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2F1" w:rsidRDefault="000E62F1" w:rsidP="005418A9">
      <w:pPr>
        <w:spacing w:line="276" w:lineRule="auto"/>
        <w:jc w:val="right"/>
        <w:rPr>
          <w:b/>
          <w:bCs/>
          <w:sz w:val="24"/>
          <w:szCs w:val="24"/>
        </w:rPr>
      </w:pPr>
      <w:bookmarkStart w:id="0" w:name="_Hlk20487551"/>
      <w:bookmarkStart w:id="1" w:name="_GoBack"/>
      <w:bookmarkEnd w:id="1"/>
    </w:p>
    <w:p w:rsidR="00D025E2" w:rsidRDefault="00D025E2" w:rsidP="005418A9">
      <w:pPr>
        <w:spacing w:line="276" w:lineRule="auto"/>
        <w:jc w:val="right"/>
        <w:rPr>
          <w:b/>
          <w:bCs/>
          <w:sz w:val="24"/>
          <w:szCs w:val="24"/>
        </w:rPr>
      </w:pPr>
      <w:r w:rsidRPr="00E47CC0">
        <w:rPr>
          <w:b/>
          <w:bCs/>
          <w:sz w:val="24"/>
          <w:szCs w:val="24"/>
        </w:rPr>
        <w:t>Załącznik nr 1 do IWZ</w:t>
      </w:r>
    </w:p>
    <w:bookmarkEnd w:id="0"/>
    <w:p w:rsidR="00D025E2" w:rsidRPr="00E47CC0" w:rsidRDefault="00D025E2" w:rsidP="005418A9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E47CC0">
        <w:rPr>
          <w:b/>
          <w:bCs/>
          <w:sz w:val="24"/>
          <w:szCs w:val="24"/>
          <w:u w:val="single"/>
        </w:rPr>
        <w:t>FORMULARZ OFERTOWY</w:t>
      </w:r>
    </w:p>
    <w:p w:rsidR="00D025E2" w:rsidRDefault="00D025E2" w:rsidP="00E47CC0">
      <w:pPr>
        <w:tabs>
          <w:tab w:val="left" w:pos="1418"/>
        </w:tabs>
        <w:jc w:val="both"/>
        <w:rPr>
          <w:sz w:val="8"/>
          <w:szCs w:val="8"/>
        </w:rPr>
      </w:pPr>
    </w:p>
    <w:p w:rsidR="00D025E2" w:rsidRPr="00E47CC0" w:rsidRDefault="00D025E2" w:rsidP="00E47CC0">
      <w:pPr>
        <w:tabs>
          <w:tab w:val="left" w:pos="1418"/>
        </w:tabs>
        <w:jc w:val="both"/>
        <w:rPr>
          <w:sz w:val="8"/>
          <w:szCs w:val="8"/>
        </w:rPr>
      </w:pPr>
    </w:p>
    <w:p w:rsidR="00D025E2" w:rsidRPr="001B4381" w:rsidRDefault="00D025E2" w:rsidP="00E47CC0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 w:rsidRPr="001B4381">
        <w:rPr>
          <w:sz w:val="24"/>
          <w:szCs w:val="24"/>
        </w:rPr>
        <w:t>Nazwa Wykonawcy ……........................................................................................................</w:t>
      </w:r>
    </w:p>
    <w:p w:rsidR="00D025E2" w:rsidRPr="001B4381" w:rsidRDefault="00D025E2" w:rsidP="00E47CC0">
      <w:pPr>
        <w:spacing w:line="360" w:lineRule="auto"/>
        <w:jc w:val="both"/>
        <w:rPr>
          <w:sz w:val="24"/>
          <w:szCs w:val="24"/>
        </w:rPr>
      </w:pPr>
      <w:r w:rsidRPr="001B4381">
        <w:rPr>
          <w:sz w:val="24"/>
          <w:szCs w:val="24"/>
        </w:rPr>
        <w:t>Siedziba Wykonawcy ……......................................................................................................</w:t>
      </w:r>
    </w:p>
    <w:p w:rsidR="00D025E2" w:rsidRPr="001B4381" w:rsidRDefault="00D025E2" w:rsidP="00E47CC0">
      <w:pPr>
        <w:spacing w:line="360" w:lineRule="auto"/>
        <w:jc w:val="both"/>
        <w:rPr>
          <w:sz w:val="24"/>
          <w:szCs w:val="24"/>
        </w:rPr>
      </w:pPr>
      <w:r w:rsidRPr="001B4381">
        <w:rPr>
          <w:sz w:val="24"/>
          <w:szCs w:val="24"/>
        </w:rPr>
        <w:t>Nr tel./fax/e – mail ...................................................................................................................</w:t>
      </w:r>
    </w:p>
    <w:p w:rsidR="00D025E2" w:rsidRPr="001B4381" w:rsidRDefault="00D025E2" w:rsidP="00E47CC0">
      <w:pPr>
        <w:spacing w:line="360" w:lineRule="auto"/>
        <w:jc w:val="both"/>
        <w:rPr>
          <w:sz w:val="24"/>
          <w:szCs w:val="24"/>
        </w:rPr>
      </w:pPr>
      <w:r w:rsidRPr="001B4381">
        <w:rPr>
          <w:sz w:val="24"/>
          <w:szCs w:val="24"/>
        </w:rPr>
        <w:t>Adres do korespondencji .........................................................................................................</w:t>
      </w:r>
    </w:p>
    <w:p w:rsidR="00D025E2" w:rsidRPr="001B4381" w:rsidRDefault="00D025E2" w:rsidP="005215B3">
      <w:pPr>
        <w:spacing w:line="276" w:lineRule="auto"/>
        <w:jc w:val="both"/>
        <w:rPr>
          <w:sz w:val="24"/>
          <w:szCs w:val="24"/>
        </w:rPr>
      </w:pPr>
      <w:r w:rsidRPr="001B4381">
        <w:rPr>
          <w:sz w:val="24"/>
          <w:szCs w:val="24"/>
        </w:rPr>
        <w:t xml:space="preserve">Składa ofertę dla Zarządu Komunalnych Zasobów Lokalowych sp. z o.o. w Poznaniu </w:t>
      </w:r>
      <w:r w:rsidRPr="001B4381">
        <w:rPr>
          <w:sz w:val="24"/>
          <w:szCs w:val="24"/>
        </w:rPr>
        <w:br/>
        <w:t xml:space="preserve">przy </w:t>
      </w:r>
      <w:r w:rsidR="008746E6">
        <w:rPr>
          <w:sz w:val="24"/>
          <w:szCs w:val="24"/>
        </w:rPr>
        <w:t>ulicy Matejki 57, 60-770 Poznań</w:t>
      </w:r>
      <w:r w:rsidRPr="001B4381">
        <w:rPr>
          <w:sz w:val="24"/>
          <w:szCs w:val="24"/>
        </w:rPr>
        <w:t xml:space="preserve"> </w:t>
      </w:r>
      <w:r w:rsidRPr="001B4381">
        <w:rPr>
          <w:b/>
          <w:bCs/>
          <w:sz w:val="24"/>
          <w:szCs w:val="24"/>
        </w:rPr>
        <w:t xml:space="preserve"> - </w:t>
      </w:r>
      <w:r w:rsidR="00411867" w:rsidRPr="000D5210">
        <w:rPr>
          <w:b/>
          <w:bCs/>
          <w:sz w:val="24"/>
          <w:szCs w:val="24"/>
        </w:rPr>
        <w:t>„</w:t>
      </w:r>
      <w:r w:rsidR="000E62F1">
        <w:rPr>
          <w:b/>
          <w:bCs/>
          <w:sz w:val="24"/>
          <w:szCs w:val="24"/>
        </w:rPr>
        <w:t>Digitalizacja dokumentacji papierowej Działu Prawnego</w:t>
      </w:r>
      <w:r w:rsidR="00411867" w:rsidRPr="002A65F3">
        <w:rPr>
          <w:b/>
          <w:bCs/>
          <w:sz w:val="24"/>
          <w:szCs w:val="24"/>
        </w:rPr>
        <w:t>”</w:t>
      </w:r>
      <w:r w:rsidR="008746E6" w:rsidRPr="002A65F3">
        <w:rPr>
          <w:b/>
          <w:bCs/>
          <w:sz w:val="24"/>
          <w:szCs w:val="24"/>
        </w:rPr>
        <w:t>.</w:t>
      </w:r>
    </w:p>
    <w:p w:rsidR="00D025E2" w:rsidRPr="001B4381" w:rsidRDefault="00D025E2" w:rsidP="005353A2">
      <w:pPr>
        <w:pStyle w:val="Nagwek"/>
        <w:tabs>
          <w:tab w:val="clear" w:pos="4536"/>
          <w:tab w:val="clear" w:pos="9072"/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:rsidR="00934DD8" w:rsidRDefault="00A17297" w:rsidP="005418A9">
      <w:pPr>
        <w:pStyle w:val="Tekstpodstawowy"/>
        <w:tabs>
          <w:tab w:val="center" w:pos="4896"/>
          <w:tab w:val="right" w:pos="9432"/>
        </w:tabs>
        <w:spacing w:line="276" w:lineRule="auto"/>
        <w:jc w:val="both"/>
        <w:rPr>
          <w:b/>
        </w:rPr>
      </w:pPr>
      <w:r>
        <w:rPr>
          <w:b/>
          <w:bCs/>
          <w:color w:val="auto"/>
        </w:rPr>
        <w:t>D</w:t>
      </w:r>
      <w:r w:rsidR="00934DD8" w:rsidRPr="00952D89">
        <w:rPr>
          <w:b/>
        </w:rPr>
        <w:t>eklarujemy wykonanie przedmiotu zamówienia na łączną cenę netto w wysokości……………. zł</w:t>
      </w:r>
      <w:r w:rsidR="00934DD8" w:rsidRPr="000527E4">
        <w:rPr>
          <w:b/>
        </w:rPr>
        <w:t xml:space="preserve"> + VAT 23% </w:t>
      </w:r>
      <w:r w:rsidR="00934DD8" w:rsidRPr="00952D89">
        <w:rPr>
          <w:b/>
        </w:rPr>
        <w:t>= cena brutto ……………………… zł</w:t>
      </w:r>
    </w:p>
    <w:p w:rsidR="00934DD8" w:rsidRDefault="00934DD8" w:rsidP="005418A9">
      <w:pPr>
        <w:pStyle w:val="Tekstpodstawowy"/>
        <w:tabs>
          <w:tab w:val="center" w:pos="4896"/>
          <w:tab w:val="right" w:pos="9432"/>
        </w:tabs>
        <w:spacing w:line="276" w:lineRule="auto"/>
        <w:jc w:val="both"/>
        <w:rPr>
          <w:b/>
        </w:rPr>
      </w:pPr>
    </w:p>
    <w:p w:rsidR="00D025E2" w:rsidRPr="00934DD8" w:rsidRDefault="00D025E2" w:rsidP="00934DD8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4DD8">
        <w:rPr>
          <w:sz w:val="24"/>
          <w:szCs w:val="24"/>
        </w:rPr>
        <w:t>Oświadczamy, że zapoznaliśmy się z warunkami przystąpienia do zamówienia określonymi w Istotnych Warunkach Zamówienia oraz uzyskaliśmy niezbędne informacje do przygotowania oferty.</w:t>
      </w:r>
    </w:p>
    <w:p w:rsidR="00C51D62" w:rsidRDefault="00D025E2" w:rsidP="00C51D62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B4381"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C51D62" w:rsidRPr="00C51D62" w:rsidRDefault="00C51D62" w:rsidP="00C51D62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51D62">
        <w:rPr>
          <w:sz w:val="24"/>
          <w:szCs w:val="24"/>
        </w:rPr>
        <w:t xml:space="preserve">Oświadczamy, że </w:t>
      </w:r>
      <w:r>
        <w:rPr>
          <w:sz w:val="24"/>
          <w:szCs w:val="24"/>
        </w:rPr>
        <w:t>a</w:t>
      </w:r>
      <w:r w:rsidRPr="00C51D62">
        <w:rPr>
          <w:sz w:val="24"/>
          <w:szCs w:val="24"/>
        </w:rPr>
        <w:t xml:space="preserve">dres </w:t>
      </w:r>
      <w:r w:rsidR="000E62F1">
        <w:rPr>
          <w:sz w:val="24"/>
          <w:szCs w:val="24"/>
        </w:rPr>
        <w:t xml:space="preserve">wykonywania przedmiotu Umowy znajduje się  </w:t>
      </w:r>
      <w:r>
        <w:rPr>
          <w:sz w:val="24"/>
          <w:szCs w:val="24"/>
        </w:rPr>
        <w:t xml:space="preserve"> ……………………………………...</w:t>
      </w:r>
    </w:p>
    <w:p w:rsidR="00D025E2" w:rsidRPr="001B4381" w:rsidRDefault="00D025E2" w:rsidP="005418A9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B4381">
        <w:rPr>
          <w:sz w:val="24"/>
          <w:szCs w:val="24"/>
        </w:rPr>
        <w:t>Zapoznaliśmy się ze Istotnymi Warunkami Zamówienia oraz projektem umowy i nie wnosimy w stosunku do nich żadnych uwag, a w przypadku wyboru naszej oferty podpiszemy umowę zgodnie z tym projektem umowy.</w:t>
      </w:r>
    </w:p>
    <w:p w:rsidR="00D025E2" w:rsidRPr="001B4381" w:rsidRDefault="00D025E2" w:rsidP="005418A9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B4381">
        <w:rPr>
          <w:sz w:val="24"/>
          <w:szCs w:val="24"/>
        </w:rPr>
        <w:t>Oświadczamy, że uważamy się za związanych niniejszą ofertą przez 30 dni od upływu terminu składania ofert.</w:t>
      </w:r>
    </w:p>
    <w:p w:rsidR="00D025E2" w:rsidRPr="001B4381" w:rsidRDefault="000E62F1" w:rsidP="00934DD8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D025E2" w:rsidRPr="001B4381">
        <w:rPr>
          <w:b/>
          <w:bCs/>
          <w:sz w:val="24"/>
          <w:szCs w:val="24"/>
        </w:rPr>
        <w:t>.</w:t>
      </w:r>
      <w:r w:rsidR="00D025E2" w:rsidRPr="001B4381">
        <w:rPr>
          <w:sz w:val="24"/>
          <w:szCs w:val="24"/>
        </w:rPr>
        <w:t xml:space="preserve">    Integralną częś</w:t>
      </w:r>
      <w:r w:rsidR="00934DD8">
        <w:rPr>
          <w:sz w:val="24"/>
          <w:szCs w:val="24"/>
        </w:rPr>
        <w:t>ć oferty stanowią następujące dokumenty:</w:t>
      </w:r>
    </w:p>
    <w:p w:rsidR="00D025E2" w:rsidRPr="001B4381" w:rsidRDefault="00D025E2" w:rsidP="00847F8C">
      <w:pPr>
        <w:numPr>
          <w:ilvl w:val="0"/>
          <w:numId w:val="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1B4381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D025E2" w:rsidRDefault="00D025E2" w:rsidP="00847F8C">
      <w:pPr>
        <w:numPr>
          <w:ilvl w:val="0"/>
          <w:numId w:val="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1B4381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34DD8" w:rsidRDefault="00934DD8" w:rsidP="00847F8C">
      <w:pPr>
        <w:numPr>
          <w:ilvl w:val="0"/>
          <w:numId w:val="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1B4381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34DD8" w:rsidRDefault="00934DD8" w:rsidP="00847F8C">
      <w:pPr>
        <w:numPr>
          <w:ilvl w:val="0"/>
          <w:numId w:val="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1B4381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34DD8" w:rsidRDefault="00934DD8" w:rsidP="00847F8C">
      <w:pPr>
        <w:numPr>
          <w:ilvl w:val="0"/>
          <w:numId w:val="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1B4381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34DD8" w:rsidRPr="001B4381" w:rsidRDefault="00934DD8" w:rsidP="00934DD8">
      <w:pPr>
        <w:spacing w:line="276" w:lineRule="auto"/>
        <w:ind w:left="426"/>
        <w:jc w:val="both"/>
        <w:rPr>
          <w:sz w:val="24"/>
          <w:szCs w:val="24"/>
        </w:rPr>
      </w:pPr>
    </w:p>
    <w:p w:rsidR="00D025E2" w:rsidRPr="001B4381" w:rsidRDefault="00D025E2" w:rsidP="005418A9">
      <w:pPr>
        <w:spacing w:line="276" w:lineRule="auto"/>
        <w:rPr>
          <w:sz w:val="24"/>
          <w:szCs w:val="24"/>
        </w:rPr>
      </w:pPr>
      <w:r w:rsidRPr="001B4381">
        <w:rPr>
          <w:sz w:val="24"/>
          <w:szCs w:val="24"/>
        </w:rPr>
        <w:t>DATA :</w:t>
      </w:r>
    </w:p>
    <w:p w:rsidR="00D025E2" w:rsidRDefault="00D025E2" w:rsidP="005418A9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  <w:r w:rsidRPr="00E47CC0">
        <w:rPr>
          <w:b/>
          <w:bCs/>
          <w:i/>
          <w:iCs/>
          <w:sz w:val="24"/>
          <w:szCs w:val="24"/>
        </w:rPr>
        <w:t xml:space="preserve">    </w:t>
      </w:r>
    </w:p>
    <w:p w:rsidR="00D025E2" w:rsidRDefault="00D025E2" w:rsidP="00D57543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</w:p>
    <w:p w:rsidR="00D025E2" w:rsidRPr="00E47CC0" w:rsidRDefault="00D025E2" w:rsidP="00D57543">
      <w:pPr>
        <w:spacing w:line="276" w:lineRule="auto"/>
        <w:ind w:left="2124" w:firstLine="708"/>
        <w:rPr>
          <w:b/>
          <w:bCs/>
          <w:i/>
          <w:iCs/>
          <w:sz w:val="24"/>
          <w:szCs w:val="24"/>
        </w:rPr>
      </w:pPr>
      <w:r w:rsidRPr="00E47CC0">
        <w:rPr>
          <w:b/>
          <w:bCs/>
          <w:i/>
          <w:iCs/>
          <w:sz w:val="24"/>
          <w:szCs w:val="24"/>
        </w:rPr>
        <w:t>Podpis …………………………………….</w:t>
      </w:r>
    </w:p>
    <w:p w:rsidR="00DC7305" w:rsidRDefault="00D025E2" w:rsidP="00DC7305">
      <w:pPr>
        <w:spacing w:line="276" w:lineRule="auto"/>
        <w:ind w:firstLine="708"/>
        <w:jc w:val="center"/>
        <w:rPr>
          <w:b/>
          <w:bCs/>
          <w:i/>
          <w:iCs/>
          <w:sz w:val="24"/>
          <w:szCs w:val="24"/>
        </w:rPr>
      </w:pPr>
      <w:r w:rsidRPr="00E47CC0">
        <w:rPr>
          <w:b/>
          <w:bCs/>
          <w:i/>
          <w:iCs/>
          <w:sz w:val="24"/>
          <w:szCs w:val="24"/>
        </w:rPr>
        <w:t>(uprawniony przedstawiciel Wykonawcy)</w:t>
      </w:r>
    </w:p>
    <w:p w:rsidR="00DC7305" w:rsidRDefault="00DC7305" w:rsidP="00DC7305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DC7305" w:rsidRDefault="00DC7305" w:rsidP="00DC7305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DC7305" w:rsidRDefault="00DC7305" w:rsidP="00DC7305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DC7305" w:rsidRDefault="00DC7305" w:rsidP="00DC7305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0F39ED" w:rsidRDefault="000F39ED" w:rsidP="00154353">
      <w:pPr>
        <w:tabs>
          <w:tab w:val="left" w:pos="567"/>
        </w:tabs>
        <w:rPr>
          <w:b/>
          <w:bCs/>
          <w:sz w:val="24"/>
          <w:szCs w:val="24"/>
        </w:rPr>
      </w:pPr>
    </w:p>
    <w:p w:rsidR="00154353" w:rsidRDefault="00154353" w:rsidP="00154353">
      <w:pPr>
        <w:tabs>
          <w:tab w:val="left" w:pos="567"/>
        </w:tabs>
        <w:rPr>
          <w:b/>
          <w:bCs/>
          <w:sz w:val="24"/>
          <w:szCs w:val="24"/>
        </w:rPr>
      </w:pPr>
    </w:p>
    <w:p w:rsidR="000E62F1" w:rsidRDefault="000E62F1" w:rsidP="00DC7305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0E62F1" w:rsidRDefault="000E62F1" w:rsidP="00DC7305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DC7305" w:rsidRPr="00952D89" w:rsidRDefault="00DC7305" w:rsidP="00DC7305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952D89">
        <w:rPr>
          <w:b/>
          <w:bCs/>
          <w:sz w:val="24"/>
          <w:szCs w:val="24"/>
        </w:rPr>
        <w:t xml:space="preserve">Załącznik nr </w:t>
      </w:r>
      <w:r w:rsidR="002460C9">
        <w:rPr>
          <w:b/>
          <w:bCs/>
          <w:sz w:val="24"/>
          <w:szCs w:val="24"/>
        </w:rPr>
        <w:t>4</w:t>
      </w:r>
      <w:r w:rsidRPr="00952D89">
        <w:rPr>
          <w:b/>
          <w:bCs/>
          <w:sz w:val="24"/>
          <w:szCs w:val="24"/>
        </w:rPr>
        <w:t xml:space="preserve"> do IWZ</w:t>
      </w:r>
    </w:p>
    <w:p w:rsidR="00DC7305" w:rsidRPr="00952D89" w:rsidRDefault="00DC7305" w:rsidP="00DC7305">
      <w:pPr>
        <w:rPr>
          <w:b/>
          <w:bCs/>
          <w:sz w:val="24"/>
          <w:szCs w:val="24"/>
        </w:rPr>
      </w:pPr>
    </w:p>
    <w:p w:rsidR="00DC7305" w:rsidRPr="00952D89" w:rsidRDefault="00DC7305" w:rsidP="00DC7305">
      <w:pPr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1250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050"/>
        <w:gridCol w:w="1559"/>
        <w:gridCol w:w="1352"/>
        <w:gridCol w:w="2778"/>
      </w:tblGrid>
      <w:tr w:rsidR="00DC7305" w:rsidRPr="00952D89" w:rsidTr="009E11A9">
        <w:trPr>
          <w:trHeight w:val="722"/>
        </w:trPr>
        <w:tc>
          <w:tcPr>
            <w:tcW w:w="564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2D8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50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2D89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952D89">
              <w:rPr>
                <w:b/>
                <w:bCs/>
                <w:sz w:val="24"/>
                <w:szCs w:val="24"/>
              </w:rPr>
              <w:br/>
            </w:r>
            <w:r w:rsidRPr="00952D89">
              <w:rPr>
                <w:sz w:val="24"/>
                <w:szCs w:val="24"/>
              </w:rPr>
              <w:t>(rodzaj, zakres)</w:t>
            </w:r>
          </w:p>
        </w:tc>
        <w:tc>
          <w:tcPr>
            <w:tcW w:w="1559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2D89">
              <w:rPr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1352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2D89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778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2D89">
              <w:rPr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DC7305" w:rsidRPr="00952D89" w:rsidTr="009E11A9">
        <w:trPr>
          <w:trHeight w:val="979"/>
        </w:trPr>
        <w:tc>
          <w:tcPr>
            <w:tcW w:w="564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D89">
              <w:rPr>
                <w:sz w:val="24"/>
                <w:szCs w:val="24"/>
              </w:rPr>
              <w:t>1</w:t>
            </w:r>
          </w:p>
        </w:tc>
        <w:tc>
          <w:tcPr>
            <w:tcW w:w="3050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7305" w:rsidRPr="00952D89" w:rsidTr="009E11A9">
        <w:trPr>
          <w:trHeight w:val="979"/>
        </w:trPr>
        <w:tc>
          <w:tcPr>
            <w:tcW w:w="564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D89">
              <w:rPr>
                <w:sz w:val="24"/>
                <w:szCs w:val="24"/>
              </w:rPr>
              <w:t>2</w:t>
            </w:r>
          </w:p>
        </w:tc>
        <w:tc>
          <w:tcPr>
            <w:tcW w:w="3050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7305" w:rsidRPr="00952D89" w:rsidTr="009E11A9">
        <w:trPr>
          <w:trHeight w:val="979"/>
        </w:trPr>
        <w:tc>
          <w:tcPr>
            <w:tcW w:w="564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D89">
              <w:rPr>
                <w:sz w:val="24"/>
                <w:szCs w:val="24"/>
              </w:rPr>
              <w:t>3</w:t>
            </w:r>
          </w:p>
        </w:tc>
        <w:tc>
          <w:tcPr>
            <w:tcW w:w="3050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DC7305" w:rsidRPr="00952D89" w:rsidRDefault="00DC7305" w:rsidP="009E11A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C7305" w:rsidRPr="00952D89" w:rsidRDefault="00DC7305" w:rsidP="00DC7305">
      <w:pPr>
        <w:jc w:val="both"/>
        <w:rPr>
          <w:b/>
          <w:bCs/>
          <w:sz w:val="24"/>
          <w:szCs w:val="24"/>
        </w:rPr>
      </w:pPr>
    </w:p>
    <w:p w:rsidR="00DC7305" w:rsidRPr="00952D89" w:rsidRDefault="00DC7305" w:rsidP="00DC7305">
      <w:pPr>
        <w:jc w:val="center"/>
        <w:rPr>
          <w:sz w:val="28"/>
          <w:szCs w:val="28"/>
        </w:rPr>
      </w:pPr>
      <w:r w:rsidRPr="00952D89">
        <w:rPr>
          <w:b/>
          <w:bCs/>
          <w:sz w:val="28"/>
          <w:szCs w:val="28"/>
        </w:rPr>
        <w:t>Wykaz wykonanych w ciągu ostatnich dwóch lat usług:</w:t>
      </w:r>
    </w:p>
    <w:p w:rsidR="00DC7305" w:rsidRPr="00952D89" w:rsidRDefault="00DC7305" w:rsidP="00DC7305">
      <w:pPr>
        <w:overflowPunct w:val="0"/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</w:p>
    <w:p w:rsidR="00DC7305" w:rsidRPr="00952D89" w:rsidRDefault="00DC7305" w:rsidP="00DC7305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:rsidR="00DC7305" w:rsidRPr="00952D89" w:rsidRDefault="00DC7305" w:rsidP="00DC7305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:rsidR="00DC7305" w:rsidRPr="00952D89" w:rsidRDefault="00DC7305" w:rsidP="00DC7305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  <w:r w:rsidRPr="00952D89">
        <w:rPr>
          <w:b/>
          <w:bCs/>
          <w:sz w:val="24"/>
          <w:szCs w:val="24"/>
        </w:rPr>
        <w:t>Uwaga</w:t>
      </w:r>
      <w:r w:rsidRPr="00952D89">
        <w:rPr>
          <w:sz w:val="24"/>
          <w:szCs w:val="24"/>
        </w:rPr>
        <w:t xml:space="preserve">: </w:t>
      </w:r>
      <w:r w:rsidRPr="00952D89">
        <w:rPr>
          <w:b/>
          <w:bCs/>
          <w:sz w:val="24"/>
          <w:szCs w:val="24"/>
        </w:rPr>
        <w:t>Zamawiający będzie brał pod uwagę wykonane usługi poparte załączonymi dokumentami potwierdzającymi należyte ich wykonanie.</w:t>
      </w:r>
    </w:p>
    <w:p w:rsidR="00DC7305" w:rsidRDefault="00DC7305" w:rsidP="00DC7305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4DD8" w:rsidRDefault="00934DD8" w:rsidP="00DC7305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4DD8" w:rsidRPr="00952D89" w:rsidRDefault="00934DD8" w:rsidP="00DC7305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7305" w:rsidRPr="00952D89" w:rsidRDefault="00DC7305" w:rsidP="00DC7305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7305" w:rsidRPr="00952D89" w:rsidRDefault="00DC7305" w:rsidP="00DC7305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952D89">
        <w:rPr>
          <w:rFonts w:ascii="Times New Roman" w:hAnsi="Times New Roman"/>
        </w:rPr>
        <w:t>Miejsce i data........................</w:t>
      </w:r>
      <w:r w:rsidRPr="00952D89">
        <w:rPr>
          <w:rFonts w:ascii="Times New Roman" w:hAnsi="Times New Roman"/>
        </w:rPr>
        <w:tab/>
      </w:r>
    </w:p>
    <w:p w:rsidR="00DC7305" w:rsidRPr="00952D89" w:rsidRDefault="00DC7305" w:rsidP="00DC7305">
      <w:pPr>
        <w:rPr>
          <w:b/>
          <w:bCs/>
          <w:sz w:val="24"/>
          <w:szCs w:val="24"/>
        </w:rPr>
      </w:pPr>
    </w:p>
    <w:p w:rsidR="00DC7305" w:rsidRPr="00952D89" w:rsidRDefault="00DC7305" w:rsidP="00DC7305">
      <w:pPr>
        <w:rPr>
          <w:b/>
          <w:bCs/>
          <w:sz w:val="24"/>
          <w:szCs w:val="24"/>
        </w:rPr>
      </w:pPr>
    </w:p>
    <w:p w:rsidR="00DC7305" w:rsidRPr="00952D89" w:rsidRDefault="00DC7305" w:rsidP="00DC7305">
      <w:pPr>
        <w:rPr>
          <w:b/>
          <w:bCs/>
          <w:sz w:val="24"/>
          <w:szCs w:val="24"/>
        </w:rPr>
      </w:pPr>
    </w:p>
    <w:p w:rsidR="00DC7305" w:rsidRPr="00952D89" w:rsidRDefault="00DC7305" w:rsidP="00DC7305">
      <w:pPr>
        <w:rPr>
          <w:b/>
          <w:bCs/>
          <w:sz w:val="24"/>
          <w:szCs w:val="24"/>
        </w:rPr>
      </w:pPr>
    </w:p>
    <w:p w:rsidR="00DC7305" w:rsidRPr="00DC7305" w:rsidRDefault="00DC7305" w:rsidP="00DC7305">
      <w:pPr>
        <w:spacing w:line="276" w:lineRule="auto"/>
        <w:rPr>
          <w:b/>
          <w:bCs/>
          <w:i/>
          <w:iCs/>
          <w:sz w:val="24"/>
          <w:szCs w:val="24"/>
        </w:rPr>
      </w:pPr>
    </w:p>
    <w:sectPr w:rsidR="00DC7305" w:rsidRPr="00DC7305" w:rsidSect="002C6C86">
      <w:headerReference w:type="default" r:id="rId7"/>
      <w:footerReference w:type="default" r:id="rId8"/>
      <w:type w:val="oddPage"/>
      <w:pgSz w:w="11907" w:h="16840" w:code="9"/>
      <w:pgMar w:top="992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05C" w:rsidRDefault="0096305C">
      <w:r>
        <w:separator/>
      </w:r>
    </w:p>
  </w:endnote>
  <w:endnote w:type="continuationSeparator" w:id="0">
    <w:p w:rsidR="0096305C" w:rsidRDefault="0096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E2" w:rsidRPr="00C84F45" w:rsidRDefault="00D025E2" w:rsidP="00C84F45">
    <w:pPr>
      <w:pStyle w:val="Stopka"/>
      <w:tabs>
        <w:tab w:val="left" w:pos="8788"/>
      </w:tabs>
      <w:ind w:right="-1"/>
      <w:jc w:val="right"/>
      <w:rPr>
        <w:rFonts w:ascii="Times New Roman" w:hAnsi="Times New Roman" w:cs="Times New Roman"/>
        <w:sz w:val="20"/>
        <w:szCs w:val="20"/>
      </w:rPr>
    </w:pPr>
    <w:r w:rsidRPr="00C84F45">
      <w:rPr>
        <w:rFonts w:ascii="Times New Roman" w:hAnsi="Times New Roman" w:cs="Times New Roman"/>
        <w:sz w:val="20"/>
        <w:szCs w:val="20"/>
      </w:rPr>
      <w:t>-</w:t>
    </w:r>
    <w:r w:rsidRPr="00C84F45">
      <w:rPr>
        <w:rStyle w:val="Numerstrony"/>
        <w:rFonts w:ascii="Times New Roman" w:hAnsi="Times New Roman" w:cs="Times New Roman"/>
        <w:sz w:val="20"/>
        <w:szCs w:val="20"/>
      </w:rPr>
      <w:fldChar w:fldCharType="begin"/>
    </w:r>
    <w:r w:rsidRPr="00C84F45">
      <w:rPr>
        <w:rStyle w:val="Numerstrony"/>
        <w:rFonts w:ascii="Times New Roman" w:hAnsi="Times New Roman" w:cs="Times New Roman"/>
        <w:sz w:val="20"/>
        <w:szCs w:val="20"/>
      </w:rPr>
      <w:instrText xml:space="preserve"> PAGE </w:instrText>
    </w:r>
    <w:r w:rsidRPr="00C84F45">
      <w:rPr>
        <w:rStyle w:val="Numerstrony"/>
        <w:rFonts w:ascii="Times New Roman" w:hAnsi="Times New Roman" w:cs="Times New Roman"/>
        <w:sz w:val="20"/>
        <w:szCs w:val="20"/>
      </w:rPr>
      <w:fldChar w:fldCharType="separate"/>
    </w:r>
    <w:r w:rsidR="006F3400">
      <w:rPr>
        <w:rStyle w:val="Numerstrony"/>
        <w:rFonts w:ascii="Times New Roman" w:hAnsi="Times New Roman" w:cs="Times New Roman"/>
        <w:noProof/>
        <w:sz w:val="20"/>
        <w:szCs w:val="20"/>
      </w:rPr>
      <w:t>2</w:t>
    </w:r>
    <w:r w:rsidRPr="00C84F45">
      <w:rPr>
        <w:rStyle w:val="Numerstrony"/>
        <w:rFonts w:ascii="Times New Roman" w:hAnsi="Times New Roman" w:cs="Times New Roman"/>
        <w:sz w:val="20"/>
        <w:szCs w:val="20"/>
      </w:rPr>
      <w:fldChar w:fldCharType="end"/>
    </w:r>
    <w:r w:rsidRPr="00C84F45">
      <w:rPr>
        <w:rStyle w:val="Numerstrony"/>
        <w:rFonts w:ascii="Times New Roman" w:hAnsi="Times New Roman" w:cs="Times New Roman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05C" w:rsidRDefault="0096305C">
      <w:r>
        <w:separator/>
      </w:r>
    </w:p>
  </w:footnote>
  <w:footnote w:type="continuationSeparator" w:id="0">
    <w:p w:rsidR="0096305C" w:rsidRDefault="0096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E2" w:rsidRDefault="00D025E2" w:rsidP="009F13EF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 w:cs="Times New Roman"/>
        <w:color w:val="666699"/>
      </w:rPr>
    </w:pPr>
    <w:r>
      <w:rPr>
        <w:rFonts w:ascii="Times New Roman" w:hAnsi="Times New Roman" w:cs="Times New Roman"/>
        <w:color w:val="666699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7" w15:restartNumberingAfterBreak="0">
    <w:nsid w:val="0FDE5E75"/>
    <w:multiLevelType w:val="hybridMultilevel"/>
    <w:tmpl w:val="098E022A"/>
    <w:lvl w:ilvl="0" w:tplc="99246362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87EE2"/>
    <w:multiLevelType w:val="hybridMultilevel"/>
    <w:tmpl w:val="FBB274EE"/>
    <w:lvl w:ilvl="0" w:tplc="EE26EF04">
      <w:start w:val="9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A7E12"/>
    <w:multiLevelType w:val="multilevel"/>
    <w:tmpl w:val="1CBEF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5B1AFE"/>
    <w:multiLevelType w:val="hybridMultilevel"/>
    <w:tmpl w:val="F5820846"/>
    <w:lvl w:ilvl="0" w:tplc="A442267E">
      <w:start w:val="1"/>
      <w:numFmt w:val="decimal"/>
      <w:lvlText w:val="9.%1"/>
      <w:lvlJc w:val="left"/>
      <w:pPr>
        <w:tabs>
          <w:tab w:val="num" w:pos="567"/>
        </w:tabs>
        <w:ind w:left="786" w:hanging="360"/>
      </w:pPr>
      <w:rPr>
        <w:rFonts w:hint="default"/>
        <w:b/>
        <w:bCs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52022"/>
    <w:multiLevelType w:val="multilevel"/>
    <w:tmpl w:val="9D566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2" w15:restartNumberingAfterBreak="0">
    <w:nsid w:val="2A0832D4"/>
    <w:multiLevelType w:val="hybridMultilevel"/>
    <w:tmpl w:val="B7420984"/>
    <w:lvl w:ilvl="0" w:tplc="6D84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ABE2908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009A2"/>
    <w:multiLevelType w:val="multilevel"/>
    <w:tmpl w:val="6FBAB1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14" w15:restartNumberingAfterBreak="0">
    <w:nsid w:val="35757FA3"/>
    <w:multiLevelType w:val="hybridMultilevel"/>
    <w:tmpl w:val="6DA2584E"/>
    <w:lvl w:ilvl="0" w:tplc="4FDE6DD2">
      <w:start w:val="1"/>
      <w:numFmt w:val="decimal"/>
      <w:lvlText w:val="5.1.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76E3"/>
    <w:multiLevelType w:val="hybridMultilevel"/>
    <w:tmpl w:val="A14C4A10"/>
    <w:lvl w:ilvl="0" w:tplc="A3240BA8">
      <w:start w:val="1"/>
      <w:numFmt w:val="decimal"/>
      <w:lvlText w:val="12.%1"/>
      <w:lvlJc w:val="left"/>
      <w:pPr>
        <w:ind w:left="720" w:hanging="360"/>
      </w:pPr>
      <w:rPr>
        <w:rFonts w:hint="default"/>
        <w:b/>
        <w:bCs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8609E2"/>
    <w:multiLevelType w:val="hybridMultilevel"/>
    <w:tmpl w:val="83E66D30"/>
    <w:lvl w:ilvl="0" w:tplc="58CE6CE8">
      <w:start w:val="9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75C21"/>
    <w:multiLevelType w:val="multilevel"/>
    <w:tmpl w:val="1190123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807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194F9F"/>
    <w:multiLevelType w:val="multilevel"/>
    <w:tmpl w:val="D37A8C6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8.9.%3"/>
      <w:lvlJc w:val="left"/>
      <w:pPr>
        <w:ind w:left="2574" w:hanging="720"/>
      </w:pPr>
      <w:rPr>
        <w:rFonts w:hint="default"/>
        <w:b/>
        <w:bCs/>
        <w:strike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1" w15:restartNumberingAfterBreak="0">
    <w:nsid w:val="5B86730A"/>
    <w:multiLevelType w:val="hybridMultilevel"/>
    <w:tmpl w:val="0A28040E"/>
    <w:lvl w:ilvl="0" w:tplc="2F38D414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C39A8"/>
    <w:multiLevelType w:val="hybridMultilevel"/>
    <w:tmpl w:val="E1E484C8"/>
    <w:lvl w:ilvl="0" w:tplc="A50AD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8E01D6">
      <w:start w:val="1"/>
      <w:numFmt w:val="lowerLetter"/>
      <w:lvlText w:val="%2."/>
      <w:lvlJc w:val="left"/>
      <w:pPr>
        <w:ind w:left="1440" w:hanging="360"/>
      </w:pPr>
    </w:lvl>
    <w:lvl w:ilvl="2" w:tplc="B874E654">
      <w:start w:val="1"/>
      <w:numFmt w:val="lowerRoman"/>
      <w:lvlText w:val="%3."/>
      <w:lvlJc w:val="right"/>
      <w:pPr>
        <w:ind w:left="2160" w:hanging="180"/>
      </w:pPr>
    </w:lvl>
    <w:lvl w:ilvl="3" w:tplc="C7C8BDE8">
      <w:start w:val="1"/>
      <w:numFmt w:val="decimal"/>
      <w:lvlText w:val="%4."/>
      <w:lvlJc w:val="left"/>
      <w:pPr>
        <w:ind w:left="2880" w:hanging="360"/>
      </w:pPr>
    </w:lvl>
    <w:lvl w:ilvl="4" w:tplc="F9780BE4">
      <w:start w:val="1"/>
      <w:numFmt w:val="lowerLetter"/>
      <w:lvlText w:val="%5."/>
      <w:lvlJc w:val="left"/>
      <w:pPr>
        <w:ind w:left="3600" w:hanging="360"/>
      </w:pPr>
    </w:lvl>
    <w:lvl w:ilvl="5" w:tplc="97169AD8">
      <w:start w:val="1"/>
      <w:numFmt w:val="lowerRoman"/>
      <w:lvlText w:val="%6."/>
      <w:lvlJc w:val="right"/>
      <w:pPr>
        <w:ind w:left="4320" w:hanging="180"/>
      </w:pPr>
    </w:lvl>
    <w:lvl w:ilvl="6" w:tplc="F58EDC98">
      <w:start w:val="1"/>
      <w:numFmt w:val="decimal"/>
      <w:lvlText w:val="%7."/>
      <w:lvlJc w:val="left"/>
      <w:pPr>
        <w:ind w:left="5040" w:hanging="360"/>
      </w:pPr>
    </w:lvl>
    <w:lvl w:ilvl="7" w:tplc="5D3AE35C">
      <w:start w:val="1"/>
      <w:numFmt w:val="lowerLetter"/>
      <w:lvlText w:val="%8."/>
      <w:lvlJc w:val="left"/>
      <w:pPr>
        <w:ind w:left="5760" w:hanging="360"/>
      </w:pPr>
    </w:lvl>
    <w:lvl w:ilvl="8" w:tplc="F0E2C1E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47C03"/>
    <w:multiLevelType w:val="hybridMultilevel"/>
    <w:tmpl w:val="C40A3522"/>
    <w:lvl w:ilvl="0" w:tplc="90302A6A">
      <w:start w:val="1"/>
      <w:numFmt w:val="decimal"/>
      <w:lvlText w:val="8.9.%1"/>
      <w:lvlJc w:val="left"/>
      <w:pPr>
        <w:ind w:left="1069" w:hanging="360"/>
      </w:pPr>
      <w:rPr>
        <w:rFonts w:hint="default"/>
        <w:b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2419BD"/>
    <w:multiLevelType w:val="multilevel"/>
    <w:tmpl w:val="6D001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0648AA"/>
    <w:multiLevelType w:val="hybridMultilevel"/>
    <w:tmpl w:val="1DAEEC2C"/>
    <w:lvl w:ilvl="0" w:tplc="9E326C2A">
      <w:start w:val="1"/>
      <w:numFmt w:val="decimal"/>
      <w:lvlText w:val="8.%1"/>
      <w:lvlJc w:val="left"/>
      <w:pPr>
        <w:ind w:left="786" w:hanging="360"/>
      </w:pPr>
      <w:rPr>
        <w:rFonts w:hint="default"/>
        <w:b/>
        <w:bCs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6" w15:restartNumberingAfterBreak="0">
    <w:nsid w:val="750E6B7C"/>
    <w:multiLevelType w:val="multilevel"/>
    <w:tmpl w:val="5A6674D0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none"/>
      <w:lvlText w:val="13.1"/>
      <w:lvlJc w:val="left"/>
      <w:pPr>
        <w:tabs>
          <w:tab w:val="num" w:pos="0"/>
        </w:tabs>
        <w:ind w:left="9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  <w:rPr>
        <w:rFonts w:hint="default"/>
      </w:rPr>
    </w:lvl>
  </w:abstractNum>
  <w:abstractNum w:abstractNumId="27" w15:restartNumberingAfterBreak="0">
    <w:nsid w:val="7DC71850"/>
    <w:multiLevelType w:val="multilevel"/>
    <w:tmpl w:val="9E605A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26"/>
  </w:num>
  <w:num w:numId="5">
    <w:abstractNumId w:val="25"/>
  </w:num>
  <w:num w:numId="6">
    <w:abstractNumId w:val="12"/>
  </w:num>
  <w:num w:numId="7">
    <w:abstractNumId w:val="20"/>
  </w:num>
  <w:num w:numId="8">
    <w:abstractNumId w:val="19"/>
  </w:num>
  <w:num w:numId="9">
    <w:abstractNumId w:val="10"/>
  </w:num>
  <w:num w:numId="10">
    <w:abstractNumId w:val="16"/>
  </w:num>
  <w:num w:numId="11">
    <w:abstractNumId w:val="18"/>
  </w:num>
  <w:num w:numId="12">
    <w:abstractNumId w:val="13"/>
  </w:num>
  <w:num w:numId="13">
    <w:abstractNumId w:val="24"/>
  </w:num>
  <w:num w:numId="14">
    <w:abstractNumId w:val="11"/>
  </w:num>
  <w:num w:numId="15">
    <w:abstractNumId w:val="7"/>
  </w:num>
  <w:num w:numId="16">
    <w:abstractNumId w:val="14"/>
  </w:num>
  <w:num w:numId="17">
    <w:abstractNumId w:val="27"/>
  </w:num>
  <w:num w:numId="18">
    <w:abstractNumId w:val="23"/>
  </w:num>
  <w:num w:numId="19">
    <w:abstractNumId w:val="8"/>
  </w:num>
  <w:num w:numId="2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AB"/>
    <w:rsid w:val="0000139F"/>
    <w:rsid w:val="00001637"/>
    <w:rsid w:val="00001CD4"/>
    <w:rsid w:val="00001ECC"/>
    <w:rsid w:val="00004419"/>
    <w:rsid w:val="0000460A"/>
    <w:rsid w:val="00005DCE"/>
    <w:rsid w:val="0001182A"/>
    <w:rsid w:val="00012329"/>
    <w:rsid w:val="00014976"/>
    <w:rsid w:val="00015753"/>
    <w:rsid w:val="00020135"/>
    <w:rsid w:val="00021E6C"/>
    <w:rsid w:val="000225E3"/>
    <w:rsid w:val="00022696"/>
    <w:rsid w:val="00023B90"/>
    <w:rsid w:val="00024DB6"/>
    <w:rsid w:val="000261F0"/>
    <w:rsid w:val="00026323"/>
    <w:rsid w:val="00026E41"/>
    <w:rsid w:val="000301E2"/>
    <w:rsid w:val="000335C1"/>
    <w:rsid w:val="00033D85"/>
    <w:rsid w:val="00042B88"/>
    <w:rsid w:val="0004450A"/>
    <w:rsid w:val="000478E1"/>
    <w:rsid w:val="00051AAC"/>
    <w:rsid w:val="00052DBA"/>
    <w:rsid w:val="00054766"/>
    <w:rsid w:val="0005624F"/>
    <w:rsid w:val="000571E1"/>
    <w:rsid w:val="00060E86"/>
    <w:rsid w:val="00061F8C"/>
    <w:rsid w:val="00064884"/>
    <w:rsid w:val="00065F21"/>
    <w:rsid w:val="00066C35"/>
    <w:rsid w:val="00072236"/>
    <w:rsid w:val="000737B5"/>
    <w:rsid w:val="00073BC8"/>
    <w:rsid w:val="00076C4E"/>
    <w:rsid w:val="00082AA3"/>
    <w:rsid w:val="00085295"/>
    <w:rsid w:val="00085390"/>
    <w:rsid w:val="00092279"/>
    <w:rsid w:val="00093F31"/>
    <w:rsid w:val="00094DCC"/>
    <w:rsid w:val="000A08BA"/>
    <w:rsid w:val="000A12B6"/>
    <w:rsid w:val="000A27EF"/>
    <w:rsid w:val="000A2D7A"/>
    <w:rsid w:val="000A52F9"/>
    <w:rsid w:val="000B238B"/>
    <w:rsid w:val="000B2F95"/>
    <w:rsid w:val="000B3CFA"/>
    <w:rsid w:val="000B4DAA"/>
    <w:rsid w:val="000B5CDD"/>
    <w:rsid w:val="000B5D1F"/>
    <w:rsid w:val="000C2264"/>
    <w:rsid w:val="000C2562"/>
    <w:rsid w:val="000C3DE4"/>
    <w:rsid w:val="000C4221"/>
    <w:rsid w:val="000C4AD6"/>
    <w:rsid w:val="000C4D05"/>
    <w:rsid w:val="000C4D86"/>
    <w:rsid w:val="000C6BE1"/>
    <w:rsid w:val="000C7A98"/>
    <w:rsid w:val="000D04DF"/>
    <w:rsid w:val="000D0555"/>
    <w:rsid w:val="000D124E"/>
    <w:rsid w:val="000D5210"/>
    <w:rsid w:val="000D5928"/>
    <w:rsid w:val="000D687E"/>
    <w:rsid w:val="000E1FE1"/>
    <w:rsid w:val="000E2519"/>
    <w:rsid w:val="000E3568"/>
    <w:rsid w:val="000E57D9"/>
    <w:rsid w:val="000E62F1"/>
    <w:rsid w:val="000E6A9C"/>
    <w:rsid w:val="000F0376"/>
    <w:rsid w:val="000F1C97"/>
    <w:rsid w:val="000F31B1"/>
    <w:rsid w:val="000F39ED"/>
    <w:rsid w:val="000F66D9"/>
    <w:rsid w:val="00103B88"/>
    <w:rsid w:val="00104555"/>
    <w:rsid w:val="001050F5"/>
    <w:rsid w:val="00110C97"/>
    <w:rsid w:val="00111E1F"/>
    <w:rsid w:val="001120B8"/>
    <w:rsid w:val="0011280F"/>
    <w:rsid w:val="00113142"/>
    <w:rsid w:val="00113675"/>
    <w:rsid w:val="00114A7E"/>
    <w:rsid w:val="00115F8D"/>
    <w:rsid w:val="00116A51"/>
    <w:rsid w:val="00120095"/>
    <w:rsid w:val="0012690A"/>
    <w:rsid w:val="001321A7"/>
    <w:rsid w:val="0013412B"/>
    <w:rsid w:val="0013622A"/>
    <w:rsid w:val="00143488"/>
    <w:rsid w:val="0014655E"/>
    <w:rsid w:val="0015000B"/>
    <w:rsid w:val="00151B69"/>
    <w:rsid w:val="00152292"/>
    <w:rsid w:val="00154353"/>
    <w:rsid w:val="00154EF7"/>
    <w:rsid w:val="0015593E"/>
    <w:rsid w:val="00161F62"/>
    <w:rsid w:val="00163464"/>
    <w:rsid w:val="00163643"/>
    <w:rsid w:val="001670F1"/>
    <w:rsid w:val="001716BC"/>
    <w:rsid w:val="001722E8"/>
    <w:rsid w:val="00173198"/>
    <w:rsid w:val="001732D6"/>
    <w:rsid w:val="001776B0"/>
    <w:rsid w:val="001823D8"/>
    <w:rsid w:val="00183977"/>
    <w:rsid w:val="00183DB6"/>
    <w:rsid w:val="00187474"/>
    <w:rsid w:val="00190622"/>
    <w:rsid w:val="00191506"/>
    <w:rsid w:val="00192173"/>
    <w:rsid w:val="001922DD"/>
    <w:rsid w:val="001A1CFC"/>
    <w:rsid w:val="001A2540"/>
    <w:rsid w:val="001A307F"/>
    <w:rsid w:val="001A4B6A"/>
    <w:rsid w:val="001A75BE"/>
    <w:rsid w:val="001B01E7"/>
    <w:rsid w:val="001B1D06"/>
    <w:rsid w:val="001B2D2A"/>
    <w:rsid w:val="001B4203"/>
    <w:rsid w:val="001B4381"/>
    <w:rsid w:val="001B7296"/>
    <w:rsid w:val="001C0A4D"/>
    <w:rsid w:val="001C1CCD"/>
    <w:rsid w:val="001C2A0B"/>
    <w:rsid w:val="001C3B41"/>
    <w:rsid w:val="001C50DB"/>
    <w:rsid w:val="001C5AC9"/>
    <w:rsid w:val="001C63A9"/>
    <w:rsid w:val="001C6B10"/>
    <w:rsid w:val="001D04EE"/>
    <w:rsid w:val="001D2C39"/>
    <w:rsid w:val="001D34A2"/>
    <w:rsid w:val="001D37F9"/>
    <w:rsid w:val="001D393F"/>
    <w:rsid w:val="001D4021"/>
    <w:rsid w:val="001D5AB3"/>
    <w:rsid w:val="001D5B53"/>
    <w:rsid w:val="001D660A"/>
    <w:rsid w:val="001E04DB"/>
    <w:rsid w:val="001E10B6"/>
    <w:rsid w:val="001E3D18"/>
    <w:rsid w:val="001E3F93"/>
    <w:rsid w:val="001E58BF"/>
    <w:rsid w:val="001E6B47"/>
    <w:rsid w:val="001F286D"/>
    <w:rsid w:val="001F47CA"/>
    <w:rsid w:val="001F4966"/>
    <w:rsid w:val="00200F93"/>
    <w:rsid w:val="00205343"/>
    <w:rsid w:val="002107A4"/>
    <w:rsid w:val="002112D5"/>
    <w:rsid w:val="0021149D"/>
    <w:rsid w:val="002114A6"/>
    <w:rsid w:val="00212E01"/>
    <w:rsid w:val="00214191"/>
    <w:rsid w:val="002206CF"/>
    <w:rsid w:val="00220D7D"/>
    <w:rsid w:val="00221054"/>
    <w:rsid w:val="00221601"/>
    <w:rsid w:val="00221C83"/>
    <w:rsid w:val="00222C1A"/>
    <w:rsid w:val="00223B3C"/>
    <w:rsid w:val="0022408F"/>
    <w:rsid w:val="00225B55"/>
    <w:rsid w:val="00231AF6"/>
    <w:rsid w:val="00232C25"/>
    <w:rsid w:val="002338B6"/>
    <w:rsid w:val="0023595E"/>
    <w:rsid w:val="00236D0A"/>
    <w:rsid w:val="0024227E"/>
    <w:rsid w:val="002442AA"/>
    <w:rsid w:val="002460C9"/>
    <w:rsid w:val="0025625F"/>
    <w:rsid w:val="002600AB"/>
    <w:rsid w:val="00260E59"/>
    <w:rsid w:val="0026265B"/>
    <w:rsid w:val="00262E54"/>
    <w:rsid w:val="00263C69"/>
    <w:rsid w:val="00265C59"/>
    <w:rsid w:val="00266B19"/>
    <w:rsid w:val="0026727E"/>
    <w:rsid w:val="00270FBD"/>
    <w:rsid w:val="00273922"/>
    <w:rsid w:val="00277EEA"/>
    <w:rsid w:val="002847B8"/>
    <w:rsid w:val="00284907"/>
    <w:rsid w:val="00286449"/>
    <w:rsid w:val="0028777F"/>
    <w:rsid w:val="00287A98"/>
    <w:rsid w:val="00293A4E"/>
    <w:rsid w:val="0029445B"/>
    <w:rsid w:val="00294C89"/>
    <w:rsid w:val="00295826"/>
    <w:rsid w:val="00295C1B"/>
    <w:rsid w:val="002A2474"/>
    <w:rsid w:val="002A3DD4"/>
    <w:rsid w:val="002A40AD"/>
    <w:rsid w:val="002A627F"/>
    <w:rsid w:val="002A65F3"/>
    <w:rsid w:val="002B25E5"/>
    <w:rsid w:val="002B5B3A"/>
    <w:rsid w:val="002B6575"/>
    <w:rsid w:val="002B74D1"/>
    <w:rsid w:val="002B7CCD"/>
    <w:rsid w:val="002C00D5"/>
    <w:rsid w:val="002C06F5"/>
    <w:rsid w:val="002C097B"/>
    <w:rsid w:val="002C512E"/>
    <w:rsid w:val="002C5649"/>
    <w:rsid w:val="002C58CD"/>
    <w:rsid w:val="002C5B8D"/>
    <w:rsid w:val="002C5C5C"/>
    <w:rsid w:val="002C5DCD"/>
    <w:rsid w:val="002C6208"/>
    <w:rsid w:val="002C6B29"/>
    <w:rsid w:val="002C6C86"/>
    <w:rsid w:val="002D0EC9"/>
    <w:rsid w:val="002D51A4"/>
    <w:rsid w:val="002D5958"/>
    <w:rsid w:val="002D5CED"/>
    <w:rsid w:val="002E044E"/>
    <w:rsid w:val="002E0AA6"/>
    <w:rsid w:val="002E16B3"/>
    <w:rsid w:val="002E1A13"/>
    <w:rsid w:val="002E2651"/>
    <w:rsid w:val="002E5A3F"/>
    <w:rsid w:val="002E7CAD"/>
    <w:rsid w:val="002F0ED5"/>
    <w:rsid w:val="002F134F"/>
    <w:rsid w:val="002F1781"/>
    <w:rsid w:val="002F4176"/>
    <w:rsid w:val="002F42BC"/>
    <w:rsid w:val="002F490D"/>
    <w:rsid w:val="002F5805"/>
    <w:rsid w:val="002F760F"/>
    <w:rsid w:val="003013DE"/>
    <w:rsid w:val="00302388"/>
    <w:rsid w:val="00303267"/>
    <w:rsid w:val="0030621B"/>
    <w:rsid w:val="00307F0F"/>
    <w:rsid w:val="0031003C"/>
    <w:rsid w:val="003120B2"/>
    <w:rsid w:val="003124B9"/>
    <w:rsid w:val="003129B6"/>
    <w:rsid w:val="003142E7"/>
    <w:rsid w:val="0032387F"/>
    <w:rsid w:val="0032448C"/>
    <w:rsid w:val="00324569"/>
    <w:rsid w:val="00325248"/>
    <w:rsid w:val="00327ABA"/>
    <w:rsid w:val="00333390"/>
    <w:rsid w:val="00333E92"/>
    <w:rsid w:val="00334B8D"/>
    <w:rsid w:val="00336460"/>
    <w:rsid w:val="0033716E"/>
    <w:rsid w:val="00337BA5"/>
    <w:rsid w:val="003411C8"/>
    <w:rsid w:val="00344FE1"/>
    <w:rsid w:val="003453B3"/>
    <w:rsid w:val="00345A92"/>
    <w:rsid w:val="003468F8"/>
    <w:rsid w:val="0035041E"/>
    <w:rsid w:val="003525E7"/>
    <w:rsid w:val="00352A1B"/>
    <w:rsid w:val="003535E3"/>
    <w:rsid w:val="00355087"/>
    <w:rsid w:val="00355F60"/>
    <w:rsid w:val="00360FB8"/>
    <w:rsid w:val="00361C42"/>
    <w:rsid w:val="00363301"/>
    <w:rsid w:val="0036338F"/>
    <w:rsid w:val="003646F9"/>
    <w:rsid w:val="00364A01"/>
    <w:rsid w:val="00364FA1"/>
    <w:rsid w:val="00365064"/>
    <w:rsid w:val="00366595"/>
    <w:rsid w:val="00366CA5"/>
    <w:rsid w:val="00366CDD"/>
    <w:rsid w:val="0036792A"/>
    <w:rsid w:val="003679BA"/>
    <w:rsid w:val="003679F2"/>
    <w:rsid w:val="003723DD"/>
    <w:rsid w:val="00373421"/>
    <w:rsid w:val="0037594B"/>
    <w:rsid w:val="00375D52"/>
    <w:rsid w:val="00381A41"/>
    <w:rsid w:val="0038423B"/>
    <w:rsid w:val="00387612"/>
    <w:rsid w:val="003903B5"/>
    <w:rsid w:val="00391EC3"/>
    <w:rsid w:val="00392845"/>
    <w:rsid w:val="00392DED"/>
    <w:rsid w:val="00392EEE"/>
    <w:rsid w:val="003949EF"/>
    <w:rsid w:val="00395929"/>
    <w:rsid w:val="00395CC5"/>
    <w:rsid w:val="003A029D"/>
    <w:rsid w:val="003A2EAE"/>
    <w:rsid w:val="003A3BBF"/>
    <w:rsid w:val="003A529E"/>
    <w:rsid w:val="003A6B3B"/>
    <w:rsid w:val="003B1E5D"/>
    <w:rsid w:val="003B45F0"/>
    <w:rsid w:val="003B689A"/>
    <w:rsid w:val="003B7F5C"/>
    <w:rsid w:val="003C4B8D"/>
    <w:rsid w:val="003C55A1"/>
    <w:rsid w:val="003C56C0"/>
    <w:rsid w:val="003C5F70"/>
    <w:rsid w:val="003C654D"/>
    <w:rsid w:val="003D3000"/>
    <w:rsid w:val="003D4E96"/>
    <w:rsid w:val="003D5C9C"/>
    <w:rsid w:val="003E3609"/>
    <w:rsid w:val="003E5DA1"/>
    <w:rsid w:val="003E6971"/>
    <w:rsid w:val="003F0126"/>
    <w:rsid w:val="003F4804"/>
    <w:rsid w:val="003F5AAB"/>
    <w:rsid w:val="00401693"/>
    <w:rsid w:val="00402EEC"/>
    <w:rsid w:val="00403716"/>
    <w:rsid w:val="004059D7"/>
    <w:rsid w:val="00411867"/>
    <w:rsid w:val="00414E6A"/>
    <w:rsid w:val="00415498"/>
    <w:rsid w:val="00416023"/>
    <w:rsid w:val="00416C59"/>
    <w:rsid w:val="00420191"/>
    <w:rsid w:val="004228B6"/>
    <w:rsid w:val="00425128"/>
    <w:rsid w:val="00426026"/>
    <w:rsid w:val="0043119B"/>
    <w:rsid w:val="00431881"/>
    <w:rsid w:val="00436514"/>
    <w:rsid w:val="004366BE"/>
    <w:rsid w:val="004409DC"/>
    <w:rsid w:val="00441988"/>
    <w:rsid w:val="00442866"/>
    <w:rsid w:val="00442AA0"/>
    <w:rsid w:val="004435D8"/>
    <w:rsid w:val="00443810"/>
    <w:rsid w:val="004440AA"/>
    <w:rsid w:val="004450CE"/>
    <w:rsid w:val="00447BE7"/>
    <w:rsid w:val="0045078B"/>
    <w:rsid w:val="00452D42"/>
    <w:rsid w:val="0045428C"/>
    <w:rsid w:val="004618F4"/>
    <w:rsid w:val="0046391D"/>
    <w:rsid w:val="00463B44"/>
    <w:rsid w:val="004651A8"/>
    <w:rsid w:val="004670EA"/>
    <w:rsid w:val="00471AEB"/>
    <w:rsid w:val="0047578A"/>
    <w:rsid w:val="00477673"/>
    <w:rsid w:val="00477D0E"/>
    <w:rsid w:val="004800DE"/>
    <w:rsid w:val="004806D2"/>
    <w:rsid w:val="00482308"/>
    <w:rsid w:val="004844A8"/>
    <w:rsid w:val="00485F50"/>
    <w:rsid w:val="00486EF7"/>
    <w:rsid w:val="0049206B"/>
    <w:rsid w:val="00493CB4"/>
    <w:rsid w:val="00494F90"/>
    <w:rsid w:val="00495403"/>
    <w:rsid w:val="00495D4F"/>
    <w:rsid w:val="0049702B"/>
    <w:rsid w:val="00497477"/>
    <w:rsid w:val="004A032E"/>
    <w:rsid w:val="004A218D"/>
    <w:rsid w:val="004A274B"/>
    <w:rsid w:val="004B3530"/>
    <w:rsid w:val="004B38E7"/>
    <w:rsid w:val="004B3A0C"/>
    <w:rsid w:val="004B4473"/>
    <w:rsid w:val="004B4961"/>
    <w:rsid w:val="004B4A54"/>
    <w:rsid w:val="004B65B2"/>
    <w:rsid w:val="004C04D5"/>
    <w:rsid w:val="004C4A07"/>
    <w:rsid w:val="004C673B"/>
    <w:rsid w:val="004C6DEF"/>
    <w:rsid w:val="004D088D"/>
    <w:rsid w:val="004D11F2"/>
    <w:rsid w:val="004D17AC"/>
    <w:rsid w:val="004E22E5"/>
    <w:rsid w:val="004E3DDC"/>
    <w:rsid w:val="004E3E17"/>
    <w:rsid w:val="004E5574"/>
    <w:rsid w:val="004E713E"/>
    <w:rsid w:val="004F1E9B"/>
    <w:rsid w:val="004F3437"/>
    <w:rsid w:val="004F4D94"/>
    <w:rsid w:val="004F5041"/>
    <w:rsid w:val="004F5DB9"/>
    <w:rsid w:val="004F7C76"/>
    <w:rsid w:val="004F7F28"/>
    <w:rsid w:val="005100A1"/>
    <w:rsid w:val="00510C99"/>
    <w:rsid w:val="00513C62"/>
    <w:rsid w:val="00513FE2"/>
    <w:rsid w:val="00514F8F"/>
    <w:rsid w:val="0051574D"/>
    <w:rsid w:val="005215B3"/>
    <w:rsid w:val="005238AC"/>
    <w:rsid w:val="00523AB4"/>
    <w:rsid w:val="0052414E"/>
    <w:rsid w:val="00525983"/>
    <w:rsid w:val="00526757"/>
    <w:rsid w:val="00527A44"/>
    <w:rsid w:val="00527CA9"/>
    <w:rsid w:val="00532520"/>
    <w:rsid w:val="005353A2"/>
    <w:rsid w:val="005354EF"/>
    <w:rsid w:val="00535B60"/>
    <w:rsid w:val="005407A4"/>
    <w:rsid w:val="00540BDE"/>
    <w:rsid w:val="005415DC"/>
    <w:rsid w:val="005418A9"/>
    <w:rsid w:val="0054383F"/>
    <w:rsid w:val="00547740"/>
    <w:rsid w:val="0055046B"/>
    <w:rsid w:val="005523A5"/>
    <w:rsid w:val="00557C1C"/>
    <w:rsid w:val="0056059C"/>
    <w:rsid w:val="005608B3"/>
    <w:rsid w:val="005619EC"/>
    <w:rsid w:val="005625F1"/>
    <w:rsid w:val="005653AC"/>
    <w:rsid w:val="005660B0"/>
    <w:rsid w:val="005665C8"/>
    <w:rsid w:val="005669F2"/>
    <w:rsid w:val="00570AF4"/>
    <w:rsid w:val="005810A3"/>
    <w:rsid w:val="0058155A"/>
    <w:rsid w:val="00582BAE"/>
    <w:rsid w:val="0058345C"/>
    <w:rsid w:val="0058404B"/>
    <w:rsid w:val="0058442D"/>
    <w:rsid w:val="00586E35"/>
    <w:rsid w:val="005877DC"/>
    <w:rsid w:val="00587B0F"/>
    <w:rsid w:val="00590791"/>
    <w:rsid w:val="00591EFD"/>
    <w:rsid w:val="00592273"/>
    <w:rsid w:val="005946EA"/>
    <w:rsid w:val="00596261"/>
    <w:rsid w:val="005A129D"/>
    <w:rsid w:val="005A3160"/>
    <w:rsid w:val="005A341F"/>
    <w:rsid w:val="005A6524"/>
    <w:rsid w:val="005A738B"/>
    <w:rsid w:val="005A799B"/>
    <w:rsid w:val="005B1636"/>
    <w:rsid w:val="005B164F"/>
    <w:rsid w:val="005B3A47"/>
    <w:rsid w:val="005B5D8E"/>
    <w:rsid w:val="005C0974"/>
    <w:rsid w:val="005C3BEF"/>
    <w:rsid w:val="005C4DC3"/>
    <w:rsid w:val="005D0087"/>
    <w:rsid w:val="005D1CD8"/>
    <w:rsid w:val="005D1E2C"/>
    <w:rsid w:val="005D4004"/>
    <w:rsid w:val="005D77FB"/>
    <w:rsid w:val="005E16B7"/>
    <w:rsid w:val="005E1DC8"/>
    <w:rsid w:val="005E350D"/>
    <w:rsid w:val="005E7E8C"/>
    <w:rsid w:val="005F1183"/>
    <w:rsid w:val="005F304F"/>
    <w:rsid w:val="005F3A56"/>
    <w:rsid w:val="005F43BF"/>
    <w:rsid w:val="00600A3A"/>
    <w:rsid w:val="00601D41"/>
    <w:rsid w:val="0060245B"/>
    <w:rsid w:val="00603EB4"/>
    <w:rsid w:val="00604762"/>
    <w:rsid w:val="00604810"/>
    <w:rsid w:val="00604DF2"/>
    <w:rsid w:val="00605409"/>
    <w:rsid w:val="006058A3"/>
    <w:rsid w:val="00611A69"/>
    <w:rsid w:val="0061264B"/>
    <w:rsid w:val="006128AD"/>
    <w:rsid w:val="006134B2"/>
    <w:rsid w:val="00613C2D"/>
    <w:rsid w:val="006162BD"/>
    <w:rsid w:val="00623A89"/>
    <w:rsid w:val="00627546"/>
    <w:rsid w:val="00632185"/>
    <w:rsid w:val="00633990"/>
    <w:rsid w:val="0063515A"/>
    <w:rsid w:val="00640D8B"/>
    <w:rsid w:val="0064116F"/>
    <w:rsid w:val="00642763"/>
    <w:rsid w:val="00643B99"/>
    <w:rsid w:val="0064466D"/>
    <w:rsid w:val="00644B7B"/>
    <w:rsid w:val="00644ECD"/>
    <w:rsid w:val="006450A1"/>
    <w:rsid w:val="00645543"/>
    <w:rsid w:val="00645650"/>
    <w:rsid w:val="00646699"/>
    <w:rsid w:val="00651044"/>
    <w:rsid w:val="00651A94"/>
    <w:rsid w:val="00653CA0"/>
    <w:rsid w:val="006544D4"/>
    <w:rsid w:val="006550BF"/>
    <w:rsid w:val="006601F6"/>
    <w:rsid w:val="006621AE"/>
    <w:rsid w:val="00663EDC"/>
    <w:rsid w:val="00665B32"/>
    <w:rsid w:val="006660CA"/>
    <w:rsid w:val="00670C74"/>
    <w:rsid w:val="006756D3"/>
    <w:rsid w:val="00675892"/>
    <w:rsid w:val="006760A9"/>
    <w:rsid w:val="00677428"/>
    <w:rsid w:val="00681FAD"/>
    <w:rsid w:val="00682348"/>
    <w:rsid w:val="00683589"/>
    <w:rsid w:val="00684C63"/>
    <w:rsid w:val="00685F57"/>
    <w:rsid w:val="00694D04"/>
    <w:rsid w:val="006A306C"/>
    <w:rsid w:val="006A53F3"/>
    <w:rsid w:val="006A5DBB"/>
    <w:rsid w:val="006B2A73"/>
    <w:rsid w:val="006B4D3D"/>
    <w:rsid w:val="006C14B6"/>
    <w:rsid w:val="006C2EB3"/>
    <w:rsid w:val="006C67CD"/>
    <w:rsid w:val="006C69B4"/>
    <w:rsid w:val="006D02F8"/>
    <w:rsid w:val="006D0308"/>
    <w:rsid w:val="006D1432"/>
    <w:rsid w:val="006D2E00"/>
    <w:rsid w:val="006D3E7A"/>
    <w:rsid w:val="006D3FCE"/>
    <w:rsid w:val="006D47B5"/>
    <w:rsid w:val="006D596B"/>
    <w:rsid w:val="006D75F8"/>
    <w:rsid w:val="006E0D38"/>
    <w:rsid w:val="006E1725"/>
    <w:rsid w:val="006E5B69"/>
    <w:rsid w:val="006F14A8"/>
    <w:rsid w:val="006F18B6"/>
    <w:rsid w:val="006F1A77"/>
    <w:rsid w:val="006F2080"/>
    <w:rsid w:val="006F3400"/>
    <w:rsid w:val="006F38BC"/>
    <w:rsid w:val="006F3CCA"/>
    <w:rsid w:val="006F6018"/>
    <w:rsid w:val="0070026B"/>
    <w:rsid w:val="0070271E"/>
    <w:rsid w:val="007038F6"/>
    <w:rsid w:val="007073F1"/>
    <w:rsid w:val="00707D4F"/>
    <w:rsid w:val="00713141"/>
    <w:rsid w:val="00713793"/>
    <w:rsid w:val="00716523"/>
    <w:rsid w:val="0071728C"/>
    <w:rsid w:val="00721FB3"/>
    <w:rsid w:val="00722597"/>
    <w:rsid w:val="0072305A"/>
    <w:rsid w:val="007245E2"/>
    <w:rsid w:val="00725715"/>
    <w:rsid w:val="00725754"/>
    <w:rsid w:val="00732A0D"/>
    <w:rsid w:val="0073530E"/>
    <w:rsid w:val="00737362"/>
    <w:rsid w:val="00737464"/>
    <w:rsid w:val="007379FF"/>
    <w:rsid w:val="00740572"/>
    <w:rsid w:val="007410E0"/>
    <w:rsid w:val="007411D0"/>
    <w:rsid w:val="00743ABD"/>
    <w:rsid w:val="007461CE"/>
    <w:rsid w:val="00747AAB"/>
    <w:rsid w:val="00747D9A"/>
    <w:rsid w:val="00750A3B"/>
    <w:rsid w:val="00751EF2"/>
    <w:rsid w:val="00752089"/>
    <w:rsid w:val="00752AF7"/>
    <w:rsid w:val="00754B83"/>
    <w:rsid w:val="00756BF7"/>
    <w:rsid w:val="00761B00"/>
    <w:rsid w:val="00761D67"/>
    <w:rsid w:val="00764FC2"/>
    <w:rsid w:val="0076757C"/>
    <w:rsid w:val="007678EC"/>
    <w:rsid w:val="00767E67"/>
    <w:rsid w:val="00770440"/>
    <w:rsid w:val="00771E06"/>
    <w:rsid w:val="00771FE2"/>
    <w:rsid w:val="0077216C"/>
    <w:rsid w:val="00772364"/>
    <w:rsid w:val="007727B5"/>
    <w:rsid w:val="007778A2"/>
    <w:rsid w:val="00777C66"/>
    <w:rsid w:val="0078035F"/>
    <w:rsid w:val="007804F6"/>
    <w:rsid w:val="007808AB"/>
    <w:rsid w:val="00782830"/>
    <w:rsid w:val="00782DA2"/>
    <w:rsid w:val="007832DD"/>
    <w:rsid w:val="0078423F"/>
    <w:rsid w:val="007850A4"/>
    <w:rsid w:val="00786069"/>
    <w:rsid w:val="00792666"/>
    <w:rsid w:val="00792C8E"/>
    <w:rsid w:val="00792F40"/>
    <w:rsid w:val="007A19D5"/>
    <w:rsid w:val="007A1EAF"/>
    <w:rsid w:val="007A3E79"/>
    <w:rsid w:val="007A5F89"/>
    <w:rsid w:val="007A7E9C"/>
    <w:rsid w:val="007B014F"/>
    <w:rsid w:val="007B1E40"/>
    <w:rsid w:val="007B2A2E"/>
    <w:rsid w:val="007B30F7"/>
    <w:rsid w:val="007B4886"/>
    <w:rsid w:val="007B79C0"/>
    <w:rsid w:val="007B7B64"/>
    <w:rsid w:val="007C0FC1"/>
    <w:rsid w:val="007C1FB3"/>
    <w:rsid w:val="007C318E"/>
    <w:rsid w:val="007C364F"/>
    <w:rsid w:val="007C4396"/>
    <w:rsid w:val="007C46D7"/>
    <w:rsid w:val="007C481A"/>
    <w:rsid w:val="007C59FF"/>
    <w:rsid w:val="007C6585"/>
    <w:rsid w:val="007D5B9C"/>
    <w:rsid w:val="007D6581"/>
    <w:rsid w:val="007D77D9"/>
    <w:rsid w:val="007E10C8"/>
    <w:rsid w:val="007E12C1"/>
    <w:rsid w:val="007E1398"/>
    <w:rsid w:val="007E15AA"/>
    <w:rsid w:val="007E2E6C"/>
    <w:rsid w:val="007E4035"/>
    <w:rsid w:val="007E6F06"/>
    <w:rsid w:val="007F02F9"/>
    <w:rsid w:val="007F1601"/>
    <w:rsid w:val="007F173C"/>
    <w:rsid w:val="007F21AA"/>
    <w:rsid w:val="007F4448"/>
    <w:rsid w:val="007F4C51"/>
    <w:rsid w:val="007F5FC3"/>
    <w:rsid w:val="007F6A7F"/>
    <w:rsid w:val="007F6DA6"/>
    <w:rsid w:val="00802CD8"/>
    <w:rsid w:val="008034DD"/>
    <w:rsid w:val="00803A10"/>
    <w:rsid w:val="00803BED"/>
    <w:rsid w:val="008079E7"/>
    <w:rsid w:val="00811CA9"/>
    <w:rsid w:val="008122D6"/>
    <w:rsid w:val="0081246B"/>
    <w:rsid w:val="00812CDB"/>
    <w:rsid w:val="00814E0C"/>
    <w:rsid w:val="00814E2E"/>
    <w:rsid w:val="00830A5D"/>
    <w:rsid w:val="008325B6"/>
    <w:rsid w:val="00832FAE"/>
    <w:rsid w:val="00833766"/>
    <w:rsid w:val="00834469"/>
    <w:rsid w:val="0084140E"/>
    <w:rsid w:val="00842458"/>
    <w:rsid w:val="00844396"/>
    <w:rsid w:val="008454CE"/>
    <w:rsid w:val="0084626C"/>
    <w:rsid w:val="00847F8C"/>
    <w:rsid w:val="00851DAF"/>
    <w:rsid w:val="00853BD6"/>
    <w:rsid w:val="008562ED"/>
    <w:rsid w:val="00861DB0"/>
    <w:rsid w:val="0086310E"/>
    <w:rsid w:val="0086547E"/>
    <w:rsid w:val="00865EBC"/>
    <w:rsid w:val="00866220"/>
    <w:rsid w:val="00867391"/>
    <w:rsid w:val="00867A15"/>
    <w:rsid w:val="00871F93"/>
    <w:rsid w:val="00871FAE"/>
    <w:rsid w:val="00873B86"/>
    <w:rsid w:val="008746E6"/>
    <w:rsid w:val="008748EA"/>
    <w:rsid w:val="00882876"/>
    <w:rsid w:val="00883694"/>
    <w:rsid w:val="008856B0"/>
    <w:rsid w:val="00887B69"/>
    <w:rsid w:val="0089085C"/>
    <w:rsid w:val="00891F88"/>
    <w:rsid w:val="00893C9B"/>
    <w:rsid w:val="00895800"/>
    <w:rsid w:val="00896609"/>
    <w:rsid w:val="008A0D57"/>
    <w:rsid w:val="008A2D11"/>
    <w:rsid w:val="008A30DD"/>
    <w:rsid w:val="008A338E"/>
    <w:rsid w:val="008A6ECE"/>
    <w:rsid w:val="008A7A0B"/>
    <w:rsid w:val="008B088F"/>
    <w:rsid w:val="008B0C7B"/>
    <w:rsid w:val="008B3E5D"/>
    <w:rsid w:val="008B5DE5"/>
    <w:rsid w:val="008B72DB"/>
    <w:rsid w:val="008B7666"/>
    <w:rsid w:val="008C0217"/>
    <w:rsid w:val="008C26AF"/>
    <w:rsid w:val="008C2EC3"/>
    <w:rsid w:val="008C5121"/>
    <w:rsid w:val="008C6E99"/>
    <w:rsid w:val="008C745D"/>
    <w:rsid w:val="008D0122"/>
    <w:rsid w:val="008D0858"/>
    <w:rsid w:val="008D2FDB"/>
    <w:rsid w:val="008E2E27"/>
    <w:rsid w:val="008E42CC"/>
    <w:rsid w:val="008E585B"/>
    <w:rsid w:val="008E6F6D"/>
    <w:rsid w:val="008E734C"/>
    <w:rsid w:val="008E78D2"/>
    <w:rsid w:val="008F00A9"/>
    <w:rsid w:val="008F3E5C"/>
    <w:rsid w:val="008F4D6A"/>
    <w:rsid w:val="008F520A"/>
    <w:rsid w:val="008F5507"/>
    <w:rsid w:val="008F65A3"/>
    <w:rsid w:val="00901298"/>
    <w:rsid w:val="009041D4"/>
    <w:rsid w:val="009065F3"/>
    <w:rsid w:val="0090668D"/>
    <w:rsid w:val="0090773A"/>
    <w:rsid w:val="00912886"/>
    <w:rsid w:val="009141DD"/>
    <w:rsid w:val="00916ECF"/>
    <w:rsid w:val="00925270"/>
    <w:rsid w:val="00925969"/>
    <w:rsid w:val="0092597B"/>
    <w:rsid w:val="00930348"/>
    <w:rsid w:val="00934876"/>
    <w:rsid w:val="00934DD8"/>
    <w:rsid w:val="00944709"/>
    <w:rsid w:val="00945DF1"/>
    <w:rsid w:val="00946CE0"/>
    <w:rsid w:val="00950666"/>
    <w:rsid w:val="00952479"/>
    <w:rsid w:val="00952D32"/>
    <w:rsid w:val="00954B0F"/>
    <w:rsid w:val="00955283"/>
    <w:rsid w:val="00955AC9"/>
    <w:rsid w:val="00957506"/>
    <w:rsid w:val="0096099B"/>
    <w:rsid w:val="00961A37"/>
    <w:rsid w:val="00962056"/>
    <w:rsid w:val="0096305C"/>
    <w:rsid w:val="00963D58"/>
    <w:rsid w:val="009645A3"/>
    <w:rsid w:val="0096521C"/>
    <w:rsid w:val="009667DE"/>
    <w:rsid w:val="00970150"/>
    <w:rsid w:val="00971EB2"/>
    <w:rsid w:val="009720B3"/>
    <w:rsid w:val="00972EDE"/>
    <w:rsid w:val="00973717"/>
    <w:rsid w:val="00975D0E"/>
    <w:rsid w:val="009808DC"/>
    <w:rsid w:val="00984A16"/>
    <w:rsid w:val="0098588A"/>
    <w:rsid w:val="0099029A"/>
    <w:rsid w:val="00991905"/>
    <w:rsid w:val="009922AA"/>
    <w:rsid w:val="00996153"/>
    <w:rsid w:val="009963D5"/>
    <w:rsid w:val="00997B59"/>
    <w:rsid w:val="009A259E"/>
    <w:rsid w:val="009A282F"/>
    <w:rsid w:val="009A2A30"/>
    <w:rsid w:val="009A3B22"/>
    <w:rsid w:val="009A3CC8"/>
    <w:rsid w:val="009A3DAD"/>
    <w:rsid w:val="009A4B82"/>
    <w:rsid w:val="009B3817"/>
    <w:rsid w:val="009B404D"/>
    <w:rsid w:val="009B565B"/>
    <w:rsid w:val="009C0866"/>
    <w:rsid w:val="009C0964"/>
    <w:rsid w:val="009C40E7"/>
    <w:rsid w:val="009C4804"/>
    <w:rsid w:val="009C73F7"/>
    <w:rsid w:val="009C74FB"/>
    <w:rsid w:val="009D1C0E"/>
    <w:rsid w:val="009D2F65"/>
    <w:rsid w:val="009D3C1B"/>
    <w:rsid w:val="009E2B33"/>
    <w:rsid w:val="009E2BAE"/>
    <w:rsid w:val="009E3E73"/>
    <w:rsid w:val="009E5938"/>
    <w:rsid w:val="009E6608"/>
    <w:rsid w:val="009E6ADF"/>
    <w:rsid w:val="009F13EF"/>
    <w:rsid w:val="009F1594"/>
    <w:rsid w:val="009F204C"/>
    <w:rsid w:val="009F213A"/>
    <w:rsid w:val="009F4AE4"/>
    <w:rsid w:val="009F6BD1"/>
    <w:rsid w:val="009F7699"/>
    <w:rsid w:val="00A00A4C"/>
    <w:rsid w:val="00A014A7"/>
    <w:rsid w:val="00A023AF"/>
    <w:rsid w:val="00A0663A"/>
    <w:rsid w:val="00A06D98"/>
    <w:rsid w:val="00A07167"/>
    <w:rsid w:val="00A10048"/>
    <w:rsid w:val="00A1181F"/>
    <w:rsid w:val="00A1369F"/>
    <w:rsid w:val="00A154E0"/>
    <w:rsid w:val="00A16431"/>
    <w:rsid w:val="00A17297"/>
    <w:rsid w:val="00A20A70"/>
    <w:rsid w:val="00A20E49"/>
    <w:rsid w:val="00A234BF"/>
    <w:rsid w:val="00A264B7"/>
    <w:rsid w:val="00A278F3"/>
    <w:rsid w:val="00A27E5C"/>
    <w:rsid w:val="00A31F82"/>
    <w:rsid w:val="00A32B66"/>
    <w:rsid w:val="00A33020"/>
    <w:rsid w:val="00A334BA"/>
    <w:rsid w:val="00A35ABD"/>
    <w:rsid w:val="00A3653C"/>
    <w:rsid w:val="00A4054E"/>
    <w:rsid w:val="00A431F5"/>
    <w:rsid w:val="00A43C11"/>
    <w:rsid w:val="00A44A42"/>
    <w:rsid w:val="00A4566B"/>
    <w:rsid w:val="00A53038"/>
    <w:rsid w:val="00A53FB7"/>
    <w:rsid w:val="00A54E43"/>
    <w:rsid w:val="00A56369"/>
    <w:rsid w:val="00A568F6"/>
    <w:rsid w:val="00A56E93"/>
    <w:rsid w:val="00A57D80"/>
    <w:rsid w:val="00A60933"/>
    <w:rsid w:val="00A651FA"/>
    <w:rsid w:val="00A65941"/>
    <w:rsid w:val="00A66EBA"/>
    <w:rsid w:val="00A7085C"/>
    <w:rsid w:val="00A70ACE"/>
    <w:rsid w:val="00A70D2D"/>
    <w:rsid w:val="00A710DD"/>
    <w:rsid w:val="00A712AB"/>
    <w:rsid w:val="00A72222"/>
    <w:rsid w:val="00A72618"/>
    <w:rsid w:val="00A737F8"/>
    <w:rsid w:val="00A7405E"/>
    <w:rsid w:val="00A74C35"/>
    <w:rsid w:val="00A775E5"/>
    <w:rsid w:val="00A777C7"/>
    <w:rsid w:val="00A77A3E"/>
    <w:rsid w:val="00A817B8"/>
    <w:rsid w:val="00A82E95"/>
    <w:rsid w:val="00A84FE1"/>
    <w:rsid w:val="00A8629E"/>
    <w:rsid w:val="00A87F9B"/>
    <w:rsid w:val="00A9083B"/>
    <w:rsid w:val="00A90E29"/>
    <w:rsid w:val="00A93B15"/>
    <w:rsid w:val="00A949DF"/>
    <w:rsid w:val="00A961C7"/>
    <w:rsid w:val="00A96734"/>
    <w:rsid w:val="00AA016F"/>
    <w:rsid w:val="00AA0939"/>
    <w:rsid w:val="00AA1602"/>
    <w:rsid w:val="00AA1716"/>
    <w:rsid w:val="00AA2DCB"/>
    <w:rsid w:val="00AA5469"/>
    <w:rsid w:val="00AA55AE"/>
    <w:rsid w:val="00AA6183"/>
    <w:rsid w:val="00AA66AF"/>
    <w:rsid w:val="00AA6A44"/>
    <w:rsid w:val="00AA7E00"/>
    <w:rsid w:val="00AB6F1E"/>
    <w:rsid w:val="00AB76BA"/>
    <w:rsid w:val="00AB77C5"/>
    <w:rsid w:val="00AB7B7D"/>
    <w:rsid w:val="00AC199E"/>
    <w:rsid w:val="00AC33CA"/>
    <w:rsid w:val="00AC3ACC"/>
    <w:rsid w:val="00AC5770"/>
    <w:rsid w:val="00AC7BFB"/>
    <w:rsid w:val="00AD1C33"/>
    <w:rsid w:val="00AD21ED"/>
    <w:rsid w:val="00AD3D4C"/>
    <w:rsid w:val="00AD3DE2"/>
    <w:rsid w:val="00AD6C38"/>
    <w:rsid w:val="00AD6D4D"/>
    <w:rsid w:val="00AD7A66"/>
    <w:rsid w:val="00AE1CB3"/>
    <w:rsid w:val="00AE5126"/>
    <w:rsid w:val="00AE5478"/>
    <w:rsid w:val="00AE74BA"/>
    <w:rsid w:val="00AE7B3D"/>
    <w:rsid w:val="00AF0B33"/>
    <w:rsid w:val="00AF1BF2"/>
    <w:rsid w:val="00AF1E9F"/>
    <w:rsid w:val="00AF4B4F"/>
    <w:rsid w:val="00AF60DF"/>
    <w:rsid w:val="00B00FEF"/>
    <w:rsid w:val="00B0255C"/>
    <w:rsid w:val="00B042B9"/>
    <w:rsid w:val="00B060FE"/>
    <w:rsid w:val="00B0617F"/>
    <w:rsid w:val="00B06758"/>
    <w:rsid w:val="00B07F71"/>
    <w:rsid w:val="00B12018"/>
    <w:rsid w:val="00B13B89"/>
    <w:rsid w:val="00B16016"/>
    <w:rsid w:val="00B2242C"/>
    <w:rsid w:val="00B2275C"/>
    <w:rsid w:val="00B2337A"/>
    <w:rsid w:val="00B24757"/>
    <w:rsid w:val="00B256B9"/>
    <w:rsid w:val="00B30539"/>
    <w:rsid w:val="00B31A82"/>
    <w:rsid w:val="00B34B14"/>
    <w:rsid w:val="00B36139"/>
    <w:rsid w:val="00B375CB"/>
    <w:rsid w:val="00B40AB1"/>
    <w:rsid w:val="00B44587"/>
    <w:rsid w:val="00B44A83"/>
    <w:rsid w:val="00B463CE"/>
    <w:rsid w:val="00B51BE2"/>
    <w:rsid w:val="00B52C41"/>
    <w:rsid w:val="00B54379"/>
    <w:rsid w:val="00B553BC"/>
    <w:rsid w:val="00B55D96"/>
    <w:rsid w:val="00B56B3B"/>
    <w:rsid w:val="00B57727"/>
    <w:rsid w:val="00B614BC"/>
    <w:rsid w:val="00B62BC9"/>
    <w:rsid w:val="00B6338D"/>
    <w:rsid w:val="00B6404E"/>
    <w:rsid w:val="00B6604C"/>
    <w:rsid w:val="00B6661D"/>
    <w:rsid w:val="00B70D1C"/>
    <w:rsid w:val="00B71A72"/>
    <w:rsid w:val="00B71C3E"/>
    <w:rsid w:val="00B74B37"/>
    <w:rsid w:val="00B75BB4"/>
    <w:rsid w:val="00B800D9"/>
    <w:rsid w:val="00B820FC"/>
    <w:rsid w:val="00B82CB7"/>
    <w:rsid w:val="00B837D7"/>
    <w:rsid w:val="00B85232"/>
    <w:rsid w:val="00B85D5F"/>
    <w:rsid w:val="00B9019D"/>
    <w:rsid w:val="00B93F54"/>
    <w:rsid w:val="00B971C7"/>
    <w:rsid w:val="00B97D9D"/>
    <w:rsid w:val="00BA061D"/>
    <w:rsid w:val="00BA2E2E"/>
    <w:rsid w:val="00BB0438"/>
    <w:rsid w:val="00BB15C5"/>
    <w:rsid w:val="00BB4A06"/>
    <w:rsid w:val="00BB5A1A"/>
    <w:rsid w:val="00BB6EBA"/>
    <w:rsid w:val="00BB78EC"/>
    <w:rsid w:val="00BC094F"/>
    <w:rsid w:val="00BC0EE0"/>
    <w:rsid w:val="00BC1C4B"/>
    <w:rsid w:val="00BC24E4"/>
    <w:rsid w:val="00BC2AB9"/>
    <w:rsid w:val="00BC38AE"/>
    <w:rsid w:val="00BC45FB"/>
    <w:rsid w:val="00BC720F"/>
    <w:rsid w:val="00BC7B6A"/>
    <w:rsid w:val="00BD06B6"/>
    <w:rsid w:val="00BD2261"/>
    <w:rsid w:val="00BD2E24"/>
    <w:rsid w:val="00BD44BD"/>
    <w:rsid w:val="00BD623B"/>
    <w:rsid w:val="00BD6F4E"/>
    <w:rsid w:val="00BE0B6E"/>
    <w:rsid w:val="00BE15FB"/>
    <w:rsid w:val="00BE777F"/>
    <w:rsid w:val="00BE7B4A"/>
    <w:rsid w:val="00BE7FA9"/>
    <w:rsid w:val="00BF2DF2"/>
    <w:rsid w:val="00BF40C1"/>
    <w:rsid w:val="00BF4E7C"/>
    <w:rsid w:val="00BF577B"/>
    <w:rsid w:val="00BF5FC4"/>
    <w:rsid w:val="00BF6506"/>
    <w:rsid w:val="00BF66DB"/>
    <w:rsid w:val="00BF7E6C"/>
    <w:rsid w:val="00C01C22"/>
    <w:rsid w:val="00C03371"/>
    <w:rsid w:val="00C0367C"/>
    <w:rsid w:val="00C04469"/>
    <w:rsid w:val="00C05EB8"/>
    <w:rsid w:val="00C100A2"/>
    <w:rsid w:val="00C1070D"/>
    <w:rsid w:val="00C119FE"/>
    <w:rsid w:val="00C130A7"/>
    <w:rsid w:val="00C13DA7"/>
    <w:rsid w:val="00C14B56"/>
    <w:rsid w:val="00C14D14"/>
    <w:rsid w:val="00C16100"/>
    <w:rsid w:val="00C2134C"/>
    <w:rsid w:val="00C239E1"/>
    <w:rsid w:val="00C252DA"/>
    <w:rsid w:val="00C3147A"/>
    <w:rsid w:val="00C320EF"/>
    <w:rsid w:val="00C330B9"/>
    <w:rsid w:val="00C345F6"/>
    <w:rsid w:val="00C34EF5"/>
    <w:rsid w:val="00C360AB"/>
    <w:rsid w:val="00C36D44"/>
    <w:rsid w:val="00C40A8E"/>
    <w:rsid w:val="00C40DC7"/>
    <w:rsid w:val="00C419CA"/>
    <w:rsid w:val="00C4391B"/>
    <w:rsid w:val="00C43C46"/>
    <w:rsid w:val="00C43CEE"/>
    <w:rsid w:val="00C4448E"/>
    <w:rsid w:val="00C44FAF"/>
    <w:rsid w:val="00C4591B"/>
    <w:rsid w:val="00C45BCB"/>
    <w:rsid w:val="00C46E02"/>
    <w:rsid w:val="00C4722A"/>
    <w:rsid w:val="00C51134"/>
    <w:rsid w:val="00C5180C"/>
    <w:rsid w:val="00C51D62"/>
    <w:rsid w:val="00C53679"/>
    <w:rsid w:val="00C547E1"/>
    <w:rsid w:val="00C5604F"/>
    <w:rsid w:val="00C654B3"/>
    <w:rsid w:val="00C672C9"/>
    <w:rsid w:val="00C67E78"/>
    <w:rsid w:val="00C67F3D"/>
    <w:rsid w:val="00C701BB"/>
    <w:rsid w:val="00C70722"/>
    <w:rsid w:val="00C718ED"/>
    <w:rsid w:val="00C72555"/>
    <w:rsid w:val="00C7525F"/>
    <w:rsid w:val="00C77443"/>
    <w:rsid w:val="00C77914"/>
    <w:rsid w:val="00C84F45"/>
    <w:rsid w:val="00C8595B"/>
    <w:rsid w:val="00C913B7"/>
    <w:rsid w:val="00C9383A"/>
    <w:rsid w:val="00C94D40"/>
    <w:rsid w:val="00CA0E1D"/>
    <w:rsid w:val="00CA3209"/>
    <w:rsid w:val="00CA510A"/>
    <w:rsid w:val="00CA580B"/>
    <w:rsid w:val="00CA603B"/>
    <w:rsid w:val="00CA6F69"/>
    <w:rsid w:val="00CA766B"/>
    <w:rsid w:val="00CB1B54"/>
    <w:rsid w:val="00CB72BF"/>
    <w:rsid w:val="00CB7763"/>
    <w:rsid w:val="00CC1BDF"/>
    <w:rsid w:val="00CC1E34"/>
    <w:rsid w:val="00CC406A"/>
    <w:rsid w:val="00CC4A00"/>
    <w:rsid w:val="00CC4FE6"/>
    <w:rsid w:val="00CC5717"/>
    <w:rsid w:val="00CC7464"/>
    <w:rsid w:val="00CC7DC0"/>
    <w:rsid w:val="00CD14C3"/>
    <w:rsid w:val="00CD429D"/>
    <w:rsid w:val="00CD48B0"/>
    <w:rsid w:val="00CD517C"/>
    <w:rsid w:val="00CD59E0"/>
    <w:rsid w:val="00CE34CD"/>
    <w:rsid w:val="00CE5953"/>
    <w:rsid w:val="00CE61E9"/>
    <w:rsid w:val="00CE7AC7"/>
    <w:rsid w:val="00CF035B"/>
    <w:rsid w:val="00CF0F57"/>
    <w:rsid w:val="00CF1C88"/>
    <w:rsid w:val="00CF3726"/>
    <w:rsid w:val="00CF54F7"/>
    <w:rsid w:val="00CF78B3"/>
    <w:rsid w:val="00D01091"/>
    <w:rsid w:val="00D025E2"/>
    <w:rsid w:val="00D02806"/>
    <w:rsid w:val="00D03E72"/>
    <w:rsid w:val="00D0785F"/>
    <w:rsid w:val="00D13BFA"/>
    <w:rsid w:val="00D14417"/>
    <w:rsid w:val="00D14A6E"/>
    <w:rsid w:val="00D162E7"/>
    <w:rsid w:val="00D17053"/>
    <w:rsid w:val="00D20F5E"/>
    <w:rsid w:val="00D223EE"/>
    <w:rsid w:val="00D24E6B"/>
    <w:rsid w:val="00D2569B"/>
    <w:rsid w:val="00D30A6A"/>
    <w:rsid w:val="00D3360D"/>
    <w:rsid w:val="00D35702"/>
    <w:rsid w:val="00D35D64"/>
    <w:rsid w:val="00D36F43"/>
    <w:rsid w:val="00D40050"/>
    <w:rsid w:val="00D450E9"/>
    <w:rsid w:val="00D5291C"/>
    <w:rsid w:val="00D56ABD"/>
    <w:rsid w:val="00D57543"/>
    <w:rsid w:val="00D57A8E"/>
    <w:rsid w:val="00D6506C"/>
    <w:rsid w:val="00D702B9"/>
    <w:rsid w:val="00D70AFE"/>
    <w:rsid w:val="00D7321A"/>
    <w:rsid w:val="00D73DAE"/>
    <w:rsid w:val="00D75EDE"/>
    <w:rsid w:val="00D76913"/>
    <w:rsid w:val="00D772FA"/>
    <w:rsid w:val="00D812C6"/>
    <w:rsid w:val="00D81BF7"/>
    <w:rsid w:val="00D84DDA"/>
    <w:rsid w:val="00D8502C"/>
    <w:rsid w:val="00D85199"/>
    <w:rsid w:val="00D868F6"/>
    <w:rsid w:val="00D875DF"/>
    <w:rsid w:val="00D92E60"/>
    <w:rsid w:val="00D95351"/>
    <w:rsid w:val="00D97E9C"/>
    <w:rsid w:val="00DA4EB4"/>
    <w:rsid w:val="00DA538D"/>
    <w:rsid w:val="00DA6CEE"/>
    <w:rsid w:val="00DB06A0"/>
    <w:rsid w:val="00DB0A75"/>
    <w:rsid w:val="00DB2F34"/>
    <w:rsid w:val="00DB339A"/>
    <w:rsid w:val="00DB5486"/>
    <w:rsid w:val="00DB5F3B"/>
    <w:rsid w:val="00DC01E5"/>
    <w:rsid w:val="00DC220F"/>
    <w:rsid w:val="00DC2C29"/>
    <w:rsid w:val="00DC6079"/>
    <w:rsid w:val="00DC7305"/>
    <w:rsid w:val="00DD04D1"/>
    <w:rsid w:val="00DD165B"/>
    <w:rsid w:val="00DD3E28"/>
    <w:rsid w:val="00DD7E58"/>
    <w:rsid w:val="00DE0476"/>
    <w:rsid w:val="00DE1BB6"/>
    <w:rsid w:val="00DE1F9B"/>
    <w:rsid w:val="00DE265B"/>
    <w:rsid w:val="00DE42A3"/>
    <w:rsid w:val="00DE5A3E"/>
    <w:rsid w:val="00DF07B2"/>
    <w:rsid w:val="00DF0C8B"/>
    <w:rsid w:val="00DF14A8"/>
    <w:rsid w:val="00DF19D6"/>
    <w:rsid w:val="00DF5B1D"/>
    <w:rsid w:val="00DF5BC8"/>
    <w:rsid w:val="00DF7CC3"/>
    <w:rsid w:val="00E03A2D"/>
    <w:rsid w:val="00E03C50"/>
    <w:rsid w:val="00E0751C"/>
    <w:rsid w:val="00E1004D"/>
    <w:rsid w:val="00E10712"/>
    <w:rsid w:val="00E12867"/>
    <w:rsid w:val="00E13EDC"/>
    <w:rsid w:val="00E14ABE"/>
    <w:rsid w:val="00E14C87"/>
    <w:rsid w:val="00E15080"/>
    <w:rsid w:val="00E15483"/>
    <w:rsid w:val="00E15FBC"/>
    <w:rsid w:val="00E17B93"/>
    <w:rsid w:val="00E20510"/>
    <w:rsid w:val="00E240D9"/>
    <w:rsid w:val="00E2510E"/>
    <w:rsid w:val="00E2676D"/>
    <w:rsid w:val="00E26782"/>
    <w:rsid w:val="00E3284E"/>
    <w:rsid w:val="00E334A4"/>
    <w:rsid w:val="00E37A37"/>
    <w:rsid w:val="00E37EE7"/>
    <w:rsid w:val="00E408B0"/>
    <w:rsid w:val="00E40E77"/>
    <w:rsid w:val="00E44226"/>
    <w:rsid w:val="00E45217"/>
    <w:rsid w:val="00E45E33"/>
    <w:rsid w:val="00E46C47"/>
    <w:rsid w:val="00E47CC0"/>
    <w:rsid w:val="00E508A3"/>
    <w:rsid w:val="00E50AC9"/>
    <w:rsid w:val="00E51FBC"/>
    <w:rsid w:val="00E54F1F"/>
    <w:rsid w:val="00E61DB7"/>
    <w:rsid w:val="00E62FE6"/>
    <w:rsid w:val="00E649E9"/>
    <w:rsid w:val="00E6608D"/>
    <w:rsid w:val="00E67B17"/>
    <w:rsid w:val="00E67DDE"/>
    <w:rsid w:val="00E76CD5"/>
    <w:rsid w:val="00E778A8"/>
    <w:rsid w:val="00E80055"/>
    <w:rsid w:val="00E82F4E"/>
    <w:rsid w:val="00E84DDC"/>
    <w:rsid w:val="00E86876"/>
    <w:rsid w:val="00E86E56"/>
    <w:rsid w:val="00E905B4"/>
    <w:rsid w:val="00E9135D"/>
    <w:rsid w:val="00E91BCA"/>
    <w:rsid w:val="00E9737E"/>
    <w:rsid w:val="00EA125D"/>
    <w:rsid w:val="00EA14B5"/>
    <w:rsid w:val="00EA170B"/>
    <w:rsid w:val="00EA2874"/>
    <w:rsid w:val="00EA2C03"/>
    <w:rsid w:val="00EA5856"/>
    <w:rsid w:val="00EB105A"/>
    <w:rsid w:val="00EB3011"/>
    <w:rsid w:val="00EB3118"/>
    <w:rsid w:val="00EB45EA"/>
    <w:rsid w:val="00EB7DB7"/>
    <w:rsid w:val="00EC0CAA"/>
    <w:rsid w:val="00EC1240"/>
    <w:rsid w:val="00EC3D6D"/>
    <w:rsid w:val="00EC4668"/>
    <w:rsid w:val="00EC4FC6"/>
    <w:rsid w:val="00EC786F"/>
    <w:rsid w:val="00ED169E"/>
    <w:rsid w:val="00ED190D"/>
    <w:rsid w:val="00ED26A7"/>
    <w:rsid w:val="00ED45B1"/>
    <w:rsid w:val="00ED55DF"/>
    <w:rsid w:val="00ED5FAB"/>
    <w:rsid w:val="00ED6B87"/>
    <w:rsid w:val="00ED76A7"/>
    <w:rsid w:val="00EE049E"/>
    <w:rsid w:val="00EE0A65"/>
    <w:rsid w:val="00EE1DF0"/>
    <w:rsid w:val="00EE25F5"/>
    <w:rsid w:val="00EE3175"/>
    <w:rsid w:val="00EE3185"/>
    <w:rsid w:val="00EE34F5"/>
    <w:rsid w:val="00EE531D"/>
    <w:rsid w:val="00EE5684"/>
    <w:rsid w:val="00EF0463"/>
    <w:rsid w:val="00EF1C26"/>
    <w:rsid w:val="00EF3771"/>
    <w:rsid w:val="00EF43B3"/>
    <w:rsid w:val="00EF451E"/>
    <w:rsid w:val="00EF5E19"/>
    <w:rsid w:val="00EF634E"/>
    <w:rsid w:val="00EF7016"/>
    <w:rsid w:val="00EF71B8"/>
    <w:rsid w:val="00EF7835"/>
    <w:rsid w:val="00F000C7"/>
    <w:rsid w:val="00F01192"/>
    <w:rsid w:val="00F01610"/>
    <w:rsid w:val="00F01F28"/>
    <w:rsid w:val="00F02412"/>
    <w:rsid w:val="00F04252"/>
    <w:rsid w:val="00F103DF"/>
    <w:rsid w:val="00F129DF"/>
    <w:rsid w:val="00F129E0"/>
    <w:rsid w:val="00F13738"/>
    <w:rsid w:val="00F13F49"/>
    <w:rsid w:val="00F16A6F"/>
    <w:rsid w:val="00F216E8"/>
    <w:rsid w:val="00F232C6"/>
    <w:rsid w:val="00F23DEF"/>
    <w:rsid w:val="00F30881"/>
    <w:rsid w:val="00F31657"/>
    <w:rsid w:val="00F35CA7"/>
    <w:rsid w:val="00F35CB7"/>
    <w:rsid w:val="00F3613B"/>
    <w:rsid w:val="00F40EB1"/>
    <w:rsid w:val="00F41E42"/>
    <w:rsid w:val="00F42D52"/>
    <w:rsid w:val="00F43B11"/>
    <w:rsid w:val="00F458F7"/>
    <w:rsid w:val="00F47479"/>
    <w:rsid w:val="00F47682"/>
    <w:rsid w:val="00F479F2"/>
    <w:rsid w:val="00F47DA3"/>
    <w:rsid w:val="00F502F9"/>
    <w:rsid w:val="00F550F6"/>
    <w:rsid w:val="00F560EF"/>
    <w:rsid w:val="00F57028"/>
    <w:rsid w:val="00F574D6"/>
    <w:rsid w:val="00F60FFC"/>
    <w:rsid w:val="00F6113D"/>
    <w:rsid w:val="00F622AC"/>
    <w:rsid w:val="00F629BF"/>
    <w:rsid w:val="00F63291"/>
    <w:rsid w:val="00F65AFC"/>
    <w:rsid w:val="00F66B18"/>
    <w:rsid w:val="00F7056F"/>
    <w:rsid w:val="00F7214D"/>
    <w:rsid w:val="00F746BE"/>
    <w:rsid w:val="00F75BBD"/>
    <w:rsid w:val="00F80CFD"/>
    <w:rsid w:val="00F80FFA"/>
    <w:rsid w:val="00F82A7D"/>
    <w:rsid w:val="00F8721F"/>
    <w:rsid w:val="00F87231"/>
    <w:rsid w:val="00F87251"/>
    <w:rsid w:val="00F901FD"/>
    <w:rsid w:val="00F90BB3"/>
    <w:rsid w:val="00F913FF"/>
    <w:rsid w:val="00F923A8"/>
    <w:rsid w:val="00F928CF"/>
    <w:rsid w:val="00F936F5"/>
    <w:rsid w:val="00F93B0B"/>
    <w:rsid w:val="00F955D3"/>
    <w:rsid w:val="00F95A87"/>
    <w:rsid w:val="00F96246"/>
    <w:rsid w:val="00F96481"/>
    <w:rsid w:val="00FA6194"/>
    <w:rsid w:val="00FB0C44"/>
    <w:rsid w:val="00FB27F7"/>
    <w:rsid w:val="00FB2CB9"/>
    <w:rsid w:val="00FB2EE6"/>
    <w:rsid w:val="00FB472D"/>
    <w:rsid w:val="00FB518E"/>
    <w:rsid w:val="00FC2323"/>
    <w:rsid w:val="00FC2932"/>
    <w:rsid w:val="00FC557B"/>
    <w:rsid w:val="00FC6732"/>
    <w:rsid w:val="00FC78FD"/>
    <w:rsid w:val="00FD05C1"/>
    <w:rsid w:val="00FD0C21"/>
    <w:rsid w:val="00FD3FCB"/>
    <w:rsid w:val="00FD43D0"/>
    <w:rsid w:val="00FD7DE6"/>
    <w:rsid w:val="00FE1847"/>
    <w:rsid w:val="00FE2951"/>
    <w:rsid w:val="00FE5B47"/>
    <w:rsid w:val="00FE5FFB"/>
    <w:rsid w:val="00FE7753"/>
    <w:rsid w:val="00FF0BFB"/>
    <w:rsid w:val="00FF12AD"/>
    <w:rsid w:val="00FF462B"/>
    <w:rsid w:val="00FF600E"/>
    <w:rsid w:val="00FF6D03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DB61DD-8F7E-4CDA-8243-FBC43E88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1A7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Cambria"/>
    </w:rPr>
  </w:style>
  <w:style w:type="character" w:styleId="Numerstrony">
    <w:name w:val="page number"/>
    <w:basedOn w:val="Domylnaczcionkaakapitu"/>
    <w:semiHidden/>
    <w:rsid w:val="006F1A77"/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261F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sz w:val="16"/>
      <w:szCs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6F1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1F0"/>
    <w:rPr>
      <w:sz w:val="2"/>
      <w:szCs w:val="2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bCs/>
      <w:i/>
      <w:iCs/>
      <w:sz w:val="28"/>
      <w:szCs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omylnaczcionkaakapitu"/>
    <w:uiPriority w:val="99"/>
    <w:rsid w:val="00163464"/>
  </w:style>
  <w:style w:type="character" w:styleId="Odwoaniedokomentarza">
    <w:name w:val="annotation reference"/>
    <w:basedOn w:val="Domylnaczcionkaakapitu"/>
    <w:uiPriority w:val="99"/>
    <w:semiHidden/>
    <w:locked/>
    <w:rsid w:val="00E62F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E62F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F70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E62F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701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747D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7D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747D9A"/>
    <w:rPr>
      <w:vertAlign w:val="superscript"/>
    </w:rPr>
  </w:style>
  <w:style w:type="paragraph" w:customStyle="1" w:styleId="Paragraf">
    <w:name w:val="Paragraf"/>
    <w:rsid w:val="00C36D44"/>
    <w:pPr>
      <w:keepNext/>
      <w:keepLines/>
      <w:numPr>
        <w:numId w:val="4"/>
      </w:numPr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Ustp">
    <w:name w:val="Ustęp"/>
    <w:basedOn w:val="Normalny"/>
    <w:rsid w:val="00C36D44"/>
    <w:pPr>
      <w:numPr>
        <w:ilvl w:val="1"/>
      </w:numPr>
      <w:tabs>
        <w:tab w:val="left" w:pos="851"/>
        <w:tab w:val="num" w:pos="927"/>
      </w:tabs>
      <w:spacing w:before="120" w:after="120" w:line="300" w:lineRule="auto"/>
      <w:ind w:left="851" w:hanging="567"/>
      <w:jc w:val="both"/>
    </w:pPr>
    <w:rPr>
      <w:rFonts w:ascii="Arial" w:hAnsi="Arial" w:cs="Arial"/>
      <w:sz w:val="24"/>
      <w:szCs w:val="24"/>
    </w:rPr>
  </w:style>
  <w:style w:type="paragraph" w:customStyle="1" w:styleId="StylTekstUstpuPogrubienie">
    <w:name w:val="Styl Tekst Ustępu + Pogrubienie"/>
    <w:basedOn w:val="Normalny"/>
    <w:rsid w:val="00847F8C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xforms-field2">
    <w:name w:val="xforms-field2"/>
    <w:basedOn w:val="Domylnaczcionkaakapitu"/>
    <w:rsid w:val="0015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BOT Nadolnik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Nadolnik</dc:title>
  <dc:subject/>
  <dc:creator>Małgorzata Piwińska</dc:creator>
  <cp:keywords/>
  <dc:description/>
  <cp:lastModifiedBy>Jacek Kamza</cp:lastModifiedBy>
  <cp:revision>2</cp:revision>
  <cp:lastPrinted>2019-10-18T07:07:00Z</cp:lastPrinted>
  <dcterms:created xsi:type="dcterms:W3CDTF">2020-10-28T07:08:00Z</dcterms:created>
  <dcterms:modified xsi:type="dcterms:W3CDTF">2020-10-28T07:08:00Z</dcterms:modified>
</cp:coreProperties>
</file>