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3A4A5" w14:textId="77777777" w:rsidR="00AC78C0" w:rsidRDefault="00AC78C0" w:rsidP="00AC78C0">
      <w:pPr>
        <w:spacing w:line="276" w:lineRule="auto"/>
        <w:jc w:val="both"/>
      </w:pPr>
      <w:r>
        <w:rPr>
          <w:b/>
          <w:bCs/>
          <w:sz w:val="24"/>
        </w:rPr>
        <w:t xml:space="preserve">                                                                                                             Załącznik nr 1 do SIWZ</w:t>
      </w:r>
    </w:p>
    <w:p w14:paraId="79B01711" w14:textId="77777777" w:rsidR="00AC78C0" w:rsidRDefault="00AC78C0" w:rsidP="00AC78C0">
      <w:pPr>
        <w:spacing w:line="276" w:lineRule="auto"/>
        <w:jc w:val="center"/>
        <w:rPr>
          <w:b/>
          <w:bCs/>
          <w:sz w:val="24"/>
          <w:u w:val="single"/>
        </w:rPr>
      </w:pPr>
    </w:p>
    <w:p w14:paraId="7371F22A" w14:textId="77777777" w:rsidR="00AC78C0" w:rsidRDefault="00AC78C0" w:rsidP="00AC78C0">
      <w:pPr>
        <w:spacing w:line="276" w:lineRule="auto"/>
        <w:jc w:val="center"/>
      </w:pPr>
      <w:r>
        <w:rPr>
          <w:b/>
          <w:bCs/>
          <w:sz w:val="24"/>
          <w:u w:val="single"/>
        </w:rPr>
        <w:t>FORMULARZ OFERTOWY</w:t>
      </w:r>
    </w:p>
    <w:p w14:paraId="7564335C" w14:textId="77777777" w:rsidR="00AC78C0" w:rsidRDefault="00AC78C0" w:rsidP="00AC78C0">
      <w:pPr>
        <w:spacing w:line="276" w:lineRule="auto"/>
        <w:jc w:val="center"/>
        <w:rPr>
          <w:b/>
          <w:bCs/>
          <w:sz w:val="24"/>
          <w:u w:val="single"/>
        </w:rPr>
      </w:pPr>
    </w:p>
    <w:p w14:paraId="2013453D" w14:textId="77777777" w:rsidR="00AC78C0" w:rsidRDefault="00AC78C0" w:rsidP="00AC78C0">
      <w:pPr>
        <w:spacing w:line="276" w:lineRule="auto"/>
        <w:jc w:val="center"/>
      </w:pPr>
      <w:bookmarkStart w:id="0" w:name="_Hlk1563950"/>
      <w:bookmarkStart w:id="1" w:name="_Hlk20817464"/>
      <w:r>
        <w:rPr>
          <w:b/>
          <w:bCs/>
          <w:sz w:val="24"/>
          <w:szCs w:val="24"/>
          <w:u w:val="single"/>
        </w:rPr>
        <w:t>Przebudowa pomieszczeń punktu obsługi klienta ZTM Poznań w budynku przy ul. Matejki 59 w Poznaniu</w:t>
      </w:r>
    </w:p>
    <w:bookmarkEnd w:id="0"/>
    <w:p w14:paraId="1E53EF88" w14:textId="77777777" w:rsidR="00AC78C0" w:rsidRDefault="00AC78C0" w:rsidP="00AC78C0">
      <w:pPr>
        <w:spacing w:line="276" w:lineRule="auto"/>
        <w:rPr>
          <w:b/>
          <w:bCs/>
          <w:sz w:val="24"/>
          <w:szCs w:val="24"/>
          <w:u w:val="single"/>
        </w:rPr>
      </w:pPr>
    </w:p>
    <w:bookmarkEnd w:id="1"/>
    <w:p w14:paraId="1518FAFE" w14:textId="77777777" w:rsidR="00AC78C0" w:rsidRDefault="00AC78C0" w:rsidP="00AC78C0">
      <w:pPr>
        <w:tabs>
          <w:tab w:val="left" w:pos="1418"/>
        </w:tabs>
        <w:spacing w:line="276" w:lineRule="auto"/>
        <w:jc w:val="both"/>
      </w:pPr>
      <w:r>
        <w:rPr>
          <w:sz w:val="24"/>
        </w:rPr>
        <w:t>Nazwa Wykonawcy..................................................................................................</w:t>
      </w:r>
    </w:p>
    <w:p w14:paraId="7A6199CB" w14:textId="77777777" w:rsidR="00AC78C0" w:rsidRDefault="00AC78C0" w:rsidP="00AC78C0">
      <w:pPr>
        <w:pStyle w:val="Tekstpodstawowy31"/>
        <w:spacing w:line="276" w:lineRule="auto"/>
      </w:pPr>
      <w:r>
        <w:t>..................................................................................................................................</w:t>
      </w:r>
    </w:p>
    <w:p w14:paraId="0D55F171" w14:textId="77777777" w:rsidR="00AC78C0" w:rsidRDefault="00AC78C0" w:rsidP="00AC78C0">
      <w:pPr>
        <w:spacing w:line="276" w:lineRule="auto"/>
        <w:jc w:val="both"/>
      </w:pPr>
      <w:r>
        <w:rPr>
          <w:sz w:val="24"/>
        </w:rPr>
        <w:t>Siedziba Wykonawcy ...............................................................................................</w:t>
      </w:r>
    </w:p>
    <w:p w14:paraId="351C36B8" w14:textId="77777777" w:rsidR="00AC78C0" w:rsidRDefault="00AC78C0" w:rsidP="00AC78C0">
      <w:pPr>
        <w:spacing w:line="276" w:lineRule="auto"/>
        <w:jc w:val="both"/>
      </w:pPr>
      <w:r>
        <w:rPr>
          <w:sz w:val="24"/>
        </w:rPr>
        <w:t>Nr tel./fax ..................................................................................................................</w:t>
      </w:r>
    </w:p>
    <w:p w14:paraId="166C134D" w14:textId="77777777" w:rsidR="00AC78C0" w:rsidRDefault="00AC78C0" w:rsidP="00AC78C0">
      <w:pPr>
        <w:spacing w:line="276" w:lineRule="auto"/>
        <w:jc w:val="both"/>
      </w:pPr>
      <w:r>
        <w:rPr>
          <w:sz w:val="24"/>
        </w:rPr>
        <w:t>Adres do korespondencji .........................................................................................</w:t>
      </w:r>
    </w:p>
    <w:p w14:paraId="4B2D3E60" w14:textId="77777777" w:rsidR="00AC78C0" w:rsidRDefault="00AC78C0" w:rsidP="00AC78C0">
      <w:pPr>
        <w:spacing w:line="276" w:lineRule="auto"/>
      </w:pPr>
      <w:r>
        <w:rPr>
          <w:sz w:val="24"/>
          <w:szCs w:val="24"/>
        </w:rPr>
        <w:t xml:space="preserve">Składa ofertę dla </w:t>
      </w:r>
      <w:r>
        <w:rPr>
          <w:b/>
          <w:sz w:val="24"/>
          <w:szCs w:val="24"/>
        </w:rPr>
        <w:t>Miasta Poznania</w:t>
      </w:r>
      <w:r>
        <w:rPr>
          <w:sz w:val="24"/>
          <w:szCs w:val="24"/>
        </w:rPr>
        <w:t xml:space="preserve"> – Zarząd Transportu Miejskiego, reprezentowanego przez </w:t>
      </w:r>
      <w:r>
        <w:rPr>
          <w:b/>
          <w:sz w:val="24"/>
          <w:szCs w:val="24"/>
        </w:rPr>
        <w:t>Zarządu Komunalnych Zasobów Lokalowych w Poznaniu ul. Matejki 57</w:t>
      </w:r>
      <w:r>
        <w:rPr>
          <w:sz w:val="24"/>
          <w:szCs w:val="24"/>
        </w:rPr>
        <w:t xml:space="preserve"> w postępowaniu prowadzonym w trybie przetargu nieograniczonego na wykonanie przebudowy pomieszczeń punktu obsługi klienta ZTM Poznań w budynku przy ul. Matejki 59 w Poznaniu</w:t>
      </w:r>
    </w:p>
    <w:p w14:paraId="21BEB4B4" w14:textId="77777777" w:rsidR="00AC78C0" w:rsidRDefault="00AC78C0" w:rsidP="00AC78C0">
      <w:pPr>
        <w:pStyle w:val="Nagwek"/>
        <w:spacing w:line="276" w:lineRule="auto"/>
        <w:jc w:val="both"/>
        <w:rPr>
          <w:rFonts w:ascii="Times New Roman" w:hAnsi="Times New Roman" w:cs="Times New Roman"/>
          <w:szCs w:val="24"/>
        </w:rPr>
      </w:pPr>
    </w:p>
    <w:p w14:paraId="2C273056" w14:textId="77777777" w:rsidR="00AC78C0" w:rsidRDefault="00AC78C0" w:rsidP="00AC78C0">
      <w:pPr>
        <w:pStyle w:val="Nagwek"/>
        <w:spacing w:line="276" w:lineRule="auto"/>
        <w:jc w:val="both"/>
      </w:pPr>
      <w:r>
        <w:rPr>
          <w:rFonts w:ascii="Times New Roman" w:hAnsi="Times New Roman" w:cs="Times New Roman"/>
          <w:b/>
          <w:color w:val="000000"/>
          <w:szCs w:val="24"/>
          <w:u w:val="single"/>
        </w:rPr>
        <w:t>Łączna cena oferty wynosi:</w:t>
      </w:r>
    </w:p>
    <w:p w14:paraId="76763000" w14:textId="77777777" w:rsidR="00AC78C0" w:rsidRDefault="00AC78C0" w:rsidP="00AC78C0">
      <w:pPr>
        <w:pStyle w:val="Nagwek"/>
        <w:spacing w:line="276" w:lineRule="auto"/>
        <w:jc w:val="both"/>
        <w:rPr>
          <w:rFonts w:ascii="Times New Roman" w:hAnsi="Times New Roman" w:cs="Times New Roman"/>
          <w:b/>
          <w:color w:val="000000"/>
          <w:szCs w:val="24"/>
          <w:u w:val="single"/>
        </w:rPr>
      </w:pPr>
    </w:p>
    <w:p w14:paraId="2F1C6B42" w14:textId="77777777" w:rsidR="00AC78C0" w:rsidRDefault="00AC78C0" w:rsidP="00AC78C0">
      <w:pPr>
        <w:pStyle w:val="Nagwek"/>
        <w:spacing w:line="276" w:lineRule="auto"/>
        <w:jc w:val="both"/>
      </w:pPr>
      <w:r>
        <w:rPr>
          <w:rFonts w:ascii="Times New Roman" w:hAnsi="Times New Roman" w:cs="Times New Roman"/>
          <w:color w:val="000000"/>
          <w:szCs w:val="24"/>
        </w:rPr>
        <w:t xml:space="preserve">netto ………………….…(słownie: …………………………………………………… zł ) </w:t>
      </w:r>
    </w:p>
    <w:p w14:paraId="704B952C" w14:textId="77777777" w:rsidR="00AC78C0" w:rsidRDefault="00AC78C0" w:rsidP="00AC78C0">
      <w:pPr>
        <w:pStyle w:val="Nagwek"/>
        <w:spacing w:line="276" w:lineRule="auto"/>
        <w:jc w:val="both"/>
      </w:pPr>
      <w:r>
        <w:rPr>
          <w:rFonts w:ascii="Times New Roman" w:hAnsi="Times New Roman" w:cs="Times New Roman"/>
          <w:color w:val="000000"/>
          <w:szCs w:val="24"/>
        </w:rPr>
        <w:t>VAT ………………….zł (słownie: ……………………………………….…….….… zł),</w:t>
      </w:r>
    </w:p>
    <w:p w14:paraId="1EA69CCB" w14:textId="77777777" w:rsidR="00AC78C0" w:rsidRDefault="00AC78C0" w:rsidP="00AC78C0">
      <w:pPr>
        <w:pStyle w:val="Nagwek"/>
        <w:spacing w:line="276" w:lineRule="auto"/>
        <w:jc w:val="both"/>
      </w:pPr>
      <w:bookmarkStart w:id="2" w:name="_Hlk27570113"/>
      <w:r>
        <w:rPr>
          <w:rFonts w:ascii="Times New Roman" w:hAnsi="Times New Roman" w:cs="Times New Roman"/>
          <w:color w:val="000000"/>
          <w:szCs w:val="24"/>
        </w:rPr>
        <w:t>brutto …………………... (słownie: …………………………………………………... zł )</w:t>
      </w:r>
    </w:p>
    <w:bookmarkEnd w:id="2"/>
    <w:p w14:paraId="78D9C91F" w14:textId="77777777" w:rsidR="00AC78C0" w:rsidRDefault="00AC78C0" w:rsidP="00AC78C0">
      <w:pPr>
        <w:pStyle w:val="Nagwek"/>
        <w:spacing w:line="276" w:lineRule="auto"/>
        <w:jc w:val="both"/>
      </w:pPr>
      <w:r>
        <w:rPr>
          <w:rFonts w:ascii="Times New Roman" w:hAnsi="Times New Roman" w:cs="Times New Roman"/>
          <w:color w:val="000000"/>
          <w:szCs w:val="24"/>
        </w:rPr>
        <w:t xml:space="preserve">w tym </w:t>
      </w:r>
    </w:p>
    <w:p w14:paraId="56059F00" w14:textId="77777777" w:rsidR="00AC78C0" w:rsidRDefault="00AC78C0" w:rsidP="00AC78C0">
      <w:pPr>
        <w:pStyle w:val="Nagwek"/>
        <w:spacing w:line="276" w:lineRule="auto"/>
        <w:jc w:val="both"/>
      </w:pPr>
      <w:r>
        <w:rPr>
          <w:rFonts w:ascii="Times New Roman" w:hAnsi="Times New Roman" w:cs="Times New Roman"/>
          <w:color w:val="000000"/>
          <w:szCs w:val="24"/>
        </w:rPr>
        <w:t>a. Roboty rozbiórkowe (20% wynagrodzenia przedmiotu Umowy brutto)</w:t>
      </w:r>
    </w:p>
    <w:p w14:paraId="30B19CD7" w14:textId="77777777" w:rsidR="00AC78C0" w:rsidRDefault="00AC78C0" w:rsidP="00AC78C0">
      <w:pPr>
        <w:pStyle w:val="Nagwek"/>
        <w:spacing w:line="276" w:lineRule="auto"/>
        <w:jc w:val="both"/>
      </w:pPr>
      <w:r>
        <w:rPr>
          <w:rFonts w:ascii="Times New Roman" w:hAnsi="Times New Roman" w:cs="Times New Roman"/>
          <w:color w:val="000000"/>
          <w:szCs w:val="24"/>
        </w:rPr>
        <w:t>Netto ………..……….. zł (słownie: ……………………………………….……….… zł),</w:t>
      </w:r>
    </w:p>
    <w:p w14:paraId="28DAB5C7" w14:textId="77777777" w:rsidR="00AC78C0" w:rsidRDefault="00AC78C0" w:rsidP="00AC78C0">
      <w:pPr>
        <w:pStyle w:val="Nagwek"/>
        <w:spacing w:line="276" w:lineRule="auto"/>
        <w:jc w:val="both"/>
      </w:pPr>
      <w:r>
        <w:rPr>
          <w:rFonts w:ascii="Times New Roman" w:hAnsi="Times New Roman" w:cs="Times New Roman"/>
          <w:color w:val="000000"/>
          <w:szCs w:val="24"/>
        </w:rPr>
        <w:t>VAT ………………….zł (słownie: ……………………………………….…….….… zł),</w:t>
      </w:r>
    </w:p>
    <w:p w14:paraId="697C6CAE" w14:textId="77777777" w:rsidR="00AC78C0" w:rsidRDefault="00AC78C0" w:rsidP="00AC78C0">
      <w:pPr>
        <w:pStyle w:val="Nagwek"/>
        <w:spacing w:line="276" w:lineRule="auto"/>
        <w:jc w:val="both"/>
      </w:pPr>
      <w:r>
        <w:rPr>
          <w:rFonts w:ascii="Times New Roman" w:hAnsi="Times New Roman" w:cs="Times New Roman"/>
          <w:color w:val="000000"/>
          <w:szCs w:val="24"/>
        </w:rPr>
        <w:t>b. Roboty budowlane (20% wynagrodzenia przedmiotu Umowy brutto)</w:t>
      </w:r>
    </w:p>
    <w:p w14:paraId="656243CC" w14:textId="77777777" w:rsidR="00AC78C0" w:rsidRDefault="00AC78C0" w:rsidP="00AC78C0">
      <w:pPr>
        <w:pStyle w:val="Nagwek"/>
        <w:spacing w:line="276" w:lineRule="auto"/>
        <w:jc w:val="both"/>
      </w:pPr>
      <w:r>
        <w:rPr>
          <w:rFonts w:ascii="Times New Roman" w:hAnsi="Times New Roman" w:cs="Times New Roman"/>
          <w:color w:val="000000"/>
          <w:szCs w:val="24"/>
        </w:rPr>
        <w:t>Netto ………..……….. zł (słownie: ……………………………………….……….… zł),</w:t>
      </w:r>
    </w:p>
    <w:p w14:paraId="05CFDB3B" w14:textId="77777777" w:rsidR="00AC78C0" w:rsidRDefault="00AC78C0" w:rsidP="00AC78C0">
      <w:pPr>
        <w:pStyle w:val="Nagwek"/>
        <w:spacing w:line="276" w:lineRule="auto"/>
        <w:jc w:val="both"/>
      </w:pPr>
      <w:r>
        <w:rPr>
          <w:rFonts w:ascii="Times New Roman" w:hAnsi="Times New Roman" w:cs="Times New Roman"/>
          <w:color w:val="000000"/>
          <w:szCs w:val="24"/>
        </w:rPr>
        <w:t>VAT ………………….zł (słownie: ……………………………………….…….….… zł),</w:t>
      </w:r>
    </w:p>
    <w:p w14:paraId="121A0C0D" w14:textId="77777777" w:rsidR="00AC78C0" w:rsidRDefault="00AC78C0" w:rsidP="00AC78C0">
      <w:pPr>
        <w:pStyle w:val="Nagwek"/>
        <w:spacing w:line="276" w:lineRule="auto"/>
        <w:jc w:val="both"/>
      </w:pPr>
      <w:r>
        <w:rPr>
          <w:rFonts w:ascii="Times New Roman" w:hAnsi="Times New Roman" w:cs="Times New Roman"/>
          <w:color w:val="000000"/>
          <w:szCs w:val="24"/>
        </w:rPr>
        <w:t>c. Instalacje (20% wynagrodzenia przedmiotu Umowy brutto)</w:t>
      </w:r>
    </w:p>
    <w:p w14:paraId="0C4D093F" w14:textId="77777777" w:rsidR="00AC78C0" w:rsidRDefault="00AC78C0" w:rsidP="00AC78C0">
      <w:pPr>
        <w:pStyle w:val="Nagwek"/>
        <w:spacing w:line="276" w:lineRule="auto"/>
        <w:jc w:val="both"/>
      </w:pPr>
      <w:r>
        <w:rPr>
          <w:rFonts w:ascii="Times New Roman" w:hAnsi="Times New Roman" w:cs="Times New Roman"/>
          <w:color w:val="000000"/>
          <w:szCs w:val="24"/>
        </w:rPr>
        <w:t>Netto ………..……….. zł (słownie: ……………………………………….……….… zł),</w:t>
      </w:r>
    </w:p>
    <w:p w14:paraId="0268640C" w14:textId="77777777" w:rsidR="00AC78C0" w:rsidRDefault="00AC78C0" w:rsidP="00AC78C0">
      <w:pPr>
        <w:pStyle w:val="Nagwek"/>
        <w:spacing w:line="276" w:lineRule="auto"/>
        <w:jc w:val="both"/>
      </w:pPr>
      <w:r>
        <w:rPr>
          <w:rFonts w:ascii="Times New Roman" w:hAnsi="Times New Roman" w:cs="Times New Roman"/>
          <w:color w:val="000000"/>
          <w:szCs w:val="24"/>
        </w:rPr>
        <w:t>VAT ………………….zł (słownie: ……………………………………….…….….… zł),</w:t>
      </w:r>
    </w:p>
    <w:p w14:paraId="79D2CFA3" w14:textId="77777777" w:rsidR="00AC78C0" w:rsidRDefault="00AC78C0" w:rsidP="00AC78C0">
      <w:pPr>
        <w:pStyle w:val="Nagwek"/>
        <w:spacing w:line="276" w:lineRule="auto"/>
        <w:jc w:val="both"/>
      </w:pPr>
      <w:r>
        <w:rPr>
          <w:rFonts w:ascii="Times New Roman" w:hAnsi="Times New Roman" w:cs="Times New Roman"/>
          <w:color w:val="000000"/>
          <w:szCs w:val="24"/>
        </w:rPr>
        <w:t>d. Wyposażenie (20% wynagrodzenia przedmiotu Umowy brutto)</w:t>
      </w:r>
    </w:p>
    <w:p w14:paraId="277491A9" w14:textId="77777777" w:rsidR="00AC78C0" w:rsidRDefault="00AC78C0" w:rsidP="00AC78C0">
      <w:pPr>
        <w:pStyle w:val="Nagwek"/>
        <w:spacing w:line="276" w:lineRule="auto"/>
        <w:jc w:val="both"/>
      </w:pPr>
      <w:r>
        <w:rPr>
          <w:rFonts w:ascii="Times New Roman" w:hAnsi="Times New Roman" w:cs="Times New Roman"/>
          <w:color w:val="000000"/>
          <w:szCs w:val="24"/>
        </w:rPr>
        <w:t>Netto ………..……….. zł (słownie: ……………………………………….……….… zł),</w:t>
      </w:r>
    </w:p>
    <w:p w14:paraId="3E04CB19" w14:textId="77777777" w:rsidR="00AC78C0" w:rsidRDefault="00AC78C0" w:rsidP="00AC78C0">
      <w:pPr>
        <w:pStyle w:val="Nagwek"/>
        <w:spacing w:line="276" w:lineRule="auto"/>
        <w:jc w:val="both"/>
      </w:pPr>
      <w:r>
        <w:rPr>
          <w:rFonts w:ascii="Times New Roman" w:hAnsi="Times New Roman" w:cs="Times New Roman"/>
          <w:color w:val="000000"/>
          <w:szCs w:val="24"/>
        </w:rPr>
        <w:t>VAT ………………….zł (słownie: ……………………………………….…….….… zł),</w:t>
      </w:r>
    </w:p>
    <w:p w14:paraId="58F05B97" w14:textId="77777777" w:rsidR="00AC78C0" w:rsidRDefault="00AC78C0" w:rsidP="00AC78C0">
      <w:pPr>
        <w:pStyle w:val="Nagwek"/>
        <w:spacing w:line="276" w:lineRule="auto"/>
        <w:jc w:val="both"/>
      </w:pPr>
      <w:r>
        <w:rPr>
          <w:rFonts w:ascii="Times New Roman" w:hAnsi="Times New Roman" w:cs="Times New Roman"/>
          <w:color w:val="000000"/>
          <w:szCs w:val="24"/>
        </w:rPr>
        <w:t>c. Pozostałe roboty (20% wynagrodzenia przedmiotu Umowy brutto)</w:t>
      </w:r>
    </w:p>
    <w:p w14:paraId="17F6A412" w14:textId="77777777" w:rsidR="00AC78C0" w:rsidRDefault="00AC78C0" w:rsidP="00AC78C0">
      <w:pPr>
        <w:pStyle w:val="Nagwek"/>
        <w:spacing w:line="276" w:lineRule="auto"/>
        <w:jc w:val="both"/>
      </w:pPr>
      <w:r>
        <w:rPr>
          <w:rFonts w:ascii="Times New Roman" w:hAnsi="Times New Roman" w:cs="Times New Roman"/>
          <w:color w:val="000000"/>
          <w:szCs w:val="24"/>
        </w:rPr>
        <w:t>Netto ………..……….. zł (słownie: ……………………………………….……….… zł),</w:t>
      </w:r>
    </w:p>
    <w:p w14:paraId="6C0115D0" w14:textId="77777777" w:rsidR="00AC78C0" w:rsidRDefault="00AC78C0" w:rsidP="00AC78C0">
      <w:pPr>
        <w:pStyle w:val="Nagwek"/>
        <w:spacing w:line="276" w:lineRule="auto"/>
        <w:jc w:val="both"/>
      </w:pPr>
      <w:r>
        <w:rPr>
          <w:rFonts w:ascii="Times New Roman" w:hAnsi="Times New Roman" w:cs="Times New Roman"/>
          <w:color w:val="000000"/>
          <w:szCs w:val="24"/>
        </w:rPr>
        <w:t>VAT ………………….zł (słownie: ……………………………………….…….….… zł),</w:t>
      </w:r>
    </w:p>
    <w:p w14:paraId="00AEAD26" w14:textId="77777777" w:rsidR="00AC78C0" w:rsidRDefault="00AC78C0" w:rsidP="00AC78C0">
      <w:pPr>
        <w:pStyle w:val="Nagwek"/>
        <w:spacing w:line="276" w:lineRule="auto"/>
        <w:jc w:val="both"/>
      </w:pPr>
      <w:r>
        <w:rPr>
          <w:rFonts w:ascii="Times New Roman" w:hAnsi="Times New Roman" w:cs="Times New Roman"/>
          <w:b/>
          <w:color w:val="000000"/>
          <w:szCs w:val="24"/>
        </w:rPr>
        <w:t>Długość okresu gwarancji na wykonane roboty budowlane w miesiącach (min. 36 miesięcy, max 60 miesięcy); ...............</w:t>
      </w:r>
    </w:p>
    <w:p w14:paraId="48354386" w14:textId="77777777" w:rsidR="00AC78C0" w:rsidRDefault="00AC78C0" w:rsidP="00AC78C0">
      <w:pPr>
        <w:tabs>
          <w:tab w:val="left" w:pos="1418"/>
        </w:tabs>
        <w:spacing w:line="276" w:lineRule="auto"/>
        <w:jc w:val="both"/>
        <w:rPr>
          <w:b/>
          <w:color w:val="000000"/>
          <w:sz w:val="24"/>
          <w:szCs w:val="24"/>
        </w:rPr>
      </w:pPr>
    </w:p>
    <w:p w14:paraId="3E6C58C7" w14:textId="77777777" w:rsidR="00AC78C0" w:rsidRDefault="00AC78C0" w:rsidP="00AC78C0">
      <w:pPr>
        <w:numPr>
          <w:ilvl w:val="0"/>
          <w:numId w:val="2"/>
        </w:numPr>
        <w:spacing w:line="276" w:lineRule="auto"/>
        <w:ind w:left="426" w:hanging="426"/>
        <w:jc w:val="both"/>
      </w:pPr>
      <w:r>
        <w:rPr>
          <w:sz w:val="24"/>
          <w:szCs w:val="24"/>
        </w:rPr>
        <w:t>Oświadczamy, że zapoznaliśmy się z warunkami przystąpienia do zamówienia określonymi w Specyfikacji Istotnych Warunków Zamówienia oraz uzyskaliśmy niezbędne informacje do przygotowania oferty.</w:t>
      </w:r>
    </w:p>
    <w:p w14:paraId="5D969B37" w14:textId="77777777" w:rsidR="00AC78C0" w:rsidRDefault="00AC78C0" w:rsidP="00AC78C0">
      <w:pPr>
        <w:numPr>
          <w:ilvl w:val="0"/>
          <w:numId w:val="2"/>
        </w:numPr>
        <w:spacing w:line="276" w:lineRule="auto"/>
        <w:ind w:left="426" w:hanging="426"/>
        <w:jc w:val="both"/>
      </w:pPr>
      <w:r>
        <w:rPr>
          <w:sz w:val="24"/>
          <w:szCs w:val="24"/>
        </w:rPr>
        <w:lastRenderedPageBreak/>
        <w:t>Oświadczamy, że w cenie oferty zostały uwzględnione wszystkie koszty wykonania zamówienia i realizacji przyszłego świadczenia umownego.</w:t>
      </w:r>
    </w:p>
    <w:p w14:paraId="75CD6D69" w14:textId="77777777" w:rsidR="00AC78C0" w:rsidRDefault="00AC78C0" w:rsidP="00AC78C0">
      <w:pPr>
        <w:numPr>
          <w:ilvl w:val="0"/>
          <w:numId w:val="2"/>
        </w:numPr>
        <w:spacing w:line="276" w:lineRule="auto"/>
        <w:ind w:left="426" w:hanging="426"/>
        <w:jc w:val="both"/>
      </w:pPr>
      <w:r>
        <w:rPr>
          <w:sz w:val="24"/>
          <w:szCs w:val="24"/>
        </w:rPr>
        <w:t>Oświadczamy, że udzielamy okresu gwarancji na wykonane roboty zgodnie z deklaracją zawartą w ofercie.</w:t>
      </w:r>
    </w:p>
    <w:p w14:paraId="64EB4C94" w14:textId="77777777" w:rsidR="00AC78C0" w:rsidRDefault="00AC78C0" w:rsidP="00AC78C0">
      <w:pPr>
        <w:numPr>
          <w:ilvl w:val="0"/>
          <w:numId w:val="2"/>
        </w:numPr>
        <w:spacing w:line="276" w:lineRule="auto"/>
        <w:ind w:left="426" w:hanging="426"/>
        <w:jc w:val="both"/>
      </w:pPr>
      <w:r>
        <w:rPr>
          <w:sz w:val="24"/>
          <w:szCs w:val="24"/>
        </w:rPr>
        <w:t>Zapoznaliśmy się ze Specyfikacją Istotnych Warunków Zamówienia oraz istotnymi postanowieniami umowy i nie wnosimy w stosunku do nich żadnych uwag, a w przypadku wyboru naszej oferty podpiszemy umowę zgodnie z tymi istotnymi postanowieniami umownymi.</w:t>
      </w:r>
    </w:p>
    <w:p w14:paraId="31E5B849" w14:textId="77777777" w:rsidR="00AC78C0" w:rsidRDefault="00AC78C0" w:rsidP="00AC78C0">
      <w:pPr>
        <w:numPr>
          <w:ilvl w:val="0"/>
          <w:numId w:val="2"/>
        </w:numPr>
        <w:spacing w:line="276" w:lineRule="auto"/>
        <w:ind w:left="426" w:hanging="426"/>
        <w:jc w:val="both"/>
      </w:pPr>
      <w:r>
        <w:rPr>
          <w:sz w:val="24"/>
          <w:szCs w:val="24"/>
        </w:rPr>
        <w:t>Oświadczamy, że zobowiązujemy się wykonać przedmiot zamówienia w terminie wskazanym w SIWZ.</w:t>
      </w:r>
    </w:p>
    <w:p w14:paraId="54DB9F49" w14:textId="77777777" w:rsidR="00AC78C0" w:rsidRDefault="00AC78C0" w:rsidP="00AC78C0">
      <w:pPr>
        <w:numPr>
          <w:ilvl w:val="0"/>
          <w:numId w:val="2"/>
        </w:numPr>
        <w:spacing w:line="276" w:lineRule="auto"/>
        <w:ind w:left="426" w:hanging="426"/>
        <w:jc w:val="both"/>
      </w:pPr>
      <w:r>
        <w:rPr>
          <w:sz w:val="24"/>
          <w:szCs w:val="24"/>
        </w:rPr>
        <w:t>Oświadczamy, że uważamy się za związanych niniejszą ofertą zgodnie z art. 85 Ustawy z dnia 29 stycznia 2004 r. Prawo zamówień publicznych (</w:t>
      </w:r>
      <w:proofErr w:type="spellStart"/>
      <w:r>
        <w:rPr>
          <w:sz w:val="24"/>
          <w:szCs w:val="24"/>
        </w:rPr>
        <w:t>t.j</w:t>
      </w:r>
      <w:proofErr w:type="spellEnd"/>
      <w:r>
        <w:rPr>
          <w:sz w:val="24"/>
          <w:szCs w:val="24"/>
        </w:rPr>
        <w:t>. Dz. U. z 2019r., poz. 1843) przez 30 dni od upływu terminu składania ofert.</w:t>
      </w:r>
    </w:p>
    <w:p w14:paraId="087A9A66" w14:textId="77777777" w:rsidR="00AC78C0" w:rsidRDefault="00AC78C0" w:rsidP="00AC78C0">
      <w:pPr>
        <w:numPr>
          <w:ilvl w:val="0"/>
          <w:numId w:val="2"/>
        </w:numPr>
        <w:spacing w:line="276" w:lineRule="auto"/>
        <w:ind w:left="426" w:hanging="426"/>
        <w:jc w:val="both"/>
      </w:pPr>
      <w:r>
        <w:rPr>
          <w:sz w:val="24"/>
          <w:szCs w:val="24"/>
        </w:rPr>
        <w:t xml:space="preserve">Zamierzamy powierzyć następujące części przedmiotu zamówienia Podwykonawcy: </w:t>
      </w:r>
    </w:p>
    <w:p w14:paraId="6281FD97" w14:textId="77777777" w:rsidR="00AC78C0" w:rsidRDefault="00AC78C0" w:rsidP="00AC78C0">
      <w:pPr>
        <w:spacing w:line="276" w:lineRule="auto"/>
        <w:ind w:left="993" w:hanging="567"/>
        <w:jc w:val="both"/>
      </w:pPr>
      <w:r>
        <w:rPr>
          <w:sz w:val="24"/>
          <w:szCs w:val="24"/>
        </w:rPr>
        <w:t>1</w:t>
      </w:r>
    </w:p>
    <w:p w14:paraId="2FEA6F16" w14:textId="77777777" w:rsidR="00AC78C0" w:rsidRDefault="00AC78C0" w:rsidP="00AC78C0">
      <w:pPr>
        <w:spacing w:line="276" w:lineRule="auto"/>
        <w:ind w:left="993" w:hanging="567"/>
        <w:jc w:val="both"/>
      </w:pPr>
    </w:p>
    <w:p w14:paraId="4FB461AE" w14:textId="77777777" w:rsidR="00AC78C0" w:rsidRDefault="00AC78C0" w:rsidP="00AC78C0">
      <w:pPr>
        <w:spacing w:line="276" w:lineRule="auto"/>
        <w:ind w:left="993" w:hanging="567"/>
        <w:jc w:val="both"/>
      </w:pPr>
      <w:r>
        <w:rPr>
          <w:rStyle w:val="Brak"/>
          <w:sz w:val="24"/>
          <w:szCs w:val="24"/>
          <w:lang w:val="en-US"/>
        </w:rPr>
        <w:t>___________________________    __________________________________________</w:t>
      </w:r>
    </w:p>
    <w:p w14:paraId="56141D03" w14:textId="77777777" w:rsidR="00AC78C0" w:rsidRDefault="00AC78C0" w:rsidP="00AC78C0">
      <w:pPr>
        <w:pStyle w:val="TreA"/>
        <w:widowControl/>
        <w:spacing w:line="360" w:lineRule="auto"/>
        <w:ind w:left="709" w:firstLine="0"/>
        <w:jc w:val="both"/>
      </w:pPr>
      <w:r>
        <w:rPr>
          <w:rStyle w:val="Brak"/>
          <w:i/>
          <w:iCs/>
          <w:sz w:val="16"/>
          <w:szCs w:val="16"/>
        </w:rPr>
        <w:t>Nazwa Podwykonawcy</w:t>
      </w:r>
      <w:r>
        <w:rPr>
          <w:rStyle w:val="Brak"/>
          <w:i/>
          <w:iCs/>
          <w:sz w:val="16"/>
          <w:szCs w:val="16"/>
        </w:rPr>
        <w:tab/>
      </w:r>
      <w:r>
        <w:rPr>
          <w:rStyle w:val="Brak"/>
          <w:i/>
          <w:iCs/>
          <w:sz w:val="16"/>
          <w:szCs w:val="16"/>
        </w:rPr>
        <w:tab/>
        <w:t xml:space="preserve">     Przedmiot </w:t>
      </w:r>
      <w:proofErr w:type="spellStart"/>
      <w:r>
        <w:rPr>
          <w:rStyle w:val="Brak"/>
          <w:i/>
          <w:iCs/>
          <w:sz w:val="16"/>
          <w:szCs w:val="16"/>
        </w:rPr>
        <w:t>zam</w:t>
      </w:r>
      <w:proofErr w:type="spellEnd"/>
      <w:r>
        <w:rPr>
          <w:rStyle w:val="Brak"/>
          <w:i/>
          <w:iCs/>
          <w:sz w:val="16"/>
          <w:szCs w:val="16"/>
          <w:lang w:val="es-ES_tradnl"/>
        </w:rPr>
        <w:t>ó</w:t>
      </w:r>
      <w:proofErr w:type="spellStart"/>
      <w:r>
        <w:rPr>
          <w:rStyle w:val="Brak"/>
          <w:i/>
          <w:iCs/>
          <w:sz w:val="16"/>
          <w:szCs w:val="16"/>
        </w:rPr>
        <w:t>wienia</w:t>
      </w:r>
      <w:proofErr w:type="spellEnd"/>
      <w:r>
        <w:rPr>
          <w:rStyle w:val="Brak"/>
          <w:i/>
          <w:iCs/>
          <w:sz w:val="16"/>
          <w:szCs w:val="16"/>
        </w:rPr>
        <w:t xml:space="preserve">, </w:t>
      </w:r>
      <w:proofErr w:type="spellStart"/>
      <w:r>
        <w:rPr>
          <w:rStyle w:val="Brak"/>
          <w:i/>
          <w:iCs/>
          <w:sz w:val="16"/>
          <w:szCs w:val="16"/>
        </w:rPr>
        <w:t>kt</w:t>
      </w:r>
      <w:proofErr w:type="spellEnd"/>
      <w:r>
        <w:rPr>
          <w:rStyle w:val="Brak"/>
          <w:i/>
          <w:iCs/>
          <w:sz w:val="16"/>
          <w:szCs w:val="16"/>
          <w:lang w:val="es-ES_tradnl"/>
        </w:rPr>
        <w:t>ó</w:t>
      </w:r>
      <w:proofErr w:type="spellStart"/>
      <w:r>
        <w:rPr>
          <w:rStyle w:val="Brak"/>
          <w:i/>
          <w:iCs/>
          <w:sz w:val="16"/>
          <w:szCs w:val="16"/>
        </w:rPr>
        <w:t>ry</w:t>
      </w:r>
      <w:proofErr w:type="spellEnd"/>
      <w:r>
        <w:rPr>
          <w:rStyle w:val="Brak"/>
          <w:i/>
          <w:iCs/>
          <w:sz w:val="16"/>
          <w:szCs w:val="16"/>
        </w:rPr>
        <w:t xml:space="preserve"> Wykonawca zamierza powierzyć Podwykonawcy</w:t>
      </w:r>
    </w:p>
    <w:p w14:paraId="5CA9DCE5" w14:textId="77777777" w:rsidR="00AC78C0" w:rsidRDefault="00AC78C0" w:rsidP="00AC78C0">
      <w:pPr>
        <w:pStyle w:val="TreA"/>
        <w:widowControl/>
        <w:spacing w:line="360" w:lineRule="auto"/>
        <w:ind w:left="709" w:firstLine="0"/>
        <w:jc w:val="both"/>
      </w:pPr>
    </w:p>
    <w:p w14:paraId="7B8C311A" w14:textId="77777777" w:rsidR="00AC78C0" w:rsidRDefault="00AC78C0" w:rsidP="00AC78C0">
      <w:pPr>
        <w:pStyle w:val="TreA"/>
        <w:widowControl/>
        <w:numPr>
          <w:ilvl w:val="1"/>
          <w:numId w:val="3"/>
        </w:numPr>
        <w:spacing w:line="360" w:lineRule="auto"/>
        <w:jc w:val="both"/>
      </w:pPr>
      <w:r>
        <w:rPr>
          <w:rStyle w:val="Brak"/>
          <w:lang w:val="en-US"/>
        </w:rPr>
        <w:t>___________________________    ____________________________________________</w:t>
      </w:r>
    </w:p>
    <w:p w14:paraId="4C44B293" w14:textId="77777777" w:rsidR="00AC78C0" w:rsidRDefault="00AC78C0" w:rsidP="00AC78C0">
      <w:pPr>
        <w:pStyle w:val="TreA"/>
        <w:widowControl/>
        <w:spacing w:line="360" w:lineRule="auto"/>
        <w:ind w:left="709" w:firstLine="0"/>
        <w:jc w:val="both"/>
      </w:pPr>
      <w:r>
        <w:rPr>
          <w:rStyle w:val="Brak"/>
          <w:i/>
          <w:iCs/>
          <w:sz w:val="16"/>
          <w:szCs w:val="16"/>
        </w:rPr>
        <w:t>Nazwa Podwykonawcy</w:t>
      </w:r>
      <w:r>
        <w:rPr>
          <w:rStyle w:val="Brak"/>
          <w:i/>
          <w:iCs/>
          <w:sz w:val="16"/>
          <w:szCs w:val="16"/>
        </w:rPr>
        <w:tab/>
      </w:r>
      <w:r>
        <w:rPr>
          <w:rStyle w:val="Brak"/>
          <w:i/>
          <w:iCs/>
          <w:sz w:val="16"/>
          <w:szCs w:val="16"/>
        </w:rPr>
        <w:tab/>
        <w:t xml:space="preserve">     Przedmiot </w:t>
      </w:r>
      <w:proofErr w:type="spellStart"/>
      <w:r>
        <w:rPr>
          <w:rStyle w:val="Brak"/>
          <w:i/>
          <w:iCs/>
          <w:sz w:val="16"/>
          <w:szCs w:val="16"/>
        </w:rPr>
        <w:t>zam</w:t>
      </w:r>
      <w:proofErr w:type="spellEnd"/>
      <w:r>
        <w:rPr>
          <w:rStyle w:val="Brak"/>
          <w:i/>
          <w:iCs/>
          <w:sz w:val="16"/>
          <w:szCs w:val="16"/>
          <w:lang w:val="es-ES_tradnl"/>
        </w:rPr>
        <w:t>ó</w:t>
      </w:r>
      <w:proofErr w:type="spellStart"/>
      <w:r>
        <w:rPr>
          <w:rStyle w:val="Brak"/>
          <w:i/>
          <w:iCs/>
          <w:sz w:val="16"/>
          <w:szCs w:val="16"/>
        </w:rPr>
        <w:t>wienia</w:t>
      </w:r>
      <w:proofErr w:type="spellEnd"/>
      <w:r>
        <w:rPr>
          <w:rStyle w:val="Brak"/>
          <w:i/>
          <w:iCs/>
          <w:sz w:val="16"/>
          <w:szCs w:val="16"/>
        </w:rPr>
        <w:t xml:space="preserve">, </w:t>
      </w:r>
      <w:proofErr w:type="spellStart"/>
      <w:r>
        <w:rPr>
          <w:rStyle w:val="Brak"/>
          <w:i/>
          <w:iCs/>
          <w:sz w:val="16"/>
          <w:szCs w:val="16"/>
        </w:rPr>
        <w:t>kt</w:t>
      </w:r>
      <w:proofErr w:type="spellEnd"/>
      <w:r>
        <w:rPr>
          <w:rStyle w:val="Brak"/>
          <w:i/>
          <w:iCs/>
          <w:sz w:val="16"/>
          <w:szCs w:val="16"/>
          <w:lang w:val="es-ES_tradnl"/>
        </w:rPr>
        <w:t>ó</w:t>
      </w:r>
      <w:proofErr w:type="spellStart"/>
      <w:r>
        <w:rPr>
          <w:rStyle w:val="Brak"/>
          <w:i/>
          <w:iCs/>
          <w:sz w:val="16"/>
          <w:szCs w:val="16"/>
        </w:rPr>
        <w:t>ry</w:t>
      </w:r>
      <w:proofErr w:type="spellEnd"/>
      <w:r>
        <w:rPr>
          <w:rStyle w:val="Brak"/>
          <w:i/>
          <w:iCs/>
          <w:sz w:val="16"/>
          <w:szCs w:val="16"/>
        </w:rPr>
        <w:t xml:space="preserve"> Wykonawca zamierza powierzyć Podwykonawcy</w:t>
      </w:r>
    </w:p>
    <w:p w14:paraId="02837C43" w14:textId="77777777" w:rsidR="00AC78C0" w:rsidRDefault="00AC78C0" w:rsidP="00AC78C0">
      <w:pPr>
        <w:pStyle w:val="TreA"/>
        <w:widowControl/>
        <w:spacing w:line="360" w:lineRule="auto"/>
        <w:ind w:left="709" w:firstLine="0"/>
        <w:jc w:val="both"/>
        <w:rPr>
          <w:i/>
          <w:iCs/>
          <w:sz w:val="16"/>
          <w:szCs w:val="16"/>
        </w:rPr>
      </w:pPr>
    </w:p>
    <w:p w14:paraId="0942B510" w14:textId="77777777" w:rsidR="00AC78C0" w:rsidRDefault="00AC78C0" w:rsidP="00AC78C0">
      <w:pPr>
        <w:pStyle w:val="TreA"/>
        <w:widowControl/>
        <w:numPr>
          <w:ilvl w:val="1"/>
          <w:numId w:val="3"/>
        </w:numPr>
        <w:spacing w:line="360" w:lineRule="auto"/>
        <w:jc w:val="both"/>
      </w:pPr>
      <w:r>
        <w:rPr>
          <w:rStyle w:val="Brak"/>
          <w:lang w:val="en-US"/>
        </w:rPr>
        <w:t>___________________________    ____________________________________________</w:t>
      </w:r>
    </w:p>
    <w:p w14:paraId="5F28EC6C" w14:textId="77777777" w:rsidR="00AC78C0" w:rsidRDefault="00AC78C0" w:rsidP="00AC78C0">
      <w:pPr>
        <w:pStyle w:val="TreA"/>
        <w:widowControl/>
        <w:spacing w:line="360" w:lineRule="auto"/>
        <w:ind w:left="709" w:firstLine="0"/>
        <w:jc w:val="both"/>
      </w:pPr>
      <w:r>
        <w:rPr>
          <w:rStyle w:val="Brak"/>
          <w:i/>
          <w:iCs/>
          <w:sz w:val="16"/>
          <w:szCs w:val="16"/>
        </w:rPr>
        <w:t>Nazwa Podwykonawcy</w:t>
      </w:r>
      <w:r>
        <w:rPr>
          <w:rStyle w:val="Brak"/>
          <w:i/>
          <w:iCs/>
          <w:sz w:val="16"/>
          <w:szCs w:val="16"/>
        </w:rPr>
        <w:tab/>
      </w:r>
      <w:r>
        <w:rPr>
          <w:rStyle w:val="Brak"/>
          <w:i/>
          <w:iCs/>
          <w:sz w:val="16"/>
          <w:szCs w:val="16"/>
        </w:rPr>
        <w:tab/>
        <w:t xml:space="preserve">     Przedmiot </w:t>
      </w:r>
      <w:proofErr w:type="spellStart"/>
      <w:r>
        <w:rPr>
          <w:rStyle w:val="Brak"/>
          <w:i/>
          <w:iCs/>
          <w:sz w:val="16"/>
          <w:szCs w:val="16"/>
        </w:rPr>
        <w:t>zam</w:t>
      </w:r>
      <w:proofErr w:type="spellEnd"/>
      <w:r>
        <w:rPr>
          <w:rStyle w:val="Brak"/>
          <w:i/>
          <w:iCs/>
          <w:sz w:val="16"/>
          <w:szCs w:val="16"/>
          <w:lang w:val="es-ES_tradnl"/>
        </w:rPr>
        <w:t>ó</w:t>
      </w:r>
      <w:proofErr w:type="spellStart"/>
      <w:r>
        <w:rPr>
          <w:rStyle w:val="Brak"/>
          <w:i/>
          <w:iCs/>
          <w:sz w:val="16"/>
          <w:szCs w:val="16"/>
        </w:rPr>
        <w:t>wienia</w:t>
      </w:r>
      <w:proofErr w:type="spellEnd"/>
      <w:r>
        <w:rPr>
          <w:rStyle w:val="Brak"/>
          <w:i/>
          <w:iCs/>
          <w:sz w:val="16"/>
          <w:szCs w:val="16"/>
        </w:rPr>
        <w:t xml:space="preserve">, </w:t>
      </w:r>
      <w:proofErr w:type="spellStart"/>
      <w:r>
        <w:rPr>
          <w:rStyle w:val="Brak"/>
          <w:i/>
          <w:iCs/>
          <w:sz w:val="16"/>
          <w:szCs w:val="16"/>
        </w:rPr>
        <w:t>kt</w:t>
      </w:r>
      <w:proofErr w:type="spellEnd"/>
      <w:r>
        <w:rPr>
          <w:rStyle w:val="Brak"/>
          <w:i/>
          <w:iCs/>
          <w:sz w:val="16"/>
          <w:szCs w:val="16"/>
          <w:lang w:val="es-ES_tradnl"/>
        </w:rPr>
        <w:t>ó</w:t>
      </w:r>
      <w:proofErr w:type="spellStart"/>
      <w:r>
        <w:rPr>
          <w:rStyle w:val="Brak"/>
          <w:i/>
          <w:iCs/>
          <w:sz w:val="16"/>
          <w:szCs w:val="16"/>
        </w:rPr>
        <w:t>ry</w:t>
      </w:r>
      <w:proofErr w:type="spellEnd"/>
      <w:r>
        <w:rPr>
          <w:rStyle w:val="Brak"/>
          <w:i/>
          <w:iCs/>
          <w:sz w:val="16"/>
          <w:szCs w:val="16"/>
        </w:rPr>
        <w:t xml:space="preserve"> Wykonawca zamierza powierzyć Podwykonawcy</w:t>
      </w:r>
    </w:p>
    <w:p w14:paraId="4002D240" w14:textId="77777777" w:rsidR="00AC78C0" w:rsidRDefault="00AC78C0" w:rsidP="00AC78C0">
      <w:pPr>
        <w:pStyle w:val="TreA"/>
        <w:widowControl/>
        <w:spacing w:line="360" w:lineRule="auto"/>
        <w:ind w:left="709" w:firstLine="0"/>
        <w:jc w:val="both"/>
        <w:rPr>
          <w:i/>
          <w:iCs/>
          <w:sz w:val="16"/>
          <w:szCs w:val="16"/>
        </w:rPr>
      </w:pPr>
    </w:p>
    <w:p w14:paraId="4748C8CD" w14:textId="77777777" w:rsidR="00AC78C0" w:rsidRDefault="00AC78C0" w:rsidP="00AC78C0">
      <w:pPr>
        <w:pStyle w:val="TreA"/>
        <w:widowControl/>
        <w:numPr>
          <w:ilvl w:val="1"/>
          <w:numId w:val="4"/>
        </w:numPr>
        <w:spacing w:line="360" w:lineRule="auto"/>
        <w:jc w:val="both"/>
      </w:pPr>
      <w:r>
        <w:rPr>
          <w:rStyle w:val="Brak"/>
          <w:i/>
          <w:iCs/>
          <w:sz w:val="16"/>
          <w:szCs w:val="16"/>
          <w:lang w:val="en-US"/>
        </w:rPr>
        <w:t>___________________________    _________________________________________________________________________</w:t>
      </w:r>
    </w:p>
    <w:p w14:paraId="4E4C3B5C" w14:textId="77777777" w:rsidR="00AC78C0" w:rsidRDefault="00AC78C0" w:rsidP="00AC78C0">
      <w:pPr>
        <w:pStyle w:val="TreA"/>
        <w:widowControl/>
        <w:spacing w:line="360" w:lineRule="auto"/>
        <w:ind w:left="709" w:firstLine="0"/>
        <w:jc w:val="both"/>
      </w:pPr>
      <w:r>
        <w:rPr>
          <w:rStyle w:val="Brak"/>
          <w:i/>
          <w:iCs/>
          <w:sz w:val="16"/>
          <w:szCs w:val="16"/>
        </w:rPr>
        <w:t>Nazwa Podwykonawcy</w:t>
      </w:r>
      <w:r>
        <w:rPr>
          <w:rStyle w:val="Brak"/>
          <w:i/>
          <w:iCs/>
          <w:sz w:val="16"/>
          <w:szCs w:val="16"/>
        </w:rPr>
        <w:tab/>
      </w:r>
      <w:r>
        <w:rPr>
          <w:rStyle w:val="Brak"/>
          <w:i/>
          <w:iCs/>
          <w:sz w:val="16"/>
          <w:szCs w:val="16"/>
        </w:rPr>
        <w:tab/>
        <w:t xml:space="preserve">     Przedmiot </w:t>
      </w:r>
      <w:proofErr w:type="spellStart"/>
      <w:r>
        <w:rPr>
          <w:rStyle w:val="Brak"/>
          <w:i/>
          <w:iCs/>
          <w:sz w:val="16"/>
          <w:szCs w:val="16"/>
        </w:rPr>
        <w:t>zam</w:t>
      </w:r>
      <w:proofErr w:type="spellEnd"/>
      <w:r>
        <w:rPr>
          <w:rStyle w:val="Brak"/>
          <w:i/>
          <w:iCs/>
          <w:sz w:val="16"/>
          <w:szCs w:val="16"/>
          <w:lang w:val="es-ES_tradnl"/>
        </w:rPr>
        <w:t>ó</w:t>
      </w:r>
      <w:proofErr w:type="spellStart"/>
      <w:r>
        <w:rPr>
          <w:rStyle w:val="Brak"/>
          <w:i/>
          <w:iCs/>
          <w:sz w:val="16"/>
          <w:szCs w:val="16"/>
        </w:rPr>
        <w:t>wienia</w:t>
      </w:r>
      <w:proofErr w:type="spellEnd"/>
      <w:r>
        <w:rPr>
          <w:rStyle w:val="Brak"/>
          <w:i/>
          <w:iCs/>
          <w:sz w:val="16"/>
          <w:szCs w:val="16"/>
        </w:rPr>
        <w:t xml:space="preserve">, </w:t>
      </w:r>
      <w:proofErr w:type="spellStart"/>
      <w:r>
        <w:rPr>
          <w:rStyle w:val="Brak"/>
          <w:i/>
          <w:iCs/>
          <w:sz w:val="16"/>
          <w:szCs w:val="16"/>
        </w:rPr>
        <w:t>kt</w:t>
      </w:r>
      <w:proofErr w:type="spellEnd"/>
      <w:r>
        <w:rPr>
          <w:rStyle w:val="Brak"/>
          <w:i/>
          <w:iCs/>
          <w:sz w:val="16"/>
          <w:szCs w:val="16"/>
          <w:lang w:val="es-ES_tradnl"/>
        </w:rPr>
        <w:t>ó</w:t>
      </w:r>
      <w:proofErr w:type="spellStart"/>
      <w:r>
        <w:rPr>
          <w:rStyle w:val="Brak"/>
          <w:i/>
          <w:iCs/>
          <w:sz w:val="16"/>
          <w:szCs w:val="16"/>
        </w:rPr>
        <w:t>ry</w:t>
      </w:r>
      <w:proofErr w:type="spellEnd"/>
      <w:r>
        <w:rPr>
          <w:rStyle w:val="Brak"/>
          <w:i/>
          <w:iCs/>
          <w:sz w:val="16"/>
          <w:szCs w:val="16"/>
        </w:rPr>
        <w:t xml:space="preserve"> Wykonawca zamierza powierzyć Podwykonawcy</w:t>
      </w:r>
    </w:p>
    <w:p w14:paraId="5D8E1EEC" w14:textId="77777777" w:rsidR="00AC78C0" w:rsidRDefault="00AC78C0" w:rsidP="00AC78C0">
      <w:pPr>
        <w:spacing w:line="276" w:lineRule="auto"/>
        <w:ind w:left="993" w:hanging="567"/>
        <w:jc w:val="both"/>
        <w:rPr>
          <w:sz w:val="24"/>
          <w:szCs w:val="24"/>
        </w:rPr>
      </w:pPr>
    </w:p>
    <w:p w14:paraId="30453028" w14:textId="77777777" w:rsidR="00AC78C0" w:rsidRDefault="00AC78C0" w:rsidP="00AC78C0">
      <w:pPr>
        <w:spacing w:line="276" w:lineRule="auto"/>
        <w:ind w:left="426" w:hanging="426"/>
        <w:jc w:val="both"/>
      </w:pPr>
      <w:r>
        <w:rPr>
          <w:b/>
          <w:sz w:val="24"/>
          <w:szCs w:val="24"/>
        </w:rPr>
        <w:t xml:space="preserve">8. </w:t>
      </w:r>
      <w:r>
        <w:rPr>
          <w:sz w:val="24"/>
          <w:szCs w:val="24"/>
        </w:rPr>
        <w:t xml:space="preserve">Zamierzamy korzystać na zasadach określonych w art. 22 a Ustawy  </w:t>
      </w:r>
      <w:r>
        <w:rPr>
          <w:rStyle w:val="BrakA"/>
          <w:sz w:val="24"/>
          <w:szCs w:val="24"/>
        </w:rPr>
        <w:t xml:space="preserve">z </w:t>
      </w:r>
      <w:proofErr w:type="spellStart"/>
      <w:r>
        <w:rPr>
          <w:rStyle w:val="BrakA"/>
          <w:sz w:val="24"/>
          <w:szCs w:val="24"/>
        </w:rPr>
        <w:t>zasob</w:t>
      </w:r>
      <w:proofErr w:type="spellEnd"/>
      <w:r>
        <w:rPr>
          <w:rStyle w:val="Brak"/>
          <w:sz w:val="24"/>
          <w:szCs w:val="24"/>
          <w:lang w:val="es-ES_tradnl"/>
        </w:rPr>
        <w:t>ó</w:t>
      </w:r>
      <w:r>
        <w:rPr>
          <w:rStyle w:val="BrakA"/>
          <w:sz w:val="24"/>
          <w:szCs w:val="24"/>
        </w:rPr>
        <w:t>w następujących podmiot</w:t>
      </w:r>
      <w:r>
        <w:rPr>
          <w:rStyle w:val="Brak"/>
          <w:sz w:val="24"/>
          <w:szCs w:val="24"/>
          <w:lang w:val="es-ES_tradnl"/>
        </w:rPr>
        <w:t>ó</w:t>
      </w:r>
      <w:r>
        <w:rPr>
          <w:rStyle w:val="BrakA"/>
          <w:sz w:val="24"/>
          <w:szCs w:val="24"/>
        </w:rPr>
        <w:t xml:space="preserve">w i w następującym zakresie (W przypadku polegania </w:t>
      </w:r>
      <w:r>
        <w:rPr>
          <w:rStyle w:val="BrakA"/>
          <w:sz w:val="24"/>
          <w:szCs w:val="24"/>
        </w:rPr>
        <w:br/>
        <w:t>na zasobach innych podmiot</w:t>
      </w:r>
      <w:r>
        <w:rPr>
          <w:rStyle w:val="Brak"/>
          <w:sz w:val="24"/>
          <w:szCs w:val="24"/>
          <w:lang w:val="es-ES_tradnl"/>
        </w:rPr>
        <w:t>ó</w:t>
      </w:r>
      <w:r>
        <w:rPr>
          <w:rStyle w:val="BrakA"/>
          <w:sz w:val="24"/>
          <w:szCs w:val="24"/>
        </w:rPr>
        <w:t xml:space="preserve">w, należy wraz z ofertą </w:t>
      </w:r>
      <w:r>
        <w:rPr>
          <w:rStyle w:val="Brak"/>
          <w:b/>
          <w:bCs/>
          <w:sz w:val="24"/>
          <w:szCs w:val="24"/>
        </w:rPr>
        <w:t>przedłożyć</w:t>
      </w:r>
      <w:r>
        <w:rPr>
          <w:rStyle w:val="BrakA"/>
          <w:sz w:val="24"/>
          <w:szCs w:val="24"/>
        </w:rPr>
        <w:t xml:space="preserve"> zobowiązania tych podmiot</w:t>
      </w:r>
      <w:r>
        <w:rPr>
          <w:rStyle w:val="Brak"/>
          <w:sz w:val="24"/>
          <w:szCs w:val="24"/>
          <w:lang w:val="es-ES_tradnl"/>
        </w:rPr>
        <w:t>ó</w:t>
      </w:r>
      <w:r>
        <w:rPr>
          <w:rStyle w:val="BrakA"/>
          <w:sz w:val="24"/>
          <w:szCs w:val="24"/>
        </w:rPr>
        <w:t xml:space="preserve">w do udostępnienia zasobów – załącznik nr </w:t>
      </w:r>
      <w:r>
        <w:rPr>
          <w:rStyle w:val="BrakA"/>
          <w:color w:val="000000"/>
          <w:sz w:val="24"/>
          <w:szCs w:val="24"/>
        </w:rPr>
        <w:t>8</w:t>
      </w:r>
      <w:r>
        <w:rPr>
          <w:rStyle w:val="BrakA"/>
          <w:sz w:val="24"/>
          <w:szCs w:val="24"/>
        </w:rPr>
        <w:t xml:space="preserve"> do SIWZ):</w:t>
      </w:r>
    </w:p>
    <w:p w14:paraId="69554200" w14:textId="77777777" w:rsidR="00AC78C0" w:rsidRDefault="00AC78C0" w:rsidP="00AC78C0">
      <w:pPr>
        <w:pStyle w:val="TreA"/>
        <w:widowControl/>
        <w:numPr>
          <w:ilvl w:val="0"/>
          <w:numId w:val="5"/>
        </w:numPr>
        <w:spacing w:line="360" w:lineRule="auto"/>
        <w:jc w:val="both"/>
      </w:pPr>
      <w:r>
        <w:rPr>
          <w:rStyle w:val="Brak"/>
          <w:lang w:val="en-US"/>
        </w:rPr>
        <w:t>_____________________________                       ____________________________</w:t>
      </w:r>
    </w:p>
    <w:p w14:paraId="06D1E12E" w14:textId="77777777" w:rsidR="00AC78C0" w:rsidRDefault="00AC78C0" w:rsidP="00AC78C0">
      <w:pPr>
        <w:pStyle w:val="TreA"/>
        <w:widowControl/>
        <w:spacing w:line="360" w:lineRule="auto"/>
        <w:ind w:left="709" w:firstLine="0"/>
        <w:jc w:val="both"/>
      </w:pPr>
      <w:bookmarkStart w:id="3" w:name="_Hlk32906401"/>
      <w:r>
        <w:rPr>
          <w:rStyle w:val="Brak"/>
          <w:i/>
          <w:iCs/>
          <w:sz w:val="16"/>
          <w:szCs w:val="16"/>
        </w:rPr>
        <w:t>Nazwa  podmiotu</w:t>
      </w:r>
      <w:r>
        <w:rPr>
          <w:rStyle w:val="Brak"/>
          <w:i/>
          <w:iCs/>
          <w:sz w:val="16"/>
          <w:szCs w:val="16"/>
        </w:rPr>
        <w:tab/>
      </w:r>
      <w:r>
        <w:rPr>
          <w:rStyle w:val="Brak"/>
          <w:i/>
          <w:iCs/>
          <w:sz w:val="16"/>
          <w:szCs w:val="16"/>
        </w:rPr>
        <w:tab/>
      </w:r>
      <w:r>
        <w:rPr>
          <w:rStyle w:val="Brak"/>
          <w:i/>
          <w:iCs/>
          <w:sz w:val="16"/>
          <w:szCs w:val="16"/>
        </w:rPr>
        <w:tab/>
      </w:r>
      <w:r>
        <w:rPr>
          <w:rStyle w:val="Brak"/>
          <w:i/>
          <w:iCs/>
          <w:sz w:val="16"/>
          <w:szCs w:val="16"/>
        </w:rPr>
        <w:tab/>
        <w:t xml:space="preserve">                                         zakres</w:t>
      </w:r>
      <w:bookmarkEnd w:id="3"/>
    </w:p>
    <w:p w14:paraId="3CB859C2" w14:textId="77777777" w:rsidR="00AC78C0" w:rsidRDefault="00AC78C0" w:rsidP="00AC78C0">
      <w:pPr>
        <w:pStyle w:val="TreA"/>
        <w:widowControl/>
        <w:numPr>
          <w:ilvl w:val="0"/>
          <w:numId w:val="5"/>
        </w:numPr>
        <w:spacing w:line="360" w:lineRule="auto"/>
        <w:jc w:val="both"/>
      </w:pPr>
      <w:r>
        <w:rPr>
          <w:rStyle w:val="Brak"/>
          <w:lang w:val="en-US"/>
        </w:rPr>
        <w:t>_____________________________                       ____________________________</w:t>
      </w:r>
    </w:p>
    <w:p w14:paraId="07583C39" w14:textId="77777777" w:rsidR="00AC78C0" w:rsidRDefault="00AC78C0" w:rsidP="00AC78C0">
      <w:pPr>
        <w:pStyle w:val="TreA"/>
        <w:widowControl/>
        <w:spacing w:line="360" w:lineRule="auto"/>
        <w:ind w:left="709" w:firstLine="0"/>
        <w:jc w:val="both"/>
      </w:pPr>
      <w:r>
        <w:rPr>
          <w:rStyle w:val="Brak"/>
          <w:i/>
          <w:iCs/>
          <w:sz w:val="16"/>
          <w:szCs w:val="16"/>
        </w:rPr>
        <w:t>Nazwa  podmiotu</w:t>
      </w:r>
      <w:r>
        <w:rPr>
          <w:rStyle w:val="Brak"/>
          <w:i/>
          <w:iCs/>
          <w:sz w:val="16"/>
          <w:szCs w:val="16"/>
        </w:rPr>
        <w:tab/>
      </w:r>
      <w:r>
        <w:rPr>
          <w:rStyle w:val="Brak"/>
          <w:i/>
          <w:iCs/>
          <w:sz w:val="16"/>
          <w:szCs w:val="16"/>
        </w:rPr>
        <w:tab/>
      </w:r>
      <w:r>
        <w:rPr>
          <w:rStyle w:val="Brak"/>
          <w:i/>
          <w:iCs/>
          <w:sz w:val="16"/>
          <w:szCs w:val="16"/>
        </w:rPr>
        <w:tab/>
      </w:r>
      <w:r>
        <w:rPr>
          <w:rStyle w:val="Brak"/>
          <w:i/>
          <w:iCs/>
          <w:sz w:val="16"/>
          <w:szCs w:val="16"/>
        </w:rPr>
        <w:tab/>
        <w:t xml:space="preserve">                                          zakres</w:t>
      </w:r>
    </w:p>
    <w:p w14:paraId="5F0B1AE4" w14:textId="77777777" w:rsidR="00AC78C0" w:rsidRDefault="00AC78C0" w:rsidP="00AC78C0">
      <w:pPr>
        <w:pStyle w:val="TreA"/>
        <w:widowControl/>
        <w:numPr>
          <w:ilvl w:val="0"/>
          <w:numId w:val="5"/>
        </w:numPr>
        <w:spacing w:line="360" w:lineRule="auto"/>
        <w:jc w:val="both"/>
      </w:pPr>
      <w:r>
        <w:rPr>
          <w:rStyle w:val="Brak"/>
          <w:lang w:val="en-US"/>
        </w:rPr>
        <w:t>_____________________________                       ____________________________</w:t>
      </w:r>
    </w:p>
    <w:p w14:paraId="481381E8" w14:textId="77777777" w:rsidR="00AC78C0" w:rsidRDefault="00AC78C0" w:rsidP="00AC78C0">
      <w:pPr>
        <w:pStyle w:val="TreA"/>
        <w:widowControl/>
        <w:spacing w:line="360" w:lineRule="auto"/>
        <w:ind w:left="709" w:firstLine="0"/>
        <w:jc w:val="both"/>
      </w:pPr>
      <w:r>
        <w:rPr>
          <w:rStyle w:val="Brak"/>
          <w:i/>
          <w:iCs/>
          <w:sz w:val="16"/>
          <w:szCs w:val="16"/>
        </w:rPr>
        <w:t>Nazwa  podmiotu</w:t>
      </w:r>
      <w:r>
        <w:rPr>
          <w:rStyle w:val="Brak"/>
          <w:i/>
          <w:iCs/>
          <w:sz w:val="16"/>
          <w:szCs w:val="16"/>
        </w:rPr>
        <w:tab/>
      </w:r>
      <w:r>
        <w:rPr>
          <w:rStyle w:val="Brak"/>
          <w:i/>
          <w:iCs/>
          <w:sz w:val="16"/>
          <w:szCs w:val="16"/>
        </w:rPr>
        <w:tab/>
      </w:r>
      <w:r>
        <w:rPr>
          <w:rStyle w:val="Brak"/>
          <w:i/>
          <w:iCs/>
          <w:sz w:val="16"/>
          <w:szCs w:val="16"/>
        </w:rPr>
        <w:tab/>
      </w:r>
      <w:r>
        <w:rPr>
          <w:rStyle w:val="Brak"/>
          <w:i/>
          <w:iCs/>
          <w:sz w:val="16"/>
          <w:szCs w:val="16"/>
        </w:rPr>
        <w:tab/>
        <w:t xml:space="preserve">                                          zakres</w:t>
      </w:r>
    </w:p>
    <w:p w14:paraId="2F6B7C65" w14:textId="77777777" w:rsidR="00AC78C0" w:rsidRDefault="00AC78C0" w:rsidP="00AC78C0">
      <w:pPr>
        <w:pStyle w:val="TreA"/>
        <w:widowControl/>
        <w:numPr>
          <w:ilvl w:val="0"/>
          <w:numId w:val="5"/>
        </w:numPr>
        <w:spacing w:line="360" w:lineRule="auto"/>
        <w:jc w:val="both"/>
      </w:pPr>
      <w:r>
        <w:rPr>
          <w:rStyle w:val="Brak"/>
          <w:i/>
          <w:iCs/>
          <w:lang w:val="en-US"/>
        </w:rPr>
        <w:t>_____________________________                        ____________________________</w:t>
      </w:r>
    </w:p>
    <w:p w14:paraId="499003BC" w14:textId="77777777" w:rsidR="00AC78C0" w:rsidRDefault="00AC78C0" w:rsidP="00AC78C0">
      <w:pPr>
        <w:pStyle w:val="TreA"/>
        <w:widowControl/>
        <w:spacing w:line="360" w:lineRule="auto"/>
        <w:ind w:left="709" w:firstLine="0"/>
        <w:jc w:val="both"/>
      </w:pPr>
      <w:r>
        <w:rPr>
          <w:rStyle w:val="Brak"/>
          <w:i/>
          <w:iCs/>
          <w:sz w:val="16"/>
          <w:szCs w:val="16"/>
        </w:rPr>
        <w:t>Nazwa  podmiotu</w:t>
      </w:r>
      <w:r>
        <w:rPr>
          <w:rStyle w:val="Brak"/>
          <w:i/>
          <w:iCs/>
          <w:sz w:val="16"/>
          <w:szCs w:val="16"/>
        </w:rPr>
        <w:tab/>
      </w:r>
      <w:r>
        <w:rPr>
          <w:rStyle w:val="Brak"/>
          <w:i/>
          <w:iCs/>
          <w:sz w:val="16"/>
          <w:szCs w:val="16"/>
        </w:rPr>
        <w:tab/>
      </w:r>
      <w:r>
        <w:rPr>
          <w:rStyle w:val="Brak"/>
          <w:i/>
          <w:iCs/>
          <w:sz w:val="16"/>
          <w:szCs w:val="16"/>
        </w:rPr>
        <w:tab/>
        <w:t xml:space="preserve">                       </w:t>
      </w:r>
      <w:r>
        <w:rPr>
          <w:rStyle w:val="Brak"/>
          <w:i/>
          <w:iCs/>
          <w:sz w:val="16"/>
          <w:szCs w:val="16"/>
        </w:rPr>
        <w:tab/>
        <w:t xml:space="preserve">                        zakres</w:t>
      </w:r>
    </w:p>
    <w:p w14:paraId="34EC235B" w14:textId="77777777" w:rsidR="00AC78C0" w:rsidRDefault="00AC78C0" w:rsidP="00AC78C0">
      <w:pPr>
        <w:pStyle w:val="TreA"/>
        <w:widowControl/>
        <w:spacing w:line="360" w:lineRule="auto"/>
        <w:ind w:left="0" w:firstLine="0"/>
        <w:jc w:val="both"/>
      </w:pPr>
    </w:p>
    <w:p w14:paraId="62152EA7" w14:textId="77777777" w:rsidR="00AC78C0" w:rsidRDefault="00AC78C0" w:rsidP="00AC78C0">
      <w:pPr>
        <w:pStyle w:val="TreA"/>
        <w:widowControl/>
        <w:spacing w:line="240" w:lineRule="auto"/>
        <w:ind w:left="426" w:hanging="35"/>
        <w:jc w:val="both"/>
      </w:pPr>
      <w:r>
        <w:rPr>
          <w:rStyle w:val="Brak"/>
          <w:b/>
          <w:bCs/>
          <w:sz w:val="24"/>
          <w:szCs w:val="24"/>
        </w:rPr>
        <w:t>UWAGA! Zawarte informacje powinny być sp</w:t>
      </w:r>
      <w:r>
        <w:rPr>
          <w:rStyle w:val="Brak"/>
          <w:b/>
          <w:bCs/>
          <w:sz w:val="24"/>
          <w:szCs w:val="24"/>
          <w:lang w:val="es-ES_tradnl"/>
        </w:rPr>
        <w:t>ó</w:t>
      </w:r>
      <w:proofErr w:type="spellStart"/>
      <w:r>
        <w:rPr>
          <w:rStyle w:val="Brak"/>
          <w:b/>
          <w:bCs/>
          <w:sz w:val="24"/>
          <w:szCs w:val="24"/>
        </w:rPr>
        <w:t>jne</w:t>
      </w:r>
      <w:proofErr w:type="spellEnd"/>
      <w:r>
        <w:rPr>
          <w:rStyle w:val="Brak"/>
          <w:b/>
          <w:bCs/>
          <w:sz w:val="24"/>
          <w:szCs w:val="24"/>
        </w:rPr>
        <w:t xml:space="preserve"> ze złożonym załącznikiem </w:t>
      </w:r>
      <w:r>
        <w:rPr>
          <w:rStyle w:val="Brak"/>
          <w:b/>
          <w:bCs/>
          <w:sz w:val="24"/>
          <w:szCs w:val="24"/>
        </w:rPr>
        <w:br/>
        <w:t>nr 8 do </w:t>
      </w:r>
      <w:r>
        <w:rPr>
          <w:rStyle w:val="Brak"/>
          <w:b/>
          <w:bCs/>
          <w:sz w:val="24"/>
          <w:szCs w:val="24"/>
          <w:lang w:val="de-DE"/>
        </w:rPr>
        <w:t>SIWZ.</w:t>
      </w:r>
    </w:p>
    <w:p w14:paraId="61AB9947" w14:textId="77777777" w:rsidR="00AC78C0" w:rsidRDefault="00AC78C0" w:rsidP="00AC78C0">
      <w:pPr>
        <w:spacing w:line="276" w:lineRule="auto"/>
        <w:ind w:left="993" w:hanging="567"/>
        <w:jc w:val="both"/>
      </w:pPr>
    </w:p>
    <w:p w14:paraId="0F24261E" w14:textId="77777777" w:rsidR="00AC78C0" w:rsidRDefault="00AC78C0" w:rsidP="00AC78C0">
      <w:pPr>
        <w:spacing w:line="276" w:lineRule="auto"/>
        <w:ind w:left="993" w:hanging="567"/>
        <w:jc w:val="both"/>
      </w:pPr>
      <w:r>
        <w:rPr>
          <w:b/>
          <w:sz w:val="24"/>
          <w:szCs w:val="24"/>
        </w:rPr>
        <w:lastRenderedPageBreak/>
        <w:t>9.</w:t>
      </w:r>
      <w:r>
        <w:rPr>
          <w:sz w:val="24"/>
          <w:szCs w:val="24"/>
        </w:rPr>
        <w:t xml:space="preserve"> </w:t>
      </w:r>
      <w:r>
        <w:rPr>
          <w:b/>
          <w:bCs/>
          <w:color w:val="000000"/>
          <w:sz w:val="24"/>
          <w:szCs w:val="24"/>
          <w:u w:val="single"/>
        </w:rPr>
        <w:t>I</w:t>
      </w:r>
      <w:r>
        <w:rPr>
          <w:b/>
          <w:color w:val="000000"/>
          <w:sz w:val="24"/>
          <w:szCs w:val="24"/>
          <w:u w:val="single"/>
        </w:rPr>
        <w:t>nformujemy,</w:t>
      </w:r>
      <w:r>
        <w:rPr>
          <w:b/>
          <w:color w:val="000000"/>
          <w:sz w:val="24"/>
          <w:szCs w:val="24"/>
        </w:rPr>
        <w:t xml:space="preserve"> </w:t>
      </w:r>
      <w:r>
        <w:rPr>
          <w:color w:val="000000"/>
          <w:sz w:val="24"/>
          <w:szCs w:val="24"/>
        </w:rPr>
        <w:t xml:space="preserve">iż informacje składające się na ofertę, zawarte na stronach </w:t>
      </w:r>
      <w:r>
        <w:rPr>
          <w:color w:val="000000"/>
          <w:sz w:val="24"/>
          <w:szCs w:val="24"/>
        </w:rPr>
        <w:br/>
        <w:t>od ............... do ................. stanowią tajemnicę przedsiębiorstwa w rozumieniu przepisów ustawy o zwalczaniu nieuczciwej konkurencji i jako takie nie mogą być udostępniane innym uczestnikom niniejszego postępowania. Strony te zostały umieszczone w*: osobnej kopercie z oznakowaniem „TAJNE” / osobnym pliku na platformie zakupowej PEŁNOMOCNIKA w polu oznaczonym „tajemnica przedsiębiorstwa” - *niepotrzebne skreślić</w:t>
      </w:r>
    </w:p>
    <w:p w14:paraId="78D700E5" w14:textId="77777777" w:rsidR="00AC78C0" w:rsidRDefault="00AC78C0" w:rsidP="00AC78C0">
      <w:pPr>
        <w:spacing w:line="276" w:lineRule="auto"/>
        <w:ind w:left="426" w:hanging="426"/>
        <w:jc w:val="both"/>
        <w:rPr>
          <w:color w:val="000000"/>
          <w:sz w:val="24"/>
          <w:szCs w:val="24"/>
        </w:rPr>
      </w:pPr>
    </w:p>
    <w:p w14:paraId="6B4A53A4" w14:textId="77777777" w:rsidR="00AC78C0" w:rsidRDefault="00AC78C0" w:rsidP="00AC78C0">
      <w:pPr>
        <w:spacing w:line="276" w:lineRule="auto"/>
        <w:ind w:left="426" w:hanging="426"/>
        <w:jc w:val="both"/>
      </w:pPr>
      <w:r>
        <w:rPr>
          <w:b/>
          <w:sz w:val="24"/>
          <w:szCs w:val="24"/>
        </w:rPr>
        <w:t>10.</w:t>
      </w:r>
      <w:r>
        <w:rPr>
          <w:sz w:val="24"/>
          <w:szCs w:val="24"/>
        </w:rPr>
        <w:t>Wymagane wadium zostało wniesione w dniu …….. w formie  ……………………………</w:t>
      </w:r>
    </w:p>
    <w:p w14:paraId="1D779D90" w14:textId="77777777" w:rsidR="00AC78C0" w:rsidRDefault="00AC78C0" w:rsidP="00AC78C0">
      <w:pPr>
        <w:spacing w:line="276" w:lineRule="auto"/>
        <w:ind w:left="426" w:hanging="426"/>
        <w:jc w:val="both"/>
      </w:pPr>
      <w:r>
        <w:rPr>
          <w:b/>
          <w:sz w:val="24"/>
          <w:szCs w:val="24"/>
        </w:rPr>
        <w:t xml:space="preserve">11. </w:t>
      </w:r>
      <w:r>
        <w:rPr>
          <w:color w:val="000000"/>
          <w:sz w:val="24"/>
          <w:szCs w:val="24"/>
        </w:rPr>
        <w:t>Prosimy o zwrot wadium (wniesionego w pieniądzu) na zasadach określonych w art. 46 ustawy PZP na następujący rachunek ……………………………………………………..</w:t>
      </w:r>
    </w:p>
    <w:p w14:paraId="10E44ED8" w14:textId="77777777" w:rsidR="00AC78C0" w:rsidRDefault="00AC78C0" w:rsidP="00AC78C0">
      <w:pPr>
        <w:spacing w:line="276" w:lineRule="auto"/>
        <w:ind w:left="426" w:hanging="426"/>
        <w:jc w:val="both"/>
      </w:pPr>
      <w:r>
        <w:rPr>
          <w:b/>
          <w:sz w:val="24"/>
          <w:szCs w:val="24"/>
        </w:rPr>
        <w:t>12.</w:t>
      </w:r>
      <w:r>
        <w:rPr>
          <w:sz w:val="24"/>
          <w:szCs w:val="24"/>
        </w:rPr>
        <w:t xml:space="preserve"> Oświadczamy, że zapoznaliśmy się z klauzulą informacyjną zawartą w pkt 24 SIWZ.</w:t>
      </w:r>
    </w:p>
    <w:p w14:paraId="21B16A6B" w14:textId="77777777" w:rsidR="00AC78C0" w:rsidRDefault="00AC78C0" w:rsidP="00AC78C0">
      <w:pPr>
        <w:spacing w:line="276" w:lineRule="auto"/>
        <w:ind w:left="426" w:hanging="426"/>
        <w:jc w:val="both"/>
      </w:pPr>
      <w:r>
        <w:rPr>
          <w:b/>
          <w:sz w:val="24"/>
          <w:szCs w:val="24"/>
        </w:rPr>
        <w:t xml:space="preserve">13. </w:t>
      </w:r>
      <w:r>
        <w:rPr>
          <w:sz w:val="24"/>
          <w:szCs w:val="24"/>
        </w:rPr>
        <w:t>Integralną częścią oferty są :</w:t>
      </w:r>
    </w:p>
    <w:p w14:paraId="2E4C5C52" w14:textId="77777777" w:rsidR="00AC78C0" w:rsidRDefault="00AC78C0" w:rsidP="00AC78C0">
      <w:pPr>
        <w:spacing w:line="276" w:lineRule="auto"/>
        <w:ind w:left="426"/>
        <w:jc w:val="both"/>
      </w:pPr>
      <w:r>
        <w:rPr>
          <w:sz w:val="24"/>
          <w:szCs w:val="24"/>
        </w:rPr>
        <w:t>Wszystkie załączniki do oferty wymagane w specyfikacji jako niezbędne (nr 1-.......),</w:t>
      </w:r>
    </w:p>
    <w:p w14:paraId="427E7A46" w14:textId="77777777" w:rsidR="00AC78C0" w:rsidRDefault="00AC78C0" w:rsidP="00AC78C0">
      <w:pPr>
        <w:numPr>
          <w:ilvl w:val="0"/>
          <w:numId w:val="6"/>
        </w:numPr>
        <w:spacing w:line="276" w:lineRule="auto"/>
        <w:ind w:left="993" w:hanging="567"/>
        <w:jc w:val="both"/>
      </w:pPr>
      <w:r>
        <w:rPr>
          <w:sz w:val="24"/>
          <w:szCs w:val="24"/>
        </w:rPr>
        <w:t>........................................................................................................................</w:t>
      </w:r>
    </w:p>
    <w:p w14:paraId="0925AA06" w14:textId="77777777" w:rsidR="00AC78C0" w:rsidRDefault="00AC78C0" w:rsidP="00AC78C0">
      <w:pPr>
        <w:numPr>
          <w:ilvl w:val="0"/>
          <w:numId w:val="6"/>
        </w:numPr>
        <w:spacing w:line="276" w:lineRule="auto"/>
        <w:ind w:left="993" w:hanging="567"/>
        <w:jc w:val="both"/>
      </w:pPr>
      <w:r>
        <w:rPr>
          <w:sz w:val="24"/>
          <w:szCs w:val="24"/>
        </w:rPr>
        <w:t>........................................................................................................................</w:t>
      </w:r>
    </w:p>
    <w:p w14:paraId="04F84C73" w14:textId="77777777" w:rsidR="00AC78C0" w:rsidRDefault="00AC78C0" w:rsidP="00AC78C0">
      <w:pPr>
        <w:numPr>
          <w:ilvl w:val="0"/>
          <w:numId w:val="6"/>
        </w:numPr>
        <w:spacing w:line="276" w:lineRule="auto"/>
        <w:ind w:left="993" w:hanging="567"/>
        <w:jc w:val="both"/>
      </w:pPr>
      <w:r>
        <w:rPr>
          <w:sz w:val="24"/>
          <w:szCs w:val="24"/>
        </w:rPr>
        <w:t>…………………………………………………………………………………..</w:t>
      </w:r>
    </w:p>
    <w:p w14:paraId="449987F5" w14:textId="77777777" w:rsidR="00AC78C0" w:rsidRDefault="00AC78C0" w:rsidP="00AC78C0">
      <w:pPr>
        <w:spacing w:line="276" w:lineRule="auto"/>
        <w:jc w:val="both"/>
        <w:rPr>
          <w:sz w:val="24"/>
          <w:szCs w:val="24"/>
        </w:rPr>
      </w:pPr>
    </w:p>
    <w:p w14:paraId="510193FA" w14:textId="77777777" w:rsidR="00AC78C0" w:rsidRDefault="00AC78C0" w:rsidP="00AC78C0">
      <w:pPr>
        <w:spacing w:line="276" w:lineRule="auto"/>
      </w:pPr>
      <w:r>
        <w:rPr>
          <w:sz w:val="24"/>
        </w:rPr>
        <w:t>DATA :</w:t>
      </w:r>
    </w:p>
    <w:p w14:paraId="4496ACB8" w14:textId="77777777" w:rsidR="00AC78C0" w:rsidRDefault="00AC78C0" w:rsidP="00AC78C0">
      <w:pPr>
        <w:spacing w:line="276" w:lineRule="auto"/>
        <w:rPr>
          <w:sz w:val="24"/>
        </w:rPr>
      </w:pPr>
    </w:p>
    <w:p w14:paraId="636CF2F2" w14:textId="77777777" w:rsidR="00AC78C0" w:rsidRDefault="00AC78C0" w:rsidP="00AC78C0">
      <w:pPr>
        <w:spacing w:line="276" w:lineRule="auto"/>
      </w:pPr>
      <w:r>
        <w:rPr>
          <w:sz w:val="24"/>
        </w:rPr>
        <w:t xml:space="preserve">                      </w:t>
      </w:r>
    </w:p>
    <w:p w14:paraId="65B12187" w14:textId="77777777" w:rsidR="00AC78C0" w:rsidRDefault="00AC78C0" w:rsidP="00AC78C0">
      <w:pPr>
        <w:pStyle w:val="Nagwek"/>
        <w:tabs>
          <w:tab w:val="left" w:pos="708"/>
        </w:tabs>
        <w:spacing w:line="276" w:lineRule="auto"/>
        <w:jc w:val="center"/>
      </w:pPr>
      <w:r>
        <w:rPr>
          <w:rFonts w:ascii="Times New Roman" w:hAnsi="Times New Roman" w:cs="Times New Roman"/>
        </w:rPr>
        <w:t>………………………………………………..</w:t>
      </w:r>
    </w:p>
    <w:p w14:paraId="57601C4C" w14:textId="77777777" w:rsidR="00AC78C0" w:rsidRDefault="00AC78C0" w:rsidP="00AC78C0">
      <w:pPr>
        <w:spacing w:line="276" w:lineRule="auto"/>
        <w:jc w:val="center"/>
      </w:pPr>
      <w:r>
        <w:rPr>
          <w:b/>
          <w:i/>
          <w:sz w:val="24"/>
        </w:rPr>
        <w:t>Podpis</w:t>
      </w:r>
    </w:p>
    <w:p w14:paraId="1D2A6ACD" w14:textId="77777777" w:rsidR="00AC78C0" w:rsidRDefault="00AC78C0" w:rsidP="00AC78C0">
      <w:pPr>
        <w:spacing w:line="276" w:lineRule="auto"/>
        <w:jc w:val="center"/>
      </w:pPr>
      <w:r>
        <w:rPr>
          <w:b/>
          <w:i/>
          <w:sz w:val="24"/>
        </w:rPr>
        <w:t>(uprawniony przedstawiciel Wykonawcy)</w:t>
      </w:r>
    </w:p>
    <w:p w14:paraId="7F4FF01E" w14:textId="77777777" w:rsidR="00AC78C0" w:rsidRDefault="00AC78C0" w:rsidP="00AC78C0">
      <w:pPr>
        <w:spacing w:line="276" w:lineRule="auto"/>
        <w:jc w:val="center"/>
        <w:rPr>
          <w:b/>
          <w:i/>
          <w:sz w:val="24"/>
        </w:rPr>
      </w:pPr>
    </w:p>
    <w:p w14:paraId="38BBB133" w14:textId="77777777" w:rsidR="00AC78C0" w:rsidRDefault="00AC78C0" w:rsidP="00AC78C0">
      <w:pPr>
        <w:spacing w:line="276" w:lineRule="auto"/>
        <w:jc w:val="center"/>
        <w:rPr>
          <w:b/>
          <w:i/>
          <w:sz w:val="24"/>
        </w:rPr>
      </w:pPr>
    </w:p>
    <w:p w14:paraId="1389C693" w14:textId="77777777" w:rsidR="00AC78C0" w:rsidRDefault="00AC78C0" w:rsidP="00AC78C0">
      <w:pPr>
        <w:spacing w:line="276" w:lineRule="auto"/>
        <w:jc w:val="center"/>
        <w:rPr>
          <w:b/>
          <w:i/>
          <w:sz w:val="24"/>
        </w:rPr>
      </w:pPr>
    </w:p>
    <w:p w14:paraId="2793AF19" w14:textId="77777777" w:rsidR="00AC78C0" w:rsidRDefault="00AC78C0" w:rsidP="00AC78C0">
      <w:pPr>
        <w:spacing w:line="276" w:lineRule="auto"/>
        <w:rPr>
          <w:b/>
          <w:i/>
          <w:sz w:val="24"/>
        </w:rPr>
      </w:pPr>
    </w:p>
    <w:p w14:paraId="67B126AD" w14:textId="77777777" w:rsidR="00AC78C0" w:rsidRDefault="00AC78C0" w:rsidP="00AC78C0">
      <w:pPr>
        <w:spacing w:line="276" w:lineRule="auto"/>
        <w:jc w:val="center"/>
        <w:rPr>
          <w:b/>
          <w:i/>
          <w:sz w:val="24"/>
        </w:rPr>
      </w:pPr>
    </w:p>
    <w:p w14:paraId="12259776" w14:textId="77777777" w:rsidR="00AC78C0" w:rsidRDefault="00AC78C0" w:rsidP="00AC78C0">
      <w:pPr>
        <w:spacing w:line="276" w:lineRule="auto"/>
        <w:jc w:val="center"/>
        <w:rPr>
          <w:b/>
          <w:i/>
          <w:sz w:val="24"/>
        </w:rPr>
      </w:pPr>
    </w:p>
    <w:p w14:paraId="473050D3" w14:textId="77777777" w:rsidR="00AC78C0" w:rsidRDefault="00AC78C0" w:rsidP="00AC78C0">
      <w:pPr>
        <w:spacing w:line="276" w:lineRule="auto"/>
        <w:jc w:val="center"/>
        <w:rPr>
          <w:b/>
          <w:i/>
          <w:sz w:val="24"/>
        </w:rPr>
      </w:pPr>
    </w:p>
    <w:p w14:paraId="23998905" w14:textId="77777777" w:rsidR="00AC78C0" w:rsidRDefault="00AC78C0" w:rsidP="00AC78C0">
      <w:pPr>
        <w:spacing w:line="276" w:lineRule="auto"/>
        <w:jc w:val="center"/>
        <w:rPr>
          <w:b/>
          <w:i/>
          <w:sz w:val="24"/>
        </w:rPr>
      </w:pPr>
    </w:p>
    <w:p w14:paraId="542A3A8A" w14:textId="77777777" w:rsidR="00AC78C0" w:rsidRDefault="00AC78C0" w:rsidP="00AC78C0">
      <w:pPr>
        <w:pageBreakBefore/>
        <w:tabs>
          <w:tab w:val="left" w:pos="567"/>
        </w:tabs>
        <w:spacing w:line="276" w:lineRule="auto"/>
        <w:jc w:val="center"/>
      </w:pPr>
      <w:r>
        <w:rPr>
          <w:b/>
          <w:bCs/>
          <w:sz w:val="24"/>
          <w:szCs w:val="24"/>
        </w:rPr>
        <w:lastRenderedPageBreak/>
        <w:t>ETAP I</w:t>
      </w:r>
    </w:p>
    <w:p w14:paraId="7314A309" w14:textId="77777777" w:rsidR="00AC78C0" w:rsidRDefault="00AC78C0" w:rsidP="00AC78C0">
      <w:pPr>
        <w:tabs>
          <w:tab w:val="left" w:pos="567"/>
        </w:tabs>
        <w:spacing w:line="276" w:lineRule="auto"/>
        <w:jc w:val="right"/>
      </w:pPr>
      <w:r>
        <w:rPr>
          <w:b/>
          <w:bCs/>
          <w:sz w:val="24"/>
          <w:szCs w:val="24"/>
        </w:rPr>
        <w:t>Załącznik nr 2 do SIWZ</w:t>
      </w:r>
    </w:p>
    <w:p w14:paraId="79BF877A" w14:textId="77777777" w:rsidR="00AC78C0" w:rsidRDefault="00AC78C0" w:rsidP="00AC78C0">
      <w:pPr>
        <w:spacing w:line="276" w:lineRule="auto"/>
        <w:rPr>
          <w:b/>
          <w:bCs/>
          <w:sz w:val="24"/>
          <w:szCs w:val="24"/>
        </w:rPr>
      </w:pPr>
    </w:p>
    <w:p w14:paraId="43BD5339" w14:textId="77777777" w:rsidR="00AC78C0" w:rsidRDefault="00AC78C0" w:rsidP="00AC78C0">
      <w:pPr>
        <w:spacing w:line="276" w:lineRule="auto"/>
        <w:jc w:val="both"/>
      </w:pPr>
      <w:r>
        <w:rPr>
          <w:sz w:val="24"/>
          <w:szCs w:val="24"/>
        </w:rPr>
        <w:t>Nazwa Wykonawcy..................................................................................................</w:t>
      </w:r>
    </w:p>
    <w:p w14:paraId="512E8DF1" w14:textId="77777777" w:rsidR="00AC78C0" w:rsidRDefault="00AC78C0" w:rsidP="00AC78C0">
      <w:pPr>
        <w:pStyle w:val="Tekstpodstawowy31"/>
        <w:spacing w:line="276" w:lineRule="auto"/>
      </w:pPr>
      <w:r>
        <w:t>..................................................................................................................................</w:t>
      </w:r>
    </w:p>
    <w:p w14:paraId="02084766" w14:textId="77777777" w:rsidR="00AC78C0" w:rsidRDefault="00AC78C0" w:rsidP="00AC78C0">
      <w:pPr>
        <w:spacing w:line="276" w:lineRule="auto"/>
        <w:jc w:val="both"/>
      </w:pPr>
      <w:r>
        <w:rPr>
          <w:sz w:val="24"/>
          <w:szCs w:val="24"/>
        </w:rPr>
        <w:t>Siedziba Wykonawcy ...............................................................................................</w:t>
      </w:r>
    </w:p>
    <w:p w14:paraId="12A7B64D" w14:textId="77777777" w:rsidR="00AC78C0" w:rsidRDefault="00AC78C0" w:rsidP="00AC78C0">
      <w:pPr>
        <w:spacing w:line="276" w:lineRule="auto"/>
        <w:jc w:val="both"/>
      </w:pPr>
      <w:r>
        <w:rPr>
          <w:sz w:val="24"/>
          <w:szCs w:val="24"/>
        </w:rPr>
        <w:t>Nr tel./fax ..................................................................................................................</w:t>
      </w:r>
    </w:p>
    <w:p w14:paraId="47095BD3" w14:textId="77777777" w:rsidR="00AC78C0" w:rsidRDefault="00AC78C0" w:rsidP="00AC78C0">
      <w:pPr>
        <w:spacing w:line="276" w:lineRule="auto"/>
        <w:jc w:val="both"/>
      </w:pPr>
      <w:r>
        <w:rPr>
          <w:sz w:val="24"/>
          <w:szCs w:val="24"/>
        </w:rPr>
        <w:t>Adres do korespondencji .........................................................................................</w:t>
      </w:r>
    </w:p>
    <w:p w14:paraId="4D1492CE" w14:textId="77777777" w:rsidR="00AC78C0" w:rsidRDefault="00AC78C0" w:rsidP="00AC78C0">
      <w:pPr>
        <w:spacing w:line="276" w:lineRule="auto"/>
        <w:rPr>
          <w:rFonts w:ascii="Arial" w:hAnsi="Arial" w:cs="Arial"/>
          <w:sz w:val="21"/>
          <w:szCs w:val="21"/>
        </w:rPr>
      </w:pPr>
    </w:p>
    <w:p w14:paraId="2950CAEB" w14:textId="77777777" w:rsidR="00AC78C0" w:rsidRDefault="00AC78C0" w:rsidP="00AC78C0">
      <w:pPr>
        <w:spacing w:line="276" w:lineRule="auto"/>
        <w:jc w:val="center"/>
      </w:pPr>
      <w:r>
        <w:rPr>
          <w:b/>
          <w:bCs/>
          <w:sz w:val="30"/>
          <w:szCs w:val="30"/>
        </w:rPr>
        <w:t>UWAGA!</w:t>
      </w:r>
    </w:p>
    <w:p w14:paraId="1B856A4C" w14:textId="77777777" w:rsidR="00AC78C0" w:rsidRDefault="00AC78C0" w:rsidP="00AC78C0">
      <w:pPr>
        <w:spacing w:line="276" w:lineRule="auto"/>
      </w:pPr>
      <w:r>
        <w:rPr>
          <w:b/>
          <w:bCs/>
          <w:sz w:val="30"/>
          <w:szCs w:val="30"/>
        </w:rPr>
        <w:t xml:space="preserve">NALEŻY STOSOWNIE WYPEŁNIĆ </w:t>
      </w:r>
      <w:r>
        <w:rPr>
          <w:b/>
          <w:bCs/>
          <w:sz w:val="30"/>
          <w:szCs w:val="30"/>
          <w:u w:val="single"/>
        </w:rPr>
        <w:t xml:space="preserve">CAŁE </w:t>
      </w:r>
      <w:r>
        <w:rPr>
          <w:b/>
          <w:bCs/>
          <w:sz w:val="30"/>
          <w:szCs w:val="30"/>
        </w:rPr>
        <w:t>OŚWIADCZENIE.</w:t>
      </w:r>
    </w:p>
    <w:p w14:paraId="684B9FAD" w14:textId="77777777" w:rsidR="00AC78C0" w:rsidRDefault="00AC78C0" w:rsidP="00AC78C0">
      <w:pPr>
        <w:spacing w:after="120" w:line="276" w:lineRule="auto"/>
        <w:jc w:val="center"/>
      </w:pPr>
      <w:r>
        <w:rPr>
          <w:b/>
          <w:sz w:val="24"/>
        </w:rPr>
        <w:t>(Str. 20-22)</w:t>
      </w:r>
    </w:p>
    <w:p w14:paraId="3839A749" w14:textId="77777777" w:rsidR="00AC78C0" w:rsidRDefault="00AC78C0" w:rsidP="00AC78C0">
      <w:pPr>
        <w:spacing w:after="120" w:line="276" w:lineRule="auto"/>
        <w:jc w:val="center"/>
      </w:pPr>
      <w:r>
        <w:rPr>
          <w:rFonts w:ascii="Arial" w:hAnsi="Arial" w:cs="Arial"/>
          <w:b/>
          <w:u w:val="single"/>
        </w:rPr>
        <w:t xml:space="preserve">Oświadczenie wykonawcy </w:t>
      </w:r>
    </w:p>
    <w:p w14:paraId="16D36387" w14:textId="77777777" w:rsidR="00AC78C0" w:rsidRDefault="00AC78C0" w:rsidP="00AC78C0">
      <w:pPr>
        <w:spacing w:line="276" w:lineRule="auto"/>
        <w:jc w:val="center"/>
      </w:pPr>
      <w:r>
        <w:rPr>
          <w:rFonts w:ascii="Arial" w:hAnsi="Arial" w:cs="Arial"/>
          <w:b/>
          <w:sz w:val="21"/>
          <w:szCs w:val="21"/>
        </w:rPr>
        <w:t xml:space="preserve">składane na podstawie art. 25a ust. 1 ustawy z dnia 29 stycznia 2004 r. </w:t>
      </w:r>
    </w:p>
    <w:p w14:paraId="469DFAE0" w14:textId="77777777" w:rsidR="00AC78C0" w:rsidRDefault="00AC78C0" w:rsidP="00AC78C0">
      <w:pPr>
        <w:spacing w:line="276" w:lineRule="auto"/>
        <w:jc w:val="center"/>
      </w:pPr>
      <w:r>
        <w:rPr>
          <w:rFonts w:ascii="Arial" w:eastAsia="Arial" w:hAnsi="Arial" w:cs="Arial"/>
          <w:b/>
          <w:sz w:val="21"/>
          <w:szCs w:val="21"/>
        </w:rPr>
        <w:t xml:space="preserve"> </w:t>
      </w: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35AE2C22" w14:textId="77777777" w:rsidR="00AC78C0" w:rsidRDefault="00AC78C0" w:rsidP="00AC78C0">
      <w:pPr>
        <w:spacing w:before="120" w:line="276" w:lineRule="auto"/>
        <w:jc w:val="cente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75DFD623" w14:textId="77777777" w:rsidR="00AC78C0" w:rsidRDefault="00AC78C0" w:rsidP="00AC78C0">
      <w:pPr>
        <w:spacing w:line="276" w:lineRule="auto"/>
      </w:pPr>
      <w:r>
        <w:rPr>
          <w:rFonts w:ascii="Arial" w:hAnsi="Arial" w:cs="Arial"/>
          <w:sz w:val="21"/>
          <w:szCs w:val="21"/>
        </w:rPr>
        <w:t>Na potrzeby postępowania o udzielenie zamówienia publicznego</w:t>
      </w:r>
      <w:r>
        <w:rPr>
          <w:rFonts w:ascii="Arial" w:hAnsi="Arial" w:cs="Arial"/>
          <w:sz w:val="21"/>
          <w:szCs w:val="21"/>
        </w:rPr>
        <w:br/>
      </w:r>
      <w:r>
        <w:rPr>
          <w:rFonts w:ascii="Arial" w:hAnsi="Arial" w:cs="Arial"/>
        </w:rPr>
        <w:t>pn</w:t>
      </w:r>
      <w:r>
        <w:rPr>
          <w:rFonts w:ascii="Arial" w:hAnsi="Arial" w:cs="Arial"/>
          <w:sz w:val="21"/>
          <w:szCs w:val="21"/>
        </w:rPr>
        <w:t xml:space="preserve">. </w:t>
      </w:r>
      <w:r>
        <w:rPr>
          <w:rFonts w:ascii="Arial" w:hAnsi="Arial" w:cs="Arial"/>
          <w:b/>
          <w:sz w:val="21"/>
          <w:szCs w:val="21"/>
          <w:u w:val="single"/>
        </w:rPr>
        <w:t xml:space="preserve">„Przebudowa pomieszczeń punktu obsługi klienta ZTM Poznań w budynku przy </w:t>
      </w:r>
      <w:r>
        <w:rPr>
          <w:rFonts w:ascii="Arial" w:hAnsi="Arial" w:cs="Arial"/>
          <w:b/>
          <w:sz w:val="21"/>
          <w:szCs w:val="21"/>
          <w:u w:val="single"/>
        </w:rPr>
        <w:br/>
        <w:t>ul. Matejki 59 w Poznaniu”</w:t>
      </w:r>
      <w:r>
        <w:rPr>
          <w:rFonts w:ascii="Arial" w:hAnsi="Arial" w:cs="Arial"/>
          <w:b/>
          <w:sz w:val="21"/>
          <w:szCs w:val="21"/>
        </w:rPr>
        <w:t xml:space="preserve"> </w:t>
      </w:r>
      <w:r>
        <w:rPr>
          <w:rFonts w:ascii="Arial" w:hAnsi="Arial" w:cs="Arial"/>
          <w:sz w:val="21"/>
          <w:szCs w:val="21"/>
        </w:rPr>
        <w:t>prowadzonego przez Zarząd Komunalnych Zasobów Lokalowych sp. z o. o. oświadczam, co następuje:</w:t>
      </w:r>
    </w:p>
    <w:p w14:paraId="2726E8FD" w14:textId="77777777" w:rsidR="00AC78C0" w:rsidRDefault="00AC78C0" w:rsidP="00AC78C0">
      <w:pPr>
        <w:shd w:val="clear" w:color="auto" w:fill="BFBFBF"/>
        <w:spacing w:line="276" w:lineRule="auto"/>
        <w:jc w:val="center"/>
      </w:pPr>
      <w:r>
        <w:rPr>
          <w:rFonts w:ascii="Arial" w:hAnsi="Arial" w:cs="Arial"/>
          <w:b/>
          <w:sz w:val="21"/>
          <w:szCs w:val="21"/>
        </w:rPr>
        <w:t>INFORMACJA DOTYCZĄCA WYKONAWCY:</w:t>
      </w:r>
    </w:p>
    <w:p w14:paraId="1AC4F785" w14:textId="77777777" w:rsidR="00AC78C0" w:rsidRDefault="00AC78C0" w:rsidP="00AC78C0">
      <w:pPr>
        <w:spacing w:line="276" w:lineRule="auto"/>
        <w:jc w:val="both"/>
        <w:rPr>
          <w:rFonts w:ascii="Arial" w:hAnsi="Arial" w:cs="Arial"/>
          <w:b/>
          <w:sz w:val="21"/>
          <w:szCs w:val="21"/>
        </w:rPr>
      </w:pPr>
    </w:p>
    <w:p w14:paraId="11587958" w14:textId="77777777" w:rsidR="00AC78C0" w:rsidRDefault="00AC78C0" w:rsidP="00AC78C0">
      <w:pPr>
        <w:spacing w:line="276" w:lineRule="auto"/>
        <w:jc w:val="both"/>
      </w:pPr>
      <w:r>
        <w:rPr>
          <w:rFonts w:ascii="Arial" w:hAnsi="Arial" w:cs="Arial"/>
          <w:sz w:val="21"/>
          <w:szCs w:val="21"/>
        </w:rPr>
        <w:t>I. Oświadczam, że spełniam warunki udziału w postępowaniu określone przez Zamawiającego w Ogłoszeniu o zamówieniu oraz w Specyfikacji Istotnych Warunków Zamówienia.</w:t>
      </w:r>
    </w:p>
    <w:p w14:paraId="0A33D826" w14:textId="77777777" w:rsidR="00AC78C0" w:rsidRDefault="00AC78C0" w:rsidP="00AC78C0">
      <w:pPr>
        <w:spacing w:line="276" w:lineRule="auto"/>
        <w:jc w:val="both"/>
        <w:rPr>
          <w:rFonts w:ascii="Arial" w:hAnsi="Arial" w:cs="Arial"/>
          <w:sz w:val="21"/>
          <w:szCs w:val="21"/>
        </w:rPr>
      </w:pPr>
    </w:p>
    <w:p w14:paraId="01F7DF9B" w14:textId="77777777" w:rsidR="00AC78C0" w:rsidRDefault="00AC78C0" w:rsidP="00AC78C0">
      <w:pPr>
        <w:spacing w:line="276" w:lineRule="auto"/>
        <w:jc w:val="both"/>
      </w:pPr>
      <w:r>
        <w:rPr>
          <w:rFonts w:ascii="Arial" w:hAnsi="Arial" w:cs="Arial"/>
        </w:rPr>
        <w:t xml:space="preserve">…………….……. </w:t>
      </w:r>
      <w:r>
        <w:rPr>
          <w:rFonts w:ascii="Arial" w:hAnsi="Arial" w:cs="Arial"/>
          <w:i/>
          <w:sz w:val="16"/>
          <w:szCs w:val="16"/>
        </w:rPr>
        <w:t xml:space="preserve">(miejscowość), </w:t>
      </w:r>
      <w:r>
        <w:rPr>
          <w:rFonts w:ascii="Arial" w:hAnsi="Arial" w:cs="Arial"/>
        </w:rPr>
        <w:t xml:space="preserve">dnia ………….……. r. </w:t>
      </w:r>
    </w:p>
    <w:p w14:paraId="1D4A00D2" w14:textId="77777777" w:rsidR="00AC78C0" w:rsidRDefault="00AC78C0" w:rsidP="00AC78C0">
      <w:pPr>
        <w:spacing w:line="276" w:lineRule="auto"/>
        <w:jc w:val="both"/>
        <w:rPr>
          <w:rFonts w:ascii="Arial" w:hAnsi="Arial" w:cs="Arial"/>
        </w:rPr>
      </w:pPr>
    </w:p>
    <w:p w14:paraId="3B0E4505" w14:textId="77777777" w:rsidR="00AC78C0" w:rsidRDefault="00AC78C0" w:rsidP="00AC78C0">
      <w:pPr>
        <w:spacing w:line="27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D7A9B4C" w14:textId="77777777" w:rsidR="00AC78C0" w:rsidRDefault="00AC78C0" w:rsidP="00AC78C0">
      <w:pPr>
        <w:spacing w:line="276" w:lineRule="auto"/>
        <w:ind w:left="5664" w:firstLine="708"/>
        <w:jc w:val="both"/>
      </w:pPr>
      <w:r>
        <w:rPr>
          <w:rFonts w:ascii="Arial" w:hAnsi="Arial" w:cs="Arial"/>
          <w:i/>
          <w:sz w:val="16"/>
          <w:szCs w:val="16"/>
        </w:rPr>
        <w:t>(podpis)</w:t>
      </w:r>
    </w:p>
    <w:p w14:paraId="53A47B37" w14:textId="77777777" w:rsidR="00AC78C0" w:rsidRDefault="00AC78C0" w:rsidP="00AC78C0">
      <w:pPr>
        <w:spacing w:line="276" w:lineRule="auto"/>
        <w:jc w:val="both"/>
        <w:rPr>
          <w:rFonts w:ascii="Arial" w:hAnsi="Arial" w:cs="Arial"/>
          <w:i/>
          <w:sz w:val="21"/>
          <w:szCs w:val="21"/>
        </w:rPr>
      </w:pPr>
    </w:p>
    <w:p w14:paraId="6817C731" w14:textId="77777777" w:rsidR="00AC78C0" w:rsidRDefault="00AC78C0" w:rsidP="00AC78C0">
      <w:pPr>
        <w:shd w:val="clear" w:color="auto" w:fill="BFBFBF"/>
        <w:spacing w:line="276" w:lineRule="auto"/>
        <w:jc w:val="both"/>
      </w:pPr>
      <w:r>
        <w:rPr>
          <w:rFonts w:ascii="Arial" w:hAnsi="Arial" w:cs="Arial"/>
          <w:b/>
          <w:sz w:val="21"/>
          <w:szCs w:val="21"/>
        </w:rPr>
        <w:t>INFORMACJA W ZWIĄZKU Z POLEGANIEM NA ZASOBACH INNYCH PODMIOTÓW</w:t>
      </w:r>
      <w:r>
        <w:rPr>
          <w:rFonts w:ascii="Arial" w:hAnsi="Arial" w:cs="Arial"/>
          <w:sz w:val="21"/>
          <w:szCs w:val="21"/>
        </w:rPr>
        <w:t>:</w:t>
      </w:r>
    </w:p>
    <w:p w14:paraId="73419750" w14:textId="77777777" w:rsidR="00AC78C0" w:rsidRDefault="00AC78C0" w:rsidP="00AC78C0">
      <w:pPr>
        <w:spacing w:line="276" w:lineRule="auto"/>
        <w:jc w:val="both"/>
      </w:pPr>
      <w:r>
        <w:rPr>
          <w:rFonts w:ascii="Arial" w:hAnsi="Arial" w:cs="Arial"/>
          <w:sz w:val="21"/>
          <w:szCs w:val="21"/>
        </w:rPr>
        <w:t>II. Oświadczam, że w celu wykazania spełniania warunków udziału w postępowaniu, określonych przez zamawiającego w Specyfikacji Istotnych Warunków Zamówienia dotyczących …………………………………………………………………………………….</w:t>
      </w:r>
      <w:r>
        <w:rPr>
          <w:rFonts w:ascii="Arial" w:hAnsi="Arial" w:cs="Arial"/>
          <w:i/>
          <w:sz w:val="16"/>
          <w:szCs w:val="16"/>
        </w:rPr>
        <w:t>,</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w:t>
      </w:r>
    </w:p>
    <w:p w14:paraId="3656C336" w14:textId="77777777" w:rsidR="00AC78C0" w:rsidRDefault="00AC78C0" w:rsidP="00AC78C0">
      <w:pPr>
        <w:spacing w:line="276" w:lineRule="auto"/>
        <w:jc w:val="both"/>
      </w:pPr>
      <w:r>
        <w:rPr>
          <w:rFonts w:ascii="Arial" w:eastAsia="Arial" w:hAnsi="Arial" w:cs="Arial"/>
          <w:sz w:val="21"/>
          <w:szCs w:val="21"/>
        </w:rPr>
        <w:t xml:space="preserve"> </w:t>
      </w:r>
      <w:r>
        <w:rPr>
          <w:rFonts w:ascii="Arial" w:hAnsi="Arial" w:cs="Arial"/>
          <w:sz w:val="21"/>
          <w:szCs w:val="21"/>
        </w:rPr>
        <w:t xml:space="preserve">……………………………………………………………………………………………………………………..…………………………………………………………………………………………………… </w:t>
      </w:r>
    </w:p>
    <w:p w14:paraId="398BBEDE" w14:textId="77777777" w:rsidR="00AC78C0" w:rsidRDefault="00AC78C0" w:rsidP="00AC78C0">
      <w:pPr>
        <w:spacing w:line="276" w:lineRule="auto"/>
      </w:pPr>
      <w:r>
        <w:rPr>
          <w:rFonts w:ascii="Arial" w:hAnsi="Arial" w:cs="Arial"/>
          <w:sz w:val="21"/>
          <w:szCs w:val="21"/>
        </w:rPr>
        <w:t>w następującym zakresie: …………………………………………………………………………………………………………….</w:t>
      </w:r>
    </w:p>
    <w:p w14:paraId="412612BB" w14:textId="77777777" w:rsidR="00AC78C0" w:rsidRDefault="00AC78C0" w:rsidP="00AC78C0">
      <w:pPr>
        <w:spacing w:line="276" w:lineRule="auto"/>
        <w:jc w:val="both"/>
      </w:pPr>
      <w:r>
        <w:rPr>
          <w:rFonts w:ascii="Arial" w:hAnsi="Arial" w:cs="Arial"/>
          <w:sz w:val="21"/>
          <w:szCs w:val="21"/>
        </w:rPr>
        <w:t>………………………………………………………..……………………………………………………</w:t>
      </w:r>
    </w:p>
    <w:p w14:paraId="6CA95FBB" w14:textId="77777777" w:rsidR="00AC78C0" w:rsidRDefault="00AC78C0" w:rsidP="00AC78C0">
      <w:pPr>
        <w:spacing w:line="276" w:lineRule="auto"/>
        <w:jc w:val="both"/>
      </w:pPr>
      <w:r>
        <w:rPr>
          <w:rFonts w:ascii="Arial" w:hAnsi="Arial" w:cs="Arial"/>
          <w:i/>
          <w:sz w:val="16"/>
          <w:szCs w:val="16"/>
        </w:rPr>
        <w:t xml:space="preserve">(wskazać podmiot i określić odpowiedni zakres dla wskazanego podmiotu). </w:t>
      </w:r>
    </w:p>
    <w:p w14:paraId="38CA73EF" w14:textId="77777777" w:rsidR="00AC78C0" w:rsidRDefault="00AC78C0" w:rsidP="00AC78C0">
      <w:pPr>
        <w:spacing w:line="276" w:lineRule="auto"/>
        <w:jc w:val="both"/>
        <w:rPr>
          <w:rFonts w:ascii="Arial" w:hAnsi="Arial" w:cs="Arial"/>
          <w:i/>
          <w:sz w:val="21"/>
          <w:szCs w:val="21"/>
        </w:rPr>
      </w:pPr>
    </w:p>
    <w:p w14:paraId="49CE59FC" w14:textId="77777777" w:rsidR="00AC78C0" w:rsidRDefault="00AC78C0" w:rsidP="00AC78C0">
      <w:pPr>
        <w:spacing w:line="276" w:lineRule="auto"/>
        <w:jc w:val="both"/>
        <w:rPr>
          <w:rFonts w:ascii="Arial" w:hAnsi="Arial" w:cs="Arial"/>
          <w:i/>
          <w:sz w:val="21"/>
          <w:szCs w:val="21"/>
        </w:rPr>
      </w:pPr>
    </w:p>
    <w:p w14:paraId="0C5F014D" w14:textId="77777777" w:rsidR="00AC78C0" w:rsidRDefault="00AC78C0" w:rsidP="00AC78C0">
      <w:pPr>
        <w:spacing w:line="276" w:lineRule="auto"/>
        <w:jc w:val="both"/>
      </w:pPr>
      <w:r>
        <w:rPr>
          <w:rFonts w:ascii="Arial" w:hAnsi="Arial" w:cs="Arial"/>
        </w:rPr>
        <w:t xml:space="preserve">…………….……. </w:t>
      </w:r>
      <w:r>
        <w:rPr>
          <w:rFonts w:ascii="Arial" w:hAnsi="Arial" w:cs="Arial"/>
          <w:i/>
          <w:sz w:val="16"/>
          <w:szCs w:val="16"/>
        </w:rPr>
        <w:t xml:space="preserve">(miejscowość), </w:t>
      </w:r>
      <w:r>
        <w:rPr>
          <w:rFonts w:ascii="Arial" w:hAnsi="Arial" w:cs="Arial"/>
        </w:rPr>
        <w:t xml:space="preserve">dnia ………….……. r. </w:t>
      </w:r>
    </w:p>
    <w:p w14:paraId="33C197E7" w14:textId="77777777" w:rsidR="00AC78C0" w:rsidRDefault="00AC78C0" w:rsidP="00AC78C0">
      <w:pPr>
        <w:spacing w:line="276" w:lineRule="auto"/>
        <w:jc w:val="both"/>
        <w:rPr>
          <w:rFonts w:ascii="Arial" w:hAnsi="Arial" w:cs="Arial"/>
        </w:rPr>
      </w:pPr>
    </w:p>
    <w:p w14:paraId="24ED43D9" w14:textId="77777777" w:rsidR="00AC78C0" w:rsidRDefault="00AC78C0" w:rsidP="00AC78C0">
      <w:pPr>
        <w:spacing w:line="276" w:lineRule="auto"/>
        <w:jc w:val="both"/>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D50A7E2" w14:textId="77777777" w:rsidR="00AC78C0" w:rsidRDefault="00AC78C0" w:rsidP="00AC78C0">
      <w:pPr>
        <w:spacing w:line="276" w:lineRule="auto"/>
        <w:ind w:left="5664" w:firstLine="708"/>
        <w:jc w:val="both"/>
      </w:pPr>
      <w:r>
        <w:rPr>
          <w:rFonts w:ascii="Arial" w:hAnsi="Arial" w:cs="Arial"/>
          <w:i/>
          <w:sz w:val="16"/>
          <w:szCs w:val="16"/>
        </w:rPr>
        <w:t>(podpis)</w:t>
      </w:r>
    </w:p>
    <w:p w14:paraId="5A4570F3" w14:textId="77777777" w:rsidR="00AC78C0" w:rsidRDefault="00AC78C0" w:rsidP="00AC78C0">
      <w:pPr>
        <w:spacing w:line="276" w:lineRule="auto"/>
        <w:jc w:val="both"/>
        <w:rPr>
          <w:rFonts w:ascii="Arial" w:hAnsi="Arial" w:cs="Arial"/>
          <w:i/>
          <w:sz w:val="21"/>
          <w:szCs w:val="21"/>
        </w:rPr>
      </w:pPr>
    </w:p>
    <w:p w14:paraId="350B110A" w14:textId="77777777" w:rsidR="00AC78C0" w:rsidRDefault="00AC78C0" w:rsidP="00AC78C0">
      <w:pPr>
        <w:spacing w:line="276" w:lineRule="auto"/>
        <w:jc w:val="both"/>
      </w:pPr>
      <w:r>
        <w:rPr>
          <w:rFonts w:ascii="Arial" w:hAnsi="Arial" w:cs="Arial"/>
          <w:i/>
          <w:sz w:val="16"/>
          <w:szCs w:val="16"/>
        </w:rPr>
        <w:t>Uwaga:</w:t>
      </w:r>
    </w:p>
    <w:p w14:paraId="049982A8" w14:textId="77777777" w:rsidR="00AC78C0" w:rsidRDefault="00AC78C0" w:rsidP="00AC78C0">
      <w:pPr>
        <w:pStyle w:val="Akapitzlist"/>
        <w:numPr>
          <w:ilvl w:val="0"/>
          <w:numId w:val="7"/>
        </w:numPr>
        <w:spacing w:line="276" w:lineRule="auto"/>
        <w:ind w:left="284" w:hanging="284"/>
        <w:jc w:val="both"/>
      </w:pPr>
      <w:r>
        <w:rPr>
          <w:rFonts w:ascii="Arial" w:hAnsi="Arial" w:cs="Arial"/>
          <w:i/>
          <w:sz w:val="16"/>
          <w:szCs w:val="16"/>
        </w:rPr>
        <w:t>Część wypełniana przez Wykonawcę jedynie wtedy, gdy korzysta z zasobów innego podmiotu na podstawie art. 22a ust. 1  PZP,</w:t>
      </w:r>
    </w:p>
    <w:p w14:paraId="1036083A" w14:textId="77777777" w:rsidR="00AC78C0" w:rsidRDefault="00AC78C0" w:rsidP="00AC78C0">
      <w:pPr>
        <w:pStyle w:val="Akapitzlist"/>
        <w:numPr>
          <w:ilvl w:val="0"/>
          <w:numId w:val="7"/>
        </w:numPr>
        <w:spacing w:line="276" w:lineRule="auto"/>
        <w:ind w:left="284" w:hanging="284"/>
        <w:jc w:val="both"/>
      </w:pPr>
      <w:r>
        <w:rPr>
          <w:rFonts w:ascii="Arial" w:hAnsi="Arial" w:cs="Arial"/>
          <w:i/>
          <w:sz w:val="16"/>
          <w:szCs w:val="16"/>
        </w:rPr>
        <w:t xml:space="preserve">W przypadku udostępnienia przez dany podmiot zasobów w celu potwierdzenia spełnienia warunków udziału </w:t>
      </w:r>
      <w:r>
        <w:rPr>
          <w:rFonts w:ascii="Arial" w:hAnsi="Arial" w:cs="Arial"/>
          <w:i/>
          <w:sz w:val="16"/>
          <w:szCs w:val="16"/>
        </w:rPr>
        <w:br/>
        <w:t>w postępowaniu wymaga się na podstawie art. 25 ust. 3 PZP złożenia deklaracji o braku podstaw do wykluczenia tego podmiotu z postępowania</w:t>
      </w:r>
    </w:p>
    <w:p w14:paraId="03E65E75" w14:textId="77777777" w:rsidR="00AC78C0" w:rsidRDefault="00AC78C0" w:rsidP="00AC78C0">
      <w:pPr>
        <w:spacing w:line="276" w:lineRule="auto"/>
        <w:ind w:left="5664" w:firstLine="708"/>
        <w:jc w:val="both"/>
        <w:rPr>
          <w:rFonts w:ascii="Arial" w:hAnsi="Arial" w:cs="Arial"/>
          <w:i/>
          <w:sz w:val="16"/>
          <w:szCs w:val="16"/>
        </w:rPr>
      </w:pPr>
    </w:p>
    <w:p w14:paraId="37C269A0" w14:textId="77777777" w:rsidR="00AC78C0" w:rsidRDefault="00AC78C0" w:rsidP="00AC78C0">
      <w:pPr>
        <w:shd w:val="clear" w:color="auto" w:fill="BFBFBF"/>
        <w:spacing w:line="276" w:lineRule="auto"/>
        <w:jc w:val="both"/>
      </w:pPr>
      <w:r>
        <w:rPr>
          <w:rFonts w:ascii="Arial" w:hAnsi="Arial" w:cs="Arial"/>
          <w:b/>
          <w:sz w:val="21"/>
          <w:szCs w:val="21"/>
        </w:rPr>
        <w:t>OŚWIADCZENIE DOTYCZĄCE PODANYCH INFORMACJI:</w:t>
      </w:r>
    </w:p>
    <w:p w14:paraId="385ADEAA" w14:textId="77777777" w:rsidR="00AC78C0" w:rsidRDefault="00AC78C0" w:rsidP="00AC78C0">
      <w:pPr>
        <w:spacing w:line="276" w:lineRule="auto"/>
        <w:jc w:val="both"/>
        <w:rPr>
          <w:rFonts w:ascii="Arial" w:hAnsi="Arial" w:cs="Arial"/>
          <w:b/>
          <w:sz w:val="21"/>
          <w:szCs w:val="21"/>
        </w:rPr>
      </w:pPr>
    </w:p>
    <w:p w14:paraId="111CFACD" w14:textId="77777777" w:rsidR="00AC78C0" w:rsidRDefault="00AC78C0" w:rsidP="00AC78C0">
      <w:pPr>
        <w:spacing w:line="276" w:lineRule="auto"/>
        <w:jc w:val="both"/>
      </w:pPr>
      <w:r>
        <w:rPr>
          <w:rFonts w:ascii="Arial" w:hAnsi="Arial" w:cs="Arial"/>
          <w:sz w:val="21"/>
          <w:szCs w:val="21"/>
        </w:rPr>
        <w:t xml:space="preserve">III. 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1FCE3230" w14:textId="77777777" w:rsidR="00AC78C0" w:rsidRDefault="00AC78C0" w:rsidP="00AC78C0">
      <w:pPr>
        <w:spacing w:line="276" w:lineRule="auto"/>
        <w:jc w:val="both"/>
        <w:rPr>
          <w:rFonts w:ascii="Arial" w:hAnsi="Arial" w:cs="Arial"/>
          <w:sz w:val="21"/>
          <w:szCs w:val="21"/>
        </w:rPr>
      </w:pPr>
    </w:p>
    <w:p w14:paraId="44681941" w14:textId="77777777" w:rsidR="00AC78C0" w:rsidRDefault="00AC78C0" w:rsidP="00AC78C0">
      <w:pPr>
        <w:spacing w:line="276" w:lineRule="auto"/>
        <w:jc w:val="both"/>
      </w:pPr>
      <w:r>
        <w:rPr>
          <w:rFonts w:ascii="Arial" w:hAnsi="Arial" w:cs="Arial"/>
        </w:rPr>
        <w:t xml:space="preserve">…………….……. </w:t>
      </w:r>
      <w:r>
        <w:rPr>
          <w:rFonts w:ascii="Arial" w:hAnsi="Arial" w:cs="Arial"/>
          <w:i/>
          <w:sz w:val="16"/>
          <w:szCs w:val="16"/>
        </w:rPr>
        <w:t xml:space="preserve">(miejscowość), </w:t>
      </w:r>
      <w:r>
        <w:rPr>
          <w:rFonts w:ascii="Arial" w:hAnsi="Arial" w:cs="Arial"/>
        </w:rPr>
        <w:t xml:space="preserve">dnia ………….……. r. </w:t>
      </w:r>
    </w:p>
    <w:p w14:paraId="689DA6D5" w14:textId="77777777" w:rsidR="00AC78C0" w:rsidRDefault="00AC78C0" w:rsidP="00AC78C0">
      <w:pPr>
        <w:spacing w:line="276" w:lineRule="auto"/>
        <w:jc w:val="both"/>
        <w:rPr>
          <w:rFonts w:ascii="Arial" w:hAnsi="Arial" w:cs="Arial"/>
        </w:rPr>
      </w:pPr>
    </w:p>
    <w:p w14:paraId="03161984" w14:textId="77777777" w:rsidR="00AC78C0" w:rsidRDefault="00AC78C0" w:rsidP="00AC78C0">
      <w:pPr>
        <w:spacing w:line="27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1DD9228" w14:textId="77777777" w:rsidR="00AC78C0" w:rsidRDefault="00AC78C0" w:rsidP="00AC78C0">
      <w:pPr>
        <w:spacing w:line="276" w:lineRule="auto"/>
        <w:ind w:left="5664" w:firstLine="708"/>
        <w:jc w:val="both"/>
      </w:pPr>
      <w:r>
        <w:rPr>
          <w:rFonts w:ascii="Arial" w:hAnsi="Arial" w:cs="Arial"/>
          <w:i/>
          <w:sz w:val="16"/>
          <w:szCs w:val="16"/>
        </w:rPr>
        <w:t>(podpis)</w:t>
      </w:r>
    </w:p>
    <w:p w14:paraId="2C3CBAAA" w14:textId="77777777" w:rsidR="00AC78C0" w:rsidRDefault="00AC78C0" w:rsidP="00AC78C0">
      <w:pPr>
        <w:spacing w:line="276" w:lineRule="auto"/>
        <w:jc w:val="both"/>
        <w:rPr>
          <w:rFonts w:ascii="Arial" w:hAnsi="Arial" w:cs="Arial"/>
          <w:i/>
          <w:sz w:val="21"/>
          <w:szCs w:val="21"/>
        </w:rPr>
      </w:pPr>
    </w:p>
    <w:p w14:paraId="30D1C3BA" w14:textId="77777777" w:rsidR="00AC78C0" w:rsidRDefault="00AC78C0" w:rsidP="00AC78C0">
      <w:pPr>
        <w:tabs>
          <w:tab w:val="left" w:pos="567"/>
        </w:tabs>
        <w:spacing w:line="276" w:lineRule="auto"/>
        <w:jc w:val="right"/>
        <w:rPr>
          <w:rFonts w:ascii="Arial" w:hAnsi="Arial" w:cs="Arial"/>
          <w:b/>
          <w:bCs/>
          <w:i/>
          <w:sz w:val="24"/>
          <w:szCs w:val="24"/>
        </w:rPr>
      </w:pPr>
    </w:p>
    <w:p w14:paraId="7A4E7CB3" w14:textId="77777777" w:rsidR="00AC78C0" w:rsidRDefault="00AC78C0" w:rsidP="00AC78C0">
      <w:pPr>
        <w:tabs>
          <w:tab w:val="left" w:pos="567"/>
        </w:tabs>
        <w:spacing w:line="276" w:lineRule="auto"/>
        <w:jc w:val="right"/>
        <w:rPr>
          <w:rFonts w:ascii="Arial" w:hAnsi="Arial" w:cs="Arial"/>
          <w:b/>
          <w:bCs/>
          <w:i/>
          <w:sz w:val="24"/>
          <w:szCs w:val="24"/>
        </w:rPr>
      </w:pPr>
    </w:p>
    <w:p w14:paraId="3012DFD5" w14:textId="77777777" w:rsidR="00AC78C0" w:rsidRDefault="00AC78C0" w:rsidP="00AC78C0">
      <w:pPr>
        <w:tabs>
          <w:tab w:val="left" w:pos="567"/>
        </w:tabs>
        <w:spacing w:line="276" w:lineRule="auto"/>
        <w:jc w:val="right"/>
        <w:rPr>
          <w:rFonts w:ascii="Arial" w:hAnsi="Arial" w:cs="Arial"/>
          <w:b/>
          <w:bCs/>
          <w:i/>
          <w:sz w:val="24"/>
          <w:szCs w:val="24"/>
        </w:rPr>
      </w:pPr>
    </w:p>
    <w:p w14:paraId="5F21AB25" w14:textId="77777777" w:rsidR="00AC78C0" w:rsidRDefault="00AC78C0" w:rsidP="00AC78C0">
      <w:pPr>
        <w:tabs>
          <w:tab w:val="left" w:pos="567"/>
        </w:tabs>
        <w:spacing w:line="276" w:lineRule="auto"/>
        <w:jc w:val="right"/>
        <w:rPr>
          <w:rFonts w:ascii="Arial" w:hAnsi="Arial" w:cs="Arial"/>
          <w:b/>
          <w:bCs/>
          <w:i/>
          <w:sz w:val="24"/>
          <w:szCs w:val="24"/>
        </w:rPr>
      </w:pPr>
    </w:p>
    <w:p w14:paraId="29AF9032" w14:textId="77777777" w:rsidR="00AC78C0" w:rsidRDefault="00AC78C0" w:rsidP="00AC78C0">
      <w:pPr>
        <w:tabs>
          <w:tab w:val="left" w:pos="567"/>
        </w:tabs>
        <w:spacing w:line="276" w:lineRule="auto"/>
        <w:jc w:val="right"/>
        <w:rPr>
          <w:rFonts w:ascii="Arial" w:hAnsi="Arial" w:cs="Arial"/>
          <w:b/>
          <w:bCs/>
          <w:i/>
          <w:sz w:val="24"/>
          <w:szCs w:val="24"/>
        </w:rPr>
      </w:pPr>
    </w:p>
    <w:p w14:paraId="4F3B9B44" w14:textId="77777777" w:rsidR="00AC78C0" w:rsidRDefault="00AC78C0" w:rsidP="00AC78C0">
      <w:pPr>
        <w:tabs>
          <w:tab w:val="left" w:pos="567"/>
        </w:tabs>
        <w:spacing w:line="276" w:lineRule="auto"/>
        <w:jc w:val="right"/>
        <w:rPr>
          <w:rFonts w:ascii="Arial" w:hAnsi="Arial" w:cs="Arial"/>
          <w:b/>
          <w:bCs/>
          <w:i/>
          <w:sz w:val="24"/>
          <w:szCs w:val="24"/>
        </w:rPr>
      </w:pPr>
    </w:p>
    <w:p w14:paraId="3CC05605" w14:textId="77777777" w:rsidR="00AC78C0" w:rsidRDefault="00AC78C0" w:rsidP="00AC78C0">
      <w:pPr>
        <w:tabs>
          <w:tab w:val="left" w:pos="567"/>
        </w:tabs>
        <w:spacing w:line="276" w:lineRule="auto"/>
        <w:jc w:val="right"/>
        <w:rPr>
          <w:rFonts w:ascii="Arial" w:hAnsi="Arial" w:cs="Arial"/>
          <w:b/>
          <w:bCs/>
          <w:i/>
          <w:sz w:val="24"/>
          <w:szCs w:val="24"/>
        </w:rPr>
      </w:pPr>
    </w:p>
    <w:p w14:paraId="39B0E13F" w14:textId="77777777" w:rsidR="00AC78C0" w:rsidRDefault="00AC78C0" w:rsidP="00AC78C0">
      <w:pPr>
        <w:tabs>
          <w:tab w:val="left" w:pos="567"/>
        </w:tabs>
        <w:spacing w:line="276" w:lineRule="auto"/>
        <w:jc w:val="right"/>
        <w:rPr>
          <w:rFonts w:ascii="Arial" w:hAnsi="Arial" w:cs="Arial"/>
          <w:b/>
          <w:bCs/>
          <w:i/>
          <w:sz w:val="24"/>
          <w:szCs w:val="24"/>
        </w:rPr>
      </w:pPr>
    </w:p>
    <w:p w14:paraId="51BE0926" w14:textId="77777777" w:rsidR="00AC78C0" w:rsidRDefault="00AC78C0" w:rsidP="00AC78C0">
      <w:pPr>
        <w:tabs>
          <w:tab w:val="left" w:pos="567"/>
        </w:tabs>
        <w:spacing w:line="276" w:lineRule="auto"/>
        <w:jc w:val="right"/>
        <w:rPr>
          <w:rFonts w:ascii="Arial" w:hAnsi="Arial" w:cs="Arial"/>
          <w:b/>
          <w:bCs/>
          <w:i/>
          <w:sz w:val="24"/>
          <w:szCs w:val="24"/>
        </w:rPr>
      </w:pPr>
    </w:p>
    <w:p w14:paraId="0271D9CA" w14:textId="77777777" w:rsidR="00AC78C0" w:rsidRDefault="00AC78C0" w:rsidP="00AC78C0">
      <w:pPr>
        <w:tabs>
          <w:tab w:val="left" w:pos="567"/>
        </w:tabs>
        <w:spacing w:line="276" w:lineRule="auto"/>
        <w:jc w:val="right"/>
        <w:rPr>
          <w:rFonts w:ascii="Arial" w:hAnsi="Arial" w:cs="Arial"/>
          <w:b/>
          <w:bCs/>
          <w:i/>
          <w:sz w:val="24"/>
          <w:szCs w:val="24"/>
        </w:rPr>
      </w:pPr>
    </w:p>
    <w:p w14:paraId="64BCCBD5" w14:textId="77777777" w:rsidR="00AC78C0" w:rsidRDefault="00AC78C0" w:rsidP="00AC78C0">
      <w:pPr>
        <w:tabs>
          <w:tab w:val="left" w:pos="567"/>
        </w:tabs>
        <w:spacing w:line="276" w:lineRule="auto"/>
        <w:rPr>
          <w:rFonts w:ascii="Arial" w:hAnsi="Arial" w:cs="Arial"/>
          <w:b/>
          <w:bCs/>
          <w:i/>
          <w:sz w:val="24"/>
          <w:szCs w:val="24"/>
        </w:rPr>
      </w:pPr>
    </w:p>
    <w:p w14:paraId="39E4A617" w14:textId="77777777" w:rsidR="00AC78C0" w:rsidRDefault="00AC78C0" w:rsidP="00AC78C0">
      <w:pPr>
        <w:pageBreakBefore/>
        <w:tabs>
          <w:tab w:val="left" w:pos="567"/>
        </w:tabs>
        <w:spacing w:line="276" w:lineRule="auto"/>
        <w:jc w:val="center"/>
      </w:pPr>
      <w:r>
        <w:rPr>
          <w:b/>
          <w:bCs/>
          <w:sz w:val="24"/>
          <w:szCs w:val="24"/>
        </w:rPr>
        <w:lastRenderedPageBreak/>
        <w:t>ETAP I</w:t>
      </w:r>
    </w:p>
    <w:p w14:paraId="13C48691" w14:textId="77777777" w:rsidR="00AC78C0" w:rsidRDefault="00AC78C0" w:rsidP="00AC78C0">
      <w:pPr>
        <w:tabs>
          <w:tab w:val="left" w:pos="567"/>
        </w:tabs>
        <w:spacing w:line="276" w:lineRule="auto"/>
        <w:jc w:val="right"/>
      </w:pPr>
      <w:r>
        <w:rPr>
          <w:b/>
          <w:bCs/>
          <w:sz w:val="24"/>
          <w:szCs w:val="24"/>
        </w:rPr>
        <w:t>Załącznik nr 3 do SIWZ</w:t>
      </w:r>
    </w:p>
    <w:p w14:paraId="756B23B7" w14:textId="77777777" w:rsidR="00AC78C0" w:rsidRDefault="00AC78C0" w:rsidP="00AC78C0">
      <w:pPr>
        <w:pStyle w:val="Nagwek1"/>
        <w:numPr>
          <w:ilvl w:val="0"/>
          <w:numId w:val="1"/>
        </w:numPr>
        <w:spacing w:line="276" w:lineRule="auto"/>
        <w:jc w:val="right"/>
        <w:rPr>
          <w:b/>
          <w:bCs/>
          <w:sz w:val="16"/>
          <w:szCs w:val="16"/>
        </w:rPr>
      </w:pPr>
    </w:p>
    <w:p w14:paraId="2A4628C8" w14:textId="77777777" w:rsidR="00AC78C0" w:rsidRDefault="00AC78C0" w:rsidP="00AC78C0">
      <w:pPr>
        <w:spacing w:line="276" w:lineRule="auto"/>
        <w:jc w:val="both"/>
      </w:pPr>
      <w:r>
        <w:rPr>
          <w:sz w:val="24"/>
          <w:szCs w:val="24"/>
        </w:rPr>
        <w:t>Nazwa Wykonawcy..................................................................................................</w:t>
      </w:r>
    </w:p>
    <w:p w14:paraId="60973986" w14:textId="77777777" w:rsidR="00AC78C0" w:rsidRDefault="00AC78C0" w:rsidP="00AC78C0">
      <w:pPr>
        <w:pStyle w:val="Tekstpodstawowy31"/>
        <w:spacing w:line="276" w:lineRule="auto"/>
      </w:pPr>
      <w:r>
        <w:t>..................................................................................................................................</w:t>
      </w:r>
    </w:p>
    <w:p w14:paraId="2486C4B7" w14:textId="77777777" w:rsidR="00AC78C0" w:rsidRDefault="00AC78C0" w:rsidP="00AC78C0">
      <w:pPr>
        <w:spacing w:line="276" w:lineRule="auto"/>
        <w:jc w:val="both"/>
      </w:pPr>
      <w:r>
        <w:rPr>
          <w:sz w:val="24"/>
          <w:szCs w:val="24"/>
        </w:rPr>
        <w:t>Siedziba Wykonawcy ...............................................................................................</w:t>
      </w:r>
    </w:p>
    <w:p w14:paraId="61355DB2" w14:textId="77777777" w:rsidR="00AC78C0" w:rsidRDefault="00AC78C0" w:rsidP="00AC78C0">
      <w:pPr>
        <w:spacing w:line="276" w:lineRule="auto"/>
        <w:jc w:val="both"/>
      </w:pPr>
      <w:r>
        <w:rPr>
          <w:sz w:val="24"/>
          <w:szCs w:val="24"/>
        </w:rPr>
        <w:t>Nr tel./fax ..................................................................................................................</w:t>
      </w:r>
    </w:p>
    <w:p w14:paraId="57585EDD" w14:textId="77777777" w:rsidR="00AC78C0" w:rsidRDefault="00AC78C0" w:rsidP="00AC78C0">
      <w:pPr>
        <w:spacing w:line="276" w:lineRule="auto"/>
        <w:jc w:val="both"/>
      </w:pPr>
      <w:r>
        <w:rPr>
          <w:sz w:val="24"/>
          <w:szCs w:val="24"/>
        </w:rPr>
        <w:t>Adres do korespondencji .........................................................................................</w:t>
      </w:r>
    </w:p>
    <w:p w14:paraId="743C1F05" w14:textId="77777777" w:rsidR="00AC78C0" w:rsidRDefault="00AC78C0" w:rsidP="00AC78C0">
      <w:pPr>
        <w:spacing w:line="276" w:lineRule="auto"/>
        <w:jc w:val="center"/>
      </w:pPr>
      <w:r>
        <w:rPr>
          <w:b/>
          <w:bCs/>
          <w:sz w:val="30"/>
          <w:szCs w:val="30"/>
        </w:rPr>
        <w:t>UWAGA!</w:t>
      </w:r>
    </w:p>
    <w:p w14:paraId="417F01BF" w14:textId="77777777" w:rsidR="00AC78C0" w:rsidRDefault="00AC78C0" w:rsidP="00AC78C0">
      <w:pPr>
        <w:spacing w:line="276" w:lineRule="auto"/>
      </w:pPr>
      <w:r>
        <w:rPr>
          <w:b/>
          <w:bCs/>
          <w:sz w:val="30"/>
          <w:szCs w:val="30"/>
        </w:rPr>
        <w:t xml:space="preserve">NALEŻY STOSOWNIE WYPEŁNIĆ </w:t>
      </w:r>
      <w:r>
        <w:rPr>
          <w:b/>
          <w:bCs/>
          <w:sz w:val="30"/>
          <w:szCs w:val="30"/>
          <w:u w:val="single"/>
        </w:rPr>
        <w:t>CAŁE</w:t>
      </w:r>
      <w:r>
        <w:rPr>
          <w:b/>
          <w:bCs/>
          <w:sz w:val="30"/>
          <w:szCs w:val="30"/>
        </w:rPr>
        <w:t xml:space="preserve"> OŚWIADCZENIE.</w:t>
      </w:r>
    </w:p>
    <w:p w14:paraId="4072CAD6" w14:textId="77777777" w:rsidR="00AC78C0" w:rsidRDefault="00AC78C0" w:rsidP="00AC78C0">
      <w:pPr>
        <w:spacing w:after="120" w:line="276" w:lineRule="auto"/>
        <w:jc w:val="center"/>
      </w:pPr>
      <w:r>
        <w:rPr>
          <w:b/>
          <w:sz w:val="24"/>
          <w:szCs w:val="24"/>
        </w:rPr>
        <w:t>(Str. 23-24)</w:t>
      </w:r>
    </w:p>
    <w:p w14:paraId="0EDC5467" w14:textId="77777777" w:rsidR="00AC78C0" w:rsidRDefault="00AC78C0" w:rsidP="00AC78C0">
      <w:pPr>
        <w:spacing w:after="120" w:line="276" w:lineRule="auto"/>
        <w:jc w:val="center"/>
      </w:pPr>
      <w:r>
        <w:rPr>
          <w:rFonts w:ascii="Arial" w:hAnsi="Arial" w:cs="Arial"/>
          <w:b/>
          <w:u w:val="single"/>
        </w:rPr>
        <w:t xml:space="preserve">Oświadczenie wykonawcy </w:t>
      </w:r>
    </w:p>
    <w:p w14:paraId="359EB308" w14:textId="77777777" w:rsidR="00AC78C0" w:rsidRDefault="00AC78C0" w:rsidP="00AC78C0">
      <w:pPr>
        <w:spacing w:line="276" w:lineRule="auto"/>
        <w:jc w:val="center"/>
      </w:pPr>
      <w:r>
        <w:rPr>
          <w:rFonts w:ascii="Arial" w:hAnsi="Arial" w:cs="Arial"/>
          <w:b/>
        </w:rPr>
        <w:t xml:space="preserve">składane na podstawie art. 25a ust. 1 ustawy z dnia 29 stycznia 2004 r. </w:t>
      </w:r>
    </w:p>
    <w:p w14:paraId="24471BEA" w14:textId="77777777" w:rsidR="00AC78C0" w:rsidRDefault="00AC78C0" w:rsidP="00AC78C0">
      <w:pPr>
        <w:spacing w:line="276" w:lineRule="auto"/>
        <w:jc w:val="center"/>
      </w:pPr>
      <w:r>
        <w:rPr>
          <w:rFonts w:ascii="Arial" w:eastAsia="Arial" w:hAnsi="Arial" w:cs="Arial"/>
          <w:b/>
        </w:rPr>
        <w:t xml:space="preserve"> </w:t>
      </w:r>
      <w:r>
        <w:rPr>
          <w:rFonts w:ascii="Arial" w:hAnsi="Arial" w:cs="Arial"/>
          <w:b/>
        </w:rPr>
        <w:t xml:space="preserve">Prawo zamówień publicznych (dalej jako: ustawa </w:t>
      </w:r>
      <w:proofErr w:type="spellStart"/>
      <w:r>
        <w:rPr>
          <w:rFonts w:ascii="Arial" w:hAnsi="Arial" w:cs="Arial"/>
          <w:b/>
        </w:rPr>
        <w:t>Pzp</w:t>
      </w:r>
      <w:proofErr w:type="spellEnd"/>
      <w:r>
        <w:rPr>
          <w:rFonts w:ascii="Arial" w:hAnsi="Arial" w:cs="Arial"/>
          <w:b/>
        </w:rPr>
        <w:t xml:space="preserve">), </w:t>
      </w:r>
    </w:p>
    <w:p w14:paraId="5706A9F6" w14:textId="77777777" w:rsidR="00AC78C0" w:rsidRDefault="00AC78C0" w:rsidP="00AC78C0">
      <w:pPr>
        <w:spacing w:before="120" w:line="276" w:lineRule="auto"/>
        <w:jc w:val="center"/>
      </w:pPr>
      <w:r>
        <w:rPr>
          <w:rFonts w:ascii="Arial" w:hAnsi="Arial" w:cs="Arial"/>
          <w:b/>
          <w:u w:val="single"/>
        </w:rPr>
        <w:t>DOTYCZĄCE PRZESŁANEK WYKLUCZENIA Z POSTĘPOWANIA</w:t>
      </w:r>
    </w:p>
    <w:p w14:paraId="35B326EC" w14:textId="77777777" w:rsidR="00AC78C0" w:rsidRDefault="00AC78C0" w:rsidP="00AC78C0">
      <w:pPr>
        <w:spacing w:before="120" w:line="276" w:lineRule="auto"/>
        <w:jc w:val="center"/>
        <w:rPr>
          <w:rFonts w:ascii="Arial" w:hAnsi="Arial" w:cs="Arial"/>
          <w:b/>
          <w:sz w:val="16"/>
          <w:szCs w:val="16"/>
          <w:u w:val="single"/>
        </w:rPr>
      </w:pPr>
    </w:p>
    <w:p w14:paraId="34E8FC6F" w14:textId="77777777" w:rsidR="00AC78C0" w:rsidRDefault="00AC78C0" w:rsidP="00AC78C0">
      <w:pPr>
        <w:pStyle w:val="Nagwek"/>
        <w:spacing w:line="276" w:lineRule="auto"/>
        <w:jc w:val="both"/>
      </w:pPr>
      <w:r>
        <w:rPr>
          <w:rFonts w:ascii="Arial" w:hAnsi="Arial" w:cs="Arial"/>
          <w:sz w:val="21"/>
          <w:szCs w:val="21"/>
        </w:rPr>
        <w:t>Na potrzeby postępowania o udzielenie zamówienia publicznego pn.</w:t>
      </w:r>
      <w:r>
        <w:rPr>
          <w:rFonts w:ascii="Arial" w:hAnsi="Arial" w:cs="Arial"/>
          <w:b/>
          <w:color w:val="000000"/>
          <w:sz w:val="21"/>
          <w:szCs w:val="21"/>
        </w:rPr>
        <w:t xml:space="preserve"> </w:t>
      </w:r>
    </w:p>
    <w:p w14:paraId="6928F9DA" w14:textId="77777777" w:rsidR="00AC78C0" w:rsidRDefault="00AC78C0" w:rsidP="00AC78C0">
      <w:pPr>
        <w:spacing w:line="276" w:lineRule="auto"/>
        <w:jc w:val="center"/>
      </w:pPr>
      <w:r>
        <w:rPr>
          <w:rFonts w:ascii="Arial" w:hAnsi="Arial" w:cs="Arial"/>
          <w:b/>
          <w:sz w:val="21"/>
          <w:szCs w:val="21"/>
          <w:u w:val="single"/>
        </w:rPr>
        <w:t xml:space="preserve">„Przebudowa pomieszczeń punktu obsługi klienta ZTM Poznań w budynku przy </w:t>
      </w:r>
      <w:r>
        <w:rPr>
          <w:rFonts w:ascii="Arial" w:hAnsi="Arial" w:cs="Arial"/>
          <w:b/>
          <w:sz w:val="21"/>
          <w:szCs w:val="21"/>
          <w:u w:val="single"/>
        </w:rPr>
        <w:br/>
        <w:t>ul. Matejki 59 w Poznaniu”</w:t>
      </w:r>
      <w:r>
        <w:rPr>
          <w:rFonts w:ascii="Arial" w:hAnsi="Arial" w:cs="Arial"/>
          <w:b/>
          <w:sz w:val="21"/>
          <w:szCs w:val="21"/>
        </w:rPr>
        <w:t xml:space="preserve"> </w:t>
      </w:r>
      <w:r>
        <w:rPr>
          <w:rFonts w:ascii="Arial" w:hAnsi="Arial" w:cs="Arial"/>
          <w:b/>
          <w:sz w:val="21"/>
          <w:szCs w:val="21"/>
        </w:rPr>
        <w:br/>
      </w:r>
      <w:r>
        <w:rPr>
          <w:rFonts w:ascii="Arial" w:hAnsi="Arial" w:cs="Arial"/>
          <w:sz w:val="21"/>
          <w:szCs w:val="21"/>
        </w:rPr>
        <w:t>prowadzonego przez Zarząd Komunalnych Zasobów Lokalowych sp. z o.o. oświadczam, co następuje:</w:t>
      </w:r>
    </w:p>
    <w:p w14:paraId="6405FDA1" w14:textId="77777777" w:rsidR="00AC78C0" w:rsidRDefault="00AC78C0" w:rsidP="00AC78C0">
      <w:pPr>
        <w:shd w:val="clear" w:color="auto" w:fill="BFBFBF"/>
        <w:spacing w:line="276" w:lineRule="auto"/>
        <w:jc w:val="center"/>
      </w:pPr>
      <w:r>
        <w:rPr>
          <w:rFonts w:ascii="Arial" w:hAnsi="Arial" w:cs="Arial"/>
          <w:b/>
          <w:sz w:val="21"/>
          <w:szCs w:val="21"/>
        </w:rPr>
        <w:t>OŚWIADCZENIA DOTYCZĄCE WYKONAWCY:</w:t>
      </w:r>
    </w:p>
    <w:p w14:paraId="54DFF6BC" w14:textId="77777777" w:rsidR="00AC78C0" w:rsidRDefault="00AC78C0" w:rsidP="00AC78C0">
      <w:pPr>
        <w:pStyle w:val="Akapitzlist1"/>
        <w:spacing w:after="0" w:line="276" w:lineRule="auto"/>
        <w:ind w:left="0"/>
        <w:jc w:val="both"/>
      </w:pPr>
      <w:r>
        <w:rPr>
          <w:rFonts w:ascii="Arial" w:hAnsi="Arial" w:cs="Arial"/>
          <w:sz w:val="21"/>
          <w:szCs w:val="21"/>
        </w:rPr>
        <w:t xml:space="preserve">I. Oświadczam, że nie podlegam wykluczeniu z postępowania na podstawie </w:t>
      </w:r>
      <w:r>
        <w:rPr>
          <w:rFonts w:ascii="Arial" w:hAnsi="Arial" w:cs="Arial"/>
          <w:sz w:val="21"/>
          <w:szCs w:val="21"/>
        </w:rPr>
        <w:br/>
        <w:t xml:space="preserve">art. 24 ust 1 pkt 12-23 oraz art. 24 ust. 5 pkt 1, 4 ustawy </w:t>
      </w:r>
      <w:proofErr w:type="spellStart"/>
      <w:r>
        <w:rPr>
          <w:rFonts w:ascii="Arial" w:hAnsi="Arial" w:cs="Arial"/>
          <w:sz w:val="21"/>
          <w:szCs w:val="21"/>
        </w:rPr>
        <w:t>Pzp</w:t>
      </w:r>
      <w:proofErr w:type="spellEnd"/>
      <w:r>
        <w:rPr>
          <w:rFonts w:ascii="Arial" w:hAnsi="Arial" w:cs="Arial"/>
          <w:sz w:val="21"/>
          <w:szCs w:val="21"/>
        </w:rPr>
        <w:t>.</w:t>
      </w:r>
    </w:p>
    <w:p w14:paraId="2F095DB2" w14:textId="77777777" w:rsidR="00AC78C0" w:rsidRDefault="00AC78C0" w:rsidP="00AC78C0">
      <w:pPr>
        <w:spacing w:line="276" w:lineRule="auto"/>
        <w:jc w:val="both"/>
        <w:rPr>
          <w:rFonts w:ascii="Arial" w:hAnsi="Arial" w:cs="Arial"/>
          <w:sz w:val="16"/>
          <w:szCs w:val="16"/>
        </w:rPr>
      </w:pPr>
    </w:p>
    <w:p w14:paraId="155C2F83" w14:textId="77777777" w:rsidR="00AC78C0" w:rsidRDefault="00AC78C0" w:rsidP="00AC78C0">
      <w:pPr>
        <w:spacing w:line="276" w:lineRule="auto"/>
        <w:jc w:val="both"/>
      </w:pPr>
      <w:r>
        <w:rPr>
          <w:rFonts w:ascii="Arial" w:hAnsi="Arial" w:cs="Arial"/>
        </w:rPr>
        <w:t xml:space="preserve">…………….……. </w:t>
      </w:r>
      <w:r>
        <w:rPr>
          <w:rFonts w:ascii="Arial" w:hAnsi="Arial" w:cs="Arial"/>
          <w:i/>
          <w:sz w:val="16"/>
          <w:szCs w:val="16"/>
        </w:rPr>
        <w:t xml:space="preserve">(miejscowość), </w:t>
      </w:r>
      <w:r>
        <w:rPr>
          <w:rFonts w:ascii="Arial" w:hAnsi="Arial" w:cs="Arial"/>
        </w:rPr>
        <w:t xml:space="preserve">dnia ………….……. r. </w:t>
      </w:r>
    </w:p>
    <w:p w14:paraId="0C9770C3" w14:textId="77777777" w:rsidR="00AC78C0" w:rsidRDefault="00AC78C0" w:rsidP="00AC78C0">
      <w:pPr>
        <w:spacing w:line="27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8CD96D9" w14:textId="77777777" w:rsidR="00AC78C0" w:rsidRDefault="00AC78C0" w:rsidP="00AC78C0">
      <w:pPr>
        <w:spacing w:line="276" w:lineRule="auto"/>
        <w:ind w:left="5664" w:firstLine="708"/>
        <w:jc w:val="both"/>
      </w:pPr>
      <w:r>
        <w:rPr>
          <w:rFonts w:ascii="Arial" w:hAnsi="Arial" w:cs="Arial"/>
          <w:i/>
          <w:sz w:val="16"/>
          <w:szCs w:val="16"/>
        </w:rPr>
        <w:t>(podpis)</w:t>
      </w:r>
    </w:p>
    <w:p w14:paraId="7220CA89" w14:textId="77777777" w:rsidR="00AC78C0" w:rsidRDefault="00AC78C0" w:rsidP="00AC78C0">
      <w:pPr>
        <w:spacing w:line="276" w:lineRule="auto"/>
        <w:jc w:val="both"/>
      </w:pPr>
      <w:r>
        <w:rPr>
          <w:rFonts w:ascii="Arial" w:hAnsi="Arial" w:cs="Arial"/>
          <w:sz w:val="21"/>
          <w:szCs w:val="21"/>
        </w:rPr>
        <w:t xml:space="preserve">II. Oświadczam, że zachodzą w stosunku do mnie podstawy wykluczenia z postępowania </w:t>
      </w:r>
      <w:r>
        <w:rPr>
          <w:rFonts w:ascii="Arial" w:hAnsi="Arial" w:cs="Arial"/>
          <w:sz w:val="21"/>
          <w:szCs w:val="21"/>
        </w:rPr>
        <w:br/>
        <w:t xml:space="preserve">na podstawie art. …………. ustawy </w:t>
      </w:r>
      <w:proofErr w:type="spellStart"/>
      <w:r>
        <w:rPr>
          <w:rFonts w:ascii="Arial" w:hAnsi="Arial" w:cs="Arial"/>
          <w:sz w:val="21"/>
          <w:szCs w:val="21"/>
        </w:rPr>
        <w:t>Pzp</w:t>
      </w:r>
      <w:proofErr w:type="spellEnd"/>
      <w:r>
        <w:rPr>
          <w:rFonts w:ascii="Arial" w:hAnsi="Arial" w:cs="Arial"/>
          <w:sz w:val="21"/>
          <w:szCs w:val="21"/>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w:t>
      </w:r>
    </w:p>
    <w:p w14:paraId="6F06E373" w14:textId="77777777" w:rsidR="00AC78C0" w:rsidRDefault="00AC78C0" w:rsidP="00AC78C0">
      <w:pPr>
        <w:spacing w:line="276" w:lineRule="auto"/>
        <w:jc w:val="both"/>
      </w:pPr>
      <w:r>
        <w:rPr>
          <w:rFonts w:ascii="Arial" w:hAnsi="Arial" w:cs="Arial"/>
        </w:rPr>
        <w:t>…………………………………………………………………………………………..…………………...........…………………………………………………………………………………………………………………………………………………………………………………………………………………………………</w:t>
      </w:r>
    </w:p>
    <w:p w14:paraId="7650B261" w14:textId="77777777" w:rsidR="00AC78C0" w:rsidRDefault="00AC78C0" w:rsidP="00AC78C0">
      <w:pPr>
        <w:spacing w:line="276" w:lineRule="auto"/>
        <w:jc w:val="both"/>
        <w:rPr>
          <w:rFonts w:ascii="Arial" w:hAnsi="Arial" w:cs="Arial"/>
          <w:sz w:val="16"/>
          <w:szCs w:val="16"/>
        </w:rPr>
      </w:pPr>
    </w:p>
    <w:p w14:paraId="10D819F8" w14:textId="77777777" w:rsidR="00AC78C0" w:rsidRDefault="00AC78C0" w:rsidP="00AC78C0">
      <w:pPr>
        <w:spacing w:line="276" w:lineRule="auto"/>
        <w:jc w:val="both"/>
        <w:rPr>
          <w:rFonts w:ascii="Arial" w:hAnsi="Arial" w:cs="Arial"/>
          <w:sz w:val="16"/>
          <w:szCs w:val="16"/>
        </w:rPr>
      </w:pPr>
    </w:p>
    <w:p w14:paraId="4D68F3C5" w14:textId="77777777" w:rsidR="00AC78C0" w:rsidRDefault="00AC78C0" w:rsidP="00AC78C0">
      <w:pPr>
        <w:spacing w:line="276" w:lineRule="auto"/>
        <w:jc w:val="both"/>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rPr>
        <w:t xml:space="preserve">dnia …………………. r. </w:t>
      </w:r>
    </w:p>
    <w:p w14:paraId="4E5C9AA4" w14:textId="77777777" w:rsidR="00AC78C0" w:rsidRDefault="00AC78C0" w:rsidP="00AC78C0">
      <w:pPr>
        <w:spacing w:line="27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1A569C2" w14:textId="77777777" w:rsidR="00AC78C0" w:rsidRDefault="00AC78C0" w:rsidP="00AC78C0">
      <w:pPr>
        <w:spacing w:line="276" w:lineRule="auto"/>
        <w:ind w:left="5664" w:firstLine="708"/>
        <w:jc w:val="both"/>
      </w:pPr>
      <w:r>
        <w:rPr>
          <w:rFonts w:ascii="Arial" w:hAnsi="Arial" w:cs="Arial"/>
          <w:i/>
          <w:sz w:val="16"/>
          <w:szCs w:val="16"/>
        </w:rPr>
        <w:t>(podpis)</w:t>
      </w:r>
    </w:p>
    <w:p w14:paraId="51D70BB2" w14:textId="77777777" w:rsidR="00AC78C0" w:rsidRDefault="00AC78C0" w:rsidP="00AC78C0">
      <w:pPr>
        <w:spacing w:line="276" w:lineRule="auto"/>
        <w:ind w:left="5664" w:firstLine="708"/>
        <w:jc w:val="both"/>
        <w:rPr>
          <w:rFonts w:ascii="Arial" w:hAnsi="Arial" w:cs="Arial"/>
          <w:i/>
          <w:sz w:val="16"/>
          <w:szCs w:val="16"/>
        </w:rPr>
      </w:pPr>
    </w:p>
    <w:p w14:paraId="41E88BCC" w14:textId="77777777" w:rsidR="00AC78C0" w:rsidRDefault="00AC78C0" w:rsidP="00AC78C0">
      <w:pPr>
        <w:shd w:val="clear" w:color="auto" w:fill="BFBFBF"/>
        <w:spacing w:line="276" w:lineRule="auto"/>
        <w:jc w:val="both"/>
      </w:pPr>
      <w:r>
        <w:rPr>
          <w:rFonts w:ascii="Arial" w:hAnsi="Arial" w:cs="Arial"/>
          <w:b/>
          <w:sz w:val="21"/>
          <w:szCs w:val="21"/>
        </w:rPr>
        <w:t>OŚWIADCZENIE DOTYCZĄCE PODMIOTU, NA KTÓREGO ZASOBY POWOŁUJE SIĘ WYKONAWCA:</w:t>
      </w:r>
    </w:p>
    <w:p w14:paraId="1147ECAD" w14:textId="77777777" w:rsidR="00AC78C0" w:rsidRDefault="00AC78C0" w:rsidP="00AC78C0">
      <w:pPr>
        <w:spacing w:line="276" w:lineRule="auto"/>
        <w:jc w:val="both"/>
        <w:rPr>
          <w:rFonts w:ascii="Arial" w:hAnsi="Arial" w:cs="Arial"/>
          <w:b/>
          <w:sz w:val="16"/>
          <w:szCs w:val="16"/>
        </w:rPr>
      </w:pPr>
    </w:p>
    <w:p w14:paraId="0F4F5AFA" w14:textId="77777777" w:rsidR="00AC78C0" w:rsidRDefault="00AC78C0" w:rsidP="00AC78C0">
      <w:pPr>
        <w:spacing w:line="276" w:lineRule="auto"/>
        <w:jc w:val="both"/>
      </w:pPr>
      <w:r>
        <w:rPr>
          <w:rFonts w:ascii="Arial" w:hAnsi="Arial" w:cs="Arial"/>
          <w:sz w:val="21"/>
          <w:szCs w:val="21"/>
        </w:rPr>
        <w:t>III. Oświadczam, że następujący/e podmiot/y, na którego/</w:t>
      </w:r>
      <w:proofErr w:type="spellStart"/>
      <w:r>
        <w:rPr>
          <w:rFonts w:ascii="Arial" w:hAnsi="Arial" w:cs="Arial"/>
          <w:sz w:val="21"/>
          <w:szCs w:val="21"/>
        </w:rPr>
        <w:t>ych</w:t>
      </w:r>
      <w:proofErr w:type="spellEnd"/>
      <w:r>
        <w:rPr>
          <w:rFonts w:ascii="Arial" w:hAnsi="Arial" w:cs="Arial"/>
          <w:sz w:val="21"/>
          <w:szCs w:val="21"/>
        </w:rPr>
        <w:t xml:space="preserve"> zasoby powołuję się </w:t>
      </w:r>
      <w:r>
        <w:rPr>
          <w:rFonts w:ascii="Arial" w:hAnsi="Arial" w:cs="Arial"/>
          <w:sz w:val="21"/>
          <w:szCs w:val="21"/>
        </w:rPr>
        <w:br/>
        <w:t>w niniejszym postępowaniu, tj.:</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21"/>
          <w:szCs w:val="21"/>
        </w:rPr>
        <w:t>nie podlega/ją wykluczeniu z postępowania o udzielenie zamówienia.</w:t>
      </w:r>
    </w:p>
    <w:p w14:paraId="7261F026" w14:textId="77777777" w:rsidR="00AC78C0" w:rsidRDefault="00AC78C0" w:rsidP="00AC78C0">
      <w:pPr>
        <w:spacing w:line="276" w:lineRule="auto"/>
        <w:jc w:val="both"/>
        <w:rPr>
          <w:rFonts w:ascii="Arial" w:hAnsi="Arial" w:cs="Arial"/>
          <w:i/>
          <w:sz w:val="16"/>
          <w:szCs w:val="16"/>
        </w:rPr>
      </w:pPr>
    </w:p>
    <w:p w14:paraId="3246DF03" w14:textId="77777777" w:rsidR="00AC78C0" w:rsidRDefault="00AC78C0" w:rsidP="00AC78C0">
      <w:pPr>
        <w:spacing w:line="276" w:lineRule="auto"/>
        <w:jc w:val="both"/>
      </w:pPr>
      <w:r>
        <w:rPr>
          <w:rFonts w:ascii="Arial" w:hAnsi="Arial" w:cs="Arial"/>
        </w:rPr>
        <w:t xml:space="preserve">…………….……. </w:t>
      </w:r>
      <w:r>
        <w:rPr>
          <w:rFonts w:ascii="Arial" w:hAnsi="Arial" w:cs="Arial"/>
          <w:i/>
          <w:sz w:val="16"/>
          <w:szCs w:val="16"/>
        </w:rPr>
        <w:t xml:space="preserve">(miejscowość), </w:t>
      </w:r>
      <w:r>
        <w:rPr>
          <w:rFonts w:ascii="Arial" w:hAnsi="Arial" w:cs="Arial"/>
          <w:sz w:val="21"/>
          <w:szCs w:val="21"/>
        </w:rPr>
        <w:t>dnia …………………. r.</w:t>
      </w:r>
    </w:p>
    <w:p w14:paraId="63E63DA5" w14:textId="77777777" w:rsidR="00AC78C0" w:rsidRDefault="00AC78C0" w:rsidP="00AC78C0">
      <w:pPr>
        <w:spacing w:line="276" w:lineRule="auto"/>
        <w:jc w:val="both"/>
        <w:rPr>
          <w:rFonts w:ascii="Arial" w:hAnsi="Arial" w:cs="Arial"/>
          <w:sz w:val="16"/>
          <w:szCs w:val="16"/>
        </w:rPr>
      </w:pPr>
    </w:p>
    <w:p w14:paraId="12D7CEB1" w14:textId="77777777" w:rsidR="00AC78C0" w:rsidRDefault="00AC78C0" w:rsidP="00AC78C0">
      <w:pPr>
        <w:spacing w:line="27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C21176A" w14:textId="77777777" w:rsidR="00AC78C0" w:rsidRDefault="00AC78C0" w:rsidP="00AC78C0">
      <w:pPr>
        <w:spacing w:line="276" w:lineRule="auto"/>
        <w:ind w:left="5664" w:firstLine="708"/>
        <w:jc w:val="both"/>
      </w:pPr>
      <w:r>
        <w:rPr>
          <w:rFonts w:ascii="Arial" w:hAnsi="Arial" w:cs="Arial"/>
          <w:i/>
          <w:sz w:val="16"/>
          <w:szCs w:val="16"/>
        </w:rPr>
        <w:t>(podpis)</w:t>
      </w:r>
    </w:p>
    <w:p w14:paraId="1C8C49C7" w14:textId="77777777" w:rsidR="00AC78C0" w:rsidRDefault="00AC78C0" w:rsidP="00AC78C0">
      <w:pPr>
        <w:spacing w:line="276" w:lineRule="auto"/>
        <w:jc w:val="both"/>
        <w:rPr>
          <w:rFonts w:ascii="Arial" w:hAnsi="Arial" w:cs="Arial"/>
          <w:i/>
          <w:sz w:val="16"/>
          <w:szCs w:val="16"/>
        </w:rPr>
      </w:pPr>
    </w:p>
    <w:p w14:paraId="4CF70BF8" w14:textId="77777777" w:rsidR="00AC78C0" w:rsidRDefault="00AC78C0" w:rsidP="00AC78C0">
      <w:pPr>
        <w:shd w:val="clear" w:color="auto" w:fill="BFBFBF"/>
        <w:spacing w:line="276" w:lineRule="auto"/>
        <w:jc w:val="both"/>
      </w:pPr>
      <w:r>
        <w:rPr>
          <w:rFonts w:ascii="Arial" w:hAnsi="Arial" w:cs="Arial"/>
          <w:b/>
          <w:sz w:val="21"/>
          <w:szCs w:val="21"/>
        </w:rPr>
        <w:t xml:space="preserve">OŚWIADCZENIE DOTYCZĄCE PODWYKONAWCY NIEBĘDĄCEGO PODMIOTEM, </w:t>
      </w:r>
      <w:r>
        <w:rPr>
          <w:rFonts w:ascii="Arial" w:hAnsi="Arial" w:cs="Arial"/>
          <w:b/>
          <w:sz w:val="21"/>
          <w:szCs w:val="21"/>
        </w:rPr>
        <w:br/>
        <w:t>NA KTÓREGO ZASOBY POWOŁUJE SIĘ WYKONAWCA:</w:t>
      </w:r>
    </w:p>
    <w:p w14:paraId="3C92F72B" w14:textId="77777777" w:rsidR="00AC78C0" w:rsidRDefault="00AC78C0" w:rsidP="00AC78C0">
      <w:pPr>
        <w:spacing w:line="276" w:lineRule="auto"/>
        <w:jc w:val="both"/>
        <w:rPr>
          <w:rFonts w:ascii="Arial" w:hAnsi="Arial" w:cs="Arial"/>
          <w:b/>
          <w:sz w:val="21"/>
          <w:szCs w:val="21"/>
        </w:rPr>
      </w:pPr>
    </w:p>
    <w:p w14:paraId="6D2110CC" w14:textId="77777777" w:rsidR="00AC78C0" w:rsidRDefault="00AC78C0" w:rsidP="00AC78C0">
      <w:pPr>
        <w:spacing w:line="276" w:lineRule="auto"/>
        <w:jc w:val="both"/>
      </w:pPr>
      <w:r>
        <w:rPr>
          <w:rFonts w:ascii="Arial" w:hAnsi="Arial" w:cs="Arial"/>
          <w:sz w:val="21"/>
          <w:szCs w:val="21"/>
        </w:rPr>
        <w:t>IV. Oświadczam, że następujący/e podmiot/y, będący/e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t xml:space="preserve">nie podlega/ą wykluczeniu z postępowania </w:t>
      </w:r>
      <w:r>
        <w:rPr>
          <w:rFonts w:ascii="Arial" w:hAnsi="Arial" w:cs="Arial"/>
          <w:sz w:val="21"/>
          <w:szCs w:val="21"/>
        </w:rPr>
        <w:br/>
        <w:t>o udzielenie zamówienia.</w:t>
      </w:r>
    </w:p>
    <w:p w14:paraId="288E5CB2" w14:textId="77777777" w:rsidR="00AC78C0" w:rsidRDefault="00AC78C0" w:rsidP="00AC78C0">
      <w:pPr>
        <w:spacing w:line="276" w:lineRule="auto"/>
        <w:jc w:val="both"/>
        <w:rPr>
          <w:rFonts w:ascii="Arial" w:hAnsi="Arial" w:cs="Arial"/>
          <w:sz w:val="16"/>
          <w:szCs w:val="16"/>
        </w:rPr>
      </w:pPr>
    </w:p>
    <w:p w14:paraId="7886D26E" w14:textId="77777777" w:rsidR="00AC78C0" w:rsidRDefault="00AC78C0" w:rsidP="00AC78C0">
      <w:pPr>
        <w:spacing w:line="276" w:lineRule="auto"/>
        <w:jc w:val="both"/>
      </w:pPr>
      <w:r>
        <w:rPr>
          <w:rFonts w:ascii="Arial" w:hAnsi="Arial" w:cs="Arial"/>
        </w:rPr>
        <w:t xml:space="preserve">…………….……. </w:t>
      </w:r>
      <w:r>
        <w:rPr>
          <w:rFonts w:ascii="Arial" w:hAnsi="Arial" w:cs="Arial"/>
          <w:i/>
          <w:sz w:val="16"/>
          <w:szCs w:val="16"/>
        </w:rPr>
        <w:t xml:space="preserve">(miejscowość), </w:t>
      </w:r>
      <w:r>
        <w:rPr>
          <w:rFonts w:ascii="Arial" w:hAnsi="Arial" w:cs="Arial"/>
          <w:sz w:val="21"/>
          <w:szCs w:val="21"/>
        </w:rPr>
        <w:t>dnia …………………. r.</w:t>
      </w:r>
    </w:p>
    <w:p w14:paraId="6743C7E2" w14:textId="77777777" w:rsidR="00AC78C0" w:rsidRDefault="00AC78C0" w:rsidP="00AC78C0">
      <w:pPr>
        <w:spacing w:line="276" w:lineRule="auto"/>
        <w:jc w:val="both"/>
        <w:rPr>
          <w:rFonts w:ascii="Arial" w:hAnsi="Arial" w:cs="Arial"/>
        </w:rPr>
      </w:pPr>
    </w:p>
    <w:p w14:paraId="2E58281B" w14:textId="77777777" w:rsidR="00AC78C0" w:rsidRDefault="00AC78C0" w:rsidP="00AC78C0">
      <w:pPr>
        <w:spacing w:line="27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7076915" w14:textId="77777777" w:rsidR="00AC78C0" w:rsidRDefault="00AC78C0" w:rsidP="00AC78C0">
      <w:pPr>
        <w:spacing w:line="276" w:lineRule="auto"/>
        <w:ind w:left="5664" w:firstLine="708"/>
        <w:jc w:val="both"/>
      </w:pPr>
      <w:r>
        <w:rPr>
          <w:rFonts w:ascii="Arial" w:hAnsi="Arial" w:cs="Arial"/>
          <w:i/>
          <w:sz w:val="16"/>
          <w:szCs w:val="16"/>
        </w:rPr>
        <w:t>(podpis)</w:t>
      </w:r>
    </w:p>
    <w:p w14:paraId="4256F2DE" w14:textId="77777777" w:rsidR="00AC78C0" w:rsidRDefault="00AC78C0" w:rsidP="00AC78C0">
      <w:pPr>
        <w:spacing w:line="276" w:lineRule="auto"/>
        <w:jc w:val="both"/>
      </w:pPr>
      <w:r>
        <w:rPr>
          <w:rFonts w:ascii="Arial" w:hAnsi="Arial" w:cs="Arial"/>
          <w:i/>
          <w:sz w:val="16"/>
          <w:szCs w:val="16"/>
        </w:rPr>
        <w:t>Uwaga:</w:t>
      </w:r>
    </w:p>
    <w:p w14:paraId="1CAFF6E2" w14:textId="77777777" w:rsidR="00AC78C0" w:rsidRDefault="00AC78C0" w:rsidP="00AC78C0">
      <w:pPr>
        <w:pStyle w:val="Akapitzlist"/>
        <w:numPr>
          <w:ilvl w:val="0"/>
          <w:numId w:val="8"/>
        </w:numPr>
        <w:spacing w:line="276" w:lineRule="auto"/>
        <w:ind w:left="284" w:hanging="284"/>
        <w:jc w:val="both"/>
      </w:pPr>
      <w:r>
        <w:rPr>
          <w:rFonts w:ascii="Arial" w:hAnsi="Arial" w:cs="Arial"/>
          <w:i/>
          <w:sz w:val="16"/>
          <w:szCs w:val="16"/>
        </w:rPr>
        <w:t>Część wypełniana przez Wykonawcę jedynie wtedy, gdy korzysta z zasobów innego podmiotu na podstawie art. 22a ust. 1  PZP,</w:t>
      </w:r>
    </w:p>
    <w:p w14:paraId="259EF37A" w14:textId="77777777" w:rsidR="00AC78C0" w:rsidRDefault="00AC78C0" w:rsidP="00AC78C0">
      <w:pPr>
        <w:pStyle w:val="Akapitzlist"/>
        <w:numPr>
          <w:ilvl w:val="0"/>
          <w:numId w:val="8"/>
        </w:numPr>
        <w:spacing w:line="276" w:lineRule="auto"/>
        <w:ind w:left="284" w:hanging="284"/>
        <w:jc w:val="both"/>
      </w:pPr>
      <w:r>
        <w:rPr>
          <w:rFonts w:ascii="Arial" w:hAnsi="Arial" w:cs="Arial"/>
          <w:i/>
          <w:sz w:val="16"/>
          <w:szCs w:val="16"/>
        </w:rPr>
        <w:t xml:space="preserve">W przypadku udostępnienia przez dany podmiot zasobów w celu potwierdzenia spełnienia warunków udziału </w:t>
      </w:r>
      <w:r>
        <w:rPr>
          <w:rFonts w:ascii="Arial" w:hAnsi="Arial" w:cs="Arial"/>
          <w:i/>
          <w:sz w:val="16"/>
          <w:szCs w:val="16"/>
        </w:rPr>
        <w:br/>
        <w:t>w postępowaniu wymaga się na podstawie art. 25 ust. 3 PZP złożenia deklaracji o braku podstaw do wykluczenia tego podmiotu z postępowania</w:t>
      </w:r>
    </w:p>
    <w:p w14:paraId="5DEF4BB6" w14:textId="77777777" w:rsidR="00AC78C0" w:rsidRDefault="00AC78C0" w:rsidP="00AC78C0">
      <w:pPr>
        <w:spacing w:line="276" w:lineRule="auto"/>
        <w:ind w:left="5664" w:firstLine="708"/>
        <w:jc w:val="both"/>
        <w:rPr>
          <w:rFonts w:ascii="Arial" w:hAnsi="Arial" w:cs="Arial"/>
          <w:i/>
          <w:sz w:val="16"/>
          <w:szCs w:val="16"/>
        </w:rPr>
      </w:pPr>
    </w:p>
    <w:p w14:paraId="40386E64" w14:textId="77777777" w:rsidR="00AC78C0" w:rsidRDefault="00AC78C0" w:rsidP="00AC78C0">
      <w:pPr>
        <w:shd w:val="clear" w:color="auto" w:fill="BFBFBF"/>
        <w:spacing w:line="276" w:lineRule="auto"/>
        <w:jc w:val="both"/>
      </w:pPr>
      <w:r>
        <w:rPr>
          <w:rFonts w:ascii="Arial" w:hAnsi="Arial" w:cs="Arial"/>
          <w:b/>
          <w:sz w:val="21"/>
          <w:szCs w:val="21"/>
        </w:rPr>
        <w:t>OŚWIADCZENIE DOTYCZĄCE PODANYCH INFORMACJI:</w:t>
      </w:r>
    </w:p>
    <w:p w14:paraId="4FEFD409" w14:textId="77777777" w:rsidR="00AC78C0" w:rsidRDefault="00AC78C0" w:rsidP="00AC78C0">
      <w:pPr>
        <w:spacing w:line="276" w:lineRule="auto"/>
        <w:jc w:val="both"/>
        <w:rPr>
          <w:rFonts w:ascii="Arial" w:hAnsi="Arial" w:cs="Arial"/>
          <w:b/>
          <w:sz w:val="21"/>
          <w:szCs w:val="21"/>
        </w:rPr>
      </w:pPr>
    </w:p>
    <w:p w14:paraId="3EA631B7" w14:textId="77777777" w:rsidR="00AC78C0" w:rsidRDefault="00AC78C0" w:rsidP="00AC78C0">
      <w:pPr>
        <w:spacing w:line="276" w:lineRule="auto"/>
        <w:jc w:val="both"/>
      </w:pPr>
      <w:r>
        <w:rPr>
          <w:rFonts w:ascii="Arial" w:hAnsi="Arial" w:cs="Arial"/>
          <w:sz w:val="21"/>
          <w:szCs w:val="21"/>
        </w:rPr>
        <w:t xml:space="preserve">V. 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8CE0829" w14:textId="77777777" w:rsidR="00AC78C0" w:rsidRDefault="00AC78C0" w:rsidP="00AC78C0">
      <w:pPr>
        <w:spacing w:line="276" w:lineRule="auto"/>
        <w:jc w:val="both"/>
        <w:rPr>
          <w:rFonts w:ascii="Arial" w:hAnsi="Arial" w:cs="Arial"/>
          <w:sz w:val="16"/>
          <w:szCs w:val="16"/>
        </w:rPr>
      </w:pPr>
    </w:p>
    <w:p w14:paraId="631BB5BB" w14:textId="77777777" w:rsidR="00AC78C0" w:rsidRDefault="00AC78C0" w:rsidP="00AC78C0">
      <w:pPr>
        <w:spacing w:line="276" w:lineRule="auto"/>
        <w:jc w:val="both"/>
      </w:pPr>
      <w:r>
        <w:rPr>
          <w:rFonts w:ascii="Arial" w:hAnsi="Arial" w:cs="Arial"/>
        </w:rPr>
        <w:t xml:space="preserve">…………….……. </w:t>
      </w:r>
      <w:r>
        <w:rPr>
          <w:rFonts w:ascii="Arial" w:hAnsi="Arial" w:cs="Arial"/>
          <w:i/>
          <w:sz w:val="16"/>
          <w:szCs w:val="16"/>
        </w:rPr>
        <w:t xml:space="preserve">(miejscowość), </w:t>
      </w:r>
      <w:r>
        <w:rPr>
          <w:rFonts w:ascii="Arial" w:hAnsi="Arial" w:cs="Arial"/>
          <w:sz w:val="21"/>
          <w:szCs w:val="21"/>
        </w:rPr>
        <w:t>dnia …………………. r.</w:t>
      </w:r>
    </w:p>
    <w:p w14:paraId="3917A08C" w14:textId="77777777" w:rsidR="00AC78C0" w:rsidRDefault="00AC78C0" w:rsidP="00AC78C0">
      <w:pPr>
        <w:spacing w:line="276" w:lineRule="auto"/>
        <w:jc w:val="both"/>
        <w:rPr>
          <w:rFonts w:ascii="Arial" w:hAnsi="Arial" w:cs="Arial"/>
          <w:sz w:val="16"/>
          <w:szCs w:val="16"/>
        </w:rPr>
      </w:pPr>
    </w:p>
    <w:p w14:paraId="5A76FDFD" w14:textId="77777777" w:rsidR="00AC78C0" w:rsidRDefault="00AC78C0" w:rsidP="00AC78C0">
      <w:pPr>
        <w:spacing w:line="27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1FAB8AA" w14:textId="77777777" w:rsidR="00AC78C0" w:rsidRDefault="00AC78C0" w:rsidP="00AC78C0">
      <w:pPr>
        <w:spacing w:line="276" w:lineRule="auto"/>
        <w:ind w:left="5664" w:firstLine="708"/>
        <w:jc w:val="both"/>
      </w:pPr>
      <w:r>
        <w:rPr>
          <w:rFonts w:ascii="Arial" w:hAnsi="Arial" w:cs="Arial"/>
          <w:i/>
          <w:sz w:val="16"/>
          <w:szCs w:val="16"/>
        </w:rPr>
        <w:t>(podpis)</w:t>
      </w:r>
    </w:p>
    <w:p w14:paraId="2A8B1EDC" w14:textId="77777777" w:rsidR="00AC78C0" w:rsidRDefault="00AC78C0" w:rsidP="00AC78C0">
      <w:pPr>
        <w:pageBreakBefore/>
        <w:spacing w:line="276" w:lineRule="auto"/>
        <w:jc w:val="center"/>
      </w:pPr>
      <w:r>
        <w:rPr>
          <w:b/>
          <w:bCs/>
          <w:sz w:val="24"/>
          <w:szCs w:val="24"/>
        </w:rPr>
        <w:lastRenderedPageBreak/>
        <w:t>ETAP I</w:t>
      </w:r>
    </w:p>
    <w:p w14:paraId="362BB43D" w14:textId="77777777" w:rsidR="00AC78C0" w:rsidRDefault="00AC78C0" w:rsidP="00AC78C0">
      <w:pPr>
        <w:spacing w:line="276" w:lineRule="auto"/>
        <w:jc w:val="right"/>
      </w:pPr>
      <w:r>
        <w:rPr>
          <w:b/>
          <w:bCs/>
          <w:sz w:val="24"/>
          <w:szCs w:val="24"/>
        </w:rPr>
        <w:t>Załącznik nr 4 do SIWZ</w:t>
      </w:r>
    </w:p>
    <w:p w14:paraId="45AE6B97" w14:textId="77777777" w:rsidR="00AC78C0" w:rsidRDefault="00AC78C0" w:rsidP="00AC78C0">
      <w:pPr>
        <w:spacing w:line="276" w:lineRule="auto"/>
        <w:rPr>
          <w:b/>
          <w:bCs/>
          <w:sz w:val="24"/>
          <w:szCs w:val="24"/>
        </w:rPr>
      </w:pPr>
    </w:p>
    <w:p w14:paraId="4F625B1E" w14:textId="77777777" w:rsidR="00AC78C0" w:rsidRDefault="00AC78C0" w:rsidP="00AC78C0">
      <w:pPr>
        <w:spacing w:line="276" w:lineRule="auto"/>
        <w:jc w:val="center"/>
      </w:pPr>
      <w:r>
        <w:rPr>
          <w:b/>
          <w:bCs/>
          <w:sz w:val="24"/>
          <w:szCs w:val="24"/>
        </w:rPr>
        <w:t xml:space="preserve">OŚWIADCZENIE DOTYCZĄCE GRUPY KAPITAŁOWEJ </w:t>
      </w:r>
    </w:p>
    <w:p w14:paraId="0B4E70E2" w14:textId="77777777" w:rsidR="00AC78C0" w:rsidRDefault="00AC78C0" w:rsidP="00AC78C0">
      <w:pPr>
        <w:spacing w:line="276" w:lineRule="auto"/>
        <w:jc w:val="center"/>
      </w:pPr>
      <w:r>
        <w:rPr>
          <w:bCs/>
          <w:sz w:val="24"/>
          <w:szCs w:val="24"/>
        </w:rPr>
        <w:t>składane na podstawie art. 24 ust. 11 ustawy PZP.</w:t>
      </w:r>
    </w:p>
    <w:p w14:paraId="5B4D3F8E" w14:textId="77777777" w:rsidR="00AC78C0" w:rsidRDefault="00AC78C0" w:rsidP="00AC78C0">
      <w:pPr>
        <w:spacing w:line="276" w:lineRule="auto"/>
        <w:jc w:val="center"/>
        <w:rPr>
          <w:bCs/>
          <w:sz w:val="24"/>
          <w:szCs w:val="24"/>
        </w:rPr>
      </w:pPr>
    </w:p>
    <w:p w14:paraId="3D8BFFEE" w14:textId="77777777" w:rsidR="00AC78C0" w:rsidRDefault="00AC78C0" w:rsidP="00AC78C0">
      <w:pPr>
        <w:spacing w:line="276" w:lineRule="auto"/>
        <w:jc w:val="center"/>
      </w:pPr>
      <w:r>
        <w:rPr>
          <w:bCs/>
          <w:sz w:val="24"/>
          <w:szCs w:val="24"/>
        </w:rPr>
        <w:t>DLA ZAMÓWIENIA:</w:t>
      </w:r>
    </w:p>
    <w:p w14:paraId="3EE62308" w14:textId="77777777" w:rsidR="00AC78C0" w:rsidRDefault="00AC78C0" w:rsidP="00AC78C0">
      <w:pPr>
        <w:spacing w:line="276" w:lineRule="auto"/>
        <w:jc w:val="center"/>
      </w:pPr>
      <w:r>
        <w:rPr>
          <w:rFonts w:ascii="Arial" w:hAnsi="Arial" w:cs="Arial"/>
          <w:b/>
          <w:sz w:val="21"/>
          <w:szCs w:val="21"/>
          <w:u w:val="single"/>
        </w:rPr>
        <w:t xml:space="preserve">„Przebudowa pomieszczeń punktu obsługi klienta ZTM Poznań w budynku przy </w:t>
      </w:r>
      <w:r>
        <w:rPr>
          <w:rFonts w:ascii="Arial" w:hAnsi="Arial" w:cs="Arial"/>
          <w:b/>
          <w:sz w:val="21"/>
          <w:szCs w:val="21"/>
          <w:u w:val="single"/>
        </w:rPr>
        <w:br/>
        <w:t>ul. Matejki 59 w Poznaniu”</w:t>
      </w:r>
    </w:p>
    <w:p w14:paraId="1DDAAE05" w14:textId="77777777" w:rsidR="00AC78C0" w:rsidRDefault="00AC78C0" w:rsidP="00AC78C0">
      <w:pPr>
        <w:spacing w:line="276" w:lineRule="auto"/>
        <w:jc w:val="both"/>
        <w:rPr>
          <w:rFonts w:ascii="Arial" w:hAnsi="Arial" w:cs="Arial"/>
          <w:b/>
          <w:sz w:val="24"/>
          <w:szCs w:val="24"/>
          <w:u w:val="single"/>
        </w:rPr>
      </w:pPr>
    </w:p>
    <w:p w14:paraId="6952AD90" w14:textId="77777777" w:rsidR="00AC78C0" w:rsidRDefault="00AC78C0" w:rsidP="00AC78C0">
      <w:pPr>
        <w:spacing w:line="276" w:lineRule="auto"/>
        <w:jc w:val="both"/>
      </w:pPr>
      <w:r>
        <w:rPr>
          <w:sz w:val="24"/>
          <w:szCs w:val="24"/>
        </w:rPr>
        <w:t>Nazwa(y) Wykonawcy(</w:t>
      </w:r>
      <w:proofErr w:type="spellStart"/>
      <w:r>
        <w:rPr>
          <w:sz w:val="24"/>
          <w:szCs w:val="24"/>
        </w:rPr>
        <w:t>ców</w:t>
      </w:r>
      <w:proofErr w:type="spellEnd"/>
      <w:r>
        <w:rPr>
          <w:sz w:val="24"/>
          <w:szCs w:val="24"/>
        </w:rPr>
        <w:t>) …………………………………………………………...…..</w:t>
      </w:r>
    </w:p>
    <w:p w14:paraId="23D94C8C" w14:textId="77777777" w:rsidR="00AC78C0" w:rsidRDefault="00AC78C0" w:rsidP="00AC78C0">
      <w:pPr>
        <w:spacing w:line="276" w:lineRule="auto"/>
      </w:pPr>
      <w:r>
        <w:rPr>
          <w:bCs/>
          <w:sz w:val="24"/>
          <w:szCs w:val="24"/>
        </w:rPr>
        <w:tab/>
      </w:r>
      <w:r>
        <w:rPr>
          <w:bCs/>
          <w:sz w:val="24"/>
          <w:szCs w:val="24"/>
        </w:rPr>
        <w:tab/>
      </w:r>
      <w:r>
        <w:rPr>
          <w:bCs/>
          <w:sz w:val="24"/>
          <w:szCs w:val="24"/>
        </w:rPr>
        <w:tab/>
        <w:t xml:space="preserve">            ……………………………………………………………….</w:t>
      </w:r>
    </w:p>
    <w:p w14:paraId="625A6B87" w14:textId="77777777" w:rsidR="00AC78C0" w:rsidRDefault="00AC78C0" w:rsidP="00AC78C0">
      <w:pPr>
        <w:spacing w:line="276" w:lineRule="auto"/>
      </w:pPr>
      <w:r>
        <w:rPr>
          <w:bCs/>
          <w:sz w:val="24"/>
          <w:szCs w:val="24"/>
        </w:rPr>
        <w:tab/>
      </w:r>
      <w:r>
        <w:rPr>
          <w:bCs/>
          <w:sz w:val="24"/>
          <w:szCs w:val="24"/>
        </w:rPr>
        <w:tab/>
      </w:r>
      <w:r>
        <w:rPr>
          <w:bCs/>
          <w:sz w:val="24"/>
          <w:szCs w:val="24"/>
        </w:rPr>
        <w:tab/>
      </w:r>
      <w:r>
        <w:rPr>
          <w:bCs/>
          <w:sz w:val="24"/>
          <w:szCs w:val="24"/>
        </w:rPr>
        <w:tab/>
        <w:t>……………………………………………………………….</w:t>
      </w:r>
    </w:p>
    <w:p w14:paraId="41DBFD9F" w14:textId="77777777" w:rsidR="00AC78C0" w:rsidRDefault="00AC78C0" w:rsidP="00AC78C0">
      <w:pPr>
        <w:spacing w:line="276" w:lineRule="auto"/>
        <w:jc w:val="both"/>
      </w:pPr>
      <w:r>
        <w:rPr>
          <w:bCs/>
          <w:sz w:val="24"/>
          <w:szCs w:val="24"/>
        </w:rPr>
        <w:t xml:space="preserve">Adres(y) </w:t>
      </w:r>
      <w:r>
        <w:rPr>
          <w:sz w:val="24"/>
          <w:szCs w:val="24"/>
        </w:rPr>
        <w:t>Wykonawcy(</w:t>
      </w:r>
      <w:proofErr w:type="spellStart"/>
      <w:r>
        <w:rPr>
          <w:sz w:val="24"/>
          <w:szCs w:val="24"/>
        </w:rPr>
        <w:t>ców</w:t>
      </w:r>
      <w:proofErr w:type="spellEnd"/>
      <w:r>
        <w:rPr>
          <w:sz w:val="24"/>
          <w:szCs w:val="24"/>
        </w:rPr>
        <w:t>)  …………………………………………………………...…..</w:t>
      </w:r>
    </w:p>
    <w:p w14:paraId="2F9DA5F6" w14:textId="77777777" w:rsidR="00AC78C0" w:rsidRDefault="00AC78C0" w:rsidP="00AC78C0">
      <w:pPr>
        <w:spacing w:line="276" w:lineRule="auto"/>
      </w:pPr>
      <w:r>
        <w:rPr>
          <w:bCs/>
          <w:sz w:val="24"/>
          <w:szCs w:val="24"/>
        </w:rPr>
        <w:tab/>
      </w:r>
      <w:r>
        <w:rPr>
          <w:bCs/>
          <w:sz w:val="24"/>
          <w:szCs w:val="24"/>
        </w:rPr>
        <w:tab/>
      </w:r>
      <w:r>
        <w:rPr>
          <w:bCs/>
          <w:sz w:val="24"/>
          <w:szCs w:val="24"/>
        </w:rPr>
        <w:tab/>
        <w:t xml:space="preserve">            ……………………………………………………………….</w:t>
      </w:r>
    </w:p>
    <w:p w14:paraId="4DF4A91B" w14:textId="77777777" w:rsidR="00AC78C0" w:rsidRDefault="00AC78C0" w:rsidP="00AC78C0">
      <w:pPr>
        <w:spacing w:line="276" w:lineRule="auto"/>
      </w:pPr>
      <w:r>
        <w:rPr>
          <w:bCs/>
          <w:sz w:val="24"/>
          <w:szCs w:val="24"/>
        </w:rPr>
        <w:tab/>
      </w:r>
      <w:r>
        <w:rPr>
          <w:bCs/>
          <w:sz w:val="24"/>
          <w:szCs w:val="24"/>
        </w:rPr>
        <w:tab/>
      </w:r>
      <w:r>
        <w:rPr>
          <w:bCs/>
          <w:sz w:val="24"/>
          <w:szCs w:val="24"/>
        </w:rPr>
        <w:tab/>
      </w:r>
      <w:r>
        <w:rPr>
          <w:bCs/>
          <w:sz w:val="24"/>
          <w:szCs w:val="24"/>
        </w:rPr>
        <w:tab/>
        <w:t>……………………………………………………………….</w:t>
      </w:r>
    </w:p>
    <w:p w14:paraId="3E084960" w14:textId="77777777" w:rsidR="00AC78C0" w:rsidRDefault="00AC78C0" w:rsidP="00AC78C0">
      <w:pPr>
        <w:spacing w:line="276" w:lineRule="auto"/>
        <w:rPr>
          <w:bCs/>
          <w:sz w:val="24"/>
          <w:szCs w:val="24"/>
        </w:rPr>
      </w:pPr>
    </w:p>
    <w:p w14:paraId="5EF3B62C" w14:textId="77777777" w:rsidR="00AC78C0" w:rsidRDefault="00AC78C0" w:rsidP="00AC78C0">
      <w:pPr>
        <w:numPr>
          <w:ilvl w:val="3"/>
          <w:numId w:val="9"/>
        </w:numPr>
        <w:tabs>
          <w:tab w:val="left" w:pos="426"/>
        </w:tabs>
        <w:spacing w:line="276" w:lineRule="auto"/>
        <w:ind w:left="426" w:hanging="426"/>
        <w:jc w:val="both"/>
      </w:pPr>
      <w:r>
        <w:rPr>
          <w:bCs/>
          <w:sz w:val="24"/>
          <w:szCs w:val="24"/>
        </w:rPr>
        <w:t xml:space="preserve">* Oświadczamy, że należymy do tej samej grupy kapitałowej, o której mowa w art. 24 ust.1 pkt 23 </w:t>
      </w:r>
      <w:proofErr w:type="spellStart"/>
      <w:r>
        <w:rPr>
          <w:bCs/>
          <w:sz w:val="24"/>
          <w:szCs w:val="24"/>
        </w:rPr>
        <w:t>Pzp</w:t>
      </w:r>
      <w:proofErr w:type="spellEnd"/>
      <w:r>
        <w:rPr>
          <w:bCs/>
          <w:sz w:val="24"/>
          <w:szCs w:val="24"/>
        </w:rPr>
        <w:t xml:space="preserve">, tj. w rozumieniu ustawy z dnia 16 lutego 2007 r. o ochronie konkurencji i konsumentów (Dz. U. Nr 50, poz. 331, z </w:t>
      </w:r>
      <w:proofErr w:type="spellStart"/>
      <w:r>
        <w:rPr>
          <w:bCs/>
          <w:sz w:val="24"/>
          <w:szCs w:val="24"/>
        </w:rPr>
        <w:t>późn</w:t>
      </w:r>
      <w:proofErr w:type="spellEnd"/>
      <w:r>
        <w:rPr>
          <w:bCs/>
          <w:sz w:val="24"/>
          <w:szCs w:val="24"/>
        </w:rPr>
        <w:t>. zm.), co podmioty wymienione poniżej, które to złożyły ofertę w tym postępowaniu:</w:t>
      </w:r>
    </w:p>
    <w:p w14:paraId="46A0AF12" w14:textId="77777777" w:rsidR="00AC78C0" w:rsidRDefault="00AC78C0" w:rsidP="00AC78C0">
      <w:pPr>
        <w:spacing w:line="276" w:lineRule="auto"/>
        <w:jc w:val="both"/>
        <w:rPr>
          <w:bCs/>
          <w:sz w:val="24"/>
          <w:szCs w:val="24"/>
        </w:rPr>
      </w:pPr>
    </w:p>
    <w:tbl>
      <w:tblPr>
        <w:tblW w:w="0" w:type="auto"/>
        <w:tblInd w:w="-80" w:type="dxa"/>
        <w:tblLayout w:type="fixed"/>
        <w:tblLook w:val="04A0" w:firstRow="1" w:lastRow="0" w:firstColumn="1" w:lastColumn="0" w:noHBand="0" w:noVBand="1"/>
      </w:tblPr>
      <w:tblGrid>
        <w:gridCol w:w="543"/>
        <w:gridCol w:w="4101"/>
        <w:gridCol w:w="4444"/>
      </w:tblGrid>
      <w:tr w:rsidR="00AC78C0" w14:paraId="5B266FD4" w14:textId="77777777" w:rsidTr="00AC78C0">
        <w:tc>
          <w:tcPr>
            <w:tcW w:w="543" w:type="dxa"/>
            <w:tcBorders>
              <w:top w:val="single" w:sz="4" w:space="0" w:color="000000"/>
              <w:left w:val="single" w:sz="4" w:space="0" w:color="000000"/>
              <w:bottom w:val="single" w:sz="4" w:space="0" w:color="000000"/>
              <w:right w:val="nil"/>
            </w:tcBorders>
            <w:hideMark/>
          </w:tcPr>
          <w:p w14:paraId="1D690D66" w14:textId="77777777" w:rsidR="00AC78C0" w:rsidRDefault="00AC78C0">
            <w:pPr>
              <w:spacing w:line="276" w:lineRule="auto"/>
              <w:jc w:val="both"/>
            </w:pPr>
            <w:r>
              <w:rPr>
                <w:bCs/>
                <w:sz w:val="24"/>
                <w:szCs w:val="24"/>
              </w:rPr>
              <w:t>Lp.</w:t>
            </w:r>
          </w:p>
        </w:tc>
        <w:tc>
          <w:tcPr>
            <w:tcW w:w="4101" w:type="dxa"/>
            <w:tcBorders>
              <w:top w:val="single" w:sz="4" w:space="0" w:color="000000"/>
              <w:left w:val="single" w:sz="4" w:space="0" w:color="000000"/>
              <w:bottom w:val="single" w:sz="4" w:space="0" w:color="000000"/>
              <w:right w:val="nil"/>
            </w:tcBorders>
            <w:hideMark/>
          </w:tcPr>
          <w:p w14:paraId="6233BCF2" w14:textId="77777777" w:rsidR="00AC78C0" w:rsidRDefault="00AC78C0">
            <w:pPr>
              <w:spacing w:line="276" w:lineRule="auto"/>
              <w:jc w:val="both"/>
            </w:pPr>
            <w:r>
              <w:rPr>
                <w:bCs/>
                <w:sz w:val="24"/>
                <w:szCs w:val="24"/>
              </w:rPr>
              <w:t>Nazwa Podmiotu</w:t>
            </w:r>
          </w:p>
        </w:tc>
        <w:tc>
          <w:tcPr>
            <w:tcW w:w="4444" w:type="dxa"/>
            <w:tcBorders>
              <w:top w:val="single" w:sz="4" w:space="0" w:color="000000"/>
              <w:left w:val="single" w:sz="4" w:space="0" w:color="000000"/>
              <w:bottom w:val="single" w:sz="4" w:space="0" w:color="000000"/>
              <w:right w:val="single" w:sz="4" w:space="0" w:color="000000"/>
            </w:tcBorders>
            <w:hideMark/>
          </w:tcPr>
          <w:p w14:paraId="75E48746" w14:textId="77777777" w:rsidR="00AC78C0" w:rsidRDefault="00AC78C0">
            <w:pPr>
              <w:spacing w:line="276" w:lineRule="auto"/>
              <w:jc w:val="both"/>
            </w:pPr>
            <w:r>
              <w:rPr>
                <w:bCs/>
                <w:sz w:val="24"/>
                <w:szCs w:val="24"/>
              </w:rPr>
              <w:t>Adres Podmiotu</w:t>
            </w:r>
          </w:p>
        </w:tc>
      </w:tr>
      <w:tr w:rsidR="00AC78C0" w14:paraId="58882D58" w14:textId="77777777" w:rsidTr="00AC78C0">
        <w:tc>
          <w:tcPr>
            <w:tcW w:w="543" w:type="dxa"/>
            <w:tcBorders>
              <w:top w:val="single" w:sz="4" w:space="0" w:color="000000"/>
              <w:left w:val="single" w:sz="4" w:space="0" w:color="000000"/>
              <w:bottom w:val="single" w:sz="4" w:space="0" w:color="000000"/>
              <w:right w:val="nil"/>
            </w:tcBorders>
          </w:tcPr>
          <w:p w14:paraId="6C9D0B54" w14:textId="77777777" w:rsidR="00AC78C0" w:rsidRDefault="00AC78C0">
            <w:pPr>
              <w:snapToGrid w:val="0"/>
              <w:spacing w:line="276" w:lineRule="auto"/>
              <w:jc w:val="both"/>
              <w:rPr>
                <w:bCs/>
                <w:sz w:val="24"/>
                <w:szCs w:val="24"/>
              </w:rPr>
            </w:pPr>
          </w:p>
        </w:tc>
        <w:tc>
          <w:tcPr>
            <w:tcW w:w="4101" w:type="dxa"/>
            <w:tcBorders>
              <w:top w:val="single" w:sz="4" w:space="0" w:color="000000"/>
              <w:left w:val="single" w:sz="4" w:space="0" w:color="000000"/>
              <w:bottom w:val="single" w:sz="4" w:space="0" w:color="000000"/>
              <w:right w:val="nil"/>
            </w:tcBorders>
          </w:tcPr>
          <w:p w14:paraId="5FC88442" w14:textId="77777777" w:rsidR="00AC78C0" w:rsidRDefault="00AC78C0">
            <w:pPr>
              <w:snapToGrid w:val="0"/>
              <w:spacing w:line="276" w:lineRule="auto"/>
              <w:jc w:val="both"/>
              <w:rPr>
                <w:bCs/>
                <w:sz w:val="24"/>
                <w:szCs w:val="24"/>
              </w:rPr>
            </w:pPr>
          </w:p>
          <w:p w14:paraId="2A86C3CD" w14:textId="77777777" w:rsidR="00AC78C0" w:rsidRDefault="00AC78C0">
            <w:pPr>
              <w:spacing w:line="276" w:lineRule="auto"/>
              <w:jc w:val="both"/>
              <w:rPr>
                <w:bCs/>
                <w:sz w:val="24"/>
                <w:szCs w:val="24"/>
              </w:rPr>
            </w:pPr>
          </w:p>
          <w:p w14:paraId="0F125190" w14:textId="77777777" w:rsidR="00AC78C0" w:rsidRDefault="00AC78C0">
            <w:pPr>
              <w:spacing w:line="276" w:lineRule="auto"/>
              <w:jc w:val="both"/>
              <w:rPr>
                <w:bCs/>
                <w:sz w:val="24"/>
                <w:szCs w:val="24"/>
              </w:rPr>
            </w:pPr>
          </w:p>
        </w:tc>
        <w:tc>
          <w:tcPr>
            <w:tcW w:w="4444" w:type="dxa"/>
            <w:tcBorders>
              <w:top w:val="single" w:sz="4" w:space="0" w:color="000000"/>
              <w:left w:val="single" w:sz="4" w:space="0" w:color="000000"/>
              <w:bottom w:val="single" w:sz="4" w:space="0" w:color="000000"/>
              <w:right w:val="single" w:sz="4" w:space="0" w:color="000000"/>
            </w:tcBorders>
          </w:tcPr>
          <w:p w14:paraId="4CCFBCBB" w14:textId="77777777" w:rsidR="00AC78C0" w:rsidRDefault="00AC78C0">
            <w:pPr>
              <w:snapToGrid w:val="0"/>
              <w:spacing w:line="276" w:lineRule="auto"/>
              <w:jc w:val="both"/>
              <w:rPr>
                <w:bCs/>
                <w:sz w:val="24"/>
                <w:szCs w:val="24"/>
              </w:rPr>
            </w:pPr>
          </w:p>
        </w:tc>
      </w:tr>
    </w:tbl>
    <w:p w14:paraId="7B4079E2" w14:textId="77777777" w:rsidR="00AC78C0" w:rsidRDefault="00AC78C0" w:rsidP="00AC78C0">
      <w:pPr>
        <w:spacing w:line="276" w:lineRule="auto"/>
        <w:jc w:val="both"/>
        <w:rPr>
          <w:bCs/>
          <w:i/>
          <w:sz w:val="24"/>
          <w:szCs w:val="24"/>
        </w:rPr>
      </w:pPr>
    </w:p>
    <w:p w14:paraId="7390C909" w14:textId="77777777" w:rsidR="00AC78C0" w:rsidRDefault="00AC78C0" w:rsidP="00AC78C0">
      <w:pPr>
        <w:spacing w:line="276" w:lineRule="auto"/>
        <w:jc w:val="both"/>
      </w:pPr>
      <w:r>
        <w:rPr>
          <w:bCs/>
          <w:i/>
          <w:sz w:val="24"/>
          <w:szCs w:val="24"/>
        </w:rPr>
        <w:t>UWAGA:</w:t>
      </w:r>
    </w:p>
    <w:p w14:paraId="147D5AE1" w14:textId="77777777" w:rsidR="00AC78C0" w:rsidRDefault="00AC78C0" w:rsidP="00AC78C0">
      <w:pPr>
        <w:spacing w:line="276" w:lineRule="auto"/>
        <w:jc w:val="both"/>
      </w:pPr>
      <w:r>
        <w:rPr>
          <w:bCs/>
          <w:i/>
          <w:sz w:val="24"/>
          <w:szCs w:val="24"/>
        </w:rPr>
        <w:t>Wykonawca nie ma obowiązku składać pełnego wykazu podmiotów w zakresie grupy kapitałowej, o której mowa powyżej. Należy wypełnić powyższy wykaz tylko wtedy, gdy odrębna ofertę złożył samodzielnie lub wspólnie z innymi wykonawcami podmiot należący do tej samej grupy kapitałowej co wykonawca składający tą ofertę.</w:t>
      </w:r>
    </w:p>
    <w:p w14:paraId="28141FEA" w14:textId="77777777" w:rsidR="00AC78C0" w:rsidRDefault="00AC78C0" w:rsidP="00AC78C0">
      <w:pPr>
        <w:pStyle w:val="Nagwek"/>
        <w:tabs>
          <w:tab w:val="left" w:pos="708"/>
        </w:tabs>
        <w:spacing w:line="276" w:lineRule="auto"/>
        <w:rPr>
          <w:rFonts w:ascii="Times New Roman" w:hAnsi="Times New Roman" w:cs="Times New Roman"/>
          <w:bCs/>
          <w:i/>
          <w:szCs w:val="24"/>
        </w:rPr>
      </w:pPr>
    </w:p>
    <w:p w14:paraId="27191400" w14:textId="77777777" w:rsidR="00AC78C0" w:rsidRDefault="00AC78C0" w:rsidP="00AC78C0">
      <w:pPr>
        <w:numPr>
          <w:ilvl w:val="3"/>
          <w:numId w:val="9"/>
        </w:numPr>
        <w:tabs>
          <w:tab w:val="left" w:pos="426"/>
        </w:tabs>
        <w:spacing w:line="276" w:lineRule="auto"/>
        <w:ind w:left="426" w:hanging="426"/>
        <w:jc w:val="both"/>
      </w:pPr>
      <w:r>
        <w:rPr>
          <w:bCs/>
          <w:sz w:val="24"/>
          <w:szCs w:val="24"/>
        </w:rPr>
        <w:t>* Informuję (my), że nie należę (nie należymy) do grupy kapitałowej, o której mowa</w:t>
      </w:r>
      <w:r>
        <w:rPr>
          <w:bCs/>
          <w:sz w:val="24"/>
          <w:szCs w:val="24"/>
        </w:rPr>
        <w:br/>
        <w:t>w art. 24 ust. 1 pkt 23 ustawy z dnia 29 stycznia 2004 r. Prawo zamówień publicznych (tj. Dz. U. z 2019r., poz. 1843.)</w:t>
      </w:r>
    </w:p>
    <w:p w14:paraId="0820FC20" w14:textId="77777777" w:rsidR="00AC78C0" w:rsidRDefault="00AC78C0" w:rsidP="00AC78C0">
      <w:pPr>
        <w:spacing w:line="276" w:lineRule="auto"/>
        <w:jc w:val="both"/>
        <w:rPr>
          <w:bCs/>
          <w:sz w:val="24"/>
          <w:szCs w:val="24"/>
        </w:rPr>
      </w:pPr>
    </w:p>
    <w:p w14:paraId="74750CF9" w14:textId="77777777" w:rsidR="00AC78C0" w:rsidRDefault="00AC78C0" w:rsidP="00AC78C0">
      <w:pPr>
        <w:pStyle w:val="Nagwek"/>
        <w:tabs>
          <w:tab w:val="left" w:pos="708"/>
        </w:tabs>
        <w:spacing w:line="276" w:lineRule="auto"/>
      </w:pPr>
      <w:r>
        <w:rPr>
          <w:rFonts w:ascii="Times New Roman" w:hAnsi="Times New Roman" w:cs="Times New Roman"/>
        </w:rPr>
        <w:t>Miejsce i data.....................…                 ……………………………………….</w:t>
      </w:r>
    </w:p>
    <w:p w14:paraId="497F92E2" w14:textId="77777777" w:rsidR="00AC78C0" w:rsidRDefault="00AC78C0" w:rsidP="00AC78C0">
      <w:pPr>
        <w:pStyle w:val="Nagwek"/>
        <w:tabs>
          <w:tab w:val="left" w:pos="708"/>
        </w:tabs>
        <w:spacing w:line="276" w:lineRule="auto"/>
      </w:pPr>
      <w:r>
        <w:rPr>
          <w:rFonts w:ascii="Times New Roman" w:hAnsi="Times New Roman" w:cs="Times New Roman"/>
        </w:rPr>
        <w:t xml:space="preserve">                                                                  </w:t>
      </w:r>
      <w:r>
        <w:rPr>
          <w:rFonts w:eastAsia="Courier New"/>
        </w:rPr>
        <w:t xml:space="preserve">         </w:t>
      </w:r>
      <w:r>
        <w:rPr>
          <w:rFonts w:ascii="Times New Roman" w:hAnsi="Times New Roman" w:cs="Times New Roman"/>
          <w:sz w:val="20"/>
        </w:rPr>
        <w:t>Podpis</w:t>
      </w:r>
    </w:p>
    <w:p w14:paraId="3E32CDA1" w14:textId="77777777" w:rsidR="00AC78C0" w:rsidRDefault="00AC78C0" w:rsidP="00AC78C0">
      <w:pPr>
        <w:tabs>
          <w:tab w:val="left" w:pos="567"/>
        </w:tabs>
        <w:spacing w:line="276" w:lineRule="auto"/>
        <w:jc w:val="center"/>
      </w:pPr>
      <w:r>
        <w:rPr>
          <w:i/>
          <w:iCs/>
        </w:rPr>
        <w:t xml:space="preserve">                                                       (uprawniony przedstawiciel Wykonawcy)</w:t>
      </w:r>
    </w:p>
    <w:p w14:paraId="3E07780C" w14:textId="77777777" w:rsidR="00AC78C0" w:rsidRDefault="00AC78C0" w:rsidP="00AC78C0">
      <w:pPr>
        <w:spacing w:line="276" w:lineRule="auto"/>
      </w:pPr>
      <w:r>
        <w:rPr>
          <w:bCs/>
          <w:iCs/>
          <w:sz w:val="24"/>
          <w:szCs w:val="24"/>
          <w:u w:val="single"/>
        </w:rPr>
        <w:t xml:space="preserve">*  niepotrzebne skreślić   </w:t>
      </w:r>
    </w:p>
    <w:p w14:paraId="3F95470A" w14:textId="77777777" w:rsidR="00AC78C0" w:rsidRDefault="00AC78C0" w:rsidP="00AC78C0">
      <w:pPr>
        <w:spacing w:line="276" w:lineRule="auto"/>
      </w:pPr>
      <w:r>
        <w:rPr>
          <w:b/>
          <w:bCs/>
          <w:sz w:val="24"/>
          <w:szCs w:val="24"/>
        </w:rPr>
        <w:t>Należy dostarczyć w terminie 3 dni od dnia zamieszczenia na stronie internetowej informacji, o której mowa w art. 86 ust. 5.</w:t>
      </w:r>
    </w:p>
    <w:p w14:paraId="5CD32CF0" w14:textId="77777777" w:rsidR="00AC78C0" w:rsidRDefault="00AC78C0" w:rsidP="00AC78C0">
      <w:pPr>
        <w:pageBreakBefore/>
        <w:spacing w:line="276" w:lineRule="auto"/>
        <w:jc w:val="center"/>
      </w:pPr>
      <w:r>
        <w:rPr>
          <w:b/>
          <w:bCs/>
          <w:sz w:val="24"/>
          <w:szCs w:val="24"/>
        </w:rPr>
        <w:lastRenderedPageBreak/>
        <w:t>ETAP II</w:t>
      </w:r>
    </w:p>
    <w:p w14:paraId="2C6FD904" w14:textId="77777777" w:rsidR="00AC78C0" w:rsidRDefault="00AC78C0" w:rsidP="00AC78C0">
      <w:pPr>
        <w:tabs>
          <w:tab w:val="left" w:pos="567"/>
        </w:tabs>
        <w:spacing w:line="276" w:lineRule="auto"/>
        <w:jc w:val="right"/>
      </w:pPr>
      <w:r>
        <w:rPr>
          <w:b/>
          <w:bCs/>
          <w:sz w:val="24"/>
          <w:szCs w:val="24"/>
        </w:rPr>
        <w:t>Załącznik nr 5 do SIWZ</w:t>
      </w:r>
    </w:p>
    <w:p w14:paraId="59E54285" w14:textId="77777777" w:rsidR="00AC78C0" w:rsidRDefault="00AC78C0" w:rsidP="00AC78C0">
      <w:pPr>
        <w:spacing w:line="276" w:lineRule="auto"/>
        <w:rPr>
          <w:b/>
          <w:bCs/>
          <w:sz w:val="24"/>
          <w:szCs w:val="24"/>
        </w:rPr>
      </w:pPr>
    </w:p>
    <w:p w14:paraId="4B35E0E0" w14:textId="77777777" w:rsidR="00AC78C0" w:rsidRDefault="00AC78C0" w:rsidP="00AC78C0">
      <w:pPr>
        <w:spacing w:line="276" w:lineRule="auto"/>
        <w:rPr>
          <w:b/>
          <w:bCs/>
          <w:sz w:val="24"/>
          <w:szCs w:val="24"/>
        </w:rPr>
      </w:pPr>
    </w:p>
    <w:p w14:paraId="6D00D52D" w14:textId="77777777" w:rsidR="00AC78C0" w:rsidRDefault="00AC78C0" w:rsidP="00AC78C0">
      <w:pPr>
        <w:spacing w:line="276" w:lineRule="auto"/>
        <w:jc w:val="center"/>
      </w:pPr>
      <w:r>
        <w:rPr>
          <w:b/>
          <w:bCs/>
          <w:sz w:val="24"/>
          <w:szCs w:val="24"/>
          <w:u w:val="single"/>
        </w:rPr>
        <w:t>OŚWIADCZENIE WYKONAWCY</w:t>
      </w:r>
    </w:p>
    <w:p w14:paraId="53FF1D73" w14:textId="77777777" w:rsidR="00AC78C0" w:rsidRDefault="00AC78C0" w:rsidP="00AC78C0">
      <w:pPr>
        <w:tabs>
          <w:tab w:val="left" w:pos="34"/>
        </w:tabs>
        <w:spacing w:line="276" w:lineRule="auto"/>
        <w:ind w:left="360"/>
        <w:jc w:val="both"/>
        <w:rPr>
          <w:b/>
          <w:bCs/>
          <w:sz w:val="24"/>
          <w:szCs w:val="24"/>
          <w:u w:val="single"/>
        </w:rPr>
      </w:pPr>
    </w:p>
    <w:p w14:paraId="7D19B996" w14:textId="77777777" w:rsidR="00AC78C0" w:rsidRDefault="00AC78C0" w:rsidP="00AC78C0">
      <w:pPr>
        <w:tabs>
          <w:tab w:val="left" w:pos="34"/>
        </w:tabs>
        <w:spacing w:line="276" w:lineRule="auto"/>
        <w:ind w:left="360"/>
        <w:jc w:val="both"/>
        <w:rPr>
          <w:b/>
          <w:bCs/>
          <w:sz w:val="24"/>
          <w:szCs w:val="24"/>
          <w:u w:val="single"/>
        </w:rPr>
      </w:pPr>
    </w:p>
    <w:p w14:paraId="5EF1B683" w14:textId="77777777" w:rsidR="00AC78C0" w:rsidRDefault="00AC78C0" w:rsidP="00AC78C0">
      <w:pPr>
        <w:spacing w:line="276" w:lineRule="auto"/>
        <w:jc w:val="both"/>
      </w:pPr>
      <w:r>
        <w:rPr>
          <w:sz w:val="24"/>
          <w:szCs w:val="24"/>
        </w:rPr>
        <w:t xml:space="preserve">Oświadczam, iż spełniam warunek w zakresie dysponowania w czasie trwania umowy co najmniej jedną osobą mogącą wykonywać samodzielne funkcje techniczne w budownictwie, w zakresie kierowania robotami budowlanymi </w:t>
      </w:r>
      <w:r>
        <w:rPr>
          <w:bCs/>
          <w:sz w:val="24"/>
        </w:rPr>
        <w:t xml:space="preserve">w specjalności: </w:t>
      </w:r>
    </w:p>
    <w:p w14:paraId="79F3A5B7" w14:textId="77777777" w:rsidR="00AC78C0" w:rsidRDefault="00AC78C0" w:rsidP="00AC78C0">
      <w:pPr>
        <w:spacing w:line="276" w:lineRule="auto"/>
        <w:jc w:val="both"/>
        <w:rPr>
          <w:bCs/>
          <w:sz w:val="24"/>
        </w:rPr>
      </w:pPr>
    </w:p>
    <w:p w14:paraId="13294D6D" w14:textId="77777777" w:rsidR="00AC78C0" w:rsidRDefault="00AC78C0" w:rsidP="00AC78C0">
      <w:pPr>
        <w:spacing w:line="276" w:lineRule="auto"/>
        <w:jc w:val="both"/>
      </w:pPr>
      <w:r>
        <w:rPr>
          <w:sz w:val="24"/>
          <w:szCs w:val="24"/>
          <w:u w:val="single"/>
        </w:rPr>
        <w:t>1.</w:t>
      </w:r>
      <w:r>
        <w:rPr>
          <w:sz w:val="24"/>
          <w:szCs w:val="24"/>
          <w:u w:val="single"/>
        </w:rPr>
        <w:tab/>
        <w:t>konstrukcyjno-budowlana,</w:t>
      </w:r>
    </w:p>
    <w:p w14:paraId="328C1076" w14:textId="77777777" w:rsidR="00AC78C0" w:rsidRDefault="00AC78C0" w:rsidP="00AC78C0">
      <w:pPr>
        <w:spacing w:line="276" w:lineRule="auto"/>
        <w:jc w:val="both"/>
      </w:pPr>
      <w:r>
        <w:rPr>
          <w:sz w:val="24"/>
          <w:szCs w:val="24"/>
          <w:u w:val="single"/>
        </w:rPr>
        <w:t>2.</w:t>
      </w:r>
      <w:r>
        <w:rPr>
          <w:sz w:val="24"/>
          <w:szCs w:val="24"/>
          <w:u w:val="single"/>
        </w:rPr>
        <w:tab/>
        <w:t xml:space="preserve">instalacyjna w zakresie sieci, instalacji i urządzeń elektrycznych </w:t>
      </w:r>
      <w:r>
        <w:rPr>
          <w:sz w:val="24"/>
          <w:szCs w:val="24"/>
          <w:u w:val="single"/>
        </w:rPr>
        <w:br/>
        <w:t>i elektroenergetycznych,</w:t>
      </w:r>
    </w:p>
    <w:p w14:paraId="42604BBE" w14:textId="77777777" w:rsidR="00AC78C0" w:rsidRDefault="00AC78C0" w:rsidP="00AC78C0">
      <w:pPr>
        <w:pStyle w:val="ListParagraph"/>
        <w:tabs>
          <w:tab w:val="left" w:pos="851"/>
        </w:tabs>
        <w:spacing w:line="276" w:lineRule="auto"/>
        <w:ind w:left="0"/>
        <w:jc w:val="both"/>
        <w:rPr>
          <w:b/>
          <w:u w:val="single"/>
        </w:rPr>
      </w:pPr>
    </w:p>
    <w:p w14:paraId="03469FCE" w14:textId="77777777" w:rsidR="00AC78C0" w:rsidRDefault="00AC78C0" w:rsidP="00AC78C0">
      <w:pPr>
        <w:spacing w:line="276" w:lineRule="auto"/>
        <w:jc w:val="both"/>
      </w:pPr>
      <w:r>
        <w:rPr>
          <w:b/>
          <w:bCs/>
          <w:sz w:val="24"/>
          <w:szCs w:val="24"/>
        </w:rPr>
        <w:t>Ponadto oświadczam, iż osoba/y będzie/będą dysponować w okresie obowiązywania umowy wymaganymi uprawnieniami oraz dokumentami potwierdzającymi przynależność do właściwego samorządu zawodowego.</w:t>
      </w:r>
    </w:p>
    <w:p w14:paraId="476D44E7" w14:textId="77777777" w:rsidR="00AC78C0" w:rsidRDefault="00AC78C0" w:rsidP="00AC78C0">
      <w:pPr>
        <w:spacing w:line="276" w:lineRule="auto"/>
        <w:rPr>
          <w:b/>
          <w:bCs/>
          <w:sz w:val="16"/>
          <w:szCs w:val="16"/>
        </w:rPr>
      </w:pPr>
    </w:p>
    <w:p w14:paraId="45F92C0F" w14:textId="77777777" w:rsidR="00AC78C0" w:rsidRDefault="00AC78C0" w:rsidP="00AC78C0">
      <w:pPr>
        <w:spacing w:line="276" w:lineRule="auto"/>
        <w:jc w:val="both"/>
      </w:pPr>
      <w:r>
        <w:rPr>
          <w:sz w:val="24"/>
          <w:szCs w:val="24"/>
        </w:rPr>
        <w:t xml:space="preserve">Jednocześnie oświadczam, iż w przypadku uzyskania przedmiotowego zamówienia publicznego zgodnie z wymaganiami Zamawiającego określonymi w Specyfikacji Istotnych Warunków Zamówienia na podstawie art. 29 ust. 3 a Ustawy Prawo Zamówień Publicznych </w:t>
      </w:r>
      <w:r>
        <w:rPr>
          <w:b/>
          <w:sz w:val="24"/>
          <w:szCs w:val="24"/>
        </w:rPr>
        <w:t xml:space="preserve">wszystkie osoby wykonujące roboty budowlane objęte przedmiotem zamówienia w okresie wykonywania przedmiotu zamówienia będą zatrudnione na podstawie umowy </w:t>
      </w:r>
      <w:r>
        <w:rPr>
          <w:b/>
          <w:sz w:val="24"/>
          <w:szCs w:val="24"/>
        </w:rPr>
        <w:br/>
        <w:t>o pracę</w:t>
      </w:r>
      <w:r>
        <w:rPr>
          <w:sz w:val="24"/>
          <w:szCs w:val="24"/>
        </w:rPr>
        <w:t xml:space="preserve"> (zgodnie z zapisami art. 22 § 1 ustawy z dnia 26 czerwca 1974r. Kodeks pracy).</w:t>
      </w:r>
    </w:p>
    <w:p w14:paraId="031C19A3" w14:textId="77777777" w:rsidR="00AC78C0" w:rsidRDefault="00AC78C0" w:rsidP="00AC78C0">
      <w:pPr>
        <w:spacing w:line="276" w:lineRule="auto"/>
        <w:jc w:val="both"/>
      </w:pPr>
      <w:r>
        <w:rPr>
          <w:sz w:val="24"/>
          <w:szCs w:val="24"/>
        </w:rPr>
        <w:t>Zobowiązujemy się do dostarczenia przed podpisaniem Umowy oświadczenia w przedmiocie ilości zatrudnionych osób wraz z oświadczeniem potwierdzającym zatrudnienie ich na podstawie umowy o pracę oraz oświadczeniem o niezaleganiu z wypłatą wynagrodzenia na dzień złożenia oświadczenia.</w:t>
      </w:r>
    </w:p>
    <w:p w14:paraId="6810420D" w14:textId="77777777" w:rsidR="00AC78C0" w:rsidRDefault="00AC78C0" w:rsidP="00AC78C0">
      <w:pPr>
        <w:tabs>
          <w:tab w:val="left" w:pos="5355"/>
        </w:tabs>
        <w:spacing w:line="276" w:lineRule="auto"/>
        <w:rPr>
          <w:sz w:val="24"/>
          <w:szCs w:val="24"/>
        </w:rPr>
      </w:pPr>
    </w:p>
    <w:p w14:paraId="52C2E3A3" w14:textId="77777777" w:rsidR="00AC78C0" w:rsidRDefault="00AC78C0" w:rsidP="00AC78C0">
      <w:pPr>
        <w:tabs>
          <w:tab w:val="left" w:pos="5355"/>
        </w:tabs>
        <w:spacing w:line="276" w:lineRule="auto"/>
        <w:rPr>
          <w:sz w:val="24"/>
          <w:szCs w:val="24"/>
        </w:rPr>
      </w:pPr>
    </w:p>
    <w:p w14:paraId="19A3B8D0" w14:textId="77777777" w:rsidR="00AC78C0" w:rsidRDefault="00AC78C0" w:rsidP="00AC78C0">
      <w:pPr>
        <w:spacing w:line="276" w:lineRule="auto"/>
        <w:jc w:val="center"/>
      </w:pPr>
      <w:r>
        <w:rPr>
          <w:b/>
          <w:bCs/>
          <w:i/>
          <w:iCs/>
          <w:sz w:val="24"/>
          <w:szCs w:val="24"/>
        </w:rPr>
        <w:t>Podpis</w:t>
      </w:r>
      <w:r>
        <w:rPr>
          <w:bCs/>
          <w:iCs/>
          <w:sz w:val="24"/>
          <w:szCs w:val="24"/>
        </w:rPr>
        <w:t>….…………………………………………</w:t>
      </w:r>
    </w:p>
    <w:p w14:paraId="38F5B9D0" w14:textId="77777777" w:rsidR="00AC78C0" w:rsidRDefault="00AC78C0" w:rsidP="00AC78C0">
      <w:pPr>
        <w:spacing w:line="276" w:lineRule="auto"/>
        <w:ind w:firstLine="708"/>
        <w:jc w:val="center"/>
      </w:pPr>
      <w:r>
        <w:rPr>
          <w:bCs/>
          <w:i/>
          <w:iCs/>
        </w:rPr>
        <w:t>(uprawniony przedstawiciel Wykonawcy)</w:t>
      </w:r>
    </w:p>
    <w:p w14:paraId="45E62785" w14:textId="77777777" w:rsidR="00AC78C0" w:rsidRDefault="00AC78C0" w:rsidP="00AC78C0">
      <w:pPr>
        <w:spacing w:line="276" w:lineRule="auto"/>
        <w:rPr>
          <w:b/>
          <w:bCs/>
          <w:i/>
          <w:iCs/>
          <w:sz w:val="24"/>
          <w:szCs w:val="24"/>
        </w:rPr>
      </w:pPr>
    </w:p>
    <w:p w14:paraId="2986F3AE" w14:textId="77777777" w:rsidR="00AC78C0" w:rsidRDefault="00AC78C0" w:rsidP="00AC78C0">
      <w:pPr>
        <w:spacing w:line="276" w:lineRule="auto"/>
        <w:ind w:left="2832"/>
        <w:jc w:val="right"/>
        <w:rPr>
          <w:b/>
          <w:bCs/>
          <w:i/>
          <w:iCs/>
          <w:sz w:val="24"/>
          <w:szCs w:val="24"/>
        </w:rPr>
      </w:pPr>
    </w:p>
    <w:p w14:paraId="393F364C" w14:textId="77777777" w:rsidR="00AC78C0" w:rsidRDefault="00AC78C0" w:rsidP="00AC78C0">
      <w:pPr>
        <w:spacing w:line="276" w:lineRule="auto"/>
        <w:ind w:left="2832"/>
        <w:jc w:val="right"/>
        <w:rPr>
          <w:b/>
          <w:bCs/>
          <w:i/>
          <w:iCs/>
          <w:sz w:val="24"/>
          <w:szCs w:val="24"/>
        </w:rPr>
      </w:pPr>
    </w:p>
    <w:p w14:paraId="4912E484" w14:textId="77777777" w:rsidR="00AC78C0" w:rsidRDefault="00AC78C0" w:rsidP="00AC78C0">
      <w:pPr>
        <w:spacing w:line="276" w:lineRule="auto"/>
        <w:rPr>
          <w:b/>
          <w:bCs/>
          <w:i/>
          <w:iCs/>
          <w:sz w:val="24"/>
          <w:szCs w:val="24"/>
        </w:rPr>
      </w:pPr>
    </w:p>
    <w:p w14:paraId="74D56CCC" w14:textId="77777777" w:rsidR="00AC78C0" w:rsidRDefault="00AC78C0" w:rsidP="00AC78C0">
      <w:pPr>
        <w:pageBreakBefore/>
        <w:spacing w:line="276" w:lineRule="auto"/>
        <w:ind w:left="2832"/>
        <w:jc w:val="right"/>
      </w:pPr>
      <w:r>
        <w:rPr>
          <w:b/>
          <w:bCs/>
          <w:sz w:val="24"/>
          <w:szCs w:val="24"/>
        </w:rPr>
        <w:lastRenderedPageBreak/>
        <w:t>Załącznik nr 6 do SIWZ</w:t>
      </w:r>
    </w:p>
    <w:p w14:paraId="3ABBCDF0" w14:textId="77777777" w:rsidR="00AC78C0" w:rsidRDefault="00AC78C0" w:rsidP="00AC78C0">
      <w:pPr>
        <w:pStyle w:val="Nagwek"/>
        <w:tabs>
          <w:tab w:val="left" w:pos="708"/>
        </w:tabs>
        <w:spacing w:line="276" w:lineRule="auto"/>
      </w:pPr>
    </w:p>
    <w:p w14:paraId="51D84588" w14:textId="77777777" w:rsidR="00AC78C0" w:rsidRDefault="00AC78C0" w:rsidP="00AC78C0">
      <w:pPr>
        <w:pStyle w:val="Nagwek"/>
        <w:tabs>
          <w:tab w:val="left" w:pos="567"/>
        </w:tabs>
        <w:spacing w:line="276" w:lineRule="auto"/>
        <w:jc w:val="right"/>
      </w:pPr>
    </w:p>
    <w:p w14:paraId="70F047F9" w14:textId="77777777" w:rsidR="00AC78C0" w:rsidRDefault="00AC78C0" w:rsidP="00AC78C0">
      <w:pPr>
        <w:tabs>
          <w:tab w:val="left" w:pos="567"/>
        </w:tabs>
        <w:spacing w:line="276" w:lineRule="auto"/>
        <w:jc w:val="center"/>
        <w:rPr>
          <w:b/>
          <w:bCs/>
          <w:sz w:val="24"/>
          <w:szCs w:val="24"/>
        </w:rPr>
      </w:pPr>
    </w:p>
    <w:p w14:paraId="4D0605EE" w14:textId="77777777" w:rsidR="00AC78C0" w:rsidRDefault="00AC78C0" w:rsidP="00AC78C0">
      <w:pPr>
        <w:tabs>
          <w:tab w:val="left" w:pos="567"/>
        </w:tabs>
        <w:spacing w:line="276" w:lineRule="auto"/>
        <w:jc w:val="center"/>
      </w:pPr>
      <w:r>
        <w:rPr>
          <w:b/>
          <w:bCs/>
          <w:sz w:val="24"/>
          <w:szCs w:val="24"/>
        </w:rPr>
        <w:t>ETAP II</w:t>
      </w:r>
    </w:p>
    <w:p w14:paraId="7B1E59A4" w14:textId="77777777" w:rsidR="00AC78C0" w:rsidRDefault="00AC78C0" w:rsidP="00AC78C0">
      <w:pPr>
        <w:spacing w:line="276" w:lineRule="auto"/>
        <w:rPr>
          <w:b/>
          <w:bCs/>
          <w:sz w:val="24"/>
          <w:szCs w:val="24"/>
        </w:rPr>
      </w:pPr>
    </w:p>
    <w:p w14:paraId="5661F524" w14:textId="77777777" w:rsidR="00AC78C0" w:rsidRDefault="00AC78C0" w:rsidP="00AC78C0">
      <w:pPr>
        <w:spacing w:line="276" w:lineRule="auto"/>
        <w:rPr>
          <w:b/>
          <w:bCs/>
          <w:sz w:val="24"/>
          <w:szCs w:val="24"/>
        </w:rPr>
      </w:pPr>
    </w:p>
    <w:p w14:paraId="07065CFE" w14:textId="77777777" w:rsidR="00AC78C0" w:rsidRDefault="00AC78C0" w:rsidP="00AC78C0">
      <w:pPr>
        <w:tabs>
          <w:tab w:val="left" w:pos="567"/>
        </w:tabs>
        <w:spacing w:line="276" w:lineRule="auto"/>
        <w:jc w:val="center"/>
        <w:rPr>
          <w:b/>
          <w:bCs/>
          <w:sz w:val="24"/>
          <w:szCs w:val="24"/>
        </w:rPr>
      </w:pPr>
    </w:p>
    <w:p w14:paraId="1A2A39DE" w14:textId="77777777" w:rsidR="00AC78C0" w:rsidRDefault="00AC78C0" w:rsidP="00AC78C0">
      <w:pPr>
        <w:tabs>
          <w:tab w:val="left" w:pos="567"/>
        </w:tabs>
        <w:spacing w:line="276" w:lineRule="auto"/>
        <w:jc w:val="center"/>
        <w:rPr>
          <w:b/>
          <w:bCs/>
          <w:sz w:val="24"/>
          <w:szCs w:val="24"/>
        </w:rPr>
      </w:pPr>
    </w:p>
    <w:p w14:paraId="60FAB8F6" w14:textId="77777777" w:rsidR="00AC78C0" w:rsidRDefault="00AC78C0" w:rsidP="00AC78C0">
      <w:pPr>
        <w:tabs>
          <w:tab w:val="left" w:pos="567"/>
        </w:tabs>
        <w:spacing w:line="276" w:lineRule="auto"/>
        <w:jc w:val="center"/>
      </w:pPr>
      <w:r>
        <w:rPr>
          <w:b/>
          <w:bCs/>
          <w:sz w:val="24"/>
          <w:szCs w:val="24"/>
        </w:rPr>
        <w:t>OŚWIADCZENIE</w:t>
      </w:r>
    </w:p>
    <w:p w14:paraId="0D96A1DE" w14:textId="77777777" w:rsidR="00AC78C0" w:rsidRDefault="00AC78C0" w:rsidP="00AC78C0">
      <w:pPr>
        <w:spacing w:line="276" w:lineRule="auto"/>
        <w:jc w:val="both"/>
      </w:pPr>
      <w:r>
        <w:rPr>
          <w:sz w:val="24"/>
          <w:szCs w:val="24"/>
        </w:rPr>
        <w:t xml:space="preserve">  </w:t>
      </w:r>
    </w:p>
    <w:p w14:paraId="66CC75B9" w14:textId="77777777" w:rsidR="00AC78C0" w:rsidRDefault="00AC78C0" w:rsidP="00AC78C0">
      <w:pPr>
        <w:spacing w:line="276" w:lineRule="auto"/>
        <w:jc w:val="both"/>
      </w:pPr>
      <w:r>
        <w:rPr>
          <w:sz w:val="24"/>
          <w:szCs w:val="24"/>
        </w:rPr>
        <w:t>Nazwa Wykonawcy..................................................................................................</w:t>
      </w:r>
    </w:p>
    <w:p w14:paraId="4CCD1D43" w14:textId="77777777" w:rsidR="00AC78C0" w:rsidRDefault="00AC78C0" w:rsidP="00AC78C0">
      <w:pPr>
        <w:pStyle w:val="Tekstpodstawowy31"/>
        <w:spacing w:line="276" w:lineRule="auto"/>
      </w:pPr>
      <w:r>
        <w:t>..................................................................................................................................</w:t>
      </w:r>
    </w:p>
    <w:p w14:paraId="73E8721F" w14:textId="77777777" w:rsidR="00AC78C0" w:rsidRDefault="00AC78C0" w:rsidP="00AC78C0">
      <w:pPr>
        <w:spacing w:line="276" w:lineRule="auto"/>
        <w:jc w:val="both"/>
      </w:pPr>
      <w:r>
        <w:rPr>
          <w:sz w:val="24"/>
          <w:szCs w:val="24"/>
        </w:rPr>
        <w:t>Siedziba Wykonawcy ...............................................................................................</w:t>
      </w:r>
    </w:p>
    <w:p w14:paraId="376F06D9" w14:textId="77777777" w:rsidR="00AC78C0" w:rsidRDefault="00AC78C0" w:rsidP="00AC78C0">
      <w:pPr>
        <w:spacing w:line="276" w:lineRule="auto"/>
        <w:jc w:val="both"/>
      </w:pPr>
      <w:r>
        <w:rPr>
          <w:sz w:val="24"/>
          <w:szCs w:val="24"/>
        </w:rPr>
        <w:t>Nr tel./fax ..................................................................................................................</w:t>
      </w:r>
    </w:p>
    <w:p w14:paraId="396688C7" w14:textId="77777777" w:rsidR="00AC78C0" w:rsidRDefault="00AC78C0" w:rsidP="00AC78C0">
      <w:pPr>
        <w:spacing w:line="276" w:lineRule="auto"/>
        <w:jc w:val="both"/>
      </w:pPr>
      <w:r>
        <w:rPr>
          <w:sz w:val="24"/>
          <w:szCs w:val="24"/>
        </w:rPr>
        <w:t>Adres do korespondencji ...........................................................................................</w:t>
      </w:r>
    </w:p>
    <w:p w14:paraId="2D99FAE2" w14:textId="77777777" w:rsidR="00AC78C0" w:rsidRDefault="00AC78C0" w:rsidP="00AC78C0">
      <w:pPr>
        <w:tabs>
          <w:tab w:val="left" w:pos="567"/>
        </w:tabs>
        <w:spacing w:line="276" w:lineRule="auto"/>
        <w:jc w:val="both"/>
        <w:rPr>
          <w:b/>
          <w:bCs/>
          <w:sz w:val="24"/>
          <w:szCs w:val="24"/>
        </w:rPr>
      </w:pPr>
    </w:p>
    <w:p w14:paraId="073A799C" w14:textId="77777777" w:rsidR="00AC78C0" w:rsidRDefault="00AC78C0" w:rsidP="00AC78C0">
      <w:pPr>
        <w:pStyle w:val="Tekstpodstawowy"/>
        <w:spacing w:line="276" w:lineRule="auto"/>
        <w:ind w:left="709"/>
        <w:jc w:val="both"/>
        <w:rPr>
          <w:b/>
          <w:bCs/>
          <w:szCs w:val="24"/>
        </w:rPr>
      </w:pPr>
    </w:p>
    <w:p w14:paraId="6958106A" w14:textId="77777777" w:rsidR="00AC78C0" w:rsidRDefault="00AC78C0" w:rsidP="00AC78C0">
      <w:pPr>
        <w:spacing w:line="276" w:lineRule="auto"/>
        <w:ind w:left="360"/>
        <w:jc w:val="both"/>
        <w:rPr>
          <w:b/>
          <w:bCs/>
          <w:color w:val="FF0000"/>
          <w:sz w:val="24"/>
          <w:szCs w:val="24"/>
        </w:rPr>
      </w:pPr>
    </w:p>
    <w:p w14:paraId="727A9BEE" w14:textId="77777777" w:rsidR="00AC78C0" w:rsidRDefault="00AC78C0" w:rsidP="00AC78C0">
      <w:pPr>
        <w:spacing w:line="276" w:lineRule="auto"/>
        <w:ind w:left="360"/>
        <w:jc w:val="both"/>
        <w:rPr>
          <w:b/>
          <w:bCs/>
          <w:color w:val="FF0000"/>
          <w:sz w:val="24"/>
          <w:szCs w:val="24"/>
        </w:rPr>
      </w:pPr>
    </w:p>
    <w:p w14:paraId="64BCE91A" w14:textId="77777777" w:rsidR="00AC78C0" w:rsidRDefault="00AC78C0" w:rsidP="00AC78C0">
      <w:pPr>
        <w:spacing w:line="276" w:lineRule="auto"/>
        <w:jc w:val="both"/>
      </w:pPr>
      <w:r>
        <w:rPr>
          <w:sz w:val="32"/>
          <w:szCs w:val="32"/>
        </w:rPr>
        <w:t>Oświadczamy, że</w:t>
      </w:r>
      <w:r>
        <w:rPr>
          <w:i/>
          <w:iCs/>
          <w:sz w:val="32"/>
          <w:szCs w:val="32"/>
        </w:rPr>
        <w:t xml:space="preserve"> </w:t>
      </w:r>
      <w:r>
        <w:rPr>
          <w:sz w:val="32"/>
          <w:szCs w:val="32"/>
        </w:rPr>
        <w:t xml:space="preserve">nie podlegamy wykluczeniu ze względu na brak orzeczenia tytułem środka zapobiegawczego zakazu ubiegania się </w:t>
      </w:r>
      <w:r>
        <w:rPr>
          <w:sz w:val="32"/>
          <w:szCs w:val="32"/>
        </w:rPr>
        <w:br/>
        <w:t>o zamówienie publiczne.</w:t>
      </w:r>
    </w:p>
    <w:p w14:paraId="3E477D29" w14:textId="77777777" w:rsidR="00AC78C0" w:rsidRDefault="00AC78C0" w:rsidP="00AC78C0">
      <w:pPr>
        <w:spacing w:line="276" w:lineRule="auto"/>
        <w:ind w:left="284"/>
        <w:jc w:val="both"/>
        <w:rPr>
          <w:sz w:val="24"/>
          <w:szCs w:val="24"/>
        </w:rPr>
      </w:pPr>
    </w:p>
    <w:p w14:paraId="57996B41" w14:textId="77777777" w:rsidR="00AC78C0" w:rsidRDefault="00AC78C0" w:rsidP="00AC78C0">
      <w:pPr>
        <w:spacing w:line="276" w:lineRule="auto"/>
        <w:ind w:left="284"/>
        <w:jc w:val="both"/>
        <w:rPr>
          <w:sz w:val="24"/>
          <w:szCs w:val="24"/>
        </w:rPr>
      </w:pPr>
    </w:p>
    <w:p w14:paraId="33B482E4" w14:textId="77777777" w:rsidR="00AC78C0" w:rsidRDefault="00AC78C0" w:rsidP="00AC78C0">
      <w:pPr>
        <w:spacing w:line="276" w:lineRule="auto"/>
        <w:ind w:left="284"/>
        <w:jc w:val="both"/>
        <w:rPr>
          <w:sz w:val="24"/>
          <w:szCs w:val="24"/>
        </w:rPr>
      </w:pPr>
    </w:p>
    <w:p w14:paraId="2F0E3C59" w14:textId="77777777" w:rsidR="00AC78C0" w:rsidRDefault="00AC78C0" w:rsidP="00AC78C0">
      <w:pPr>
        <w:spacing w:line="276" w:lineRule="auto"/>
      </w:pPr>
      <w:r>
        <w:rPr>
          <w:sz w:val="24"/>
          <w:szCs w:val="24"/>
        </w:rPr>
        <w:t>DATA :</w:t>
      </w:r>
    </w:p>
    <w:p w14:paraId="502DDBCD" w14:textId="77777777" w:rsidR="00AC78C0" w:rsidRDefault="00AC78C0" w:rsidP="00AC78C0">
      <w:pPr>
        <w:spacing w:line="276" w:lineRule="auto"/>
        <w:rPr>
          <w:sz w:val="24"/>
          <w:szCs w:val="24"/>
        </w:rPr>
      </w:pPr>
    </w:p>
    <w:p w14:paraId="0A562D87" w14:textId="77777777" w:rsidR="00AC78C0" w:rsidRDefault="00AC78C0" w:rsidP="00AC78C0">
      <w:pPr>
        <w:spacing w:line="276" w:lineRule="auto"/>
        <w:rPr>
          <w:sz w:val="24"/>
          <w:szCs w:val="24"/>
        </w:rPr>
      </w:pPr>
    </w:p>
    <w:p w14:paraId="271D56A8" w14:textId="77777777" w:rsidR="00AC78C0" w:rsidRDefault="00AC78C0" w:rsidP="00AC78C0">
      <w:pPr>
        <w:spacing w:line="276" w:lineRule="auto"/>
        <w:rPr>
          <w:sz w:val="24"/>
          <w:szCs w:val="24"/>
        </w:rPr>
      </w:pPr>
    </w:p>
    <w:p w14:paraId="2B9230DE" w14:textId="77777777" w:rsidR="00AC78C0" w:rsidRDefault="00AC78C0" w:rsidP="00AC78C0">
      <w:pPr>
        <w:spacing w:line="276" w:lineRule="auto"/>
        <w:ind w:left="2832"/>
      </w:pPr>
      <w:r>
        <w:rPr>
          <w:b/>
          <w:bCs/>
          <w:i/>
          <w:iCs/>
          <w:sz w:val="24"/>
          <w:szCs w:val="24"/>
        </w:rPr>
        <w:t>Podpis ……………………………………….</w:t>
      </w:r>
    </w:p>
    <w:p w14:paraId="22697337" w14:textId="77777777" w:rsidR="00AC78C0" w:rsidRDefault="00AC78C0" w:rsidP="00AC78C0">
      <w:pPr>
        <w:spacing w:line="276" w:lineRule="auto"/>
        <w:ind w:firstLine="708"/>
        <w:jc w:val="center"/>
      </w:pPr>
      <w:r>
        <w:rPr>
          <w:b/>
          <w:bCs/>
          <w:i/>
          <w:iCs/>
          <w:sz w:val="24"/>
          <w:szCs w:val="24"/>
        </w:rPr>
        <w:t xml:space="preserve">   (uprawniony przedstawiciel Wykonawcy)</w:t>
      </w:r>
    </w:p>
    <w:p w14:paraId="4275D228" w14:textId="77777777" w:rsidR="00AC78C0" w:rsidRDefault="00AC78C0" w:rsidP="00AC78C0">
      <w:pPr>
        <w:spacing w:line="276" w:lineRule="auto"/>
        <w:rPr>
          <w:b/>
          <w:bCs/>
          <w:i/>
          <w:iCs/>
          <w:sz w:val="24"/>
          <w:szCs w:val="24"/>
        </w:rPr>
      </w:pPr>
    </w:p>
    <w:p w14:paraId="3D0C25D1" w14:textId="77777777" w:rsidR="00AC78C0" w:rsidRDefault="00AC78C0" w:rsidP="00AC78C0">
      <w:pPr>
        <w:spacing w:line="276" w:lineRule="auto"/>
        <w:rPr>
          <w:b/>
          <w:bCs/>
          <w:i/>
          <w:iCs/>
          <w:sz w:val="24"/>
          <w:szCs w:val="24"/>
        </w:rPr>
      </w:pPr>
    </w:p>
    <w:p w14:paraId="1613A23D" w14:textId="77777777" w:rsidR="00AC78C0" w:rsidRDefault="00AC78C0" w:rsidP="00AC78C0">
      <w:pPr>
        <w:tabs>
          <w:tab w:val="left" w:pos="567"/>
        </w:tabs>
        <w:spacing w:line="276" w:lineRule="auto"/>
        <w:jc w:val="right"/>
        <w:rPr>
          <w:b/>
          <w:bCs/>
          <w:i/>
          <w:iCs/>
          <w:sz w:val="24"/>
          <w:szCs w:val="24"/>
        </w:rPr>
      </w:pPr>
    </w:p>
    <w:p w14:paraId="0A43B370" w14:textId="77777777" w:rsidR="00AC78C0" w:rsidRDefault="00AC78C0" w:rsidP="00AC78C0">
      <w:pPr>
        <w:spacing w:line="276" w:lineRule="auto"/>
        <w:jc w:val="right"/>
        <w:rPr>
          <w:b/>
          <w:bCs/>
          <w:i/>
          <w:iCs/>
          <w:sz w:val="24"/>
          <w:szCs w:val="24"/>
        </w:rPr>
      </w:pPr>
    </w:p>
    <w:p w14:paraId="624788C8" w14:textId="77777777" w:rsidR="00AC78C0" w:rsidRDefault="00AC78C0" w:rsidP="00AC78C0">
      <w:pPr>
        <w:tabs>
          <w:tab w:val="left" w:pos="567"/>
        </w:tabs>
        <w:spacing w:line="276" w:lineRule="auto"/>
        <w:jc w:val="center"/>
        <w:rPr>
          <w:b/>
          <w:bCs/>
          <w:i/>
          <w:iCs/>
          <w:sz w:val="24"/>
          <w:szCs w:val="24"/>
        </w:rPr>
      </w:pPr>
    </w:p>
    <w:p w14:paraId="6D574A3A" w14:textId="77777777" w:rsidR="00AC78C0" w:rsidRDefault="00AC78C0" w:rsidP="00AC78C0">
      <w:pPr>
        <w:tabs>
          <w:tab w:val="left" w:pos="567"/>
        </w:tabs>
        <w:spacing w:line="276" w:lineRule="auto"/>
        <w:jc w:val="center"/>
        <w:rPr>
          <w:b/>
          <w:bCs/>
          <w:i/>
          <w:iCs/>
          <w:sz w:val="24"/>
          <w:szCs w:val="24"/>
        </w:rPr>
      </w:pPr>
    </w:p>
    <w:p w14:paraId="48C790A6" w14:textId="77777777" w:rsidR="00AC78C0" w:rsidRDefault="00AC78C0" w:rsidP="00AC78C0">
      <w:pPr>
        <w:tabs>
          <w:tab w:val="left" w:pos="567"/>
        </w:tabs>
        <w:spacing w:line="276" w:lineRule="auto"/>
        <w:jc w:val="center"/>
        <w:rPr>
          <w:b/>
          <w:bCs/>
          <w:i/>
          <w:iCs/>
          <w:sz w:val="24"/>
          <w:szCs w:val="24"/>
        </w:rPr>
      </w:pPr>
    </w:p>
    <w:p w14:paraId="2B051AA1" w14:textId="77777777" w:rsidR="00AC78C0" w:rsidRDefault="00AC78C0" w:rsidP="00AC78C0">
      <w:pPr>
        <w:tabs>
          <w:tab w:val="left" w:pos="567"/>
        </w:tabs>
        <w:spacing w:line="276" w:lineRule="auto"/>
        <w:jc w:val="center"/>
        <w:rPr>
          <w:b/>
          <w:bCs/>
          <w:sz w:val="24"/>
          <w:szCs w:val="24"/>
        </w:rPr>
      </w:pPr>
    </w:p>
    <w:p w14:paraId="7DDB62A8" w14:textId="77777777" w:rsidR="00AC78C0" w:rsidRDefault="00AC78C0" w:rsidP="00AC78C0">
      <w:pPr>
        <w:tabs>
          <w:tab w:val="left" w:pos="567"/>
        </w:tabs>
        <w:spacing w:line="276" w:lineRule="auto"/>
        <w:jc w:val="center"/>
        <w:rPr>
          <w:b/>
          <w:bCs/>
          <w:sz w:val="24"/>
          <w:szCs w:val="24"/>
        </w:rPr>
      </w:pPr>
    </w:p>
    <w:p w14:paraId="6464D4DE" w14:textId="77777777" w:rsidR="00AC78C0" w:rsidRDefault="00AC78C0" w:rsidP="00AC78C0">
      <w:pPr>
        <w:tabs>
          <w:tab w:val="left" w:pos="567"/>
        </w:tabs>
        <w:spacing w:line="276" w:lineRule="auto"/>
        <w:jc w:val="center"/>
        <w:rPr>
          <w:b/>
          <w:bCs/>
          <w:sz w:val="24"/>
          <w:szCs w:val="24"/>
        </w:rPr>
      </w:pPr>
    </w:p>
    <w:p w14:paraId="0B474303" w14:textId="77777777" w:rsidR="00AC78C0" w:rsidRDefault="00AC78C0" w:rsidP="00AC78C0">
      <w:pPr>
        <w:tabs>
          <w:tab w:val="left" w:pos="567"/>
        </w:tabs>
        <w:spacing w:line="276" w:lineRule="auto"/>
        <w:jc w:val="center"/>
        <w:rPr>
          <w:b/>
          <w:bCs/>
          <w:sz w:val="24"/>
          <w:szCs w:val="24"/>
        </w:rPr>
      </w:pPr>
    </w:p>
    <w:p w14:paraId="47E26EF4" w14:textId="77777777" w:rsidR="00AC78C0" w:rsidRDefault="00AC78C0" w:rsidP="00AC78C0">
      <w:pPr>
        <w:tabs>
          <w:tab w:val="left" w:pos="567"/>
        </w:tabs>
        <w:spacing w:line="276" w:lineRule="auto"/>
        <w:jc w:val="center"/>
        <w:rPr>
          <w:b/>
          <w:bCs/>
          <w:sz w:val="24"/>
          <w:szCs w:val="24"/>
        </w:rPr>
      </w:pPr>
    </w:p>
    <w:p w14:paraId="54C76E91" w14:textId="77777777" w:rsidR="00AC78C0" w:rsidRDefault="00AC78C0" w:rsidP="00AC78C0">
      <w:pPr>
        <w:pStyle w:val="TreA"/>
        <w:widowControl/>
        <w:spacing w:line="276" w:lineRule="auto"/>
        <w:ind w:left="4956" w:firstLine="708"/>
        <w:jc w:val="right"/>
      </w:pPr>
      <w:r>
        <w:rPr>
          <w:rStyle w:val="Brak"/>
          <w:b/>
          <w:bCs/>
          <w:sz w:val="24"/>
          <w:szCs w:val="24"/>
        </w:rPr>
        <w:t>Załącznik nr 8 do SIWZ</w:t>
      </w:r>
    </w:p>
    <w:p w14:paraId="01E9880C" w14:textId="77777777" w:rsidR="00AC78C0" w:rsidRDefault="00AC78C0" w:rsidP="00AC78C0">
      <w:pPr>
        <w:pStyle w:val="TreA"/>
        <w:widowControl/>
        <w:spacing w:line="276" w:lineRule="auto"/>
        <w:ind w:left="4248" w:firstLine="708"/>
      </w:pPr>
    </w:p>
    <w:p w14:paraId="7714DFE4" w14:textId="77777777" w:rsidR="00AC78C0" w:rsidRDefault="00AC78C0" w:rsidP="00AC78C0">
      <w:pPr>
        <w:tabs>
          <w:tab w:val="left" w:pos="567"/>
        </w:tabs>
        <w:jc w:val="center"/>
      </w:pPr>
      <w:r>
        <w:rPr>
          <w:b/>
          <w:bCs/>
          <w:sz w:val="24"/>
          <w:szCs w:val="24"/>
          <w:u w:val="single"/>
        </w:rPr>
        <w:t>(</w:t>
      </w:r>
      <w:r>
        <w:rPr>
          <w:b/>
          <w:bCs/>
          <w:i/>
          <w:sz w:val="24"/>
          <w:szCs w:val="24"/>
          <w:u w:val="single"/>
        </w:rPr>
        <w:t>NALEŻY ZŁOŻYĆ WRAZ Z OFERTĄ – jeśli dotyczy</w:t>
      </w:r>
      <w:r>
        <w:rPr>
          <w:b/>
          <w:bCs/>
          <w:sz w:val="24"/>
          <w:szCs w:val="24"/>
          <w:u w:val="single"/>
        </w:rPr>
        <w:t>)</w:t>
      </w:r>
    </w:p>
    <w:p w14:paraId="76DE1C1F" w14:textId="77777777" w:rsidR="00AC78C0" w:rsidRDefault="00AC78C0" w:rsidP="00AC78C0">
      <w:pPr>
        <w:tabs>
          <w:tab w:val="left" w:pos="567"/>
        </w:tabs>
        <w:rPr>
          <w:b/>
          <w:bCs/>
          <w:sz w:val="24"/>
          <w:szCs w:val="24"/>
          <w:u w:val="single"/>
        </w:rPr>
      </w:pPr>
    </w:p>
    <w:p w14:paraId="41E9D091" w14:textId="77777777" w:rsidR="00AC78C0" w:rsidRDefault="00AC78C0" w:rsidP="00AC78C0">
      <w:pPr>
        <w:jc w:val="center"/>
      </w:pPr>
      <w:r>
        <w:rPr>
          <w:rFonts w:eastAsia="Calibri"/>
          <w:b/>
          <w:bCs/>
          <w:sz w:val="22"/>
          <w:szCs w:val="22"/>
        </w:rPr>
        <w:t>ZOBOWIĄZANIE</w:t>
      </w:r>
    </w:p>
    <w:p w14:paraId="41F31588" w14:textId="77777777" w:rsidR="00AC78C0" w:rsidRDefault="00AC78C0" w:rsidP="00AC78C0">
      <w:pPr>
        <w:jc w:val="center"/>
      </w:pPr>
      <w:r>
        <w:rPr>
          <w:rFonts w:eastAsia="Calibri"/>
          <w:b/>
          <w:bCs/>
          <w:sz w:val="22"/>
          <w:szCs w:val="22"/>
        </w:rPr>
        <w:t>do oddania do dyspozycji niezbędnych zasobów na potrzeby realizacji zamówienia</w:t>
      </w:r>
    </w:p>
    <w:p w14:paraId="258DC77E" w14:textId="77777777" w:rsidR="00AC78C0" w:rsidRDefault="00AC78C0" w:rsidP="00AC78C0">
      <w:pPr>
        <w:spacing w:line="360" w:lineRule="auto"/>
        <w:jc w:val="center"/>
        <w:rPr>
          <w:rFonts w:eastAsia="Calibri"/>
          <w:b/>
          <w:bCs/>
          <w:sz w:val="22"/>
          <w:szCs w:val="22"/>
        </w:rPr>
      </w:pPr>
    </w:p>
    <w:p w14:paraId="4B2AF262" w14:textId="77777777" w:rsidR="00AC78C0" w:rsidRDefault="00AC78C0" w:rsidP="00AC78C0">
      <w:pPr>
        <w:spacing w:line="360" w:lineRule="auto"/>
        <w:jc w:val="center"/>
        <w:rPr>
          <w:rFonts w:eastAsia="Calibri"/>
          <w:b/>
          <w:bCs/>
          <w:sz w:val="22"/>
          <w:szCs w:val="22"/>
        </w:rPr>
      </w:pPr>
    </w:p>
    <w:p w14:paraId="49A169A0" w14:textId="77777777" w:rsidR="00AC78C0" w:rsidRDefault="00AC78C0" w:rsidP="00AC78C0">
      <w:pPr>
        <w:spacing w:line="360" w:lineRule="auto"/>
        <w:jc w:val="both"/>
      </w:pPr>
      <w:r>
        <w:rPr>
          <w:rFonts w:eastAsia="Calibri"/>
          <w:sz w:val="22"/>
          <w:szCs w:val="22"/>
        </w:rPr>
        <w:t>Ja/My niżej podpisany/podpisani ………………………………………………………………………,</w:t>
      </w:r>
    </w:p>
    <w:p w14:paraId="505DF8AA" w14:textId="77777777" w:rsidR="00AC78C0" w:rsidRDefault="00AC78C0" w:rsidP="00AC78C0">
      <w:pPr>
        <w:spacing w:line="360" w:lineRule="auto"/>
        <w:ind w:left="2832" w:firstLine="708"/>
        <w:jc w:val="both"/>
      </w:pPr>
      <w:r>
        <w:rPr>
          <w:rFonts w:eastAsia="Calibri"/>
          <w:sz w:val="22"/>
          <w:szCs w:val="22"/>
        </w:rPr>
        <w:t>(imię i nazwisko składającego oświadczenie)</w:t>
      </w:r>
    </w:p>
    <w:p w14:paraId="40196DEC" w14:textId="77777777" w:rsidR="00AC78C0" w:rsidRDefault="00AC78C0" w:rsidP="00AC78C0">
      <w:pPr>
        <w:spacing w:line="360" w:lineRule="auto"/>
        <w:jc w:val="both"/>
        <w:rPr>
          <w:rFonts w:eastAsia="Calibri"/>
          <w:sz w:val="22"/>
          <w:szCs w:val="22"/>
        </w:rPr>
      </w:pPr>
    </w:p>
    <w:p w14:paraId="2A9ABA3F" w14:textId="77777777" w:rsidR="00AC78C0" w:rsidRDefault="00AC78C0" w:rsidP="00AC78C0">
      <w:pPr>
        <w:spacing w:line="360" w:lineRule="auto"/>
        <w:jc w:val="both"/>
      </w:pPr>
      <w:r>
        <w:rPr>
          <w:rFonts w:eastAsia="Calibri"/>
          <w:sz w:val="22"/>
          <w:szCs w:val="22"/>
        </w:rPr>
        <w:t>będąc upoważnionym/upoważnionymi do reprezentowania:</w:t>
      </w:r>
    </w:p>
    <w:p w14:paraId="0CE7CF9E" w14:textId="77777777" w:rsidR="00AC78C0" w:rsidRDefault="00AC78C0" w:rsidP="00AC78C0">
      <w:pPr>
        <w:spacing w:line="360" w:lineRule="auto"/>
        <w:jc w:val="both"/>
        <w:rPr>
          <w:rFonts w:eastAsia="Calibri"/>
          <w:sz w:val="22"/>
          <w:szCs w:val="22"/>
        </w:rPr>
      </w:pPr>
    </w:p>
    <w:p w14:paraId="341493E0" w14:textId="77777777" w:rsidR="00AC78C0" w:rsidRDefault="00AC78C0" w:rsidP="00AC78C0">
      <w:pPr>
        <w:spacing w:line="360" w:lineRule="auto"/>
        <w:jc w:val="both"/>
      </w:pPr>
      <w:r>
        <w:rPr>
          <w:rFonts w:eastAsia="Calibri"/>
          <w:sz w:val="22"/>
          <w:szCs w:val="22"/>
        </w:rPr>
        <w:t>……………………………………………………………………………………………………………</w:t>
      </w:r>
    </w:p>
    <w:p w14:paraId="1479CA0D" w14:textId="77777777" w:rsidR="00AC78C0" w:rsidRDefault="00AC78C0" w:rsidP="00AC78C0">
      <w:pPr>
        <w:spacing w:line="360" w:lineRule="auto"/>
        <w:jc w:val="center"/>
      </w:pPr>
      <w:r>
        <w:rPr>
          <w:rFonts w:eastAsia="Calibri"/>
          <w:sz w:val="22"/>
          <w:szCs w:val="22"/>
        </w:rPr>
        <w:t>(nazwa i adres podmiotu oddającego do dyspozycji zasoby)</w:t>
      </w:r>
    </w:p>
    <w:p w14:paraId="1F4907C0" w14:textId="77777777" w:rsidR="00AC78C0" w:rsidRDefault="00AC78C0" w:rsidP="00AC78C0">
      <w:pPr>
        <w:spacing w:line="360" w:lineRule="auto"/>
        <w:jc w:val="both"/>
        <w:rPr>
          <w:rFonts w:eastAsia="Calibri"/>
          <w:sz w:val="22"/>
          <w:szCs w:val="22"/>
        </w:rPr>
      </w:pPr>
    </w:p>
    <w:p w14:paraId="4FBB1EF9" w14:textId="77777777" w:rsidR="00AC78C0" w:rsidRDefault="00AC78C0" w:rsidP="00AC78C0">
      <w:pPr>
        <w:spacing w:line="360" w:lineRule="auto"/>
        <w:jc w:val="both"/>
      </w:pPr>
      <w:r>
        <w:rPr>
          <w:rFonts w:eastAsia="Calibri"/>
          <w:sz w:val="22"/>
          <w:szCs w:val="22"/>
        </w:rPr>
        <w:t>o ś w i a d c z a m(/y),</w:t>
      </w:r>
    </w:p>
    <w:p w14:paraId="58A02892" w14:textId="77777777" w:rsidR="00AC78C0" w:rsidRDefault="00AC78C0" w:rsidP="00AC78C0">
      <w:pPr>
        <w:spacing w:line="360" w:lineRule="auto"/>
        <w:jc w:val="both"/>
        <w:rPr>
          <w:rFonts w:eastAsia="Calibri"/>
          <w:sz w:val="22"/>
          <w:szCs w:val="22"/>
        </w:rPr>
      </w:pPr>
    </w:p>
    <w:p w14:paraId="13415B62" w14:textId="77777777" w:rsidR="00AC78C0" w:rsidRDefault="00AC78C0" w:rsidP="00AC78C0">
      <w:pPr>
        <w:widowControl w:val="0"/>
        <w:spacing w:line="360" w:lineRule="auto"/>
        <w:jc w:val="both"/>
      </w:pPr>
      <w:r>
        <w:rPr>
          <w:rFonts w:eastAsia="Calibri"/>
          <w:sz w:val="22"/>
          <w:szCs w:val="22"/>
        </w:rPr>
        <w:t>że wyżej wymieniony podmiot, stosownie do art. 22a ustawy z dnia 29 stycznia 2004 r. – Prawo zamówień publicznych (Dz. U. z 2019 r. poz. 1843 z zm.), odda Wykonawcy:</w:t>
      </w:r>
    </w:p>
    <w:p w14:paraId="4D5B791F" w14:textId="77777777" w:rsidR="00AC78C0" w:rsidRDefault="00AC78C0" w:rsidP="00AC78C0">
      <w:pPr>
        <w:spacing w:line="360" w:lineRule="auto"/>
        <w:jc w:val="both"/>
        <w:rPr>
          <w:rFonts w:eastAsia="Calibri"/>
          <w:sz w:val="22"/>
          <w:szCs w:val="22"/>
        </w:rPr>
      </w:pPr>
    </w:p>
    <w:p w14:paraId="49426EC8" w14:textId="77777777" w:rsidR="00AC78C0" w:rsidRDefault="00AC78C0" w:rsidP="00AC78C0">
      <w:pPr>
        <w:spacing w:line="360" w:lineRule="auto"/>
        <w:jc w:val="both"/>
      </w:pPr>
      <w:r>
        <w:rPr>
          <w:rFonts w:eastAsia="Calibri"/>
          <w:sz w:val="22"/>
          <w:szCs w:val="22"/>
        </w:rPr>
        <w:t>……………………………………………………………………………………………………………</w:t>
      </w:r>
    </w:p>
    <w:p w14:paraId="14A0C44D" w14:textId="77777777" w:rsidR="00AC78C0" w:rsidRDefault="00AC78C0" w:rsidP="00AC78C0">
      <w:pPr>
        <w:spacing w:line="360" w:lineRule="auto"/>
        <w:jc w:val="center"/>
      </w:pPr>
      <w:r>
        <w:rPr>
          <w:rFonts w:eastAsia="Calibri"/>
          <w:sz w:val="22"/>
          <w:szCs w:val="22"/>
        </w:rPr>
        <w:t>(nazwa i adres Wykonawcy składającego ofertę)</w:t>
      </w:r>
    </w:p>
    <w:p w14:paraId="7697890C" w14:textId="77777777" w:rsidR="00AC78C0" w:rsidRDefault="00AC78C0" w:rsidP="00AC78C0">
      <w:pPr>
        <w:spacing w:line="360" w:lineRule="auto"/>
      </w:pPr>
      <w:r>
        <w:rPr>
          <w:rFonts w:eastAsia="Calibri"/>
          <w:sz w:val="22"/>
          <w:szCs w:val="22"/>
        </w:rPr>
        <w:t>do dyspozycji niezbędne zasoby</w:t>
      </w:r>
      <w:r>
        <w:rPr>
          <w:rStyle w:val="Odwoanieprzypisudolnego1"/>
          <w:rFonts w:eastAsia="Calibri"/>
          <w:sz w:val="22"/>
          <w:szCs w:val="22"/>
        </w:rPr>
        <w:footnoteReference w:id="1"/>
      </w:r>
      <w:r>
        <w:rPr>
          <w:rFonts w:eastAsia="Calibri"/>
          <w:sz w:val="22"/>
          <w:szCs w:val="22"/>
        </w:rPr>
        <w:t xml:space="preserve">: </w:t>
      </w:r>
    </w:p>
    <w:p w14:paraId="2E7191B7" w14:textId="77777777" w:rsidR="00AC78C0" w:rsidRDefault="00AC78C0" w:rsidP="00AC78C0">
      <w:pPr>
        <w:spacing w:line="360" w:lineRule="auto"/>
        <w:rPr>
          <w:rFonts w:eastAsia="Calibri"/>
          <w:sz w:val="22"/>
          <w:szCs w:val="22"/>
        </w:rPr>
      </w:pPr>
    </w:p>
    <w:p w14:paraId="55EFD2CD" w14:textId="77777777" w:rsidR="00AC78C0" w:rsidRDefault="00AC78C0" w:rsidP="00AC78C0">
      <w:pPr>
        <w:spacing w:line="360" w:lineRule="auto"/>
      </w:pPr>
      <w:r>
        <w:rPr>
          <w:rFonts w:eastAsia="Calibri"/>
          <w:sz w:val="22"/>
          <w:szCs w:val="22"/>
        </w:rPr>
        <w:t>…………………………………………….……………………………………………………………...</w:t>
      </w:r>
    </w:p>
    <w:p w14:paraId="6C76DA96" w14:textId="77777777" w:rsidR="00AC78C0" w:rsidRDefault="00AC78C0" w:rsidP="00AC78C0">
      <w:pPr>
        <w:spacing w:line="360" w:lineRule="auto"/>
        <w:jc w:val="both"/>
      </w:pPr>
      <w:r>
        <w:rPr>
          <w:rFonts w:eastAsia="Calibri"/>
          <w:sz w:val="22"/>
          <w:szCs w:val="22"/>
        </w:rPr>
        <w:t>……………………………………………….…………………………………………………………</w:t>
      </w:r>
    </w:p>
    <w:p w14:paraId="26AC9DB6" w14:textId="77777777" w:rsidR="00AC78C0" w:rsidRDefault="00AC78C0" w:rsidP="00AC78C0">
      <w:pPr>
        <w:spacing w:line="360" w:lineRule="auto"/>
        <w:jc w:val="both"/>
      </w:pPr>
      <w:r>
        <w:rPr>
          <w:sz w:val="22"/>
          <w:szCs w:val="22"/>
        </w:rPr>
        <w:t xml:space="preserv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Pr>
          <w:rFonts w:eastAsia="Calibri"/>
          <w:sz w:val="22"/>
          <w:szCs w:val="22"/>
        </w:rPr>
        <w:tab/>
        <w:t>(zakres udostępnianych zasobów)</w:t>
      </w:r>
    </w:p>
    <w:p w14:paraId="472B1447" w14:textId="77777777" w:rsidR="00AC78C0" w:rsidRDefault="00AC78C0" w:rsidP="00AC78C0">
      <w:pPr>
        <w:spacing w:line="360" w:lineRule="auto"/>
        <w:jc w:val="both"/>
        <w:rPr>
          <w:rFonts w:eastAsia="Calibri"/>
          <w:sz w:val="22"/>
          <w:szCs w:val="22"/>
        </w:rPr>
      </w:pPr>
    </w:p>
    <w:p w14:paraId="5AB5B45E" w14:textId="77777777" w:rsidR="00AC78C0" w:rsidRDefault="00AC78C0" w:rsidP="00AC78C0">
      <w:pPr>
        <w:spacing w:line="360" w:lineRule="auto"/>
        <w:jc w:val="both"/>
      </w:pPr>
      <w:r>
        <w:rPr>
          <w:rFonts w:eastAsia="Calibri"/>
          <w:sz w:val="22"/>
          <w:szCs w:val="22"/>
        </w:rPr>
        <w:t>na okres korzystania z nich przy wykonywaniu zamówienia pod nazwą „</w:t>
      </w:r>
      <w:r>
        <w:rPr>
          <w:rFonts w:eastAsia="Calibri"/>
          <w:b/>
          <w:bCs/>
          <w:sz w:val="22"/>
          <w:szCs w:val="22"/>
        </w:rPr>
        <w:t>………………………”</w:t>
      </w:r>
    </w:p>
    <w:p w14:paraId="07D56C6B" w14:textId="77777777" w:rsidR="00AC78C0" w:rsidRDefault="00AC78C0" w:rsidP="00AC78C0">
      <w:pPr>
        <w:spacing w:line="360" w:lineRule="auto"/>
        <w:jc w:val="both"/>
        <w:rPr>
          <w:rFonts w:eastAsia="Calibri"/>
          <w:sz w:val="22"/>
          <w:szCs w:val="22"/>
        </w:rPr>
      </w:pPr>
    </w:p>
    <w:p w14:paraId="21ACF86D" w14:textId="77777777" w:rsidR="00AC78C0" w:rsidRDefault="00AC78C0" w:rsidP="00AC78C0">
      <w:pPr>
        <w:spacing w:line="360" w:lineRule="auto"/>
        <w:jc w:val="both"/>
      </w:pPr>
      <w:r>
        <w:rPr>
          <w:rFonts w:eastAsia="Calibri"/>
          <w:b/>
          <w:sz w:val="22"/>
          <w:szCs w:val="22"/>
          <w:u w:val="single"/>
        </w:rPr>
        <w:t>Sposób</w:t>
      </w:r>
      <w:r>
        <w:rPr>
          <w:rFonts w:eastAsia="Calibri"/>
          <w:sz w:val="22"/>
          <w:szCs w:val="22"/>
        </w:rPr>
        <w:t xml:space="preserve"> wykorzystania w/w zasobów przez Wykonawcę przy wykonywaniu zamówienia to</w:t>
      </w:r>
      <w:r>
        <w:rPr>
          <w:rStyle w:val="Odwoanieprzypisudolnego1"/>
          <w:rFonts w:eastAsia="Calibri"/>
          <w:sz w:val="22"/>
          <w:szCs w:val="22"/>
        </w:rPr>
        <w:footnoteReference w:id="2"/>
      </w:r>
      <w:r>
        <w:rPr>
          <w:rFonts w:eastAsia="Calibri"/>
          <w:sz w:val="22"/>
          <w:szCs w:val="22"/>
        </w:rPr>
        <w:t>:</w:t>
      </w:r>
    </w:p>
    <w:p w14:paraId="03C31FE1" w14:textId="77777777" w:rsidR="00AC78C0" w:rsidRDefault="00AC78C0" w:rsidP="00AC78C0">
      <w:pPr>
        <w:spacing w:line="360" w:lineRule="auto"/>
        <w:jc w:val="both"/>
      </w:pPr>
      <w:r>
        <w:rPr>
          <w:sz w:val="22"/>
          <w:szCs w:val="22"/>
        </w:rPr>
        <w:t xml:space="preserve"> </w:t>
      </w:r>
      <w:r>
        <w:rPr>
          <w:rFonts w:eastAsia="Calibri"/>
          <w:sz w:val="22"/>
          <w:szCs w:val="22"/>
        </w:rPr>
        <w:t>……………..…………………..……………………………………………….………………………</w:t>
      </w:r>
    </w:p>
    <w:p w14:paraId="6FAAA9A4" w14:textId="77777777" w:rsidR="00AC78C0" w:rsidRDefault="00AC78C0" w:rsidP="00AC78C0">
      <w:pPr>
        <w:spacing w:line="360" w:lineRule="auto"/>
        <w:jc w:val="both"/>
      </w:pPr>
      <w:r>
        <w:rPr>
          <w:rFonts w:eastAsia="Calibri"/>
          <w:sz w:val="22"/>
          <w:szCs w:val="22"/>
        </w:rPr>
        <w:t>……………………………………………….…………………………………………………………</w:t>
      </w:r>
    </w:p>
    <w:p w14:paraId="013AED8C" w14:textId="77777777" w:rsidR="00AC78C0" w:rsidRDefault="00AC78C0" w:rsidP="00AC78C0">
      <w:pPr>
        <w:spacing w:line="360" w:lineRule="auto"/>
        <w:jc w:val="both"/>
        <w:rPr>
          <w:rFonts w:eastAsia="Calibri"/>
          <w:sz w:val="22"/>
          <w:szCs w:val="22"/>
        </w:rPr>
      </w:pPr>
    </w:p>
    <w:p w14:paraId="4CB7B5CD" w14:textId="77777777" w:rsidR="00AC78C0" w:rsidRDefault="00AC78C0" w:rsidP="00AC78C0">
      <w:pPr>
        <w:spacing w:line="360" w:lineRule="auto"/>
        <w:jc w:val="both"/>
        <w:rPr>
          <w:rFonts w:eastAsia="Calibri"/>
          <w:sz w:val="22"/>
          <w:szCs w:val="22"/>
        </w:rPr>
      </w:pPr>
    </w:p>
    <w:p w14:paraId="3EC65E2E" w14:textId="77777777" w:rsidR="00AC78C0" w:rsidRDefault="00AC78C0" w:rsidP="00AC78C0">
      <w:pPr>
        <w:spacing w:line="360" w:lineRule="auto"/>
      </w:pPr>
      <w:r>
        <w:rPr>
          <w:rFonts w:eastAsia="Calibri"/>
          <w:b/>
          <w:sz w:val="22"/>
          <w:szCs w:val="22"/>
        </w:rPr>
        <w:t>Zakres zamówienia</w:t>
      </w:r>
      <w:r>
        <w:rPr>
          <w:rFonts w:eastAsia="Calibri"/>
          <w:sz w:val="22"/>
          <w:szCs w:val="22"/>
        </w:rPr>
        <w:t>, który zamierzam realizować</w:t>
      </w:r>
      <w:r>
        <w:rPr>
          <w:rStyle w:val="Odwoanieprzypisudolnego1"/>
          <w:rFonts w:eastAsia="Calibri"/>
          <w:sz w:val="22"/>
          <w:szCs w:val="22"/>
        </w:rPr>
        <w:footnoteReference w:id="3"/>
      </w:r>
      <w:r>
        <w:rPr>
          <w:rFonts w:eastAsia="Calibri"/>
          <w:sz w:val="22"/>
          <w:szCs w:val="22"/>
        </w:rPr>
        <w:t>:</w:t>
      </w:r>
    </w:p>
    <w:p w14:paraId="5B17CE72" w14:textId="77777777" w:rsidR="00AC78C0" w:rsidRDefault="00AC78C0" w:rsidP="00AC78C0">
      <w:pPr>
        <w:spacing w:line="360" w:lineRule="auto"/>
        <w:jc w:val="both"/>
      </w:pPr>
      <w:r>
        <w:rPr>
          <w:rFonts w:eastAsia="Calibri"/>
          <w:sz w:val="22"/>
          <w:szCs w:val="22"/>
        </w:rPr>
        <w:t>……………..…………………..……………………………………………….………………………</w:t>
      </w:r>
    </w:p>
    <w:p w14:paraId="3B57CD0C" w14:textId="77777777" w:rsidR="00AC78C0" w:rsidRDefault="00AC78C0" w:rsidP="00AC78C0">
      <w:pPr>
        <w:spacing w:line="360" w:lineRule="auto"/>
        <w:jc w:val="both"/>
      </w:pPr>
      <w:r>
        <w:rPr>
          <w:rFonts w:eastAsia="Calibri"/>
          <w:sz w:val="22"/>
          <w:szCs w:val="22"/>
        </w:rPr>
        <w:t>……………………………………………….…………………………………………………………</w:t>
      </w:r>
    </w:p>
    <w:p w14:paraId="326212D6" w14:textId="77777777" w:rsidR="00AC78C0" w:rsidRDefault="00AC78C0" w:rsidP="00AC78C0">
      <w:pPr>
        <w:spacing w:line="360" w:lineRule="auto"/>
        <w:rPr>
          <w:rFonts w:eastAsia="Calibri"/>
          <w:sz w:val="22"/>
          <w:szCs w:val="22"/>
        </w:rPr>
      </w:pPr>
    </w:p>
    <w:p w14:paraId="77796E89" w14:textId="77777777" w:rsidR="00AC78C0" w:rsidRDefault="00AC78C0" w:rsidP="00AC78C0">
      <w:pPr>
        <w:spacing w:line="360" w:lineRule="auto"/>
      </w:pPr>
      <w:r>
        <w:rPr>
          <w:rFonts w:eastAsia="Calibri"/>
          <w:b/>
          <w:sz w:val="22"/>
          <w:szCs w:val="22"/>
        </w:rPr>
        <w:t>Charakter stosunku</w:t>
      </w:r>
      <w:r>
        <w:rPr>
          <w:rFonts w:eastAsia="Calibri"/>
          <w:sz w:val="22"/>
          <w:szCs w:val="22"/>
        </w:rPr>
        <w:t>, jaki będzie łączył Nas z wykonawcą</w:t>
      </w:r>
      <w:r>
        <w:rPr>
          <w:rStyle w:val="Odwoanieprzypisudolnego1"/>
          <w:rFonts w:eastAsia="Calibri"/>
          <w:sz w:val="22"/>
          <w:szCs w:val="22"/>
        </w:rPr>
        <w:footnoteReference w:id="4"/>
      </w:r>
      <w:r>
        <w:rPr>
          <w:rFonts w:eastAsia="Calibri"/>
          <w:sz w:val="22"/>
          <w:szCs w:val="22"/>
        </w:rPr>
        <w:t>:</w:t>
      </w:r>
    </w:p>
    <w:p w14:paraId="089272F6" w14:textId="77777777" w:rsidR="00AC78C0" w:rsidRDefault="00AC78C0" w:rsidP="00AC78C0">
      <w:pPr>
        <w:spacing w:line="360" w:lineRule="auto"/>
      </w:pPr>
      <w:r>
        <w:rPr>
          <w:rFonts w:eastAsia="Calibri"/>
          <w:sz w:val="22"/>
          <w:szCs w:val="22"/>
        </w:rPr>
        <w:t>……………………………………………………………………………………………………………</w:t>
      </w:r>
    </w:p>
    <w:p w14:paraId="7550FE23" w14:textId="77777777" w:rsidR="00AC78C0" w:rsidRDefault="00AC78C0" w:rsidP="00AC78C0"/>
    <w:p w14:paraId="3F327C73" w14:textId="77777777" w:rsidR="00AC78C0" w:rsidRDefault="00AC78C0" w:rsidP="00AC78C0">
      <w:pPr>
        <w:rPr>
          <w:rFonts w:eastAsia="Calibri"/>
          <w:sz w:val="22"/>
          <w:szCs w:val="22"/>
        </w:rPr>
      </w:pPr>
    </w:p>
    <w:p w14:paraId="0EDD2BCF" w14:textId="77777777" w:rsidR="00AC78C0" w:rsidRDefault="00AC78C0" w:rsidP="00AC78C0">
      <w:pPr>
        <w:rPr>
          <w:rFonts w:eastAsia="Calibri"/>
          <w:sz w:val="22"/>
          <w:szCs w:val="22"/>
        </w:rPr>
      </w:pPr>
    </w:p>
    <w:p w14:paraId="55E66A7B" w14:textId="77777777" w:rsidR="00AC78C0" w:rsidRDefault="00AC78C0" w:rsidP="00AC78C0">
      <w:pPr>
        <w:rPr>
          <w:rFonts w:eastAsia="Calibri"/>
          <w:sz w:val="22"/>
          <w:szCs w:val="22"/>
        </w:rPr>
      </w:pPr>
    </w:p>
    <w:p w14:paraId="038FD910" w14:textId="77777777" w:rsidR="00AC78C0" w:rsidRDefault="00AC78C0" w:rsidP="00AC78C0">
      <w:pPr>
        <w:rPr>
          <w:rFonts w:eastAsia="Calibri"/>
          <w:sz w:val="22"/>
          <w:szCs w:val="22"/>
        </w:rPr>
      </w:pPr>
    </w:p>
    <w:p w14:paraId="4086EF43" w14:textId="77777777" w:rsidR="00AC78C0" w:rsidRDefault="00AC78C0" w:rsidP="00AC78C0">
      <w:pPr>
        <w:rPr>
          <w:rFonts w:eastAsia="Calibri"/>
          <w:sz w:val="22"/>
          <w:szCs w:val="22"/>
        </w:rPr>
      </w:pPr>
    </w:p>
    <w:p w14:paraId="1395BCE0" w14:textId="77777777" w:rsidR="00AC78C0" w:rsidRDefault="00AC78C0" w:rsidP="00AC78C0">
      <w:r>
        <w:rPr>
          <w:rFonts w:eastAsia="Calibri"/>
          <w:sz w:val="22"/>
          <w:szCs w:val="22"/>
        </w:rPr>
        <w:t>............................, dnia ………….………… r.</w:t>
      </w:r>
      <w:r>
        <w:rPr>
          <w:rFonts w:eastAsia="Calibri"/>
          <w:sz w:val="22"/>
          <w:szCs w:val="22"/>
        </w:rPr>
        <w:tab/>
      </w:r>
      <w:r>
        <w:rPr>
          <w:rFonts w:eastAsia="Calibri"/>
          <w:sz w:val="22"/>
          <w:szCs w:val="22"/>
        </w:rPr>
        <w:tab/>
        <w:t>…................................................................</w:t>
      </w:r>
    </w:p>
    <w:p w14:paraId="727BA78D" w14:textId="77777777" w:rsidR="00AC78C0" w:rsidRDefault="00AC78C0" w:rsidP="00AC78C0">
      <w:pPr>
        <w:tabs>
          <w:tab w:val="left" w:pos="567"/>
        </w:tabs>
        <w:ind w:left="4956"/>
        <w:jc w:val="center"/>
      </w:pPr>
      <w:r>
        <w:rPr>
          <w:rStyle w:val="BrakA"/>
          <w:rFonts w:eastAsia="Calibri"/>
          <w:b/>
          <w:bCs/>
          <w:i/>
          <w:sz w:val="22"/>
          <w:szCs w:val="22"/>
        </w:rPr>
        <w:t xml:space="preserve">pieczęć i podpis lub czytelny podpis osoby uprawnionej do składania oświadczeń woli </w:t>
      </w:r>
      <w:r>
        <w:rPr>
          <w:rStyle w:val="BrakA"/>
          <w:rFonts w:eastAsia="Calibri"/>
          <w:b/>
          <w:bCs/>
          <w:i/>
          <w:sz w:val="22"/>
          <w:szCs w:val="22"/>
        </w:rPr>
        <w:br/>
        <w:t>w imieniu Wykonawcy</w:t>
      </w:r>
    </w:p>
    <w:p w14:paraId="0CD7C5AF" w14:textId="77777777" w:rsidR="00AC78C0" w:rsidRDefault="00AC78C0" w:rsidP="00AC78C0">
      <w:pPr>
        <w:tabs>
          <w:tab w:val="left" w:pos="567"/>
        </w:tabs>
        <w:spacing w:line="276" w:lineRule="auto"/>
        <w:jc w:val="center"/>
        <w:rPr>
          <w:b/>
          <w:bCs/>
          <w:sz w:val="24"/>
          <w:szCs w:val="24"/>
        </w:rPr>
      </w:pPr>
    </w:p>
    <w:p w14:paraId="4CC78EFC" w14:textId="77777777" w:rsidR="00AC78C0" w:rsidRDefault="00AC78C0" w:rsidP="00AC78C0">
      <w:pPr>
        <w:tabs>
          <w:tab w:val="left" w:pos="567"/>
        </w:tabs>
        <w:spacing w:line="276" w:lineRule="auto"/>
        <w:jc w:val="center"/>
        <w:rPr>
          <w:b/>
          <w:bCs/>
          <w:sz w:val="24"/>
          <w:szCs w:val="24"/>
        </w:rPr>
      </w:pPr>
    </w:p>
    <w:p w14:paraId="1EC52D2B" w14:textId="77777777" w:rsidR="00AC78C0" w:rsidRDefault="00AC78C0" w:rsidP="00AC78C0">
      <w:pPr>
        <w:spacing w:line="276" w:lineRule="auto"/>
      </w:pPr>
    </w:p>
    <w:p w14:paraId="6718171B" w14:textId="77777777" w:rsidR="0049215B" w:rsidRDefault="0049215B">
      <w:bookmarkStart w:id="4" w:name="_GoBack"/>
      <w:bookmarkEnd w:id="4"/>
    </w:p>
    <w:sectPr w:rsidR="00492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D7CA7" w14:textId="77777777" w:rsidR="00AC78C0" w:rsidRDefault="00AC78C0" w:rsidP="00AC78C0">
      <w:r>
        <w:separator/>
      </w:r>
    </w:p>
  </w:endnote>
  <w:endnote w:type="continuationSeparator" w:id="0">
    <w:p w14:paraId="3984A2BB" w14:textId="77777777" w:rsidR="00AC78C0" w:rsidRDefault="00AC78C0" w:rsidP="00AC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C11C" w14:textId="77777777" w:rsidR="00AC78C0" w:rsidRDefault="00AC78C0" w:rsidP="00AC78C0">
      <w:r>
        <w:separator/>
      </w:r>
    </w:p>
  </w:footnote>
  <w:footnote w:type="continuationSeparator" w:id="0">
    <w:p w14:paraId="730F0123" w14:textId="77777777" w:rsidR="00AC78C0" w:rsidRDefault="00AC78C0" w:rsidP="00AC78C0">
      <w:r>
        <w:continuationSeparator/>
      </w:r>
    </w:p>
  </w:footnote>
  <w:footnote w:id="1">
    <w:p w14:paraId="0D629960" w14:textId="77777777" w:rsidR="00AC78C0" w:rsidRDefault="00AC78C0" w:rsidP="00AC78C0">
      <w:r>
        <w:rPr>
          <w:rStyle w:val="Znakiprzypiswdolnych"/>
          <w:rFonts w:ascii="Liberation Serif" w:hAnsi="Liberation Serif"/>
        </w:rPr>
        <w:footnoteRef/>
      </w:r>
      <w:r>
        <w:t xml:space="preserve"> </w:t>
      </w:r>
      <w:r>
        <w:rPr>
          <w:rFonts w:eastAsia="Calibri"/>
        </w:rPr>
        <w:t>zakres udostępnianych zasobów niezbędnych do potwierdzenia spełniania warunku:</w:t>
      </w:r>
    </w:p>
    <w:p w14:paraId="1AA2A7AF" w14:textId="77777777" w:rsidR="00AC78C0" w:rsidRDefault="00AC78C0" w:rsidP="00AC78C0">
      <w:pPr>
        <w:widowControl w:val="0"/>
      </w:pPr>
      <w:r>
        <w:rPr>
          <w:rFonts w:eastAsia="Calibri"/>
        </w:rPr>
        <w:t>- zdolności techniczne lub zawodowe (doświadczenie, potencjał techniczny (rodzaj, nazwa, model), osoby zdolne do wykonania zamówienia (imię i nazwisko, funkcja lub zakres wykonywanych czynności);</w:t>
      </w:r>
    </w:p>
    <w:p w14:paraId="6D0793B4" w14:textId="77777777" w:rsidR="00AC78C0" w:rsidRDefault="00AC78C0" w:rsidP="00AC78C0">
      <w:r>
        <w:rPr>
          <w:rFonts w:eastAsia="Calibri"/>
        </w:rPr>
        <w:t>- zdolności finansowe lub ekonomiczne</w:t>
      </w:r>
    </w:p>
  </w:footnote>
  <w:footnote w:id="2">
    <w:p w14:paraId="56BA43E5" w14:textId="77777777" w:rsidR="00AC78C0" w:rsidRDefault="00AC78C0" w:rsidP="00AC78C0">
      <w:pPr>
        <w:pStyle w:val="Tekstprzypisudolnego"/>
        <w:jc w:val="both"/>
      </w:pPr>
      <w:r>
        <w:rPr>
          <w:rStyle w:val="Znakiprzypiswdolnych"/>
          <w:rFonts w:ascii="Liberation Serif" w:hAnsi="Liberation Serif"/>
        </w:rPr>
        <w:footnoteRef/>
      </w:r>
      <w:r>
        <w:t xml:space="preserve">Sposób: </w:t>
      </w:r>
      <w:r>
        <w:rPr>
          <w:rFonts w:eastAsia="Calibri"/>
          <w:lang w:eastAsia="en-US"/>
        </w:rPr>
        <w:t>udostępnienie osób, udostępnienie sprzętu, środków finansowych, podwykonawstwo</w:t>
      </w:r>
    </w:p>
  </w:footnote>
  <w:footnote w:id="3">
    <w:p w14:paraId="42CB8A6C" w14:textId="77777777" w:rsidR="00AC78C0" w:rsidRDefault="00AC78C0" w:rsidP="00AC78C0">
      <w:pPr>
        <w:pStyle w:val="Tekstprzypisudolnego"/>
        <w:jc w:val="both"/>
      </w:pPr>
      <w:r>
        <w:rPr>
          <w:rStyle w:val="Znakiprzypiswdolnych"/>
          <w:rFonts w:ascii="Liberation Serif" w:hAnsi="Liberation Serif"/>
        </w:rPr>
        <w:footnoteRef/>
      </w:r>
      <w:r>
        <w:t xml:space="preserve"> </w:t>
      </w:r>
      <w:r>
        <w:rPr>
          <w:rFonts w:eastAsia="Calibri"/>
          <w:lang w:eastAsia="en-US"/>
        </w:rPr>
        <w:t xml:space="preserve">Należy wskazać czynności/rodzaj robót jaki będzie realizowany. Zgodnie z art. 22a ust. 4 ustawy </w:t>
      </w:r>
      <w:proofErr w:type="spellStart"/>
      <w:r>
        <w:rPr>
          <w:rFonts w:eastAsia="Calibri"/>
          <w:lang w:eastAsia="en-US"/>
        </w:rPr>
        <w:t>Pzp</w:t>
      </w:r>
      <w:proofErr w:type="spellEnd"/>
      <w:r>
        <w:rPr>
          <w:rFonts w:eastAsia="Calibri"/>
          <w:lang w:eastAsia="en-US"/>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footnote>
  <w:footnote w:id="4">
    <w:p w14:paraId="158A3019" w14:textId="77777777" w:rsidR="00AC78C0" w:rsidRDefault="00AC78C0" w:rsidP="00AC78C0">
      <w:pPr>
        <w:pStyle w:val="Tekstprzypisudolnego"/>
      </w:pPr>
      <w:r>
        <w:rPr>
          <w:rStyle w:val="Znakiprzypiswdolnych"/>
          <w:rFonts w:ascii="Liberation Serif" w:hAnsi="Liberation Serif"/>
        </w:rPr>
        <w:footnoteRef/>
      </w:r>
      <w: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10"/>
    <w:multiLevelType w:val="singleLevel"/>
    <w:tmpl w:val="00000010"/>
    <w:name w:val="WW8Num16"/>
    <w:lvl w:ilvl="0">
      <w:start w:val="1"/>
      <w:numFmt w:val="decimal"/>
      <w:lvlText w:val="%1)"/>
      <w:lvlJc w:val="left"/>
      <w:pPr>
        <w:tabs>
          <w:tab w:val="num" w:pos="0"/>
        </w:tabs>
        <w:ind w:left="1440" w:hanging="360"/>
      </w:pPr>
      <w:rPr>
        <w:rFonts w:cs="Times New Roman"/>
        <w:sz w:val="24"/>
        <w:szCs w:val="24"/>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b/>
        <w:bCs/>
        <w:sz w:val="24"/>
        <w:szCs w:val="24"/>
      </w:rPr>
    </w:lvl>
  </w:abstractNum>
  <w:abstractNum w:abstractNumId="4"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5" w15:restartNumberingAfterBreak="0">
    <w:nsid w:val="0000001C"/>
    <w:multiLevelType w:val="multilevel"/>
    <w:tmpl w:val="0000001C"/>
    <w:name w:val="WW8Num28"/>
    <w:lvl w:ilvl="0">
      <w:start w:val="1"/>
      <w:numFmt w:val="decimal"/>
      <w:lvlText w:val="%1)"/>
      <w:lvlJc w:val="left"/>
      <w:pPr>
        <w:tabs>
          <w:tab w:val="num" w:pos="1866"/>
        </w:tabs>
        <w:ind w:left="1866"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Cs/>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0"/>
    <w:multiLevelType w:val="multilevel"/>
    <w:tmpl w:val="00000020"/>
    <w:name w:val="WW8Num32"/>
    <w:lvl w:ilvl="0">
      <w:start w:val="1"/>
      <w:numFmt w:val="decimal"/>
      <w:lvlText w:val="%1."/>
      <w:lvlJc w:val="left"/>
      <w:pPr>
        <w:tabs>
          <w:tab w:val="num" w:pos="0"/>
        </w:tabs>
        <w:ind w:left="200" w:hanging="200"/>
      </w:pPr>
      <w:rPr>
        <w:rFonts w:cs="Times New Roman"/>
      </w:rPr>
    </w:lvl>
    <w:lvl w:ilvl="1">
      <w:start w:val="1"/>
      <w:numFmt w:val="decimal"/>
      <w:lvlText w:val="%2)"/>
      <w:lvlJc w:val="left"/>
      <w:pPr>
        <w:tabs>
          <w:tab w:val="num" w:pos="0"/>
        </w:tabs>
        <w:ind w:left="709" w:hanging="283"/>
      </w:pPr>
      <w:rPr>
        <w:lang w:val="en-US"/>
      </w:rPr>
    </w:lvl>
    <w:lvl w:ilvl="2">
      <w:start w:val="1"/>
      <w:numFmt w:val="lowerRoman"/>
      <w:lvlText w:val="%3."/>
      <w:lvlJc w:val="left"/>
      <w:pPr>
        <w:tabs>
          <w:tab w:val="num" w:pos="0"/>
        </w:tabs>
        <w:ind w:left="1429" w:hanging="213"/>
      </w:pPr>
      <w:rPr>
        <w:lang w:val="en-US"/>
      </w:rPr>
    </w:lvl>
    <w:lvl w:ilvl="3">
      <w:start w:val="1"/>
      <w:numFmt w:val="decimal"/>
      <w:lvlText w:val="%4."/>
      <w:lvlJc w:val="left"/>
      <w:pPr>
        <w:tabs>
          <w:tab w:val="num" w:pos="0"/>
        </w:tabs>
        <w:ind w:left="2149" w:hanging="283"/>
      </w:pPr>
      <w:rPr>
        <w:lang w:val="en-US"/>
      </w:rPr>
    </w:lvl>
    <w:lvl w:ilvl="4">
      <w:start w:val="1"/>
      <w:numFmt w:val="lowerLetter"/>
      <w:lvlText w:val="%5."/>
      <w:lvlJc w:val="left"/>
      <w:pPr>
        <w:tabs>
          <w:tab w:val="num" w:pos="0"/>
        </w:tabs>
        <w:ind w:left="2869" w:hanging="283"/>
      </w:pPr>
      <w:rPr>
        <w:lang w:val="en-US"/>
      </w:rPr>
    </w:lvl>
    <w:lvl w:ilvl="5">
      <w:start w:val="1"/>
      <w:numFmt w:val="lowerRoman"/>
      <w:lvlText w:val="%6."/>
      <w:lvlJc w:val="left"/>
      <w:pPr>
        <w:tabs>
          <w:tab w:val="num" w:pos="0"/>
        </w:tabs>
        <w:ind w:left="3589" w:hanging="213"/>
      </w:pPr>
      <w:rPr>
        <w:lang w:val="en-US"/>
      </w:rPr>
    </w:lvl>
    <w:lvl w:ilvl="6">
      <w:start w:val="1"/>
      <w:numFmt w:val="decimal"/>
      <w:lvlText w:val="%7."/>
      <w:lvlJc w:val="left"/>
      <w:pPr>
        <w:tabs>
          <w:tab w:val="num" w:pos="0"/>
        </w:tabs>
        <w:ind w:left="4309" w:hanging="283"/>
      </w:pPr>
      <w:rPr>
        <w:lang w:val="en-US"/>
      </w:rPr>
    </w:lvl>
    <w:lvl w:ilvl="7">
      <w:start w:val="1"/>
      <w:numFmt w:val="lowerLetter"/>
      <w:lvlText w:val="%8."/>
      <w:lvlJc w:val="left"/>
      <w:pPr>
        <w:tabs>
          <w:tab w:val="num" w:pos="0"/>
        </w:tabs>
        <w:ind w:left="5029" w:hanging="283"/>
      </w:pPr>
      <w:rPr>
        <w:lang w:val="en-US"/>
      </w:rPr>
    </w:lvl>
    <w:lvl w:ilvl="8">
      <w:start w:val="1"/>
      <w:numFmt w:val="lowerRoman"/>
      <w:lvlText w:val="%9."/>
      <w:lvlJc w:val="left"/>
      <w:pPr>
        <w:tabs>
          <w:tab w:val="num" w:pos="0"/>
        </w:tabs>
        <w:ind w:left="5749" w:hanging="213"/>
      </w:pPr>
      <w:rPr>
        <w:lang w:val="en-US"/>
      </w:rPr>
    </w:lvl>
  </w:abstractNum>
  <w:abstractNum w:abstractNumId="7" w15:restartNumberingAfterBreak="0">
    <w:nsid w:val="00000021"/>
    <w:multiLevelType w:val="multilevel"/>
    <w:tmpl w:val="00000021"/>
    <w:name w:val="WW8Num33"/>
    <w:lvl w:ilvl="0">
      <w:start w:val="1"/>
      <w:numFmt w:val="decimal"/>
      <w:lvlText w:val="%1."/>
      <w:lvlJc w:val="left"/>
      <w:pPr>
        <w:tabs>
          <w:tab w:val="num" w:pos="0"/>
        </w:tabs>
        <w:ind w:left="200" w:hanging="200"/>
      </w:pPr>
      <w:rPr>
        <w:rFonts w:ascii="Symbol" w:hAnsi="Symbol" w:cs="Symbol" w:hint="default"/>
        <w:sz w:val="24"/>
        <w:szCs w:val="24"/>
      </w:rPr>
    </w:lvl>
    <w:lvl w:ilvl="1">
      <w:start w:val="1"/>
      <w:numFmt w:val="decimal"/>
      <w:lvlText w:val="%2)"/>
      <w:lvlJc w:val="left"/>
      <w:pPr>
        <w:tabs>
          <w:tab w:val="num" w:pos="0"/>
        </w:tabs>
        <w:ind w:left="709" w:hanging="283"/>
      </w:pPr>
      <w:rPr>
        <w:rFonts w:ascii="Courier New" w:hAnsi="Courier New" w:cs="Courier New" w:hint="default"/>
        <w:i/>
        <w:iCs/>
        <w:sz w:val="16"/>
        <w:szCs w:val="16"/>
        <w:lang w:val="en-US"/>
      </w:rPr>
    </w:lvl>
    <w:lvl w:ilvl="2">
      <w:start w:val="1"/>
      <w:numFmt w:val="lowerRoman"/>
      <w:suff w:val="nothing"/>
      <w:lvlText w:val="%3."/>
      <w:lvlJc w:val="left"/>
      <w:pPr>
        <w:tabs>
          <w:tab w:val="num" w:pos="0"/>
        </w:tabs>
        <w:ind w:left="1429" w:hanging="183"/>
      </w:pPr>
      <w:rPr>
        <w:rFonts w:ascii="Courier New" w:hAnsi="Courier New" w:cs="Courier New" w:hint="default"/>
        <w:i/>
        <w:iCs/>
        <w:sz w:val="16"/>
        <w:szCs w:val="16"/>
        <w:lang w:val="en-US"/>
      </w:rPr>
    </w:lvl>
    <w:lvl w:ilvl="3">
      <w:start w:val="1"/>
      <w:numFmt w:val="decimal"/>
      <w:lvlText w:val="%4."/>
      <w:lvlJc w:val="left"/>
      <w:pPr>
        <w:tabs>
          <w:tab w:val="num" w:pos="0"/>
        </w:tabs>
        <w:ind w:left="2149" w:hanging="283"/>
      </w:pPr>
      <w:rPr>
        <w:rFonts w:ascii="Courier New" w:hAnsi="Courier New" w:cs="Courier New" w:hint="default"/>
        <w:i/>
        <w:iCs/>
        <w:sz w:val="16"/>
        <w:szCs w:val="16"/>
        <w:lang w:val="en-US"/>
      </w:rPr>
    </w:lvl>
    <w:lvl w:ilvl="4">
      <w:start w:val="1"/>
      <w:numFmt w:val="lowerLetter"/>
      <w:lvlText w:val="%5."/>
      <w:lvlJc w:val="left"/>
      <w:pPr>
        <w:tabs>
          <w:tab w:val="num" w:pos="0"/>
        </w:tabs>
        <w:ind w:left="2869" w:hanging="283"/>
      </w:pPr>
      <w:rPr>
        <w:rFonts w:ascii="Courier New" w:hAnsi="Courier New" w:cs="Courier New" w:hint="default"/>
        <w:i/>
        <w:iCs/>
        <w:sz w:val="16"/>
        <w:szCs w:val="16"/>
        <w:lang w:val="en-US"/>
      </w:rPr>
    </w:lvl>
    <w:lvl w:ilvl="5">
      <w:start w:val="1"/>
      <w:numFmt w:val="lowerRoman"/>
      <w:suff w:val="nothing"/>
      <w:lvlText w:val="%6."/>
      <w:lvlJc w:val="left"/>
      <w:pPr>
        <w:tabs>
          <w:tab w:val="num" w:pos="0"/>
        </w:tabs>
        <w:ind w:left="3589" w:hanging="183"/>
      </w:pPr>
      <w:rPr>
        <w:rFonts w:ascii="Courier New" w:hAnsi="Courier New" w:cs="Courier New" w:hint="default"/>
        <w:i/>
        <w:iCs/>
        <w:sz w:val="16"/>
        <w:szCs w:val="16"/>
        <w:lang w:val="en-US"/>
      </w:rPr>
    </w:lvl>
    <w:lvl w:ilvl="6">
      <w:start w:val="1"/>
      <w:numFmt w:val="decimal"/>
      <w:lvlText w:val="%7."/>
      <w:lvlJc w:val="left"/>
      <w:pPr>
        <w:tabs>
          <w:tab w:val="num" w:pos="0"/>
        </w:tabs>
        <w:ind w:left="4309" w:hanging="283"/>
      </w:pPr>
      <w:rPr>
        <w:rFonts w:ascii="Courier New" w:hAnsi="Courier New" w:cs="Courier New" w:hint="default"/>
        <w:i/>
        <w:iCs/>
        <w:sz w:val="16"/>
        <w:szCs w:val="16"/>
        <w:lang w:val="en-US"/>
      </w:rPr>
    </w:lvl>
    <w:lvl w:ilvl="7">
      <w:start w:val="1"/>
      <w:numFmt w:val="lowerLetter"/>
      <w:lvlText w:val="%8."/>
      <w:lvlJc w:val="left"/>
      <w:pPr>
        <w:tabs>
          <w:tab w:val="num" w:pos="0"/>
        </w:tabs>
        <w:ind w:left="5029" w:hanging="283"/>
      </w:pPr>
      <w:rPr>
        <w:rFonts w:ascii="Courier New" w:hAnsi="Courier New" w:cs="Courier New" w:hint="default"/>
        <w:i/>
        <w:iCs/>
        <w:sz w:val="16"/>
        <w:szCs w:val="16"/>
        <w:lang w:val="en-US"/>
      </w:rPr>
    </w:lvl>
    <w:lvl w:ilvl="8">
      <w:start w:val="1"/>
      <w:numFmt w:val="lowerRoman"/>
      <w:suff w:val="nothing"/>
      <w:lvlText w:val="%9."/>
      <w:lvlJc w:val="left"/>
      <w:pPr>
        <w:tabs>
          <w:tab w:val="num" w:pos="0"/>
        </w:tabs>
        <w:ind w:left="5749" w:hanging="183"/>
      </w:pPr>
      <w:rPr>
        <w:rFonts w:ascii="Courier New" w:hAnsi="Courier New" w:cs="Courier New" w:hint="default"/>
        <w:i/>
        <w:iCs/>
        <w:sz w:val="16"/>
        <w:szCs w:val="16"/>
        <w:lang w:val="en-US"/>
      </w:rPr>
    </w:lvl>
  </w:abstractNum>
  <w:abstractNum w:abstractNumId="8" w15:restartNumberingAfterBreak="0">
    <w:nsid w:val="00000022"/>
    <w:multiLevelType w:val="multilevel"/>
    <w:tmpl w:val="00000022"/>
    <w:name w:val="WW8Num34"/>
    <w:lvl w:ilvl="0">
      <w:start w:val="1"/>
      <w:numFmt w:val="decimal"/>
      <w:lvlText w:val="%1)"/>
      <w:lvlJc w:val="left"/>
      <w:pPr>
        <w:tabs>
          <w:tab w:val="num" w:pos="0"/>
        </w:tabs>
        <w:ind w:left="284" w:hanging="284"/>
      </w:pPr>
      <w:rPr>
        <w:rFonts w:cs="Times New Roman"/>
        <w:i/>
        <w:iCs/>
        <w:lang w:val="en-US"/>
      </w:rPr>
    </w:lvl>
    <w:lvl w:ilvl="1">
      <w:start w:val="1"/>
      <w:numFmt w:val="decimal"/>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4"/>
        <w:szCs w:val="24"/>
        <w:u w:val="none"/>
        <w:effect w:val="none"/>
        <w:vertAlign w:val="baseline"/>
      </w:rPr>
    </w:lvl>
    <w:lvl w:ilvl="2">
      <w:start w:val="1"/>
      <w:numFmt w:val="decimal"/>
      <w:lvlText w:val="%3."/>
      <w:lvlJc w:val="left"/>
      <w:pPr>
        <w:tabs>
          <w:tab w:val="num" w:pos="0"/>
        </w:tabs>
        <w:ind w:left="1440" w:hanging="360"/>
      </w:pPr>
      <w:rPr>
        <w:caps w:val="0"/>
        <w:smallCaps w:val="0"/>
        <w:strike w:val="0"/>
        <w:dstrike w:val="0"/>
        <w:outline w:val="0"/>
        <w:shadow w:val="0"/>
        <w:emboss w:val="0"/>
        <w:imprint w:val="0"/>
        <w:spacing w:val="0"/>
        <w:w w:val="100"/>
        <w:kern w:val="0"/>
        <w:position w:val="0"/>
        <w:sz w:val="24"/>
        <w:szCs w:val="24"/>
        <w:u w:val="none"/>
        <w:effect w:val="none"/>
        <w:vertAlign w:val="baseline"/>
      </w:rPr>
    </w:lvl>
    <w:lvl w:ilvl="3">
      <w:start w:val="1"/>
      <w:numFmt w:val="decimal"/>
      <w:lvlText w:val="%4."/>
      <w:lvlJc w:val="left"/>
      <w:pPr>
        <w:tabs>
          <w:tab w:val="num" w:pos="0"/>
        </w:tabs>
        <w:ind w:left="1800" w:hanging="360"/>
      </w:pPr>
      <w:rPr>
        <w:caps w:val="0"/>
        <w:smallCaps w:val="0"/>
        <w:strike w:val="0"/>
        <w:dstrike w:val="0"/>
        <w:outline w:val="0"/>
        <w:shadow w:val="0"/>
        <w:emboss w:val="0"/>
        <w:imprint w:val="0"/>
        <w:spacing w:val="0"/>
        <w:w w:val="100"/>
        <w:kern w:val="0"/>
        <w:position w:val="0"/>
        <w:sz w:val="24"/>
        <w:szCs w:val="24"/>
        <w:u w:val="none"/>
        <w:effect w:val="none"/>
        <w:vertAlign w:val="baseline"/>
      </w:rPr>
    </w:lvl>
    <w:lvl w:ilvl="4">
      <w:start w:val="1"/>
      <w:numFmt w:val="decimal"/>
      <w:lvlText w:val="%5."/>
      <w:lvlJc w:val="left"/>
      <w:pPr>
        <w:tabs>
          <w:tab w:val="num" w:pos="0"/>
        </w:tabs>
        <w:ind w:left="2160" w:hanging="360"/>
      </w:pPr>
      <w:rPr>
        <w:caps w:val="0"/>
        <w:smallCaps w:val="0"/>
        <w:strike w:val="0"/>
        <w:dstrike w:val="0"/>
        <w:outline w:val="0"/>
        <w:shadow w:val="0"/>
        <w:emboss w:val="0"/>
        <w:imprint w:val="0"/>
        <w:spacing w:val="0"/>
        <w:w w:val="100"/>
        <w:kern w:val="0"/>
        <w:position w:val="0"/>
        <w:sz w:val="24"/>
        <w:szCs w:val="24"/>
        <w:u w:val="none"/>
        <w:effect w:val="none"/>
        <w:vertAlign w:val="baseline"/>
      </w:rPr>
    </w:lvl>
    <w:lvl w:ilvl="5">
      <w:start w:val="1"/>
      <w:numFmt w:val="decimal"/>
      <w:lvlText w:val="%6."/>
      <w:lvlJc w:val="left"/>
      <w:pPr>
        <w:tabs>
          <w:tab w:val="num" w:pos="0"/>
        </w:tabs>
        <w:ind w:left="2520" w:hanging="360"/>
      </w:pPr>
      <w:rPr>
        <w:caps w:val="0"/>
        <w:smallCaps w:val="0"/>
        <w:strike w:val="0"/>
        <w:dstrike w:val="0"/>
        <w:outline w:val="0"/>
        <w:shadow w:val="0"/>
        <w:emboss w:val="0"/>
        <w:imprint w:val="0"/>
        <w:spacing w:val="0"/>
        <w:w w:val="100"/>
        <w:kern w:val="0"/>
        <w:position w:val="0"/>
        <w:sz w:val="24"/>
        <w:szCs w:val="24"/>
        <w:u w:val="none"/>
        <w:effect w:val="none"/>
        <w:vertAlign w:val="baseline"/>
      </w:rPr>
    </w:lvl>
    <w:lvl w:ilvl="6">
      <w:start w:val="1"/>
      <w:numFmt w:val="decimal"/>
      <w:lvlText w:val="%7."/>
      <w:lvlJc w:val="left"/>
      <w:pPr>
        <w:tabs>
          <w:tab w:val="num" w:pos="0"/>
        </w:tabs>
        <w:ind w:left="2880" w:hanging="360"/>
      </w:pPr>
      <w:rPr>
        <w:caps w:val="0"/>
        <w:smallCaps w:val="0"/>
        <w:strike w:val="0"/>
        <w:dstrike w:val="0"/>
        <w:outline w:val="0"/>
        <w:shadow w:val="0"/>
        <w:emboss w:val="0"/>
        <w:imprint w:val="0"/>
        <w:spacing w:val="0"/>
        <w:w w:val="100"/>
        <w:kern w:val="0"/>
        <w:position w:val="0"/>
        <w:sz w:val="24"/>
        <w:szCs w:val="24"/>
        <w:u w:val="none"/>
        <w:effect w:val="none"/>
        <w:vertAlign w:val="baseline"/>
      </w:rPr>
    </w:lvl>
    <w:lvl w:ilvl="7">
      <w:start w:val="1"/>
      <w:numFmt w:val="decimal"/>
      <w:lvlText w:val="%8."/>
      <w:lvlJc w:val="left"/>
      <w:pPr>
        <w:tabs>
          <w:tab w:val="num" w:pos="0"/>
        </w:tabs>
        <w:ind w:left="3240" w:hanging="360"/>
      </w:pPr>
      <w:rPr>
        <w:caps w:val="0"/>
        <w:smallCaps w:val="0"/>
        <w:strike w:val="0"/>
        <w:dstrike w:val="0"/>
        <w:outline w:val="0"/>
        <w:shadow w:val="0"/>
        <w:emboss w:val="0"/>
        <w:imprint w:val="0"/>
        <w:spacing w:val="0"/>
        <w:w w:val="100"/>
        <w:kern w:val="0"/>
        <w:position w:val="0"/>
        <w:sz w:val="24"/>
        <w:szCs w:val="24"/>
        <w:u w:val="none"/>
        <w:effect w:val="none"/>
        <w:vertAlign w:val="baseline"/>
      </w:rPr>
    </w:lvl>
    <w:lvl w:ilvl="8">
      <w:start w:val="1"/>
      <w:numFmt w:val="decimal"/>
      <w:lvlText w:val="%9."/>
      <w:lvlJc w:val="left"/>
      <w:pPr>
        <w:tabs>
          <w:tab w:val="num" w:pos="0"/>
        </w:tabs>
        <w:ind w:left="3600" w:hanging="360"/>
      </w:pPr>
      <w:rPr>
        <w:caps w:val="0"/>
        <w:smallCaps w:val="0"/>
        <w:strike w:val="0"/>
        <w:dstrike w:val="0"/>
        <w:outline w:val="0"/>
        <w:shadow w:val="0"/>
        <w:emboss w:val="0"/>
        <w:imprint w:val="0"/>
        <w:spacing w:val="0"/>
        <w:w w:val="100"/>
        <w:kern w:val="0"/>
        <w:position w:val="0"/>
        <w:sz w:val="24"/>
        <w:szCs w:val="24"/>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1"/>
    <w:lvlOverride w:ilvl="0">
      <w:startOverride w:val="1"/>
    </w:lvlOverride>
  </w:num>
  <w:num w:numId="8">
    <w:abstractNumId w:val="4"/>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0"/>
    <w:rsid w:val="003B59C0"/>
    <w:rsid w:val="0049215B"/>
    <w:rsid w:val="00AC7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AD12C-D65C-49AE-B282-02C7EAE1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78C0"/>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AC78C0"/>
    <w:pPr>
      <w:keepNext/>
      <w:numPr>
        <w:numId w:val="2"/>
      </w:numPr>
      <w:tabs>
        <w:tab w:val="left" w:pos="709"/>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78C0"/>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semiHidden/>
    <w:unhideWhenUsed/>
    <w:rsid w:val="00AC78C0"/>
  </w:style>
  <w:style w:type="character" w:customStyle="1" w:styleId="TekstprzypisudolnegoZnak">
    <w:name w:val="Tekst przypisu dolnego Znak"/>
    <w:basedOn w:val="Domylnaczcionkaakapitu"/>
    <w:link w:val="Tekstprzypisudolnego"/>
    <w:semiHidden/>
    <w:rsid w:val="00AC78C0"/>
    <w:rPr>
      <w:rFonts w:ascii="Times New Roman" w:eastAsia="Times New Roman" w:hAnsi="Times New Roman" w:cs="Times New Roman"/>
      <w:sz w:val="20"/>
      <w:szCs w:val="20"/>
      <w:lang w:eastAsia="zh-CN"/>
    </w:rPr>
  </w:style>
  <w:style w:type="paragraph" w:styleId="Nagwek">
    <w:name w:val="header"/>
    <w:basedOn w:val="Normalny"/>
    <w:link w:val="NagwekZnak"/>
    <w:semiHidden/>
    <w:unhideWhenUsed/>
    <w:rsid w:val="00AC78C0"/>
    <w:pPr>
      <w:tabs>
        <w:tab w:val="center" w:pos="4536"/>
        <w:tab w:val="right" w:pos="9072"/>
      </w:tabs>
    </w:pPr>
    <w:rPr>
      <w:rFonts w:ascii="Courier New" w:hAnsi="Courier New" w:cs="Courier New"/>
      <w:sz w:val="24"/>
    </w:rPr>
  </w:style>
  <w:style w:type="character" w:customStyle="1" w:styleId="NagwekZnak">
    <w:name w:val="Nagłówek Znak"/>
    <w:basedOn w:val="Domylnaczcionkaakapitu"/>
    <w:link w:val="Nagwek"/>
    <w:semiHidden/>
    <w:rsid w:val="00AC78C0"/>
    <w:rPr>
      <w:rFonts w:ascii="Courier New" w:eastAsia="Times New Roman" w:hAnsi="Courier New" w:cs="Courier New"/>
      <w:sz w:val="24"/>
      <w:szCs w:val="20"/>
      <w:lang w:eastAsia="zh-CN"/>
    </w:rPr>
  </w:style>
  <w:style w:type="paragraph" w:styleId="Tekstpodstawowy">
    <w:name w:val="Body Text"/>
    <w:basedOn w:val="Normalny"/>
    <w:link w:val="TekstpodstawowyZnak"/>
    <w:semiHidden/>
    <w:unhideWhenUsed/>
    <w:rsid w:val="00AC78C0"/>
    <w:rPr>
      <w:color w:val="000000"/>
      <w:sz w:val="24"/>
    </w:rPr>
  </w:style>
  <w:style w:type="character" w:customStyle="1" w:styleId="TekstpodstawowyZnak">
    <w:name w:val="Tekst podstawowy Znak"/>
    <w:basedOn w:val="Domylnaczcionkaakapitu"/>
    <w:link w:val="Tekstpodstawowy"/>
    <w:semiHidden/>
    <w:rsid w:val="00AC78C0"/>
    <w:rPr>
      <w:rFonts w:ascii="Times New Roman" w:eastAsia="Times New Roman" w:hAnsi="Times New Roman" w:cs="Times New Roman"/>
      <w:color w:val="000000"/>
      <w:sz w:val="24"/>
      <w:szCs w:val="20"/>
      <w:lang w:eastAsia="zh-CN"/>
    </w:rPr>
  </w:style>
  <w:style w:type="paragraph" w:styleId="Akapitzlist">
    <w:name w:val="List Paragraph"/>
    <w:basedOn w:val="Normalny"/>
    <w:qFormat/>
    <w:rsid w:val="00AC78C0"/>
    <w:pPr>
      <w:ind w:left="708"/>
    </w:pPr>
    <w:rPr>
      <w:sz w:val="24"/>
      <w:szCs w:val="24"/>
    </w:rPr>
  </w:style>
  <w:style w:type="paragraph" w:customStyle="1" w:styleId="Tekstpodstawowy31">
    <w:name w:val="Tekst podstawowy 31"/>
    <w:basedOn w:val="Normalny"/>
    <w:rsid w:val="00AC78C0"/>
    <w:pPr>
      <w:jc w:val="both"/>
    </w:pPr>
    <w:rPr>
      <w:sz w:val="24"/>
    </w:rPr>
  </w:style>
  <w:style w:type="paragraph" w:customStyle="1" w:styleId="ListParagraph">
    <w:name w:val="List Paragraph"/>
    <w:basedOn w:val="Normalny"/>
    <w:rsid w:val="00AC78C0"/>
    <w:pPr>
      <w:ind w:left="708"/>
    </w:pPr>
    <w:rPr>
      <w:rFonts w:eastAsia="Calibri"/>
      <w:sz w:val="24"/>
      <w:szCs w:val="24"/>
    </w:rPr>
  </w:style>
  <w:style w:type="paragraph" w:customStyle="1" w:styleId="Akapitzlist1">
    <w:name w:val="Akapit z listą1"/>
    <w:basedOn w:val="Normalny"/>
    <w:rsid w:val="00AC78C0"/>
    <w:pPr>
      <w:spacing w:after="160" w:line="252" w:lineRule="auto"/>
      <w:ind w:left="720"/>
      <w:contextualSpacing/>
    </w:pPr>
    <w:rPr>
      <w:rFonts w:ascii="Calibri" w:hAnsi="Calibri" w:cs="Calibri"/>
      <w:sz w:val="22"/>
      <w:szCs w:val="22"/>
    </w:rPr>
  </w:style>
  <w:style w:type="paragraph" w:customStyle="1" w:styleId="TreA">
    <w:name w:val="Treść A"/>
    <w:rsid w:val="00AC78C0"/>
    <w:pPr>
      <w:widowControl w:val="0"/>
      <w:suppressAutoHyphens/>
      <w:spacing w:after="0" w:line="432" w:lineRule="auto"/>
      <w:ind w:left="560" w:hanging="560"/>
    </w:pPr>
    <w:rPr>
      <w:rFonts w:ascii="Times New Roman" w:eastAsia="Arial Unicode MS" w:hAnsi="Times New Roman" w:cs="Arial Unicode MS"/>
      <w:color w:val="000000"/>
      <w:lang w:eastAsia="zh-CN" w:bidi="hi-IN"/>
    </w:rPr>
  </w:style>
  <w:style w:type="character" w:customStyle="1" w:styleId="Znakiprzypiswdolnych">
    <w:name w:val="Znaki przypisów dolnych"/>
    <w:rsid w:val="00AC78C0"/>
    <w:rPr>
      <w:vertAlign w:val="superscript"/>
    </w:rPr>
  </w:style>
  <w:style w:type="character" w:customStyle="1" w:styleId="Brak">
    <w:name w:val="Brak"/>
    <w:rsid w:val="00AC78C0"/>
  </w:style>
  <w:style w:type="character" w:customStyle="1" w:styleId="BrakA">
    <w:name w:val="Brak A"/>
    <w:rsid w:val="00AC78C0"/>
  </w:style>
  <w:style w:type="character" w:customStyle="1" w:styleId="Odwoanieprzypisudolnego1">
    <w:name w:val="Odwołanie przypisu dolnego1"/>
    <w:rsid w:val="00AC78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2658</Words>
  <Characters>15952</Characters>
  <Application>Microsoft Office Word</Application>
  <DocSecurity>0</DocSecurity>
  <Lines>132</Lines>
  <Paragraphs>37</Paragraphs>
  <ScaleCrop>false</ScaleCrop>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Rosińska-Polak</dc:creator>
  <cp:keywords/>
  <dc:description/>
  <cp:lastModifiedBy>Anna Rosińska-Polak</cp:lastModifiedBy>
  <cp:revision>2</cp:revision>
  <dcterms:created xsi:type="dcterms:W3CDTF">2020-05-28T10:42:00Z</dcterms:created>
  <dcterms:modified xsi:type="dcterms:W3CDTF">2020-05-28T10:42:00Z</dcterms:modified>
</cp:coreProperties>
</file>