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0E1C1" w14:textId="77333B2C" w:rsidR="009970F5" w:rsidRPr="00E33262" w:rsidRDefault="000A1EE0" w:rsidP="00B33427">
      <w:pPr>
        <w:jc w:val="right"/>
        <w:rPr>
          <w:sz w:val="24"/>
          <w:szCs w:val="24"/>
        </w:rPr>
      </w:pPr>
      <w:bookmarkStart w:id="0" w:name="_GoBack"/>
      <w:bookmarkEnd w:id="0"/>
      <w:r w:rsidRPr="00E33262">
        <w:rPr>
          <w:b/>
          <w:bCs/>
          <w:sz w:val="24"/>
          <w:szCs w:val="24"/>
        </w:rPr>
        <w:t>Z</w:t>
      </w:r>
      <w:r w:rsidR="009970F5" w:rsidRPr="00E33262">
        <w:rPr>
          <w:b/>
          <w:bCs/>
          <w:sz w:val="24"/>
          <w:szCs w:val="24"/>
        </w:rPr>
        <w:t>ałącznik nr 1 do SIWZ</w:t>
      </w:r>
    </w:p>
    <w:p w14:paraId="1F38C139" w14:textId="77777777" w:rsidR="00B33427" w:rsidRDefault="00B33427" w:rsidP="00837939">
      <w:pPr>
        <w:jc w:val="center"/>
        <w:rPr>
          <w:b/>
          <w:bCs/>
          <w:sz w:val="24"/>
          <w:szCs w:val="24"/>
          <w:u w:val="single"/>
        </w:rPr>
      </w:pPr>
    </w:p>
    <w:p w14:paraId="3ED15FBD" w14:textId="433339AF" w:rsidR="009970F5" w:rsidRPr="003A34AE" w:rsidRDefault="009970F5" w:rsidP="00837939">
      <w:pPr>
        <w:jc w:val="center"/>
        <w:rPr>
          <w:b/>
          <w:bCs/>
          <w:sz w:val="24"/>
          <w:szCs w:val="24"/>
          <w:u w:val="single"/>
        </w:rPr>
      </w:pPr>
      <w:r w:rsidRPr="003A34AE">
        <w:rPr>
          <w:b/>
          <w:bCs/>
          <w:sz w:val="24"/>
          <w:szCs w:val="24"/>
          <w:u w:val="single"/>
        </w:rPr>
        <w:t>FORMULARZ OFERTOWY</w:t>
      </w:r>
    </w:p>
    <w:p w14:paraId="0152991A" w14:textId="77777777" w:rsidR="009970F5" w:rsidRPr="003A34AE" w:rsidRDefault="009970F5" w:rsidP="00837939">
      <w:pPr>
        <w:jc w:val="center"/>
        <w:rPr>
          <w:b/>
          <w:bCs/>
          <w:sz w:val="24"/>
          <w:szCs w:val="24"/>
          <w:u w:val="single"/>
        </w:rPr>
      </w:pPr>
    </w:p>
    <w:p w14:paraId="58C819D7" w14:textId="77777777" w:rsidR="009970F5" w:rsidRPr="003A34AE" w:rsidRDefault="009970F5" w:rsidP="00837939">
      <w:pPr>
        <w:tabs>
          <w:tab w:val="left" w:pos="1418"/>
        </w:tabs>
        <w:jc w:val="both"/>
        <w:rPr>
          <w:sz w:val="24"/>
          <w:szCs w:val="24"/>
        </w:rPr>
      </w:pPr>
      <w:r w:rsidRPr="003A34AE">
        <w:rPr>
          <w:sz w:val="24"/>
          <w:szCs w:val="24"/>
        </w:rPr>
        <w:t>Nazwa Wykonawcy ........................................................................................................</w:t>
      </w:r>
      <w:r w:rsidR="00CE2FB4" w:rsidRPr="003A34AE">
        <w:rPr>
          <w:sz w:val="24"/>
          <w:szCs w:val="24"/>
        </w:rPr>
        <w:t>......................</w:t>
      </w:r>
      <w:r w:rsidR="00045155" w:rsidRPr="003A34AE">
        <w:rPr>
          <w:sz w:val="24"/>
          <w:szCs w:val="24"/>
        </w:rPr>
        <w:t>.</w:t>
      </w:r>
    </w:p>
    <w:p w14:paraId="0F942B12" w14:textId="77777777" w:rsidR="009970F5" w:rsidRPr="003A34AE" w:rsidRDefault="009970F5" w:rsidP="00837939">
      <w:pPr>
        <w:jc w:val="both"/>
        <w:rPr>
          <w:sz w:val="24"/>
          <w:szCs w:val="24"/>
        </w:rPr>
      </w:pPr>
      <w:r w:rsidRPr="003A34AE">
        <w:rPr>
          <w:sz w:val="24"/>
          <w:szCs w:val="24"/>
        </w:rPr>
        <w:t>Siedziba Wykonawcy ....................................................................................................</w:t>
      </w:r>
      <w:r w:rsidR="00CE2FB4" w:rsidRPr="003A34AE">
        <w:rPr>
          <w:sz w:val="24"/>
          <w:szCs w:val="24"/>
        </w:rPr>
        <w:t>........................</w:t>
      </w:r>
    </w:p>
    <w:p w14:paraId="424507F0" w14:textId="77777777" w:rsidR="009970F5" w:rsidRPr="003A34AE" w:rsidRDefault="009970F5" w:rsidP="00837939">
      <w:pPr>
        <w:jc w:val="both"/>
        <w:rPr>
          <w:sz w:val="24"/>
          <w:szCs w:val="24"/>
        </w:rPr>
      </w:pPr>
      <w:r w:rsidRPr="003A34AE">
        <w:rPr>
          <w:sz w:val="24"/>
          <w:szCs w:val="24"/>
        </w:rPr>
        <w:t>Nr tel./fax .....................................................................................................................</w:t>
      </w:r>
      <w:r w:rsidR="00CE2FB4" w:rsidRPr="003A34AE">
        <w:rPr>
          <w:sz w:val="24"/>
          <w:szCs w:val="24"/>
        </w:rPr>
        <w:t>.........................</w:t>
      </w:r>
      <w:r w:rsidR="00045155" w:rsidRPr="003A34AE">
        <w:rPr>
          <w:sz w:val="24"/>
          <w:szCs w:val="24"/>
        </w:rPr>
        <w:t>.</w:t>
      </w:r>
    </w:p>
    <w:p w14:paraId="6D4E5714" w14:textId="77777777" w:rsidR="009970F5" w:rsidRPr="003A34AE" w:rsidRDefault="009970F5" w:rsidP="00837939">
      <w:pPr>
        <w:jc w:val="both"/>
        <w:rPr>
          <w:sz w:val="24"/>
          <w:szCs w:val="24"/>
        </w:rPr>
      </w:pPr>
      <w:r w:rsidRPr="003A34AE">
        <w:rPr>
          <w:sz w:val="24"/>
          <w:szCs w:val="24"/>
        </w:rPr>
        <w:t>Adres do korespondencji .............................................................................................</w:t>
      </w:r>
      <w:r w:rsidR="00CE2FB4" w:rsidRPr="003A34AE">
        <w:rPr>
          <w:sz w:val="24"/>
          <w:szCs w:val="24"/>
        </w:rPr>
        <w:t>.........................</w:t>
      </w:r>
      <w:r w:rsidR="00045155" w:rsidRPr="003A34AE">
        <w:rPr>
          <w:sz w:val="24"/>
          <w:szCs w:val="24"/>
        </w:rPr>
        <w:t>..</w:t>
      </w:r>
    </w:p>
    <w:p w14:paraId="716F92BF" w14:textId="77777777" w:rsidR="00045155" w:rsidRPr="003A34AE" w:rsidRDefault="00045155" w:rsidP="00837939">
      <w:pPr>
        <w:jc w:val="both"/>
        <w:rPr>
          <w:sz w:val="24"/>
          <w:szCs w:val="24"/>
        </w:rPr>
      </w:pPr>
      <w:r w:rsidRPr="003A34AE">
        <w:rPr>
          <w:sz w:val="24"/>
          <w:szCs w:val="24"/>
        </w:rPr>
        <w:t>Adres e-mail …………………………………………………………………………………………...</w:t>
      </w:r>
    </w:p>
    <w:p w14:paraId="605DAC96" w14:textId="0E309445" w:rsidR="00E259B1" w:rsidRDefault="00E259B1" w:rsidP="00837939">
      <w:pPr>
        <w:tabs>
          <w:tab w:val="left" w:pos="1418"/>
        </w:tabs>
        <w:jc w:val="both"/>
        <w:rPr>
          <w:sz w:val="24"/>
          <w:szCs w:val="24"/>
        </w:rPr>
      </w:pPr>
    </w:p>
    <w:p w14:paraId="78B4DEF3" w14:textId="77777777" w:rsidR="003A34AE" w:rsidRPr="003A34AE" w:rsidRDefault="003A34AE" w:rsidP="00837939">
      <w:pPr>
        <w:tabs>
          <w:tab w:val="left" w:pos="1418"/>
        </w:tabs>
        <w:jc w:val="both"/>
        <w:rPr>
          <w:sz w:val="24"/>
          <w:szCs w:val="24"/>
        </w:rPr>
      </w:pPr>
    </w:p>
    <w:p w14:paraId="04B2D26F" w14:textId="45E65ED5" w:rsidR="009970F5" w:rsidRPr="003A34AE" w:rsidRDefault="009970F5" w:rsidP="00837939">
      <w:pPr>
        <w:tabs>
          <w:tab w:val="left" w:pos="1418"/>
        </w:tabs>
        <w:jc w:val="both"/>
        <w:rPr>
          <w:b/>
          <w:bCs/>
          <w:sz w:val="24"/>
          <w:szCs w:val="24"/>
        </w:rPr>
      </w:pPr>
      <w:r w:rsidRPr="003A34AE">
        <w:rPr>
          <w:b/>
          <w:sz w:val="24"/>
          <w:szCs w:val="24"/>
        </w:rPr>
        <w:t>Składa</w:t>
      </w:r>
      <w:r w:rsidR="007817EF" w:rsidRPr="003A34AE">
        <w:rPr>
          <w:b/>
          <w:sz w:val="24"/>
          <w:szCs w:val="24"/>
        </w:rPr>
        <w:t>m</w:t>
      </w:r>
      <w:r w:rsidRPr="003A34AE">
        <w:rPr>
          <w:b/>
          <w:sz w:val="24"/>
          <w:szCs w:val="24"/>
        </w:rPr>
        <w:t xml:space="preserve"> ofertę w postępowaniu prowadzonym w trybie przetargu nieograniczonego</w:t>
      </w:r>
      <w:r w:rsidR="007817EF" w:rsidRPr="003A34AE">
        <w:rPr>
          <w:b/>
          <w:sz w:val="24"/>
          <w:szCs w:val="24"/>
        </w:rPr>
        <w:t xml:space="preserve"> zgodnie z ustawą z dnia 29 stycznia 2004 r. Prawo zamówień publicznych</w:t>
      </w:r>
      <w:r w:rsidR="002D7786" w:rsidRPr="003A34AE">
        <w:rPr>
          <w:b/>
          <w:sz w:val="24"/>
          <w:szCs w:val="24"/>
        </w:rPr>
        <w:t xml:space="preserve"> </w:t>
      </w:r>
      <w:r w:rsidRPr="003A34AE">
        <w:rPr>
          <w:b/>
          <w:sz w:val="24"/>
          <w:szCs w:val="24"/>
        </w:rPr>
        <w:t>na</w:t>
      </w:r>
      <w:r w:rsidR="002D7786" w:rsidRPr="003A34AE">
        <w:rPr>
          <w:b/>
          <w:sz w:val="24"/>
          <w:szCs w:val="24"/>
        </w:rPr>
        <w:t xml:space="preserve"> </w:t>
      </w:r>
      <w:r w:rsidR="007817EF" w:rsidRPr="003A34AE">
        <w:rPr>
          <w:b/>
          <w:sz w:val="24"/>
          <w:szCs w:val="24"/>
        </w:rPr>
        <w:t xml:space="preserve">„Świadczenie usługi </w:t>
      </w:r>
      <w:r w:rsidR="00B179BD" w:rsidRPr="003A34AE">
        <w:rPr>
          <w:b/>
          <w:sz w:val="24"/>
          <w:szCs w:val="24"/>
        </w:rPr>
        <w:t>pielęgnację zieleni na terenie</w:t>
      </w:r>
      <w:r w:rsidR="007817EF" w:rsidRPr="003A34AE">
        <w:rPr>
          <w:b/>
          <w:sz w:val="24"/>
          <w:szCs w:val="24"/>
        </w:rPr>
        <w:t xml:space="preserve"> </w:t>
      </w:r>
      <w:r w:rsidR="00B179BD" w:rsidRPr="003A34AE">
        <w:rPr>
          <w:b/>
          <w:sz w:val="24"/>
          <w:szCs w:val="24"/>
        </w:rPr>
        <w:t>zasobu nieruchomości będącego we władaniu Z</w:t>
      </w:r>
      <w:r w:rsidR="007817EF" w:rsidRPr="003A34AE">
        <w:rPr>
          <w:b/>
          <w:sz w:val="24"/>
          <w:szCs w:val="24"/>
        </w:rPr>
        <w:t>arządu Komunalnych Zasobów Lokalowych s</w:t>
      </w:r>
      <w:r w:rsidR="00B179BD" w:rsidRPr="003A34AE">
        <w:rPr>
          <w:b/>
          <w:sz w:val="24"/>
          <w:szCs w:val="24"/>
        </w:rPr>
        <w:t>p. z o.o.</w:t>
      </w:r>
      <w:r w:rsidR="007817EF" w:rsidRPr="003A34AE">
        <w:rPr>
          <w:b/>
          <w:sz w:val="24"/>
          <w:szCs w:val="24"/>
        </w:rPr>
        <w:t>, w podziale na II części”:</w:t>
      </w:r>
    </w:p>
    <w:p w14:paraId="5B3F9AEE" w14:textId="77777777" w:rsidR="009970F5" w:rsidRPr="003A34AE" w:rsidRDefault="009970F5" w:rsidP="00837939">
      <w:pPr>
        <w:tabs>
          <w:tab w:val="left" w:pos="1418"/>
        </w:tabs>
        <w:jc w:val="both"/>
        <w:rPr>
          <w:sz w:val="24"/>
          <w:szCs w:val="24"/>
        </w:rPr>
      </w:pPr>
    </w:p>
    <w:p w14:paraId="3227758D" w14:textId="0D2A4DF8" w:rsidR="0073217F" w:rsidRPr="003A34AE" w:rsidRDefault="005711F6" w:rsidP="005711F6">
      <w:pPr>
        <w:pStyle w:val="Tekstpodstawowy2"/>
        <w:tabs>
          <w:tab w:val="num" w:pos="2160"/>
        </w:tabs>
        <w:jc w:val="left"/>
        <w:rPr>
          <w:sz w:val="24"/>
          <w:szCs w:val="24"/>
        </w:rPr>
      </w:pPr>
      <w:r w:rsidRPr="003A34AE">
        <w:rPr>
          <w:sz w:val="24"/>
          <w:szCs w:val="24"/>
        </w:rPr>
        <w:t>Część I</w:t>
      </w:r>
      <w:r w:rsidR="0076274E" w:rsidRPr="003A34AE">
        <w:rPr>
          <w:sz w:val="24"/>
          <w:szCs w:val="24"/>
        </w:rPr>
        <w:t>:</w:t>
      </w:r>
    </w:p>
    <w:p w14:paraId="2ED57AF0" w14:textId="77777777" w:rsidR="00241822" w:rsidRPr="003A34AE" w:rsidRDefault="00241822" w:rsidP="00837939">
      <w:pPr>
        <w:pStyle w:val="Tekstpodstawowy2"/>
        <w:tabs>
          <w:tab w:val="num" w:pos="2160"/>
        </w:tabs>
        <w:jc w:val="left"/>
        <w:rPr>
          <w:sz w:val="24"/>
          <w:szCs w:val="24"/>
        </w:rPr>
      </w:pPr>
    </w:p>
    <w:p w14:paraId="58FC74DF" w14:textId="2370B4CF" w:rsidR="005A4AF6" w:rsidRPr="003A34AE" w:rsidRDefault="005711F6" w:rsidP="00136F6D">
      <w:pPr>
        <w:pStyle w:val="Tekstpodstawowy"/>
        <w:numPr>
          <w:ilvl w:val="3"/>
          <w:numId w:val="2"/>
        </w:numPr>
        <w:ind w:left="284" w:hanging="357"/>
        <w:jc w:val="both"/>
        <w:rPr>
          <w:sz w:val="24"/>
          <w:szCs w:val="24"/>
        </w:rPr>
      </w:pPr>
      <w:r w:rsidRPr="003A34AE">
        <w:rPr>
          <w:sz w:val="24"/>
          <w:szCs w:val="24"/>
        </w:rPr>
        <w:t xml:space="preserve">Cena </w:t>
      </w:r>
      <w:r w:rsidR="005A4AF6" w:rsidRPr="003A34AE">
        <w:rPr>
          <w:sz w:val="24"/>
          <w:szCs w:val="24"/>
        </w:rPr>
        <w:t>brutto ……………..……… zł</w:t>
      </w:r>
      <w:r w:rsidR="00136F6D" w:rsidRPr="003A34AE">
        <w:rPr>
          <w:sz w:val="24"/>
          <w:szCs w:val="24"/>
        </w:rPr>
        <w:t xml:space="preserve"> </w:t>
      </w:r>
      <w:r w:rsidR="005A4AF6" w:rsidRPr="003A34AE">
        <w:rPr>
          <w:sz w:val="24"/>
          <w:szCs w:val="24"/>
        </w:rPr>
        <w:t>(słownie:  …………………………………</w:t>
      </w:r>
      <w:r w:rsidR="00136F6D" w:rsidRPr="003A34AE">
        <w:rPr>
          <w:sz w:val="24"/>
          <w:szCs w:val="24"/>
        </w:rPr>
        <w:t>….</w:t>
      </w:r>
      <w:r w:rsidR="005A4AF6" w:rsidRPr="003A34AE">
        <w:rPr>
          <w:sz w:val="24"/>
          <w:szCs w:val="24"/>
        </w:rPr>
        <w:t>……..……zł</w:t>
      </w:r>
      <w:r w:rsidR="00136F6D" w:rsidRPr="003A34AE">
        <w:rPr>
          <w:sz w:val="24"/>
          <w:szCs w:val="24"/>
        </w:rPr>
        <w:t xml:space="preserve"> 00</w:t>
      </w:r>
      <w:r w:rsidR="005A4AF6" w:rsidRPr="003A34AE">
        <w:rPr>
          <w:sz w:val="24"/>
          <w:szCs w:val="24"/>
        </w:rPr>
        <w:t>/100)</w:t>
      </w:r>
    </w:p>
    <w:p w14:paraId="681C6939" w14:textId="77777777" w:rsidR="00241822" w:rsidRPr="003A34AE" w:rsidRDefault="00241822" w:rsidP="00136F6D">
      <w:pPr>
        <w:ind w:left="284"/>
        <w:jc w:val="both"/>
        <w:rPr>
          <w:sz w:val="24"/>
          <w:szCs w:val="24"/>
        </w:rPr>
      </w:pPr>
      <w:r w:rsidRPr="003A34AE">
        <w:rPr>
          <w:sz w:val="24"/>
          <w:szCs w:val="24"/>
        </w:rPr>
        <w:t>zgodnie z cenami jednostkowymi określonymi w załączonym Formularzu cenowym.</w:t>
      </w:r>
    </w:p>
    <w:p w14:paraId="24FDA439" w14:textId="31EDD682" w:rsidR="00241822" w:rsidRPr="003A34AE" w:rsidRDefault="00136F6D" w:rsidP="00136F6D">
      <w:pPr>
        <w:pStyle w:val="Akapitzlist"/>
        <w:numPr>
          <w:ilvl w:val="3"/>
          <w:numId w:val="2"/>
        </w:numPr>
        <w:ind w:left="284"/>
        <w:jc w:val="both"/>
      </w:pPr>
      <w:r w:rsidRPr="003A34AE">
        <w:t xml:space="preserve">W ramach kryterium </w:t>
      </w:r>
      <w:r w:rsidRPr="003A34AE">
        <w:rPr>
          <w:b/>
          <w:color w:val="000000" w:themeColor="text1"/>
        </w:rPr>
        <w:t xml:space="preserve">termin dokonania oceny stanu drzewa wskazanych do przycięcia lub wycięcia </w:t>
      </w:r>
      <w:r w:rsidRPr="003A34AE">
        <w:t xml:space="preserve">oferujemy: </w:t>
      </w:r>
    </w:p>
    <w:p w14:paraId="3191E37E" w14:textId="1A09CDE6" w:rsidR="00241822" w:rsidRPr="003A34AE" w:rsidRDefault="00136F6D" w:rsidP="000241D9">
      <w:pPr>
        <w:numPr>
          <w:ilvl w:val="0"/>
          <w:numId w:val="16"/>
        </w:numPr>
        <w:jc w:val="both"/>
        <w:rPr>
          <w:sz w:val="24"/>
          <w:szCs w:val="24"/>
        </w:rPr>
      </w:pPr>
      <w:r w:rsidRPr="003A34AE">
        <w:rPr>
          <w:sz w:val="24"/>
          <w:szCs w:val="24"/>
        </w:rPr>
        <w:t>termin d</w:t>
      </w:r>
      <w:r w:rsidR="00241822" w:rsidRPr="003A34AE">
        <w:rPr>
          <w:sz w:val="24"/>
          <w:szCs w:val="24"/>
        </w:rPr>
        <w:t xml:space="preserve">o 7 dni* </w:t>
      </w:r>
      <w:r w:rsidR="00241822" w:rsidRPr="003A34AE">
        <w:rPr>
          <w:sz w:val="24"/>
          <w:szCs w:val="24"/>
        </w:rPr>
        <w:sym w:font="Symbol" w:char="F0A0"/>
      </w:r>
    </w:p>
    <w:p w14:paraId="44D128DF" w14:textId="469C2F51" w:rsidR="00241822" w:rsidRPr="003A34AE" w:rsidRDefault="00136F6D" w:rsidP="000241D9">
      <w:pPr>
        <w:numPr>
          <w:ilvl w:val="0"/>
          <w:numId w:val="16"/>
        </w:numPr>
        <w:jc w:val="both"/>
        <w:rPr>
          <w:sz w:val="24"/>
          <w:szCs w:val="24"/>
        </w:rPr>
      </w:pPr>
      <w:r w:rsidRPr="003A34AE">
        <w:rPr>
          <w:sz w:val="24"/>
          <w:szCs w:val="24"/>
        </w:rPr>
        <w:t xml:space="preserve">termin </w:t>
      </w:r>
      <w:r w:rsidR="00241822" w:rsidRPr="003A34AE">
        <w:rPr>
          <w:sz w:val="24"/>
          <w:szCs w:val="24"/>
        </w:rPr>
        <w:t xml:space="preserve">8-14 dni* </w:t>
      </w:r>
      <w:r w:rsidR="00241822" w:rsidRPr="003A34AE">
        <w:rPr>
          <w:sz w:val="24"/>
          <w:szCs w:val="24"/>
        </w:rPr>
        <w:sym w:font="Symbol" w:char="F0A0"/>
      </w:r>
    </w:p>
    <w:p w14:paraId="2719D385" w14:textId="77777777" w:rsidR="00241822" w:rsidRPr="003A34AE" w:rsidRDefault="00241822" w:rsidP="00837939">
      <w:pPr>
        <w:jc w:val="both"/>
        <w:rPr>
          <w:sz w:val="24"/>
          <w:szCs w:val="24"/>
        </w:rPr>
      </w:pPr>
      <w:r w:rsidRPr="003A34AE">
        <w:rPr>
          <w:sz w:val="24"/>
          <w:szCs w:val="24"/>
        </w:rPr>
        <w:t>*- właściwe zakreślić krzyżykiem</w:t>
      </w:r>
    </w:p>
    <w:p w14:paraId="24D46D5C" w14:textId="77777777" w:rsidR="00241822" w:rsidRPr="003A34AE" w:rsidRDefault="00241822" w:rsidP="00837939">
      <w:pPr>
        <w:jc w:val="both"/>
        <w:rPr>
          <w:b/>
          <w:sz w:val="24"/>
          <w:szCs w:val="24"/>
        </w:rPr>
      </w:pPr>
      <w:r w:rsidRPr="003A34AE">
        <w:rPr>
          <w:b/>
          <w:sz w:val="24"/>
          <w:szCs w:val="24"/>
        </w:rPr>
        <w:t>(W przypadku nie wypełnienia przez Wykonawcę, Zamawiający uzna, że zaproponowany został termin 8-14 dni)</w:t>
      </w:r>
    </w:p>
    <w:p w14:paraId="76EE6DE7" w14:textId="4DD9FFD8" w:rsidR="00241822" w:rsidRDefault="00241822" w:rsidP="00837939">
      <w:pPr>
        <w:pStyle w:val="Tekstpodstawowy2"/>
        <w:tabs>
          <w:tab w:val="num" w:pos="2160"/>
        </w:tabs>
        <w:jc w:val="left"/>
        <w:rPr>
          <w:sz w:val="24"/>
          <w:szCs w:val="24"/>
        </w:rPr>
      </w:pPr>
    </w:p>
    <w:p w14:paraId="3F38ED24" w14:textId="77777777" w:rsidR="003A34AE" w:rsidRPr="003A34AE" w:rsidRDefault="003A34AE" w:rsidP="00837939">
      <w:pPr>
        <w:pStyle w:val="Tekstpodstawowy2"/>
        <w:tabs>
          <w:tab w:val="num" w:pos="2160"/>
        </w:tabs>
        <w:jc w:val="left"/>
        <w:rPr>
          <w:sz w:val="24"/>
          <w:szCs w:val="24"/>
        </w:rPr>
      </w:pPr>
    </w:p>
    <w:p w14:paraId="65D88994" w14:textId="6FAB797D" w:rsidR="00136F6D" w:rsidRPr="003A34AE" w:rsidRDefault="00136F6D" w:rsidP="00136F6D">
      <w:pPr>
        <w:pStyle w:val="Tekstpodstawowy2"/>
        <w:tabs>
          <w:tab w:val="num" w:pos="2160"/>
        </w:tabs>
        <w:jc w:val="left"/>
        <w:rPr>
          <w:sz w:val="24"/>
          <w:szCs w:val="24"/>
        </w:rPr>
      </w:pPr>
      <w:r w:rsidRPr="003A34AE">
        <w:rPr>
          <w:sz w:val="24"/>
          <w:szCs w:val="24"/>
        </w:rPr>
        <w:t>Część II:</w:t>
      </w:r>
    </w:p>
    <w:p w14:paraId="3F22CF14" w14:textId="77777777" w:rsidR="00136F6D" w:rsidRPr="003A34AE" w:rsidRDefault="00136F6D" w:rsidP="00136F6D">
      <w:pPr>
        <w:pStyle w:val="Tekstpodstawowy2"/>
        <w:tabs>
          <w:tab w:val="num" w:pos="2160"/>
        </w:tabs>
        <w:jc w:val="left"/>
        <w:rPr>
          <w:sz w:val="24"/>
          <w:szCs w:val="24"/>
        </w:rPr>
      </w:pPr>
    </w:p>
    <w:p w14:paraId="356F03B7" w14:textId="110DB09B" w:rsidR="00136F6D" w:rsidRPr="003A34AE" w:rsidRDefault="00136F6D" w:rsidP="00136F6D">
      <w:pPr>
        <w:pStyle w:val="Tekstpodstawowy"/>
        <w:numPr>
          <w:ilvl w:val="6"/>
          <w:numId w:val="2"/>
        </w:numPr>
        <w:ind w:left="284"/>
        <w:jc w:val="both"/>
        <w:rPr>
          <w:sz w:val="24"/>
          <w:szCs w:val="24"/>
        </w:rPr>
      </w:pPr>
      <w:r w:rsidRPr="003A34AE">
        <w:rPr>
          <w:sz w:val="24"/>
          <w:szCs w:val="24"/>
        </w:rPr>
        <w:t>Cena brutto ……………..……… zł (słownie:  …………………………………….……..……zł 00/100)</w:t>
      </w:r>
    </w:p>
    <w:p w14:paraId="7EEE47F6" w14:textId="77777777" w:rsidR="00136F6D" w:rsidRPr="003A34AE" w:rsidRDefault="00136F6D" w:rsidP="00136F6D">
      <w:pPr>
        <w:ind w:left="284"/>
        <w:jc w:val="both"/>
        <w:rPr>
          <w:sz w:val="24"/>
          <w:szCs w:val="24"/>
        </w:rPr>
      </w:pPr>
      <w:r w:rsidRPr="003A34AE">
        <w:rPr>
          <w:sz w:val="24"/>
          <w:szCs w:val="24"/>
        </w:rPr>
        <w:t>zgodnie z cenami jednostkowymi określonymi w załączonym Formularzu cenowym.</w:t>
      </w:r>
    </w:p>
    <w:p w14:paraId="164BA952" w14:textId="5C7A66D0" w:rsidR="00136F6D" w:rsidRPr="003A34AE" w:rsidRDefault="00136F6D" w:rsidP="00136F6D">
      <w:pPr>
        <w:pStyle w:val="Akapitzlist"/>
        <w:numPr>
          <w:ilvl w:val="6"/>
          <w:numId w:val="2"/>
        </w:numPr>
        <w:ind w:left="284"/>
        <w:jc w:val="both"/>
      </w:pPr>
      <w:r w:rsidRPr="003A34AE">
        <w:t xml:space="preserve">W ramach kryterium </w:t>
      </w:r>
      <w:r w:rsidR="00493533" w:rsidRPr="003A34AE">
        <w:rPr>
          <w:b/>
          <w:color w:val="000000" w:themeColor="text1"/>
        </w:rPr>
        <w:t>szerokość obwodu pnia nasadzonego drzewa na wysokości 1</w:t>
      </w:r>
      <w:r w:rsidRPr="003A34AE">
        <w:rPr>
          <w:b/>
          <w:color w:val="000000" w:themeColor="text1"/>
        </w:rPr>
        <w:t xml:space="preserve"> </w:t>
      </w:r>
      <w:r w:rsidRPr="003A34AE">
        <w:t xml:space="preserve">oferujemy: </w:t>
      </w:r>
    </w:p>
    <w:p w14:paraId="2905FD70" w14:textId="77777777" w:rsidR="00136F6D" w:rsidRPr="003A34AE" w:rsidRDefault="00136F6D" w:rsidP="00837939">
      <w:pPr>
        <w:pStyle w:val="Tekstpodstawowy2"/>
        <w:tabs>
          <w:tab w:val="num" w:pos="2160"/>
        </w:tabs>
        <w:jc w:val="left"/>
        <w:rPr>
          <w:sz w:val="24"/>
          <w:szCs w:val="24"/>
        </w:rPr>
      </w:pPr>
    </w:p>
    <w:p w14:paraId="09A0E170" w14:textId="5D456E1C" w:rsidR="00241822" w:rsidRPr="003A34AE" w:rsidRDefault="00493533" w:rsidP="000241D9">
      <w:pPr>
        <w:numPr>
          <w:ilvl w:val="0"/>
          <w:numId w:val="15"/>
        </w:numPr>
        <w:jc w:val="both"/>
        <w:rPr>
          <w:sz w:val="24"/>
          <w:szCs w:val="24"/>
        </w:rPr>
      </w:pPr>
      <w:r w:rsidRPr="003A34AE">
        <w:rPr>
          <w:sz w:val="24"/>
          <w:szCs w:val="24"/>
        </w:rPr>
        <w:t xml:space="preserve">obwód </w:t>
      </w:r>
      <w:r w:rsidR="00241822" w:rsidRPr="003A34AE">
        <w:rPr>
          <w:sz w:val="24"/>
          <w:szCs w:val="24"/>
        </w:rPr>
        <w:t xml:space="preserve">19 cm i więcej* </w:t>
      </w:r>
      <w:r w:rsidR="00241822" w:rsidRPr="003A34AE">
        <w:rPr>
          <w:sz w:val="24"/>
          <w:szCs w:val="24"/>
        </w:rPr>
        <w:sym w:font="Symbol" w:char="F0A0"/>
      </w:r>
    </w:p>
    <w:p w14:paraId="7BF52FCB" w14:textId="4BB99ED5" w:rsidR="00241822" w:rsidRPr="003A34AE" w:rsidRDefault="00493533" w:rsidP="000241D9">
      <w:pPr>
        <w:numPr>
          <w:ilvl w:val="0"/>
          <w:numId w:val="15"/>
        </w:numPr>
        <w:jc w:val="both"/>
        <w:rPr>
          <w:sz w:val="24"/>
          <w:szCs w:val="24"/>
        </w:rPr>
      </w:pPr>
      <w:r w:rsidRPr="003A34AE">
        <w:rPr>
          <w:sz w:val="24"/>
          <w:szCs w:val="24"/>
        </w:rPr>
        <w:t xml:space="preserve">obwód </w:t>
      </w:r>
      <w:r w:rsidR="00241822" w:rsidRPr="003A34AE">
        <w:rPr>
          <w:sz w:val="24"/>
          <w:szCs w:val="24"/>
        </w:rPr>
        <w:t xml:space="preserve">16-18 cm* </w:t>
      </w:r>
      <w:r w:rsidR="00241822" w:rsidRPr="003A34AE">
        <w:rPr>
          <w:sz w:val="24"/>
          <w:szCs w:val="24"/>
        </w:rPr>
        <w:sym w:font="Symbol" w:char="F0A0"/>
      </w:r>
    </w:p>
    <w:p w14:paraId="08378219" w14:textId="77777777" w:rsidR="00241822" w:rsidRPr="003A34AE" w:rsidRDefault="00241822" w:rsidP="00837939">
      <w:pPr>
        <w:jc w:val="both"/>
        <w:rPr>
          <w:sz w:val="24"/>
          <w:szCs w:val="24"/>
        </w:rPr>
      </w:pPr>
      <w:r w:rsidRPr="003A34AE">
        <w:rPr>
          <w:sz w:val="24"/>
          <w:szCs w:val="24"/>
        </w:rPr>
        <w:t>*- właściwe zakreślić krzyżykiem</w:t>
      </w:r>
    </w:p>
    <w:p w14:paraId="5486BC97" w14:textId="77777777" w:rsidR="00241822" w:rsidRPr="003A34AE" w:rsidRDefault="00241822" w:rsidP="00837939">
      <w:pPr>
        <w:jc w:val="both"/>
        <w:rPr>
          <w:b/>
          <w:sz w:val="24"/>
          <w:szCs w:val="24"/>
        </w:rPr>
      </w:pPr>
      <w:r w:rsidRPr="003A34AE">
        <w:rPr>
          <w:b/>
          <w:sz w:val="24"/>
          <w:szCs w:val="24"/>
        </w:rPr>
        <w:t xml:space="preserve">(W przypadku nie wypełnienia przez Wykonawcę, Zamawiający uzna, że nasadzone zostaną drzewa </w:t>
      </w:r>
      <w:r w:rsidRPr="003A34AE">
        <w:rPr>
          <w:b/>
          <w:sz w:val="24"/>
          <w:szCs w:val="24"/>
        </w:rPr>
        <w:br/>
        <w:t>o obwodzie 16-18cm)</w:t>
      </w:r>
    </w:p>
    <w:p w14:paraId="4FFDDFF2" w14:textId="05EE5898" w:rsidR="00AE638B" w:rsidRDefault="00AE638B" w:rsidP="00837939">
      <w:pPr>
        <w:pStyle w:val="Tekstpodstawowy2"/>
        <w:tabs>
          <w:tab w:val="num" w:pos="2160"/>
        </w:tabs>
        <w:jc w:val="left"/>
        <w:rPr>
          <w:b w:val="0"/>
          <w:sz w:val="24"/>
          <w:szCs w:val="24"/>
        </w:rPr>
      </w:pPr>
    </w:p>
    <w:p w14:paraId="23C982E2" w14:textId="77777777" w:rsidR="003A34AE" w:rsidRPr="003A34AE" w:rsidRDefault="003A34AE" w:rsidP="00837939">
      <w:pPr>
        <w:pStyle w:val="Tekstpodstawowy2"/>
        <w:tabs>
          <w:tab w:val="num" w:pos="2160"/>
        </w:tabs>
        <w:jc w:val="left"/>
        <w:rPr>
          <w:b w:val="0"/>
          <w:sz w:val="24"/>
          <w:szCs w:val="24"/>
        </w:rPr>
      </w:pPr>
    </w:p>
    <w:p w14:paraId="6ADE672A" w14:textId="7B23CAE3" w:rsidR="00493533" w:rsidRPr="003A34AE" w:rsidRDefault="00493533" w:rsidP="003A34AE">
      <w:pPr>
        <w:pStyle w:val="Tekstpodstawowy2"/>
        <w:tabs>
          <w:tab w:val="num" w:pos="2160"/>
        </w:tabs>
        <w:rPr>
          <w:b w:val="0"/>
          <w:sz w:val="24"/>
          <w:szCs w:val="24"/>
        </w:rPr>
      </w:pPr>
      <w:r w:rsidRPr="003A34AE">
        <w:rPr>
          <w:b w:val="0"/>
          <w:sz w:val="24"/>
          <w:szCs w:val="24"/>
        </w:rPr>
        <w:t>Oświadczenia:</w:t>
      </w:r>
    </w:p>
    <w:p w14:paraId="42239AD4" w14:textId="77777777" w:rsidR="00493533" w:rsidRPr="003A34AE" w:rsidRDefault="00493533" w:rsidP="003A34AE">
      <w:pPr>
        <w:pStyle w:val="Tekstpodstawowy2"/>
        <w:numPr>
          <w:ilvl w:val="0"/>
          <w:numId w:val="29"/>
        </w:numPr>
        <w:rPr>
          <w:b w:val="0"/>
          <w:sz w:val="24"/>
          <w:szCs w:val="24"/>
        </w:rPr>
      </w:pPr>
      <w:r w:rsidRPr="003A34AE">
        <w:rPr>
          <w:b w:val="0"/>
          <w:sz w:val="24"/>
          <w:szCs w:val="24"/>
        </w:rPr>
        <w:t>w cenach naszej oferty zostały uwzględnione wszystkie koszty wykonania zamówienia będące przedmiotem zamówienia;</w:t>
      </w:r>
    </w:p>
    <w:p w14:paraId="388D0CA4" w14:textId="77777777" w:rsidR="00493533" w:rsidRPr="003A34AE" w:rsidRDefault="00493533" w:rsidP="003A34AE">
      <w:pPr>
        <w:pStyle w:val="Tekstpodstawowy2"/>
        <w:numPr>
          <w:ilvl w:val="0"/>
          <w:numId w:val="29"/>
        </w:numPr>
        <w:rPr>
          <w:b w:val="0"/>
          <w:sz w:val="24"/>
          <w:szCs w:val="24"/>
        </w:rPr>
      </w:pPr>
      <w:r w:rsidRPr="003A34AE">
        <w:rPr>
          <w:b w:val="0"/>
          <w:sz w:val="24"/>
          <w:szCs w:val="24"/>
        </w:rPr>
        <w:t xml:space="preserve">oświadczamy, że zapoznaliśmy się z warunkami przystąpienia do zamówienia określonymi                                      w Specyfikacji Istotnych Warunków Zamówienia oraz uzyskaliśmy niezbędne informacje do przygotowania oferty i nie wnosimy w stosunku do nich żadnych uwag, a w przypadku wyboru naszej oferty podpiszemy umowę zgodnie z tymi istotnymi postanowieniami umownymi; </w:t>
      </w:r>
    </w:p>
    <w:p w14:paraId="05883618" w14:textId="77777777" w:rsidR="00493533" w:rsidRPr="003A34AE" w:rsidRDefault="00493533" w:rsidP="003A34AE">
      <w:pPr>
        <w:pStyle w:val="Tekstpodstawowy2"/>
        <w:numPr>
          <w:ilvl w:val="0"/>
          <w:numId w:val="29"/>
        </w:numPr>
        <w:rPr>
          <w:b w:val="0"/>
          <w:sz w:val="24"/>
          <w:szCs w:val="24"/>
        </w:rPr>
      </w:pPr>
      <w:r w:rsidRPr="003A34AE">
        <w:rPr>
          <w:b w:val="0"/>
          <w:sz w:val="24"/>
          <w:szCs w:val="24"/>
        </w:rPr>
        <w:lastRenderedPageBreak/>
        <w:t xml:space="preserve">oświadczamy, że uważamy się za związanych niniejszą ofertą zgodnie z art. 85 Ustawy z dnia 29 stycznia 2004 r. Prawo zamówień publicznych (Dz. U. z 2019 r., poz. 1843) przez 30 dni od upływu terminu składania ofert (włącznie z tym dniem); </w:t>
      </w:r>
    </w:p>
    <w:p w14:paraId="5CBA88E4" w14:textId="77777777" w:rsidR="00493533" w:rsidRPr="003A34AE" w:rsidRDefault="00493533" w:rsidP="003A34AE">
      <w:pPr>
        <w:pStyle w:val="Tekstpodstawowy2"/>
        <w:numPr>
          <w:ilvl w:val="0"/>
          <w:numId w:val="29"/>
        </w:numPr>
        <w:rPr>
          <w:b w:val="0"/>
          <w:sz w:val="24"/>
          <w:szCs w:val="24"/>
        </w:rPr>
      </w:pPr>
      <w:r w:rsidRPr="003A34AE">
        <w:rPr>
          <w:b w:val="0"/>
          <w:sz w:val="24"/>
          <w:szCs w:val="24"/>
        </w:rPr>
        <w:t>akceptujemy, iż zapłata za wykonanie przedmiotu zamówienia nastąpi zgodnie z zapisami wzoru umowy;</w:t>
      </w:r>
    </w:p>
    <w:p w14:paraId="7477994A" w14:textId="3EBFEE8A" w:rsidR="00ED60C0" w:rsidRPr="00ED60C0" w:rsidRDefault="00ED60C0" w:rsidP="00ED60C0">
      <w:pPr>
        <w:pStyle w:val="Akapitzlist"/>
        <w:numPr>
          <w:ilvl w:val="0"/>
          <w:numId w:val="29"/>
        </w:numPr>
        <w:spacing w:line="276" w:lineRule="auto"/>
        <w:jc w:val="both"/>
      </w:pPr>
      <w:r w:rsidRPr="00ED60C0">
        <w:t>Zamierzamy powierzyć Podwykonawcy następujące części przedmiotu zamówienia:</w:t>
      </w:r>
    </w:p>
    <w:p w14:paraId="2B40A93D" w14:textId="77777777" w:rsidR="00ED60C0" w:rsidRDefault="00ED60C0" w:rsidP="00ED60C0">
      <w:pPr>
        <w:numPr>
          <w:ilvl w:val="1"/>
          <w:numId w:val="37"/>
        </w:numPr>
        <w:spacing w:line="360" w:lineRule="auto"/>
        <w:ind w:left="709" w:hanging="283"/>
        <w:jc w:val="both"/>
      </w:pPr>
      <w:r w:rsidRPr="00BD31C5">
        <w:t>___________________________</w:t>
      </w:r>
      <w:r>
        <w:t xml:space="preserve">    ____________________________________________</w:t>
      </w:r>
    </w:p>
    <w:p w14:paraId="6AA95EA7" w14:textId="77777777" w:rsidR="00ED60C0" w:rsidRDefault="00ED60C0" w:rsidP="00ED60C0">
      <w:pPr>
        <w:spacing w:line="360" w:lineRule="auto"/>
        <w:ind w:left="709"/>
        <w:jc w:val="both"/>
        <w:rPr>
          <w:i/>
          <w:iCs/>
          <w:sz w:val="16"/>
          <w:szCs w:val="16"/>
        </w:rPr>
      </w:pPr>
      <w:r w:rsidRPr="009E6E3B">
        <w:rPr>
          <w:i/>
          <w:iCs/>
          <w:sz w:val="16"/>
          <w:szCs w:val="16"/>
        </w:rPr>
        <w:t>Nazwa Podwykonawcy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Przedmiot zamówienia, który Wykonawca zamierza powierzyć Podwykonawcy</w:t>
      </w:r>
    </w:p>
    <w:p w14:paraId="7EA1102B" w14:textId="77777777" w:rsidR="00ED60C0" w:rsidRPr="009E6E3B" w:rsidRDefault="00ED60C0" w:rsidP="00ED60C0">
      <w:pPr>
        <w:spacing w:line="360" w:lineRule="auto"/>
        <w:ind w:left="709"/>
        <w:jc w:val="both"/>
        <w:rPr>
          <w:i/>
          <w:iCs/>
          <w:sz w:val="16"/>
          <w:szCs w:val="16"/>
        </w:rPr>
      </w:pPr>
    </w:p>
    <w:p w14:paraId="03F64A38" w14:textId="77777777" w:rsidR="00ED60C0" w:rsidRDefault="00ED60C0" w:rsidP="00ED60C0">
      <w:pPr>
        <w:numPr>
          <w:ilvl w:val="1"/>
          <w:numId w:val="37"/>
        </w:numPr>
        <w:spacing w:line="360" w:lineRule="auto"/>
        <w:ind w:left="709" w:hanging="283"/>
        <w:jc w:val="both"/>
      </w:pPr>
      <w:r w:rsidRPr="00BD31C5">
        <w:t>___________________________</w:t>
      </w:r>
      <w:r>
        <w:t xml:space="preserve">    ____________________________________________</w:t>
      </w:r>
    </w:p>
    <w:p w14:paraId="1A89FEEB" w14:textId="77777777" w:rsidR="00ED60C0" w:rsidRDefault="00ED60C0" w:rsidP="00ED60C0">
      <w:pPr>
        <w:spacing w:line="360" w:lineRule="auto"/>
        <w:ind w:left="709"/>
        <w:jc w:val="both"/>
        <w:rPr>
          <w:i/>
          <w:iCs/>
          <w:sz w:val="16"/>
          <w:szCs w:val="16"/>
        </w:rPr>
      </w:pPr>
      <w:r w:rsidRPr="00B6711E">
        <w:rPr>
          <w:i/>
          <w:iCs/>
          <w:sz w:val="16"/>
          <w:szCs w:val="16"/>
        </w:rPr>
        <w:t>Nazwa Podwykonawcy</w:t>
      </w:r>
      <w:r w:rsidRPr="00B6711E">
        <w:rPr>
          <w:i/>
          <w:iCs/>
          <w:sz w:val="16"/>
          <w:szCs w:val="16"/>
        </w:rPr>
        <w:tab/>
      </w:r>
      <w:r w:rsidRPr="00B6711E">
        <w:rPr>
          <w:i/>
          <w:iCs/>
          <w:sz w:val="16"/>
          <w:szCs w:val="16"/>
        </w:rPr>
        <w:tab/>
        <w:t xml:space="preserve">     Przedmiot zamówienia, który Wykonawca zamierza powierzyć Podwykonawcy</w:t>
      </w:r>
    </w:p>
    <w:p w14:paraId="3B05362B" w14:textId="77777777" w:rsidR="00ED60C0" w:rsidRDefault="00ED60C0" w:rsidP="00ED60C0">
      <w:pPr>
        <w:spacing w:line="360" w:lineRule="auto"/>
        <w:ind w:left="709"/>
        <w:jc w:val="both"/>
        <w:rPr>
          <w:i/>
          <w:iCs/>
          <w:sz w:val="16"/>
          <w:szCs w:val="16"/>
        </w:rPr>
      </w:pPr>
    </w:p>
    <w:p w14:paraId="51FBDD52" w14:textId="77777777" w:rsidR="00ED60C0" w:rsidRDefault="00ED60C0" w:rsidP="00ED60C0">
      <w:pPr>
        <w:numPr>
          <w:ilvl w:val="1"/>
          <w:numId w:val="37"/>
        </w:numPr>
        <w:spacing w:line="360" w:lineRule="auto"/>
        <w:ind w:left="709" w:hanging="283"/>
        <w:jc w:val="both"/>
      </w:pPr>
      <w:r w:rsidRPr="00BD31C5">
        <w:t>___________________________</w:t>
      </w:r>
      <w:r>
        <w:t xml:space="preserve">    ____________________________________________</w:t>
      </w:r>
    </w:p>
    <w:p w14:paraId="46667A7D" w14:textId="77777777" w:rsidR="00ED60C0" w:rsidRPr="00B6711E" w:rsidRDefault="00ED60C0" w:rsidP="00ED60C0">
      <w:pPr>
        <w:spacing w:line="360" w:lineRule="auto"/>
        <w:ind w:left="709"/>
        <w:jc w:val="both"/>
        <w:rPr>
          <w:i/>
          <w:iCs/>
          <w:sz w:val="16"/>
          <w:szCs w:val="16"/>
        </w:rPr>
      </w:pPr>
      <w:r w:rsidRPr="00B6711E">
        <w:rPr>
          <w:i/>
          <w:iCs/>
          <w:sz w:val="16"/>
          <w:szCs w:val="16"/>
        </w:rPr>
        <w:t>Nazwa Podwykonawcy</w:t>
      </w:r>
      <w:r w:rsidRPr="00B6711E">
        <w:rPr>
          <w:i/>
          <w:iCs/>
          <w:sz w:val="16"/>
          <w:szCs w:val="16"/>
        </w:rPr>
        <w:tab/>
      </w:r>
      <w:r w:rsidRPr="00B6711E">
        <w:rPr>
          <w:i/>
          <w:iCs/>
          <w:sz w:val="16"/>
          <w:szCs w:val="16"/>
        </w:rPr>
        <w:tab/>
        <w:t xml:space="preserve">     Przedmiot zamówienia, który Wykonawca zamierza powierzyć Podwykonawcy</w:t>
      </w:r>
    </w:p>
    <w:p w14:paraId="6475F63C" w14:textId="77777777" w:rsidR="00ED60C0" w:rsidRPr="00B6711E" w:rsidRDefault="00ED60C0" w:rsidP="00ED60C0">
      <w:pPr>
        <w:spacing w:line="360" w:lineRule="auto"/>
        <w:ind w:left="709"/>
        <w:jc w:val="both"/>
        <w:rPr>
          <w:i/>
          <w:iCs/>
          <w:sz w:val="16"/>
          <w:szCs w:val="16"/>
        </w:rPr>
      </w:pPr>
    </w:p>
    <w:p w14:paraId="1C743A0F" w14:textId="77777777" w:rsidR="00ED60C0" w:rsidRPr="00B6711E" w:rsidRDefault="00ED60C0" w:rsidP="00ED60C0">
      <w:pPr>
        <w:numPr>
          <w:ilvl w:val="1"/>
          <w:numId w:val="37"/>
        </w:numPr>
        <w:spacing w:line="360" w:lineRule="auto"/>
        <w:ind w:left="709" w:hanging="283"/>
        <w:jc w:val="both"/>
        <w:rPr>
          <w:i/>
          <w:iCs/>
          <w:sz w:val="16"/>
          <w:szCs w:val="16"/>
        </w:rPr>
      </w:pPr>
      <w:r w:rsidRPr="00B6711E">
        <w:rPr>
          <w:i/>
          <w:iCs/>
          <w:sz w:val="16"/>
          <w:szCs w:val="16"/>
        </w:rPr>
        <w:t>___________________________    ____________________________________________</w:t>
      </w:r>
      <w:r>
        <w:rPr>
          <w:i/>
          <w:iCs/>
          <w:sz w:val="16"/>
          <w:szCs w:val="16"/>
        </w:rPr>
        <w:t>_____________________________</w:t>
      </w:r>
    </w:p>
    <w:p w14:paraId="31E41842" w14:textId="77777777" w:rsidR="00ED60C0" w:rsidRPr="00B6711E" w:rsidRDefault="00ED60C0" w:rsidP="00ED60C0">
      <w:pPr>
        <w:spacing w:line="360" w:lineRule="auto"/>
        <w:ind w:left="709"/>
        <w:jc w:val="both"/>
        <w:rPr>
          <w:i/>
          <w:iCs/>
          <w:sz w:val="16"/>
          <w:szCs w:val="16"/>
        </w:rPr>
      </w:pPr>
      <w:r w:rsidRPr="00B6711E">
        <w:rPr>
          <w:i/>
          <w:iCs/>
          <w:sz w:val="16"/>
          <w:szCs w:val="16"/>
        </w:rPr>
        <w:t>Nazwa Podwykonawcy</w:t>
      </w:r>
      <w:r w:rsidRPr="00B6711E">
        <w:rPr>
          <w:i/>
          <w:iCs/>
          <w:sz w:val="16"/>
          <w:szCs w:val="16"/>
        </w:rPr>
        <w:tab/>
      </w:r>
      <w:r w:rsidRPr="00B6711E">
        <w:rPr>
          <w:i/>
          <w:iCs/>
          <w:sz w:val="16"/>
          <w:szCs w:val="16"/>
        </w:rPr>
        <w:tab/>
        <w:t xml:space="preserve">     Przedmiot zamówienia, który Wykonawca zamierza powierzyć Podwykonawcy</w:t>
      </w:r>
    </w:p>
    <w:p w14:paraId="16836868" w14:textId="391CE163" w:rsidR="00ED60C0" w:rsidRPr="00BD31C5" w:rsidRDefault="00ED60C0" w:rsidP="00ED60C0">
      <w:pPr>
        <w:pStyle w:val="Akapitzlist"/>
        <w:numPr>
          <w:ilvl w:val="0"/>
          <w:numId w:val="29"/>
        </w:numPr>
        <w:spacing w:line="276" w:lineRule="auto"/>
        <w:jc w:val="both"/>
      </w:pPr>
      <w:r w:rsidRPr="00ED60C0">
        <w:t xml:space="preserve">Zamierzamy korzystać na zasadach określonych w art. 22a Ustawy z zasobów następujących podmiotów i w następującym zakresie (W przypadku polegania na zasobach innych podmiotów, należy wraz z ofertą przedłożyć zobowiązania tych podmiotów do udostepnienia zasobów – wzór stanowi załącznik nr </w:t>
      </w:r>
      <w:r>
        <w:t>11</w:t>
      </w:r>
      <w:r w:rsidRPr="00ED60C0">
        <w:t xml:space="preserve"> do SIWZ).</w:t>
      </w:r>
    </w:p>
    <w:p w14:paraId="4A491BBF" w14:textId="77777777" w:rsidR="00ED60C0" w:rsidRDefault="00ED60C0" w:rsidP="00ED60C0">
      <w:pPr>
        <w:numPr>
          <w:ilvl w:val="1"/>
          <w:numId w:val="35"/>
        </w:numPr>
        <w:spacing w:line="360" w:lineRule="auto"/>
        <w:ind w:left="754" w:hanging="357"/>
        <w:jc w:val="both"/>
      </w:pPr>
      <w:bookmarkStart w:id="1" w:name="_Hlk32906401"/>
      <w:r w:rsidRPr="00BD31C5">
        <w:t>_____________________________</w:t>
      </w:r>
      <w:r>
        <w:t xml:space="preserve">  ____________________________</w:t>
      </w:r>
    </w:p>
    <w:p w14:paraId="71BA508A" w14:textId="77777777" w:rsidR="00ED60C0" w:rsidRPr="009E6E3B" w:rsidRDefault="00ED60C0" w:rsidP="00ED60C0">
      <w:pPr>
        <w:spacing w:line="360" w:lineRule="auto"/>
        <w:ind w:left="709"/>
        <w:jc w:val="both"/>
        <w:rPr>
          <w:i/>
          <w:iCs/>
          <w:sz w:val="16"/>
          <w:szCs w:val="16"/>
        </w:rPr>
      </w:pPr>
      <w:r w:rsidRPr="009E6E3B">
        <w:rPr>
          <w:i/>
          <w:iCs/>
          <w:sz w:val="16"/>
          <w:szCs w:val="16"/>
        </w:rPr>
        <w:t>Nazwa  podmiotu</w:t>
      </w:r>
      <w:r w:rsidRPr="009E6E3B">
        <w:rPr>
          <w:i/>
          <w:iCs/>
          <w:sz w:val="16"/>
          <w:szCs w:val="16"/>
        </w:rPr>
        <w:tab/>
      </w:r>
      <w:r w:rsidRPr="009E6E3B">
        <w:rPr>
          <w:i/>
          <w:iCs/>
          <w:sz w:val="16"/>
          <w:szCs w:val="16"/>
        </w:rPr>
        <w:tab/>
      </w:r>
      <w:r w:rsidRPr="009E6E3B">
        <w:rPr>
          <w:i/>
          <w:iCs/>
          <w:sz w:val="16"/>
          <w:szCs w:val="16"/>
        </w:rPr>
        <w:tab/>
      </w:r>
      <w:r w:rsidRPr="009E6E3B">
        <w:rPr>
          <w:i/>
          <w:iCs/>
          <w:sz w:val="16"/>
          <w:szCs w:val="16"/>
        </w:rPr>
        <w:tab/>
        <w:t>zakres</w:t>
      </w:r>
    </w:p>
    <w:bookmarkEnd w:id="1"/>
    <w:p w14:paraId="13B0BC64" w14:textId="77777777" w:rsidR="00ED60C0" w:rsidRDefault="00ED60C0" w:rsidP="00ED60C0">
      <w:pPr>
        <w:numPr>
          <w:ilvl w:val="3"/>
          <w:numId w:val="34"/>
        </w:numPr>
        <w:spacing w:line="360" w:lineRule="auto"/>
        <w:ind w:left="754" w:hanging="357"/>
        <w:jc w:val="both"/>
      </w:pPr>
      <w:r w:rsidRPr="00BD31C5">
        <w:t>_____________________________</w:t>
      </w:r>
      <w:r>
        <w:t xml:space="preserve">  ____________________________</w:t>
      </w:r>
    </w:p>
    <w:p w14:paraId="7E37FE59" w14:textId="77777777" w:rsidR="00ED60C0" w:rsidRPr="009E6E3B" w:rsidRDefault="00ED60C0" w:rsidP="00ED60C0">
      <w:pPr>
        <w:spacing w:line="360" w:lineRule="auto"/>
        <w:ind w:left="709"/>
        <w:jc w:val="both"/>
      </w:pPr>
      <w:r w:rsidRPr="009E6E3B">
        <w:rPr>
          <w:i/>
          <w:iCs/>
          <w:sz w:val="16"/>
          <w:szCs w:val="16"/>
        </w:rPr>
        <w:t>Nazwa  podmiotu</w:t>
      </w:r>
      <w:r w:rsidRPr="009E6E3B">
        <w:rPr>
          <w:i/>
          <w:iCs/>
          <w:sz w:val="16"/>
          <w:szCs w:val="16"/>
        </w:rPr>
        <w:tab/>
      </w:r>
      <w:r w:rsidRPr="009E6E3B">
        <w:rPr>
          <w:i/>
          <w:iCs/>
          <w:sz w:val="16"/>
          <w:szCs w:val="16"/>
        </w:rPr>
        <w:tab/>
      </w:r>
      <w:r w:rsidRPr="009E6E3B">
        <w:rPr>
          <w:i/>
          <w:iCs/>
          <w:sz w:val="16"/>
          <w:szCs w:val="16"/>
        </w:rPr>
        <w:tab/>
      </w:r>
      <w:r w:rsidRPr="009E6E3B">
        <w:rPr>
          <w:i/>
          <w:iCs/>
          <w:sz w:val="16"/>
          <w:szCs w:val="16"/>
        </w:rPr>
        <w:tab/>
        <w:t>zakres</w:t>
      </w:r>
    </w:p>
    <w:p w14:paraId="45259B1C" w14:textId="77777777" w:rsidR="00ED60C0" w:rsidRDefault="00ED60C0" w:rsidP="00ED60C0">
      <w:pPr>
        <w:numPr>
          <w:ilvl w:val="3"/>
          <w:numId w:val="34"/>
        </w:numPr>
        <w:spacing w:line="360" w:lineRule="auto"/>
        <w:ind w:left="754" w:hanging="357"/>
        <w:jc w:val="both"/>
      </w:pPr>
      <w:r w:rsidRPr="00BD31C5">
        <w:t>_____________________________</w:t>
      </w:r>
      <w:r>
        <w:t xml:space="preserve">  ____________________________</w:t>
      </w:r>
    </w:p>
    <w:p w14:paraId="4EBC67E6" w14:textId="77777777" w:rsidR="00ED60C0" w:rsidRPr="009E6E3B" w:rsidRDefault="00ED60C0" w:rsidP="00ED60C0">
      <w:pPr>
        <w:spacing w:line="360" w:lineRule="auto"/>
        <w:ind w:left="709"/>
        <w:jc w:val="both"/>
        <w:rPr>
          <w:i/>
          <w:iCs/>
          <w:sz w:val="16"/>
          <w:szCs w:val="16"/>
        </w:rPr>
      </w:pPr>
      <w:r w:rsidRPr="009E6E3B">
        <w:rPr>
          <w:i/>
          <w:iCs/>
          <w:sz w:val="16"/>
          <w:szCs w:val="16"/>
        </w:rPr>
        <w:t>Nazwa  podmiotu</w:t>
      </w:r>
      <w:r w:rsidRPr="009E6E3B">
        <w:rPr>
          <w:i/>
          <w:iCs/>
          <w:sz w:val="16"/>
          <w:szCs w:val="16"/>
        </w:rPr>
        <w:tab/>
      </w:r>
      <w:r w:rsidRPr="009E6E3B">
        <w:rPr>
          <w:i/>
          <w:iCs/>
          <w:sz w:val="16"/>
          <w:szCs w:val="16"/>
        </w:rPr>
        <w:tab/>
      </w:r>
      <w:r w:rsidRPr="009E6E3B">
        <w:rPr>
          <w:i/>
          <w:iCs/>
          <w:sz w:val="16"/>
          <w:szCs w:val="16"/>
        </w:rPr>
        <w:tab/>
      </w:r>
      <w:r w:rsidRPr="009E6E3B">
        <w:rPr>
          <w:i/>
          <w:iCs/>
          <w:sz w:val="16"/>
          <w:szCs w:val="16"/>
        </w:rPr>
        <w:tab/>
        <w:t>zakres</w:t>
      </w:r>
    </w:p>
    <w:p w14:paraId="2CEABD85" w14:textId="77777777" w:rsidR="00ED60C0" w:rsidRPr="009E6E3B" w:rsidRDefault="00ED60C0" w:rsidP="00ED60C0">
      <w:pPr>
        <w:numPr>
          <w:ilvl w:val="3"/>
          <w:numId w:val="34"/>
        </w:numPr>
        <w:spacing w:line="360" w:lineRule="auto"/>
        <w:ind w:left="754" w:hanging="357"/>
        <w:jc w:val="both"/>
        <w:rPr>
          <w:i/>
          <w:iCs/>
        </w:rPr>
      </w:pPr>
      <w:r w:rsidRPr="009E6E3B">
        <w:rPr>
          <w:i/>
          <w:iCs/>
        </w:rPr>
        <w:t>_____________________________  ____________________________</w:t>
      </w:r>
    </w:p>
    <w:p w14:paraId="2228FCFB" w14:textId="77777777" w:rsidR="00493533" w:rsidRPr="00ED60C0" w:rsidRDefault="00493533" w:rsidP="00ED60C0">
      <w:pPr>
        <w:pStyle w:val="Tekstpodstawowy2"/>
        <w:numPr>
          <w:ilvl w:val="0"/>
          <w:numId w:val="29"/>
        </w:numPr>
        <w:spacing w:line="276" w:lineRule="auto"/>
        <w:rPr>
          <w:b w:val="0"/>
          <w:sz w:val="24"/>
          <w:szCs w:val="24"/>
        </w:rPr>
      </w:pPr>
      <w:r w:rsidRPr="00ED60C0">
        <w:rPr>
          <w:b w:val="0"/>
          <w:color w:val="000000"/>
          <w:sz w:val="24"/>
          <w:szCs w:val="24"/>
        </w:rPr>
        <w:t>informujemy, że informacje składające się na ofertę, zawarte na stronach 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z oznakowaniem „TAJNE”. (</w:t>
      </w:r>
      <w:r w:rsidRPr="00ED60C0">
        <w:rPr>
          <w:b w:val="0"/>
          <w:color w:val="000000"/>
          <w:sz w:val="24"/>
          <w:szCs w:val="24"/>
          <w:u w:val="single"/>
        </w:rPr>
        <w:t>Jeżeli nie ma informacji utajnionych Wykonawca w miejsce kropek wpisuje znak „–‘’)</w:t>
      </w:r>
      <w:r w:rsidRPr="00ED60C0">
        <w:rPr>
          <w:b w:val="0"/>
          <w:color w:val="000000"/>
          <w:sz w:val="24"/>
          <w:szCs w:val="24"/>
        </w:rPr>
        <w:t>.</w:t>
      </w:r>
    </w:p>
    <w:p w14:paraId="7A51618D" w14:textId="74DDC9B8" w:rsidR="00493533" w:rsidRPr="003A34AE" w:rsidRDefault="00493533" w:rsidP="0049353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3A34AE">
        <w:t xml:space="preserve">wymagane wadium/a zostało/y wniesione  w dniu ............................................................., </w:t>
      </w:r>
    </w:p>
    <w:p w14:paraId="30868A4D" w14:textId="77777777" w:rsidR="003A34AE" w:rsidRPr="003A34AE" w:rsidRDefault="00493533" w:rsidP="003A34AE">
      <w:pPr>
        <w:autoSpaceDE w:val="0"/>
        <w:autoSpaceDN w:val="0"/>
        <w:adjustRightInd w:val="0"/>
        <w:spacing w:line="276" w:lineRule="auto"/>
        <w:ind w:firstLine="318"/>
        <w:jc w:val="both"/>
        <w:rPr>
          <w:sz w:val="24"/>
          <w:szCs w:val="24"/>
        </w:rPr>
      </w:pPr>
      <w:r w:rsidRPr="003A34AE">
        <w:rPr>
          <w:sz w:val="24"/>
          <w:szCs w:val="24"/>
        </w:rPr>
        <w:t>w formie: …..……........................................................;</w:t>
      </w:r>
    </w:p>
    <w:p w14:paraId="0A680B38" w14:textId="77777777" w:rsidR="003A34AE" w:rsidRPr="003A34AE" w:rsidRDefault="00493533" w:rsidP="003A34A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3A34AE">
        <w:t>prosimy o zwrot wadium (wniesionego w pieniądzu), na zasadach określonych w art. 46 ustawy PZP, na następujący rachunek:  …...……………….....................................................................................…...………;</w:t>
      </w:r>
    </w:p>
    <w:p w14:paraId="5C65614D" w14:textId="338A1B5C" w:rsidR="00493533" w:rsidRPr="003A34AE" w:rsidRDefault="00493533" w:rsidP="003A34A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3A34AE">
        <w:t>Oświadczamy, że zapoznaliśmy się z klauzulą zawartą w pkt 2</w:t>
      </w:r>
      <w:r w:rsidR="00E33262">
        <w:t>5</w:t>
      </w:r>
      <w:r w:rsidRPr="003A34AE">
        <w:t xml:space="preserve"> Specyfikacji Istotnych Warunków Zamówienia</w:t>
      </w:r>
      <w:r w:rsidR="003A34AE" w:rsidRPr="003A34AE">
        <w:t>.</w:t>
      </w:r>
    </w:p>
    <w:p w14:paraId="59FDB993" w14:textId="20F200DB" w:rsidR="003A34AE" w:rsidRDefault="003A34AE" w:rsidP="003A34AE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</w:pPr>
    </w:p>
    <w:p w14:paraId="7F178BD9" w14:textId="77777777" w:rsidR="00E33262" w:rsidRPr="003A34AE" w:rsidRDefault="00E33262" w:rsidP="003A34AE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</w:pPr>
    </w:p>
    <w:p w14:paraId="03E11CDB" w14:textId="3B556FBE" w:rsidR="00CE2FB4" w:rsidRPr="003A34AE" w:rsidRDefault="003A34AE" w:rsidP="00837939">
      <w:pPr>
        <w:rPr>
          <w:sz w:val="24"/>
          <w:szCs w:val="24"/>
        </w:rPr>
      </w:pPr>
      <w:r w:rsidRPr="003A34AE">
        <w:rPr>
          <w:sz w:val="24"/>
          <w:szCs w:val="24"/>
        </w:rPr>
        <w:t>Zobowiązania w przypadku przyznania zamówienia:</w:t>
      </w:r>
    </w:p>
    <w:p w14:paraId="2E16E1F0" w14:textId="77777777" w:rsidR="003A34AE" w:rsidRPr="003A34AE" w:rsidRDefault="003A34AE" w:rsidP="003A34A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A34AE">
        <w:rPr>
          <w:bCs/>
        </w:rPr>
        <w:t>zobowiązujemy się do zawarcia umowy w miejscu i terminie wyznaczonym przez Zamawiającego;</w:t>
      </w:r>
    </w:p>
    <w:p w14:paraId="5B2D331F" w14:textId="77777777" w:rsidR="003A34AE" w:rsidRPr="003A34AE" w:rsidRDefault="003A34AE" w:rsidP="003A34A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A34AE">
        <w:rPr>
          <w:bCs/>
        </w:rPr>
        <w:lastRenderedPageBreak/>
        <w:t>zobowiązujemy się do wniesienia najpóźniej w dniu zawarcia umowy zabezpieczenia należytego wykonania umowy w wysokości 5 % ceny ofertowej brutto;</w:t>
      </w:r>
    </w:p>
    <w:p w14:paraId="44166D0C" w14:textId="349E0BB8" w:rsidR="003A34AE" w:rsidRPr="003A34AE" w:rsidRDefault="003A34AE" w:rsidP="003A34A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A34AE">
        <w:rPr>
          <w:bCs/>
        </w:rPr>
        <w:t>osobą upoważnioną do kontaktów z Zamawiającym w sprawach dotyczących realizacji umowy jest ……………………………………………………………e-mail ……………………………………. tel./fax …………………………………………….</w:t>
      </w:r>
    </w:p>
    <w:p w14:paraId="57AC8DE2" w14:textId="42FF7007" w:rsidR="003A34AE" w:rsidRPr="003A34AE" w:rsidRDefault="003A34AE" w:rsidP="003A34AE">
      <w:pPr>
        <w:pStyle w:val="Akapitzlist"/>
        <w:numPr>
          <w:ilvl w:val="0"/>
          <w:numId w:val="31"/>
        </w:numPr>
      </w:pPr>
      <w:r w:rsidRPr="003A34AE">
        <w:rPr>
          <w:bCs/>
        </w:rPr>
        <w:t>Zobowiązujemy się do świadczenia usługi objętej przedmiotem zamówienia w terminie wskazanym                    w SIWZ.</w:t>
      </w:r>
    </w:p>
    <w:p w14:paraId="0F01BBBC" w14:textId="455D102C" w:rsidR="003A34AE" w:rsidRDefault="003A34AE" w:rsidP="00837939">
      <w:pPr>
        <w:rPr>
          <w:sz w:val="24"/>
          <w:szCs w:val="24"/>
        </w:rPr>
      </w:pPr>
    </w:p>
    <w:p w14:paraId="1E424A11" w14:textId="70203F19" w:rsidR="00E33262" w:rsidRDefault="00E33262" w:rsidP="00837939">
      <w:pPr>
        <w:rPr>
          <w:sz w:val="24"/>
          <w:szCs w:val="24"/>
        </w:rPr>
      </w:pPr>
    </w:p>
    <w:p w14:paraId="20218284" w14:textId="77777777" w:rsidR="00E33262" w:rsidRPr="003A34AE" w:rsidRDefault="00E33262" w:rsidP="00837939">
      <w:pPr>
        <w:rPr>
          <w:sz w:val="24"/>
          <w:szCs w:val="24"/>
        </w:rPr>
      </w:pPr>
    </w:p>
    <w:p w14:paraId="47D3C4AB" w14:textId="77777777" w:rsidR="003A34AE" w:rsidRPr="003A34AE" w:rsidRDefault="003A34AE" w:rsidP="003A34AE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3A34AE">
        <w:rPr>
          <w:b/>
          <w:bCs/>
          <w:sz w:val="24"/>
          <w:szCs w:val="24"/>
        </w:rPr>
        <w:t>Integralną część oferty stanowią następujące dokumenty:</w:t>
      </w:r>
    </w:p>
    <w:p w14:paraId="28429AB8" w14:textId="4FB72E03" w:rsidR="003A34AE" w:rsidRPr="003A34AE" w:rsidRDefault="003A34AE" w:rsidP="003A34AE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3A34AE">
        <w:rPr>
          <w:b/>
          <w:bCs/>
          <w:sz w:val="24"/>
          <w:szCs w:val="24"/>
        </w:rPr>
        <w:t>1) Dowód/y wniesienia wadium..……………………………………………………………………</w:t>
      </w:r>
    </w:p>
    <w:p w14:paraId="1E365BC3" w14:textId="77777777" w:rsidR="003A34AE" w:rsidRPr="003A34AE" w:rsidRDefault="003A34AE" w:rsidP="003A34AE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3A34AE">
        <w:rPr>
          <w:b/>
          <w:bCs/>
          <w:sz w:val="24"/>
          <w:szCs w:val="24"/>
        </w:rPr>
        <w:t>2) ……………………………………………………………………………………………………...</w:t>
      </w:r>
    </w:p>
    <w:p w14:paraId="266B164B" w14:textId="77777777" w:rsidR="003A34AE" w:rsidRPr="003A34AE" w:rsidRDefault="003A34AE" w:rsidP="003A34AE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3A34AE">
        <w:rPr>
          <w:b/>
          <w:bCs/>
          <w:sz w:val="24"/>
          <w:szCs w:val="24"/>
        </w:rPr>
        <w:t>3) ...........................................................................................................................................................</w:t>
      </w:r>
    </w:p>
    <w:p w14:paraId="7542F58A" w14:textId="77777777" w:rsidR="003A34AE" w:rsidRPr="003A34AE" w:rsidRDefault="003A34AE" w:rsidP="003A34AE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3A34AE">
        <w:rPr>
          <w:b/>
          <w:bCs/>
          <w:sz w:val="24"/>
          <w:szCs w:val="24"/>
        </w:rPr>
        <w:t>4) ...........................................................................................................................................................</w:t>
      </w:r>
    </w:p>
    <w:p w14:paraId="24D2951D" w14:textId="77777777" w:rsidR="003A34AE" w:rsidRPr="003A34AE" w:rsidRDefault="003A34AE" w:rsidP="003A34AE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3A34AE">
        <w:rPr>
          <w:b/>
          <w:bCs/>
          <w:sz w:val="24"/>
          <w:szCs w:val="24"/>
        </w:rPr>
        <w:t>5) ...........................................................................................................................................................</w:t>
      </w:r>
    </w:p>
    <w:p w14:paraId="3DAF3541" w14:textId="77777777" w:rsidR="003A34AE" w:rsidRPr="003A34AE" w:rsidRDefault="003A34AE" w:rsidP="003A34AE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3A34AE">
        <w:rPr>
          <w:b/>
          <w:bCs/>
          <w:sz w:val="24"/>
          <w:szCs w:val="24"/>
        </w:rPr>
        <w:t>6) ...........................................................................................................................................................</w:t>
      </w:r>
    </w:p>
    <w:p w14:paraId="124D27F8" w14:textId="059ACF8A" w:rsidR="003A34AE" w:rsidRPr="003A34AE" w:rsidRDefault="003A34AE" w:rsidP="003A34AE">
      <w:pPr>
        <w:rPr>
          <w:sz w:val="24"/>
          <w:szCs w:val="24"/>
        </w:rPr>
      </w:pPr>
      <w:r w:rsidRPr="003A34AE">
        <w:rPr>
          <w:b/>
          <w:bCs/>
          <w:sz w:val="24"/>
          <w:szCs w:val="24"/>
        </w:rPr>
        <w:t>Oferta została złożona na .............. kolejno ponumerowanych stronach.</w:t>
      </w:r>
    </w:p>
    <w:p w14:paraId="522746CB" w14:textId="77777777" w:rsidR="003A34AE" w:rsidRPr="003A34AE" w:rsidRDefault="003A34AE" w:rsidP="00837939">
      <w:pPr>
        <w:rPr>
          <w:sz w:val="24"/>
          <w:szCs w:val="24"/>
        </w:rPr>
      </w:pPr>
    </w:p>
    <w:p w14:paraId="6E1CBC59" w14:textId="700F1E13" w:rsidR="009970F5" w:rsidRPr="003A34AE" w:rsidRDefault="009970F5" w:rsidP="00837939">
      <w:pPr>
        <w:rPr>
          <w:sz w:val="24"/>
          <w:szCs w:val="24"/>
        </w:rPr>
      </w:pPr>
      <w:r w:rsidRPr="003A34AE">
        <w:rPr>
          <w:sz w:val="24"/>
          <w:szCs w:val="24"/>
        </w:rPr>
        <w:t>DATA :</w:t>
      </w:r>
      <w:r w:rsidR="00CE2FB4" w:rsidRPr="003A34AE">
        <w:rPr>
          <w:sz w:val="24"/>
          <w:szCs w:val="24"/>
        </w:rPr>
        <w:t>………………</w:t>
      </w:r>
    </w:p>
    <w:p w14:paraId="5F728469" w14:textId="77777777" w:rsidR="00AE638B" w:rsidRPr="003A34AE" w:rsidRDefault="00AE638B" w:rsidP="00837939">
      <w:pPr>
        <w:ind w:left="2832"/>
        <w:rPr>
          <w:b/>
          <w:bCs/>
          <w:i/>
          <w:iCs/>
          <w:sz w:val="24"/>
          <w:szCs w:val="24"/>
        </w:rPr>
      </w:pPr>
    </w:p>
    <w:p w14:paraId="474EA781" w14:textId="4098D31A" w:rsidR="00CE2FB4" w:rsidRDefault="00CE2FB4" w:rsidP="00837939">
      <w:pPr>
        <w:ind w:left="2832"/>
        <w:rPr>
          <w:b/>
          <w:bCs/>
          <w:i/>
          <w:iCs/>
          <w:sz w:val="24"/>
          <w:szCs w:val="24"/>
        </w:rPr>
      </w:pPr>
    </w:p>
    <w:p w14:paraId="41E75B6C" w14:textId="63AB02F1" w:rsidR="00E33262" w:rsidRDefault="00E33262" w:rsidP="00837939">
      <w:pPr>
        <w:ind w:left="2832"/>
        <w:rPr>
          <w:b/>
          <w:bCs/>
          <w:i/>
          <w:iCs/>
          <w:sz w:val="24"/>
          <w:szCs w:val="24"/>
        </w:rPr>
      </w:pPr>
    </w:p>
    <w:p w14:paraId="329CC70C" w14:textId="77777777" w:rsidR="00E33262" w:rsidRPr="003A34AE" w:rsidRDefault="00E33262" w:rsidP="00837939">
      <w:pPr>
        <w:ind w:left="2832"/>
        <w:rPr>
          <w:b/>
          <w:bCs/>
          <w:i/>
          <w:iCs/>
          <w:sz w:val="24"/>
          <w:szCs w:val="24"/>
        </w:rPr>
      </w:pPr>
    </w:p>
    <w:p w14:paraId="2F7CE744" w14:textId="77777777" w:rsidR="009970F5" w:rsidRPr="003A34AE" w:rsidRDefault="009970F5" w:rsidP="00CE2FB4">
      <w:pPr>
        <w:ind w:left="2832" w:firstLine="996"/>
        <w:rPr>
          <w:b/>
          <w:bCs/>
          <w:i/>
          <w:iCs/>
          <w:sz w:val="24"/>
          <w:szCs w:val="24"/>
        </w:rPr>
      </w:pPr>
      <w:r w:rsidRPr="003A34AE">
        <w:rPr>
          <w:b/>
          <w:bCs/>
          <w:i/>
          <w:iCs/>
          <w:sz w:val="24"/>
          <w:szCs w:val="24"/>
        </w:rPr>
        <w:t>Podpis</w:t>
      </w:r>
      <w:r w:rsidR="00877BDB" w:rsidRPr="003A34AE"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14:paraId="2F47A5C2" w14:textId="5D8B46BA" w:rsidR="00B65DB2" w:rsidRPr="003A34AE" w:rsidRDefault="009970F5" w:rsidP="00B65DB2">
      <w:pPr>
        <w:ind w:left="2832" w:firstLine="996"/>
        <w:rPr>
          <w:b/>
          <w:bCs/>
          <w:i/>
          <w:iCs/>
          <w:sz w:val="24"/>
          <w:szCs w:val="24"/>
        </w:rPr>
        <w:sectPr w:rsidR="00B65DB2" w:rsidRPr="003A34AE" w:rsidSect="00B65DB2">
          <w:headerReference w:type="default" r:id="rId8"/>
          <w:footerReference w:type="default" r:id="rId9"/>
          <w:type w:val="oddPage"/>
          <w:pgSz w:w="11907" w:h="16840" w:code="9"/>
          <w:pgMar w:top="1417" w:right="851" w:bottom="1417" w:left="709" w:header="680" w:footer="680" w:gutter="0"/>
          <w:cols w:space="708"/>
          <w:docGrid w:linePitch="272"/>
        </w:sectPr>
      </w:pPr>
      <w:r w:rsidRPr="003A34AE">
        <w:rPr>
          <w:b/>
          <w:bCs/>
          <w:i/>
          <w:iCs/>
          <w:sz w:val="24"/>
          <w:szCs w:val="24"/>
        </w:rPr>
        <w:t>(uprawniony przedstawiciel Wykonawcy)</w:t>
      </w:r>
    </w:p>
    <w:p w14:paraId="12BA0F38" w14:textId="4DD5BFA0" w:rsidR="00241822" w:rsidRPr="004252DB" w:rsidRDefault="00241822" w:rsidP="00B65DB2">
      <w:pPr>
        <w:pStyle w:val="Tekstprzypisudolnego"/>
        <w:tabs>
          <w:tab w:val="left" w:pos="5040"/>
        </w:tabs>
        <w:jc w:val="right"/>
        <w:rPr>
          <w:rFonts w:ascii="Times New Roman" w:hAnsi="Times New Roman"/>
          <w:b/>
          <w:sz w:val="24"/>
          <w:szCs w:val="24"/>
        </w:rPr>
      </w:pPr>
      <w:r w:rsidRPr="004252DB">
        <w:rPr>
          <w:rFonts w:ascii="Times New Roman" w:hAnsi="Times New Roman"/>
          <w:b/>
          <w:sz w:val="24"/>
          <w:szCs w:val="24"/>
        </w:rPr>
        <w:lastRenderedPageBreak/>
        <w:t>Załącznik nr 2 do SIWZ</w:t>
      </w:r>
    </w:p>
    <w:p w14:paraId="06E6947D" w14:textId="77777777" w:rsidR="00241822" w:rsidRPr="00241822" w:rsidRDefault="00241822" w:rsidP="00837939">
      <w:pPr>
        <w:pStyle w:val="Nagwek5"/>
        <w:jc w:val="center"/>
        <w:rPr>
          <w:rFonts w:ascii="Times New Roman" w:hAnsi="Times New Roman"/>
          <w:bCs w:val="0"/>
          <w:i w:val="0"/>
          <w:sz w:val="28"/>
          <w:szCs w:val="28"/>
        </w:rPr>
      </w:pPr>
      <w:r w:rsidRPr="00241822">
        <w:rPr>
          <w:rFonts w:ascii="Times New Roman" w:hAnsi="Times New Roman"/>
          <w:bCs w:val="0"/>
          <w:i w:val="0"/>
          <w:sz w:val="28"/>
          <w:szCs w:val="28"/>
        </w:rPr>
        <w:t>FORMULARZ CENOWY</w:t>
      </w:r>
    </w:p>
    <w:p w14:paraId="56DB3B47" w14:textId="77777777" w:rsidR="00241822" w:rsidRPr="00512BDB" w:rsidRDefault="00241822" w:rsidP="00837939">
      <w:pPr>
        <w:jc w:val="both"/>
        <w:rPr>
          <w:b/>
          <w:sz w:val="16"/>
          <w:szCs w:val="16"/>
        </w:rPr>
      </w:pPr>
    </w:p>
    <w:p w14:paraId="337DF1A7" w14:textId="6CC6A19C" w:rsidR="00241822" w:rsidRDefault="00E33262" w:rsidP="0083793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</w:t>
      </w:r>
      <w:r w:rsidR="00E44396">
        <w:rPr>
          <w:b/>
          <w:color w:val="000000"/>
          <w:sz w:val="24"/>
          <w:szCs w:val="24"/>
        </w:rPr>
        <w:t>ZĘŚĆ</w:t>
      </w:r>
      <w:r w:rsidR="00241822">
        <w:rPr>
          <w:b/>
          <w:color w:val="000000"/>
          <w:sz w:val="24"/>
          <w:szCs w:val="24"/>
        </w:rPr>
        <w:t xml:space="preserve"> I - PRZYCIĘCIE DRZEW I KRZEWÓW, USUWANIE DRZEW POWALONYCH PRZEZ WIATR</w:t>
      </w:r>
      <w:r>
        <w:rPr>
          <w:b/>
          <w:color w:val="000000"/>
          <w:sz w:val="24"/>
          <w:szCs w:val="24"/>
        </w:rPr>
        <w:t xml:space="preserve">, </w:t>
      </w:r>
      <w:r w:rsidR="00241822" w:rsidRPr="00BE5C03">
        <w:rPr>
          <w:b/>
          <w:color w:val="000000"/>
          <w:sz w:val="24"/>
          <w:szCs w:val="24"/>
        </w:rPr>
        <w:t xml:space="preserve">WYCINANIE DRZEW I KRZEWÓW </w:t>
      </w:r>
      <w:r>
        <w:rPr>
          <w:b/>
          <w:color w:val="000000"/>
          <w:sz w:val="24"/>
          <w:szCs w:val="24"/>
        </w:rPr>
        <w:t>ORAZ</w:t>
      </w:r>
      <w:r w:rsidR="00241822" w:rsidRPr="00BE5C03">
        <w:rPr>
          <w:b/>
          <w:color w:val="000000"/>
          <w:sz w:val="24"/>
          <w:szCs w:val="24"/>
        </w:rPr>
        <w:t xml:space="preserve"> USUWANIE KARPIN</w:t>
      </w:r>
      <w:r w:rsidR="00241822">
        <w:rPr>
          <w:b/>
          <w:color w:val="000000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938"/>
        <w:gridCol w:w="1151"/>
        <w:gridCol w:w="1887"/>
        <w:gridCol w:w="850"/>
        <w:gridCol w:w="1270"/>
        <w:gridCol w:w="1526"/>
      </w:tblGrid>
      <w:tr w:rsidR="00241822" w14:paraId="71004542" w14:textId="77777777" w:rsidTr="00C663EF">
        <w:trPr>
          <w:trHeight w:val="720"/>
          <w:jc w:val="center"/>
        </w:trPr>
        <w:tc>
          <w:tcPr>
            <w:tcW w:w="6374" w:type="dxa"/>
            <w:vAlign w:val="center"/>
          </w:tcPr>
          <w:p w14:paraId="01AC6BDD" w14:textId="77777777" w:rsidR="00241822" w:rsidRDefault="00241822" w:rsidP="00837939">
            <w:pPr>
              <w:pStyle w:val="Tekstpodstawowy2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938" w:type="dxa"/>
            <w:vAlign w:val="center"/>
          </w:tcPr>
          <w:p w14:paraId="4EB2A8BE" w14:textId="77777777" w:rsidR="00241822" w:rsidRDefault="00241822" w:rsidP="00837939">
            <w:pPr>
              <w:pStyle w:val="Tekstpodstawowy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Ilość</w:t>
            </w:r>
          </w:p>
        </w:tc>
        <w:tc>
          <w:tcPr>
            <w:tcW w:w="1151" w:type="dxa"/>
            <w:vAlign w:val="center"/>
          </w:tcPr>
          <w:p w14:paraId="3700685A" w14:textId="2453DA89" w:rsidR="00241822" w:rsidRPr="002B4211" w:rsidRDefault="00241822" w:rsidP="00837939">
            <w:pPr>
              <w:pStyle w:val="Tekstpodstawowy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Stawka jednostkowa netto </w:t>
            </w:r>
            <w:r w:rsidR="00ED60C0">
              <w:rPr>
                <w:b w:val="0"/>
                <w:bCs w:val="0"/>
                <w:sz w:val="20"/>
              </w:rPr>
              <w:t>w zł</w:t>
            </w:r>
          </w:p>
        </w:tc>
        <w:tc>
          <w:tcPr>
            <w:tcW w:w="1887" w:type="dxa"/>
            <w:vAlign w:val="center"/>
          </w:tcPr>
          <w:p w14:paraId="25B021AF" w14:textId="77777777" w:rsidR="00241822" w:rsidRDefault="00241822" w:rsidP="00837939">
            <w:pPr>
              <w:pStyle w:val="Tekstpodstawowy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Wynagrodzenie netto (kol.2 x kol. 3)</w:t>
            </w:r>
          </w:p>
        </w:tc>
        <w:tc>
          <w:tcPr>
            <w:tcW w:w="850" w:type="dxa"/>
            <w:vAlign w:val="center"/>
          </w:tcPr>
          <w:p w14:paraId="7108FA02" w14:textId="77777777" w:rsidR="00241822" w:rsidRDefault="00241822" w:rsidP="00837939">
            <w:pPr>
              <w:pStyle w:val="Tekstpodstawowy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Stawka VAT</w:t>
            </w:r>
          </w:p>
        </w:tc>
        <w:tc>
          <w:tcPr>
            <w:tcW w:w="1270" w:type="dxa"/>
            <w:vAlign w:val="center"/>
          </w:tcPr>
          <w:p w14:paraId="006C0ADA" w14:textId="25D32769" w:rsidR="00241822" w:rsidRPr="002B4211" w:rsidRDefault="00241822" w:rsidP="00837939">
            <w:pPr>
              <w:pStyle w:val="Tekstpodstawowy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Wartość podatku VAT</w:t>
            </w:r>
            <w:r w:rsidR="00ED60C0">
              <w:rPr>
                <w:b w:val="0"/>
                <w:bCs w:val="0"/>
                <w:sz w:val="20"/>
              </w:rPr>
              <w:t xml:space="preserve"> w zł</w:t>
            </w:r>
          </w:p>
        </w:tc>
        <w:tc>
          <w:tcPr>
            <w:tcW w:w="1526" w:type="dxa"/>
            <w:vAlign w:val="center"/>
          </w:tcPr>
          <w:p w14:paraId="4BE904DE" w14:textId="0B60AC9E" w:rsidR="00241822" w:rsidRDefault="00241822" w:rsidP="00837939">
            <w:pPr>
              <w:pStyle w:val="Tekstpodstawowy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Wynagrodzenie brutto </w:t>
            </w:r>
            <w:r w:rsidR="00ED60C0">
              <w:rPr>
                <w:b w:val="0"/>
                <w:bCs w:val="0"/>
                <w:sz w:val="20"/>
              </w:rPr>
              <w:t>w zł</w:t>
            </w:r>
          </w:p>
          <w:p w14:paraId="456C90EA" w14:textId="77777777" w:rsidR="00241822" w:rsidRDefault="00241822" w:rsidP="00837939">
            <w:pPr>
              <w:pStyle w:val="Tekstpodstawowy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(kol.4 + kol.6)</w:t>
            </w:r>
          </w:p>
        </w:tc>
      </w:tr>
      <w:tr w:rsidR="00241822" w14:paraId="22CD64F4" w14:textId="77777777" w:rsidTr="00C663EF">
        <w:trPr>
          <w:trHeight w:hRule="exact" w:val="227"/>
          <w:jc w:val="center"/>
        </w:trPr>
        <w:tc>
          <w:tcPr>
            <w:tcW w:w="6374" w:type="dxa"/>
            <w:vAlign w:val="center"/>
          </w:tcPr>
          <w:p w14:paraId="326DF687" w14:textId="77777777" w:rsidR="00241822" w:rsidRPr="00C13BE3" w:rsidRDefault="00241822" w:rsidP="00837939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C13BE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38" w:type="dxa"/>
            <w:vAlign w:val="center"/>
          </w:tcPr>
          <w:p w14:paraId="3F977521" w14:textId="77777777" w:rsidR="00241822" w:rsidRPr="00C13BE3" w:rsidRDefault="00241822" w:rsidP="00837939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C13BE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51" w:type="dxa"/>
            <w:vAlign w:val="center"/>
          </w:tcPr>
          <w:p w14:paraId="307555E5" w14:textId="77777777" w:rsidR="00241822" w:rsidRPr="00C13BE3" w:rsidRDefault="00241822" w:rsidP="00837939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C13BE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87" w:type="dxa"/>
            <w:vAlign w:val="center"/>
          </w:tcPr>
          <w:p w14:paraId="206D030B" w14:textId="77777777" w:rsidR="00241822" w:rsidRPr="00C13BE3" w:rsidRDefault="00241822" w:rsidP="00837939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C13BE3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111A701A" w14:textId="77777777" w:rsidR="00241822" w:rsidRPr="00C13BE3" w:rsidRDefault="00241822" w:rsidP="00837939">
            <w:pPr>
              <w:jc w:val="center"/>
              <w:rPr>
                <w:b/>
                <w:bCs/>
                <w:sz w:val="22"/>
                <w:szCs w:val="22"/>
              </w:rPr>
            </w:pPr>
            <w:r w:rsidRPr="00C13BE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0" w:type="dxa"/>
            <w:vAlign w:val="center"/>
          </w:tcPr>
          <w:p w14:paraId="3E4B4447" w14:textId="77777777" w:rsidR="00241822" w:rsidRPr="00C13BE3" w:rsidRDefault="00241822" w:rsidP="00837939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C13BE3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526" w:type="dxa"/>
            <w:vAlign w:val="center"/>
          </w:tcPr>
          <w:p w14:paraId="68871F6C" w14:textId="77777777" w:rsidR="00241822" w:rsidRPr="00C13BE3" w:rsidRDefault="00241822" w:rsidP="00837939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C13BE3">
              <w:rPr>
                <w:b w:val="0"/>
                <w:sz w:val="22"/>
                <w:szCs w:val="22"/>
              </w:rPr>
              <w:t>7</w:t>
            </w:r>
          </w:p>
        </w:tc>
      </w:tr>
      <w:tr w:rsidR="00241822" w14:paraId="616CA940" w14:textId="77777777" w:rsidTr="00C663EF">
        <w:trPr>
          <w:trHeight w:hRule="exact" w:val="357"/>
          <w:jc w:val="center"/>
        </w:trPr>
        <w:tc>
          <w:tcPr>
            <w:tcW w:w="6374" w:type="dxa"/>
            <w:vAlign w:val="center"/>
          </w:tcPr>
          <w:p w14:paraId="3CA69BA3" w14:textId="77777777" w:rsidR="00241822" w:rsidRPr="008B11B4" w:rsidRDefault="00241822" w:rsidP="00837939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8B11B4">
              <w:rPr>
                <w:b w:val="0"/>
                <w:sz w:val="22"/>
                <w:szCs w:val="22"/>
              </w:rPr>
              <w:t>Przycinanie drzew</w:t>
            </w:r>
          </w:p>
        </w:tc>
        <w:tc>
          <w:tcPr>
            <w:tcW w:w="938" w:type="dxa"/>
            <w:vAlign w:val="center"/>
          </w:tcPr>
          <w:p w14:paraId="5EADA27E" w14:textId="77777777" w:rsidR="00241822" w:rsidRPr="00C663EF" w:rsidRDefault="00095AF7" w:rsidP="00837939">
            <w:pPr>
              <w:pStyle w:val="Tekstpodstawowy2"/>
              <w:jc w:val="center"/>
              <w:rPr>
                <w:b w:val="0"/>
                <w:sz w:val="20"/>
                <w:szCs w:val="20"/>
              </w:rPr>
            </w:pPr>
            <w:r w:rsidRPr="00C663EF">
              <w:rPr>
                <w:b w:val="0"/>
                <w:sz w:val="20"/>
                <w:szCs w:val="20"/>
              </w:rPr>
              <w:t>70</w:t>
            </w:r>
            <w:r w:rsidR="00241822" w:rsidRPr="00C663EF">
              <w:rPr>
                <w:b w:val="0"/>
                <w:sz w:val="20"/>
                <w:szCs w:val="20"/>
              </w:rPr>
              <w:t>0 sztuk</w:t>
            </w:r>
          </w:p>
        </w:tc>
        <w:tc>
          <w:tcPr>
            <w:tcW w:w="1151" w:type="dxa"/>
            <w:vAlign w:val="center"/>
          </w:tcPr>
          <w:p w14:paraId="463F934A" w14:textId="77777777" w:rsidR="00241822" w:rsidRPr="00C663EF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10025DB8" w14:textId="77777777" w:rsidR="00241822" w:rsidRPr="00C663EF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D21B88" w14:textId="77777777" w:rsidR="00241822" w:rsidRPr="00C663EF" w:rsidRDefault="00241822" w:rsidP="00837939">
            <w:pPr>
              <w:jc w:val="center"/>
            </w:pPr>
            <w:r w:rsidRPr="00C663EF">
              <w:t>8%</w:t>
            </w:r>
          </w:p>
        </w:tc>
        <w:tc>
          <w:tcPr>
            <w:tcW w:w="1270" w:type="dxa"/>
            <w:vAlign w:val="center"/>
          </w:tcPr>
          <w:p w14:paraId="28771962" w14:textId="77777777" w:rsidR="00241822" w:rsidRPr="008B11B4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7C158A6E" w14:textId="77777777" w:rsidR="00241822" w:rsidRPr="008B11B4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241822" w14:paraId="4E541B02" w14:textId="77777777" w:rsidTr="00C663EF">
        <w:trPr>
          <w:trHeight w:hRule="exact" w:val="397"/>
          <w:jc w:val="center"/>
        </w:trPr>
        <w:tc>
          <w:tcPr>
            <w:tcW w:w="6374" w:type="dxa"/>
            <w:vAlign w:val="center"/>
          </w:tcPr>
          <w:p w14:paraId="20A5EFDE" w14:textId="77777777" w:rsidR="00241822" w:rsidRPr="008B11B4" w:rsidRDefault="00241822" w:rsidP="00837939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8B11B4">
              <w:rPr>
                <w:b w:val="0"/>
                <w:sz w:val="22"/>
                <w:szCs w:val="22"/>
              </w:rPr>
              <w:t>Przycinanie krzewów</w:t>
            </w:r>
          </w:p>
        </w:tc>
        <w:tc>
          <w:tcPr>
            <w:tcW w:w="938" w:type="dxa"/>
            <w:vAlign w:val="center"/>
          </w:tcPr>
          <w:p w14:paraId="18EFD58B" w14:textId="77777777" w:rsidR="00241822" w:rsidRPr="00C663EF" w:rsidRDefault="00095AF7" w:rsidP="00837939">
            <w:pPr>
              <w:pStyle w:val="Tekstpodstawowy2"/>
              <w:jc w:val="center"/>
              <w:rPr>
                <w:b w:val="0"/>
                <w:sz w:val="20"/>
                <w:szCs w:val="20"/>
                <w:vertAlign w:val="superscript"/>
              </w:rPr>
            </w:pPr>
            <w:r w:rsidRPr="00C663EF">
              <w:rPr>
                <w:b w:val="0"/>
                <w:sz w:val="20"/>
                <w:szCs w:val="20"/>
              </w:rPr>
              <w:t>1</w:t>
            </w:r>
            <w:r w:rsidR="00FB40BC" w:rsidRPr="00C663EF">
              <w:rPr>
                <w:b w:val="0"/>
                <w:sz w:val="20"/>
                <w:szCs w:val="20"/>
              </w:rPr>
              <w:t>0</w:t>
            </w:r>
            <w:r w:rsidR="00241822" w:rsidRPr="00C663EF">
              <w:rPr>
                <w:b w:val="0"/>
                <w:sz w:val="20"/>
                <w:szCs w:val="20"/>
              </w:rPr>
              <w:t>00 m</w:t>
            </w:r>
            <w:r w:rsidR="00241822" w:rsidRPr="00C663EF">
              <w:rPr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1" w:type="dxa"/>
            <w:vAlign w:val="center"/>
          </w:tcPr>
          <w:p w14:paraId="43DFEA52" w14:textId="77777777" w:rsidR="00241822" w:rsidRPr="00C663EF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002D27CE" w14:textId="77777777" w:rsidR="00241822" w:rsidRPr="00C663EF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5CBF68" w14:textId="77777777" w:rsidR="00241822" w:rsidRPr="00C663EF" w:rsidRDefault="00241822" w:rsidP="00837939">
            <w:pPr>
              <w:jc w:val="center"/>
            </w:pPr>
            <w:r w:rsidRPr="00C663EF">
              <w:t>8%</w:t>
            </w:r>
          </w:p>
        </w:tc>
        <w:tc>
          <w:tcPr>
            <w:tcW w:w="1270" w:type="dxa"/>
            <w:vAlign w:val="center"/>
          </w:tcPr>
          <w:p w14:paraId="0427F41E" w14:textId="77777777" w:rsidR="00241822" w:rsidRPr="008B11B4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0BCCE404" w14:textId="77777777" w:rsidR="00241822" w:rsidRPr="008B11B4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241822" w14:paraId="6CCF6026" w14:textId="77777777" w:rsidTr="00C663EF">
        <w:trPr>
          <w:trHeight w:hRule="exact" w:val="397"/>
          <w:jc w:val="center"/>
        </w:trPr>
        <w:tc>
          <w:tcPr>
            <w:tcW w:w="6374" w:type="dxa"/>
            <w:vAlign w:val="center"/>
          </w:tcPr>
          <w:p w14:paraId="0B9D065A" w14:textId="77777777" w:rsidR="00241822" w:rsidRPr="008B11B4" w:rsidRDefault="00241822" w:rsidP="00837939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8B11B4">
              <w:rPr>
                <w:b w:val="0"/>
                <w:sz w:val="22"/>
                <w:szCs w:val="22"/>
              </w:rPr>
              <w:t>Usuwanie powalonych drzew</w:t>
            </w:r>
          </w:p>
        </w:tc>
        <w:tc>
          <w:tcPr>
            <w:tcW w:w="938" w:type="dxa"/>
            <w:vAlign w:val="center"/>
          </w:tcPr>
          <w:p w14:paraId="22097061" w14:textId="77777777" w:rsidR="00241822" w:rsidRPr="00C663EF" w:rsidRDefault="00FB40BC" w:rsidP="00837939">
            <w:pPr>
              <w:pStyle w:val="Tekstpodstawowy2"/>
              <w:jc w:val="center"/>
              <w:rPr>
                <w:b w:val="0"/>
                <w:sz w:val="20"/>
                <w:szCs w:val="20"/>
              </w:rPr>
            </w:pPr>
            <w:r w:rsidRPr="00C663EF">
              <w:rPr>
                <w:b w:val="0"/>
                <w:sz w:val="20"/>
                <w:szCs w:val="20"/>
              </w:rPr>
              <w:t>7</w:t>
            </w:r>
            <w:r w:rsidR="00241822" w:rsidRPr="00C663EF">
              <w:rPr>
                <w:b w:val="0"/>
                <w:sz w:val="20"/>
                <w:szCs w:val="20"/>
              </w:rPr>
              <w:t>0 sztuk</w:t>
            </w:r>
          </w:p>
        </w:tc>
        <w:tc>
          <w:tcPr>
            <w:tcW w:w="1151" w:type="dxa"/>
            <w:vAlign w:val="center"/>
          </w:tcPr>
          <w:p w14:paraId="5F29103A" w14:textId="77777777" w:rsidR="00241822" w:rsidRPr="00C663EF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45607CDA" w14:textId="77777777" w:rsidR="00241822" w:rsidRPr="00C663EF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1A293BC" w14:textId="77777777" w:rsidR="00241822" w:rsidRPr="00C663EF" w:rsidRDefault="00241822" w:rsidP="00837939">
            <w:pPr>
              <w:jc w:val="center"/>
            </w:pPr>
            <w:r w:rsidRPr="00C663EF">
              <w:t>8%</w:t>
            </w:r>
          </w:p>
        </w:tc>
        <w:tc>
          <w:tcPr>
            <w:tcW w:w="1270" w:type="dxa"/>
            <w:vAlign w:val="center"/>
          </w:tcPr>
          <w:p w14:paraId="750A5348" w14:textId="77777777" w:rsidR="00241822" w:rsidRPr="008B11B4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2829F602" w14:textId="77777777" w:rsidR="00241822" w:rsidRPr="008B11B4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241822" w14:paraId="597719BE" w14:textId="77777777" w:rsidTr="00C663EF">
        <w:trPr>
          <w:trHeight w:hRule="exact" w:val="397"/>
          <w:jc w:val="center"/>
        </w:trPr>
        <w:tc>
          <w:tcPr>
            <w:tcW w:w="6374" w:type="dxa"/>
            <w:vAlign w:val="center"/>
          </w:tcPr>
          <w:p w14:paraId="6AA87F33" w14:textId="77777777" w:rsidR="00241822" w:rsidRPr="008B11B4" w:rsidRDefault="00241822" w:rsidP="00837939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8B11B4">
              <w:rPr>
                <w:b w:val="0"/>
                <w:bCs w:val="0"/>
                <w:iCs/>
                <w:sz w:val="22"/>
                <w:szCs w:val="22"/>
              </w:rPr>
              <w:t>Wycięcie drzew ≤50 cm obwodu</w:t>
            </w:r>
          </w:p>
        </w:tc>
        <w:tc>
          <w:tcPr>
            <w:tcW w:w="938" w:type="dxa"/>
            <w:vAlign w:val="center"/>
          </w:tcPr>
          <w:p w14:paraId="5D24A8DC" w14:textId="77777777" w:rsidR="00241822" w:rsidRPr="00C663EF" w:rsidRDefault="00FB40BC" w:rsidP="00837939">
            <w:pPr>
              <w:pStyle w:val="Tekstpodstawowy2"/>
              <w:jc w:val="center"/>
              <w:rPr>
                <w:b w:val="0"/>
                <w:sz w:val="20"/>
                <w:szCs w:val="20"/>
              </w:rPr>
            </w:pPr>
            <w:r w:rsidRPr="00C663EF">
              <w:rPr>
                <w:b w:val="0"/>
                <w:bCs w:val="0"/>
                <w:iCs/>
                <w:sz w:val="20"/>
                <w:szCs w:val="20"/>
              </w:rPr>
              <w:t>2</w:t>
            </w:r>
            <w:r w:rsidR="00241822" w:rsidRPr="00C663EF">
              <w:rPr>
                <w:b w:val="0"/>
                <w:bCs w:val="0"/>
                <w:iCs/>
                <w:sz w:val="20"/>
                <w:szCs w:val="20"/>
              </w:rPr>
              <w:t>50 sztuk</w:t>
            </w:r>
          </w:p>
        </w:tc>
        <w:tc>
          <w:tcPr>
            <w:tcW w:w="1151" w:type="dxa"/>
            <w:vAlign w:val="center"/>
          </w:tcPr>
          <w:p w14:paraId="626ED7E3" w14:textId="77777777" w:rsidR="00241822" w:rsidRPr="00C663EF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515D02BE" w14:textId="77777777" w:rsidR="00241822" w:rsidRPr="00C663EF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3F26B6" w14:textId="77777777" w:rsidR="00241822" w:rsidRPr="00C663EF" w:rsidRDefault="00241822" w:rsidP="00837939">
            <w:pPr>
              <w:jc w:val="center"/>
            </w:pPr>
            <w:r w:rsidRPr="00C663EF">
              <w:t>8%</w:t>
            </w:r>
          </w:p>
        </w:tc>
        <w:tc>
          <w:tcPr>
            <w:tcW w:w="1270" w:type="dxa"/>
            <w:vAlign w:val="center"/>
          </w:tcPr>
          <w:p w14:paraId="29BCFF57" w14:textId="77777777" w:rsidR="00241822" w:rsidRPr="008B11B4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529C83BF" w14:textId="77777777" w:rsidR="00241822" w:rsidRPr="008B11B4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241822" w14:paraId="4B0A9460" w14:textId="77777777" w:rsidTr="00C663EF">
        <w:trPr>
          <w:trHeight w:hRule="exact" w:val="397"/>
          <w:jc w:val="center"/>
        </w:trPr>
        <w:tc>
          <w:tcPr>
            <w:tcW w:w="6374" w:type="dxa"/>
            <w:vAlign w:val="center"/>
          </w:tcPr>
          <w:p w14:paraId="49236251" w14:textId="77777777" w:rsidR="00241822" w:rsidRPr="008B11B4" w:rsidRDefault="00241822" w:rsidP="00837939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8B11B4">
              <w:rPr>
                <w:b w:val="0"/>
                <w:bCs w:val="0"/>
                <w:iCs/>
                <w:sz w:val="22"/>
                <w:szCs w:val="22"/>
              </w:rPr>
              <w:t>Wycięcie drzew 51-100 cm obwodu</w:t>
            </w:r>
          </w:p>
        </w:tc>
        <w:tc>
          <w:tcPr>
            <w:tcW w:w="938" w:type="dxa"/>
            <w:vAlign w:val="center"/>
          </w:tcPr>
          <w:p w14:paraId="6D7FA486" w14:textId="77777777" w:rsidR="00241822" w:rsidRPr="00C663EF" w:rsidRDefault="00FB40BC" w:rsidP="00837939">
            <w:pPr>
              <w:pStyle w:val="Tekstpodstawowy2"/>
              <w:jc w:val="center"/>
              <w:rPr>
                <w:b w:val="0"/>
                <w:sz w:val="20"/>
                <w:szCs w:val="20"/>
                <w:vertAlign w:val="superscript"/>
              </w:rPr>
            </w:pPr>
            <w:r w:rsidRPr="00C663EF">
              <w:rPr>
                <w:b w:val="0"/>
                <w:bCs w:val="0"/>
                <w:iCs/>
                <w:sz w:val="20"/>
                <w:szCs w:val="20"/>
              </w:rPr>
              <w:t>6</w:t>
            </w:r>
            <w:r w:rsidR="00095AF7" w:rsidRPr="00C663EF">
              <w:rPr>
                <w:b w:val="0"/>
                <w:bCs w:val="0"/>
                <w:iCs/>
                <w:sz w:val="20"/>
                <w:szCs w:val="20"/>
              </w:rPr>
              <w:t>5</w:t>
            </w:r>
            <w:r w:rsidR="00241822" w:rsidRPr="00C663EF">
              <w:rPr>
                <w:b w:val="0"/>
                <w:bCs w:val="0"/>
                <w:iCs/>
                <w:sz w:val="20"/>
                <w:szCs w:val="20"/>
              </w:rPr>
              <w:t xml:space="preserve"> sztuk</w:t>
            </w:r>
          </w:p>
        </w:tc>
        <w:tc>
          <w:tcPr>
            <w:tcW w:w="1151" w:type="dxa"/>
            <w:vAlign w:val="center"/>
          </w:tcPr>
          <w:p w14:paraId="54D7A67C" w14:textId="77777777" w:rsidR="00241822" w:rsidRPr="00C663EF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701ABBFC" w14:textId="77777777" w:rsidR="00241822" w:rsidRPr="00C663EF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AAA3B0" w14:textId="77777777" w:rsidR="00241822" w:rsidRPr="00C663EF" w:rsidRDefault="00241822" w:rsidP="00837939">
            <w:pPr>
              <w:jc w:val="center"/>
            </w:pPr>
            <w:r w:rsidRPr="00C663EF">
              <w:t>8%</w:t>
            </w:r>
          </w:p>
        </w:tc>
        <w:tc>
          <w:tcPr>
            <w:tcW w:w="1270" w:type="dxa"/>
            <w:vAlign w:val="center"/>
          </w:tcPr>
          <w:p w14:paraId="49567B91" w14:textId="77777777" w:rsidR="00241822" w:rsidRPr="008B11B4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15CF4158" w14:textId="77777777" w:rsidR="00241822" w:rsidRPr="008B11B4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241822" w14:paraId="78DE0F02" w14:textId="77777777" w:rsidTr="00C663EF">
        <w:trPr>
          <w:trHeight w:hRule="exact" w:val="397"/>
          <w:jc w:val="center"/>
        </w:trPr>
        <w:tc>
          <w:tcPr>
            <w:tcW w:w="6374" w:type="dxa"/>
            <w:vAlign w:val="center"/>
          </w:tcPr>
          <w:p w14:paraId="6FEB04AF" w14:textId="77777777" w:rsidR="00241822" w:rsidRPr="008B11B4" w:rsidRDefault="00241822" w:rsidP="00837939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8B11B4">
              <w:rPr>
                <w:b w:val="0"/>
                <w:bCs w:val="0"/>
                <w:iCs/>
                <w:sz w:val="22"/>
                <w:szCs w:val="22"/>
              </w:rPr>
              <w:t>Wycięcie drzew 101-200 cm obwodu</w:t>
            </w:r>
          </w:p>
        </w:tc>
        <w:tc>
          <w:tcPr>
            <w:tcW w:w="938" w:type="dxa"/>
            <w:vAlign w:val="center"/>
          </w:tcPr>
          <w:p w14:paraId="261F974D" w14:textId="77777777" w:rsidR="00241822" w:rsidRPr="00C663EF" w:rsidRDefault="00241822" w:rsidP="00095AF7">
            <w:pPr>
              <w:pStyle w:val="Tekstpodstawowy2"/>
              <w:jc w:val="center"/>
              <w:rPr>
                <w:b w:val="0"/>
                <w:sz w:val="20"/>
                <w:szCs w:val="20"/>
              </w:rPr>
            </w:pPr>
            <w:r w:rsidRPr="00C663EF">
              <w:rPr>
                <w:b w:val="0"/>
                <w:bCs w:val="0"/>
                <w:iCs/>
                <w:sz w:val="20"/>
                <w:szCs w:val="20"/>
              </w:rPr>
              <w:t>3</w:t>
            </w:r>
            <w:r w:rsidR="00095AF7" w:rsidRPr="00C663EF">
              <w:rPr>
                <w:b w:val="0"/>
                <w:bCs w:val="0"/>
                <w:iCs/>
                <w:sz w:val="20"/>
                <w:szCs w:val="20"/>
              </w:rPr>
              <w:t>5</w:t>
            </w:r>
            <w:r w:rsidRPr="00C663EF">
              <w:rPr>
                <w:b w:val="0"/>
                <w:bCs w:val="0"/>
                <w:iCs/>
                <w:sz w:val="20"/>
                <w:szCs w:val="20"/>
              </w:rPr>
              <w:t xml:space="preserve"> sztuk</w:t>
            </w:r>
          </w:p>
        </w:tc>
        <w:tc>
          <w:tcPr>
            <w:tcW w:w="1151" w:type="dxa"/>
            <w:vAlign w:val="center"/>
          </w:tcPr>
          <w:p w14:paraId="24FC23D7" w14:textId="77777777" w:rsidR="00241822" w:rsidRPr="00C663EF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77F7B1CA" w14:textId="77777777" w:rsidR="00241822" w:rsidRPr="00C663EF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46C858B" w14:textId="77777777" w:rsidR="00241822" w:rsidRPr="00C663EF" w:rsidRDefault="00241822" w:rsidP="00837939">
            <w:pPr>
              <w:jc w:val="center"/>
            </w:pPr>
            <w:r w:rsidRPr="00C663EF">
              <w:t>8%</w:t>
            </w:r>
          </w:p>
        </w:tc>
        <w:tc>
          <w:tcPr>
            <w:tcW w:w="1270" w:type="dxa"/>
            <w:vAlign w:val="center"/>
          </w:tcPr>
          <w:p w14:paraId="024C2CBF" w14:textId="77777777" w:rsidR="00241822" w:rsidRPr="008B11B4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3F5D499E" w14:textId="77777777" w:rsidR="00241822" w:rsidRPr="008B11B4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241822" w14:paraId="3EA32AD3" w14:textId="77777777" w:rsidTr="00C663EF">
        <w:trPr>
          <w:trHeight w:hRule="exact" w:val="397"/>
          <w:jc w:val="center"/>
        </w:trPr>
        <w:tc>
          <w:tcPr>
            <w:tcW w:w="6374" w:type="dxa"/>
            <w:vAlign w:val="center"/>
          </w:tcPr>
          <w:p w14:paraId="79F2C40C" w14:textId="77777777" w:rsidR="00241822" w:rsidRPr="008B11B4" w:rsidRDefault="00241822" w:rsidP="00837939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8B11B4">
              <w:rPr>
                <w:b w:val="0"/>
                <w:bCs w:val="0"/>
                <w:iCs/>
                <w:sz w:val="22"/>
                <w:szCs w:val="22"/>
              </w:rPr>
              <w:t>Wycięcie drzew &gt;201 cm obwodu</w:t>
            </w:r>
          </w:p>
        </w:tc>
        <w:tc>
          <w:tcPr>
            <w:tcW w:w="938" w:type="dxa"/>
            <w:vAlign w:val="center"/>
          </w:tcPr>
          <w:p w14:paraId="7157F82B" w14:textId="77777777" w:rsidR="00241822" w:rsidRPr="00C663EF" w:rsidRDefault="00FB40BC" w:rsidP="00837939">
            <w:pPr>
              <w:pStyle w:val="Tekstpodstawowy2"/>
              <w:jc w:val="center"/>
              <w:rPr>
                <w:b w:val="0"/>
                <w:sz w:val="20"/>
                <w:szCs w:val="20"/>
              </w:rPr>
            </w:pPr>
            <w:r w:rsidRPr="00C663EF">
              <w:rPr>
                <w:b w:val="0"/>
                <w:bCs w:val="0"/>
                <w:iCs/>
                <w:sz w:val="20"/>
                <w:szCs w:val="20"/>
              </w:rPr>
              <w:t>5</w:t>
            </w:r>
            <w:r w:rsidR="00095AF7" w:rsidRPr="00C663EF">
              <w:rPr>
                <w:b w:val="0"/>
                <w:bCs w:val="0"/>
                <w:iCs/>
                <w:sz w:val="20"/>
                <w:szCs w:val="20"/>
              </w:rPr>
              <w:t>0</w:t>
            </w:r>
            <w:r w:rsidR="00241822" w:rsidRPr="00C663EF">
              <w:rPr>
                <w:b w:val="0"/>
                <w:bCs w:val="0"/>
                <w:iCs/>
                <w:sz w:val="20"/>
                <w:szCs w:val="20"/>
              </w:rPr>
              <w:t xml:space="preserve"> sztuk</w:t>
            </w:r>
          </w:p>
        </w:tc>
        <w:tc>
          <w:tcPr>
            <w:tcW w:w="1151" w:type="dxa"/>
            <w:vAlign w:val="center"/>
          </w:tcPr>
          <w:p w14:paraId="56D8748B" w14:textId="77777777" w:rsidR="00241822" w:rsidRPr="00C663EF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48FBDA21" w14:textId="77777777" w:rsidR="00241822" w:rsidRPr="00C663EF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EBF178" w14:textId="77777777" w:rsidR="00241822" w:rsidRPr="00C663EF" w:rsidRDefault="00241822" w:rsidP="00837939">
            <w:pPr>
              <w:jc w:val="center"/>
            </w:pPr>
            <w:r w:rsidRPr="00C663EF">
              <w:t>8%</w:t>
            </w:r>
          </w:p>
        </w:tc>
        <w:tc>
          <w:tcPr>
            <w:tcW w:w="1270" w:type="dxa"/>
            <w:vAlign w:val="center"/>
          </w:tcPr>
          <w:p w14:paraId="769B3506" w14:textId="77777777" w:rsidR="00241822" w:rsidRPr="008B11B4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3B4E1C5F" w14:textId="77777777" w:rsidR="00241822" w:rsidRPr="008B11B4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241822" w14:paraId="2B57E2B6" w14:textId="77777777" w:rsidTr="00C663EF">
        <w:trPr>
          <w:trHeight w:hRule="exact" w:val="397"/>
          <w:jc w:val="center"/>
        </w:trPr>
        <w:tc>
          <w:tcPr>
            <w:tcW w:w="6374" w:type="dxa"/>
            <w:vAlign w:val="center"/>
          </w:tcPr>
          <w:p w14:paraId="14AEB0FA" w14:textId="77777777" w:rsidR="00241822" w:rsidRPr="008B11B4" w:rsidRDefault="00241822" w:rsidP="00837939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8B11B4">
              <w:rPr>
                <w:b w:val="0"/>
                <w:bCs w:val="0"/>
                <w:iCs/>
                <w:sz w:val="22"/>
                <w:szCs w:val="22"/>
              </w:rPr>
              <w:t>Mechaniczne usunięcie karpiny drzewa</w:t>
            </w:r>
          </w:p>
        </w:tc>
        <w:tc>
          <w:tcPr>
            <w:tcW w:w="938" w:type="dxa"/>
            <w:vAlign w:val="center"/>
          </w:tcPr>
          <w:p w14:paraId="0CC835E0" w14:textId="77777777" w:rsidR="00241822" w:rsidRPr="00C663EF" w:rsidRDefault="00FB40BC" w:rsidP="00837939">
            <w:pPr>
              <w:pStyle w:val="Tekstpodstawowy2"/>
              <w:jc w:val="center"/>
              <w:rPr>
                <w:b w:val="0"/>
                <w:sz w:val="20"/>
                <w:szCs w:val="20"/>
              </w:rPr>
            </w:pPr>
            <w:r w:rsidRPr="00C663EF">
              <w:rPr>
                <w:b w:val="0"/>
                <w:bCs w:val="0"/>
                <w:iCs/>
                <w:sz w:val="20"/>
                <w:szCs w:val="20"/>
              </w:rPr>
              <w:t>2</w:t>
            </w:r>
            <w:r w:rsidR="00095AF7" w:rsidRPr="00C663EF">
              <w:rPr>
                <w:b w:val="0"/>
                <w:bCs w:val="0"/>
                <w:iCs/>
                <w:sz w:val="20"/>
                <w:szCs w:val="20"/>
              </w:rPr>
              <w:t>5</w:t>
            </w:r>
            <w:r w:rsidR="00241822" w:rsidRPr="00C663EF">
              <w:rPr>
                <w:b w:val="0"/>
                <w:bCs w:val="0"/>
                <w:iCs/>
                <w:sz w:val="20"/>
                <w:szCs w:val="20"/>
              </w:rPr>
              <w:t xml:space="preserve"> sztuk</w:t>
            </w:r>
          </w:p>
        </w:tc>
        <w:tc>
          <w:tcPr>
            <w:tcW w:w="1151" w:type="dxa"/>
            <w:vAlign w:val="center"/>
          </w:tcPr>
          <w:p w14:paraId="77C777B0" w14:textId="77777777" w:rsidR="00241822" w:rsidRPr="00C663EF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3A47864F" w14:textId="77777777" w:rsidR="00241822" w:rsidRPr="00C663EF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F869C7" w14:textId="77777777" w:rsidR="00241822" w:rsidRPr="00C663EF" w:rsidRDefault="00241822" w:rsidP="00837939">
            <w:pPr>
              <w:jc w:val="center"/>
            </w:pPr>
            <w:r w:rsidRPr="00C663EF">
              <w:t>8%</w:t>
            </w:r>
          </w:p>
        </w:tc>
        <w:tc>
          <w:tcPr>
            <w:tcW w:w="1270" w:type="dxa"/>
            <w:vAlign w:val="center"/>
          </w:tcPr>
          <w:p w14:paraId="28FED268" w14:textId="77777777" w:rsidR="00241822" w:rsidRPr="008B11B4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52DAB4D3" w14:textId="77777777" w:rsidR="00241822" w:rsidRPr="008B11B4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241822" w14:paraId="28E41842" w14:textId="77777777" w:rsidTr="00C663EF">
        <w:trPr>
          <w:trHeight w:hRule="exact" w:val="397"/>
          <w:jc w:val="center"/>
        </w:trPr>
        <w:tc>
          <w:tcPr>
            <w:tcW w:w="6374" w:type="dxa"/>
            <w:vAlign w:val="center"/>
          </w:tcPr>
          <w:p w14:paraId="65A134B6" w14:textId="77777777" w:rsidR="00241822" w:rsidRPr="008B11B4" w:rsidRDefault="00241822" w:rsidP="00837939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8B11B4">
              <w:rPr>
                <w:b w:val="0"/>
                <w:bCs w:val="0"/>
                <w:iCs/>
                <w:sz w:val="22"/>
                <w:szCs w:val="22"/>
              </w:rPr>
              <w:t>Usunięcie 1m</w:t>
            </w:r>
            <w:r w:rsidRPr="008B11B4">
              <w:rPr>
                <w:b w:val="0"/>
                <w:bCs w:val="0"/>
                <w:iCs/>
                <w:sz w:val="22"/>
                <w:szCs w:val="22"/>
                <w:vertAlign w:val="superscript"/>
              </w:rPr>
              <w:t>2</w:t>
            </w:r>
            <w:r w:rsidRPr="008B11B4">
              <w:rPr>
                <w:b w:val="0"/>
                <w:bCs w:val="0"/>
                <w:iCs/>
                <w:sz w:val="22"/>
                <w:szCs w:val="22"/>
              </w:rPr>
              <w:t xml:space="preserve"> korzenia drzewa za pomocą środka chemicznego</w:t>
            </w:r>
          </w:p>
        </w:tc>
        <w:tc>
          <w:tcPr>
            <w:tcW w:w="938" w:type="dxa"/>
            <w:vAlign w:val="center"/>
          </w:tcPr>
          <w:p w14:paraId="747006BA" w14:textId="77777777" w:rsidR="00241822" w:rsidRPr="00C663EF" w:rsidRDefault="00241822" w:rsidP="00837939">
            <w:pPr>
              <w:pStyle w:val="Tekstpodstawowy2"/>
              <w:jc w:val="center"/>
              <w:rPr>
                <w:b w:val="0"/>
                <w:sz w:val="20"/>
                <w:szCs w:val="20"/>
              </w:rPr>
            </w:pPr>
            <w:r w:rsidRPr="00C663EF">
              <w:rPr>
                <w:b w:val="0"/>
                <w:bCs w:val="0"/>
                <w:iCs/>
                <w:sz w:val="20"/>
                <w:szCs w:val="20"/>
              </w:rPr>
              <w:t>10m</w:t>
            </w:r>
            <w:r w:rsidRPr="00C663EF">
              <w:rPr>
                <w:b w:val="0"/>
                <w:bCs w:val="0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1" w:type="dxa"/>
            <w:vAlign w:val="center"/>
          </w:tcPr>
          <w:p w14:paraId="08BEFAE5" w14:textId="77777777" w:rsidR="00241822" w:rsidRPr="00C663EF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21ABD745" w14:textId="77777777" w:rsidR="00241822" w:rsidRPr="00C663EF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6E2EC2" w14:textId="77777777" w:rsidR="00241822" w:rsidRPr="00C663EF" w:rsidRDefault="00241822" w:rsidP="00837939">
            <w:pPr>
              <w:jc w:val="center"/>
            </w:pPr>
            <w:r w:rsidRPr="00C663EF">
              <w:t>8%</w:t>
            </w:r>
          </w:p>
        </w:tc>
        <w:tc>
          <w:tcPr>
            <w:tcW w:w="1270" w:type="dxa"/>
            <w:vAlign w:val="center"/>
          </w:tcPr>
          <w:p w14:paraId="1604A744" w14:textId="77777777" w:rsidR="00241822" w:rsidRPr="008B11B4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4B918690" w14:textId="77777777" w:rsidR="00241822" w:rsidRPr="008B11B4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241822" w14:paraId="2CF1B377" w14:textId="77777777" w:rsidTr="00C663EF">
        <w:trPr>
          <w:trHeight w:hRule="exact" w:val="397"/>
          <w:jc w:val="center"/>
        </w:trPr>
        <w:tc>
          <w:tcPr>
            <w:tcW w:w="6374" w:type="dxa"/>
            <w:vAlign w:val="center"/>
          </w:tcPr>
          <w:p w14:paraId="51835C90" w14:textId="77777777" w:rsidR="00241822" w:rsidRPr="008B11B4" w:rsidRDefault="00241822" w:rsidP="00837939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8B11B4">
              <w:rPr>
                <w:b w:val="0"/>
                <w:bCs w:val="0"/>
                <w:iCs/>
                <w:sz w:val="22"/>
                <w:szCs w:val="22"/>
              </w:rPr>
              <w:t>Wycięcie 1m</w:t>
            </w:r>
            <w:r w:rsidRPr="008B11B4">
              <w:rPr>
                <w:b w:val="0"/>
                <w:bCs w:val="0"/>
                <w:iCs/>
                <w:sz w:val="22"/>
                <w:szCs w:val="22"/>
                <w:vertAlign w:val="superscript"/>
              </w:rPr>
              <w:t>2</w:t>
            </w:r>
            <w:r w:rsidRPr="008B11B4">
              <w:rPr>
                <w:b w:val="0"/>
                <w:bCs w:val="0"/>
                <w:iCs/>
                <w:sz w:val="22"/>
                <w:szCs w:val="22"/>
              </w:rPr>
              <w:t xml:space="preserve"> krzewu bez karczowania korzeni</w:t>
            </w:r>
          </w:p>
        </w:tc>
        <w:tc>
          <w:tcPr>
            <w:tcW w:w="938" w:type="dxa"/>
            <w:vAlign w:val="center"/>
          </w:tcPr>
          <w:p w14:paraId="3782F02E" w14:textId="77777777" w:rsidR="00241822" w:rsidRPr="00C663EF" w:rsidRDefault="00FB40BC" w:rsidP="00837939">
            <w:pPr>
              <w:pStyle w:val="Tekstpodstawowy2"/>
              <w:jc w:val="center"/>
              <w:rPr>
                <w:b w:val="0"/>
                <w:sz w:val="20"/>
                <w:szCs w:val="20"/>
              </w:rPr>
            </w:pPr>
            <w:r w:rsidRPr="00C663EF">
              <w:rPr>
                <w:b w:val="0"/>
                <w:bCs w:val="0"/>
                <w:iCs/>
                <w:sz w:val="20"/>
                <w:szCs w:val="20"/>
              </w:rPr>
              <w:t>10</w:t>
            </w:r>
            <w:r w:rsidR="00095AF7" w:rsidRPr="00C663EF">
              <w:rPr>
                <w:b w:val="0"/>
                <w:bCs w:val="0"/>
                <w:iCs/>
                <w:sz w:val="20"/>
                <w:szCs w:val="20"/>
              </w:rPr>
              <w:t>00</w:t>
            </w:r>
            <w:r w:rsidR="00241822" w:rsidRPr="00C663EF">
              <w:rPr>
                <w:b w:val="0"/>
                <w:bCs w:val="0"/>
                <w:iCs/>
                <w:sz w:val="20"/>
                <w:szCs w:val="20"/>
              </w:rPr>
              <w:t xml:space="preserve"> m</w:t>
            </w:r>
            <w:r w:rsidR="00241822" w:rsidRPr="00C663EF">
              <w:rPr>
                <w:b w:val="0"/>
                <w:bCs w:val="0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1" w:type="dxa"/>
            <w:vAlign w:val="center"/>
          </w:tcPr>
          <w:p w14:paraId="3544F5D2" w14:textId="77777777" w:rsidR="00241822" w:rsidRPr="00C663EF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31973C5A" w14:textId="77777777" w:rsidR="00241822" w:rsidRPr="00C663EF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1F311FA" w14:textId="77777777" w:rsidR="00241822" w:rsidRPr="00C663EF" w:rsidRDefault="00241822" w:rsidP="00837939">
            <w:pPr>
              <w:jc w:val="center"/>
            </w:pPr>
            <w:r w:rsidRPr="00C663EF">
              <w:t>8%</w:t>
            </w:r>
          </w:p>
        </w:tc>
        <w:tc>
          <w:tcPr>
            <w:tcW w:w="1270" w:type="dxa"/>
            <w:vAlign w:val="center"/>
          </w:tcPr>
          <w:p w14:paraId="35057006" w14:textId="77777777" w:rsidR="00241822" w:rsidRPr="008B11B4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2CA7659B" w14:textId="77777777" w:rsidR="00241822" w:rsidRPr="008B11B4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241822" w14:paraId="5F04D8E7" w14:textId="77777777" w:rsidTr="00C663EF">
        <w:trPr>
          <w:trHeight w:hRule="exact" w:val="397"/>
          <w:jc w:val="center"/>
        </w:trPr>
        <w:tc>
          <w:tcPr>
            <w:tcW w:w="6374" w:type="dxa"/>
            <w:vAlign w:val="center"/>
          </w:tcPr>
          <w:p w14:paraId="4F7EB2FF" w14:textId="77777777" w:rsidR="00241822" w:rsidRPr="008B11B4" w:rsidRDefault="00241822" w:rsidP="00837939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8B11B4">
              <w:rPr>
                <w:b w:val="0"/>
                <w:bCs w:val="0"/>
                <w:iCs/>
                <w:sz w:val="22"/>
                <w:szCs w:val="22"/>
              </w:rPr>
              <w:t>Wycięcie 1m</w:t>
            </w:r>
            <w:r w:rsidRPr="008B11B4">
              <w:rPr>
                <w:b w:val="0"/>
                <w:bCs w:val="0"/>
                <w:iCs/>
                <w:sz w:val="22"/>
                <w:szCs w:val="22"/>
                <w:vertAlign w:val="superscript"/>
              </w:rPr>
              <w:t>2</w:t>
            </w:r>
            <w:r w:rsidRPr="008B11B4">
              <w:rPr>
                <w:b w:val="0"/>
                <w:bCs w:val="0"/>
                <w:iCs/>
                <w:sz w:val="22"/>
                <w:szCs w:val="22"/>
              </w:rPr>
              <w:t xml:space="preserve"> krzewu z karczowaniem korzeni</w:t>
            </w:r>
          </w:p>
        </w:tc>
        <w:tc>
          <w:tcPr>
            <w:tcW w:w="938" w:type="dxa"/>
            <w:vAlign w:val="center"/>
          </w:tcPr>
          <w:p w14:paraId="4AA5C783" w14:textId="77777777" w:rsidR="00241822" w:rsidRPr="00C663EF" w:rsidRDefault="00241822" w:rsidP="00837939">
            <w:pPr>
              <w:pStyle w:val="Tekstpodstawowy2"/>
              <w:jc w:val="center"/>
              <w:rPr>
                <w:b w:val="0"/>
                <w:sz w:val="20"/>
                <w:szCs w:val="20"/>
              </w:rPr>
            </w:pPr>
            <w:r w:rsidRPr="00C663EF">
              <w:rPr>
                <w:b w:val="0"/>
                <w:bCs w:val="0"/>
                <w:iCs/>
                <w:sz w:val="20"/>
                <w:szCs w:val="20"/>
              </w:rPr>
              <w:t>30 m</w:t>
            </w:r>
            <w:r w:rsidRPr="00C663EF">
              <w:rPr>
                <w:b w:val="0"/>
                <w:bCs w:val="0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1" w:type="dxa"/>
            <w:vAlign w:val="center"/>
          </w:tcPr>
          <w:p w14:paraId="54E3D57D" w14:textId="77777777" w:rsidR="00241822" w:rsidRPr="00C663EF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438201A3" w14:textId="77777777" w:rsidR="00241822" w:rsidRPr="00C663EF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85B343" w14:textId="77777777" w:rsidR="00241822" w:rsidRPr="00C663EF" w:rsidRDefault="00241822" w:rsidP="00837939">
            <w:pPr>
              <w:jc w:val="center"/>
            </w:pPr>
            <w:r w:rsidRPr="00C663EF">
              <w:t>8%</w:t>
            </w:r>
          </w:p>
        </w:tc>
        <w:tc>
          <w:tcPr>
            <w:tcW w:w="1270" w:type="dxa"/>
            <w:vAlign w:val="center"/>
          </w:tcPr>
          <w:p w14:paraId="3D3B0481" w14:textId="77777777" w:rsidR="00241822" w:rsidRPr="008B11B4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1C28A9C0" w14:textId="77777777" w:rsidR="00241822" w:rsidRPr="008B11B4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241822" w14:paraId="5201BB54" w14:textId="77777777" w:rsidTr="00C663EF">
        <w:trPr>
          <w:trHeight w:hRule="exact" w:val="525"/>
          <w:jc w:val="center"/>
        </w:trPr>
        <w:tc>
          <w:tcPr>
            <w:tcW w:w="6374" w:type="dxa"/>
            <w:vAlign w:val="center"/>
          </w:tcPr>
          <w:p w14:paraId="580211EC" w14:textId="77777777" w:rsidR="00241822" w:rsidRPr="008B11B4" w:rsidRDefault="00241822" w:rsidP="00837939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8B11B4">
              <w:rPr>
                <w:b w:val="0"/>
                <w:bCs w:val="0"/>
                <w:iCs/>
                <w:sz w:val="22"/>
                <w:szCs w:val="22"/>
              </w:rPr>
              <w:t>Usunięcie 1 m</w:t>
            </w:r>
            <w:r w:rsidRPr="008B11B4">
              <w:rPr>
                <w:b w:val="0"/>
                <w:bCs w:val="0"/>
                <w:iCs/>
                <w:sz w:val="22"/>
                <w:szCs w:val="22"/>
                <w:vertAlign w:val="superscript"/>
              </w:rPr>
              <w:t>2</w:t>
            </w:r>
            <w:r w:rsidRPr="008B11B4">
              <w:rPr>
                <w:b w:val="0"/>
                <w:bCs w:val="0"/>
                <w:iCs/>
                <w:sz w:val="22"/>
                <w:szCs w:val="22"/>
              </w:rPr>
              <w:t xml:space="preserve"> korzenia krzewu za pomocą środka chemicznego</w:t>
            </w:r>
          </w:p>
        </w:tc>
        <w:tc>
          <w:tcPr>
            <w:tcW w:w="938" w:type="dxa"/>
            <w:vAlign w:val="center"/>
          </w:tcPr>
          <w:p w14:paraId="62767C2D" w14:textId="77777777" w:rsidR="00241822" w:rsidRPr="00C663EF" w:rsidRDefault="00241822" w:rsidP="00837939">
            <w:pPr>
              <w:pStyle w:val="Tekstpodstawowy2"/>
              <w:jc w:val="center"/>
              <w:rPr>
                <w:b w:val="0"/>
                <w:sz w:val="20"/>
                <w:szCs w:val="20"/>
              </w:rPr>
            </w:pPr>
            <w:r w:rsidRPr="00C663EF">
              <w:rPr>
                <w:b w:val="0"/>
                <w:bCs w:val="0"/>
                <w:iCs/>
                <w:sz w:val="20"/>
                <w:szCs w:val="20"/>
              </w:rPr>
              <w:t>10m</w:t>
            </w:r>
            <w:r w:rsidRPr="00C663EF">
              <w:rPr>
                <w:b w:val="0"/>
                <w:bCs w:val="0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1" w:type="dxa"/>
            <w:vAlign w:val="center"/>
          </w:tcPr>
          <w:p w14:paraId="7686A455" w14:textId="77777777" w:rsidR="00241822" w:rsidRPr="00C663EF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265B56DA" w14:textId="77777777" w:rsidR="00241822" w:rsidRPr="00C663EF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1FBA58" w14:textId="77777777" w:rsidR="00241822" w:rsidRPr="00C663EF" w:rsidRDefault="00241822" w:rsidP="00837939">
            <w:pPr>
              <w:jc w:val="center"/>
            </w:pPr>
            <w:r w:rsidRPr="00C663EF">
              <w:t>8%</w:t>
            </w:r>
          </w:p>
        </w:tc>
        <w:tc>
          <w:tcPr>
            <w:tcW w:w="1270" w:type="dxa"/>
            <w:vAlign w:val="center"/>
          </w:tcPr>
          <w:p w14:paraId="713C90F1" w14:textId="77777777" w:rsidR="00241822" w:rsidRPr="008B11B4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3B9158A0" w14:textId="77777777" w:rsidR="00241822" w:rsidRPr="008B11B4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241822" w14:paraId="43D5DA62" w14:textId="77777777" w:rsidTr="00C663EF">
        <w:trPr>
          <w:trHeight w:val="414"/>
          <w:jc w:val="center"/>
        </w:trPr>
        <w:tc>
          <w:tcPr>
            <w:tcW w:w="6374" w:type="dxa"/>
            <w:vAlign w:val="center"/>
          </w:tcPr>
          <w:p w14:paraId="277C711D" w14:textId="77777777" w:rsidR="00241822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RAZEM:</w:t>
            </w:r>
          </w:p>
        </w:tc>
        <w:tc>
          <w:tcPr>
            <w:tcW w:w="938" w:type="dxa"/>
            <w:vAlign w:val="center"/>
          </w:tcPr>
          <w:p w14:paraId="6C0C3914" w14:textId="77777777" w:rsidR="00241822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14:paraId="2BF6A269" w14:textId="77777777" w:rsidR="00241822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14:paraId="2FC17096" w14:textId="77777777" w:rsidR="00241822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B08E730" w14:textId="77777777" w:rsidR="00241822" w:rsidRDefault="00241822" w:rsidP="00837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0F99D4DD" w14:textId="77777777" w:rsidR="00241822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1B87CD26" w14:textId="77777777" w:rsidR="00241822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14:paraId="15CE1CD0" w14:textId="77777777" w:rsidR="00C663EF" w:rsidRPr="00512BDB" w:rsidRDefault="00C663EF" w:rsidP="00C663EF">
      <w:pPr>
        <w:pStyle w:val="Tekstpodstawowy2"/>
        <w:rPr>
          <w:b w:val="0"/>
          <w:bCs w:val="0"/>
          <w:sz w:val="16"/>
          <w:szCs w:val="16"/>
        </w:rPr>
      </w:pPr>
      <w:bookmarkStart w:id="2" w:name="_Toc42406391"/>
    </w:p>
    <w:p w14:paraId="60CCB8F7" w14:textId="77777777" w:rsidR="00FB6A79" w:rsidRDefault="00C663EF" w:rsidP="00C663EF">
      <w:pPr>
        <w:jc w:val="center"/>
        <w:rPr>
          <w:sz w:val="22"/>
        </w:rPr>
      </w:pPr>
      <w:r>
        <w:rPr>
          <w:sz w:val="22"/>
        </w:rPr>
        <w:t>Łączna wartość oferty brutto.......................... zł brutto / kol. 7 razem</w:t>
      </w:r>
    </w:p>
    <w:p w14:paraId="50322D3E" w14:textId="77777777" w:rsidR="00C663EF" w:rsidRDefault="00C663EF" w:rsidP="00C663EF">
      <w:pPr>
        <w:jc w:val="center"/>
        <w:rPr>
          <w:sz w:val="22"/>
        </w:rPr>
      </w:pPr>
    </w:p>
    <w:p w14:paraId="7FC85F6F" w14:textId="438CD5A0" w:rsidR="00C663EF" w:rsidRPr="00E33262" w:rsidRDefault="00C663EF" w:rsidP="00E33262">
      <w:pPr>
        <w:pStyle w:val="Tekstpodstawowy2"/>
        <w:jc w:val="center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(słownie </w:t>
      </w:r>
      <w:bookmarkStart w:id="3" w:name="_Hlk31312987"/>
      <w:r>
        <w:rPr>
          <w:b w:val="0"/>
          <w:bCs w:val="0"/>
          <w:sz w:val="22"/>
        </w:rPr>
        <w:t>................................................</w:t>
      </w:r>
      <w:bookmarkEnd w:id="3"/>
      <w:r>
        <w:rPr>
          <w:b w:val="0"/>
          <w:bCs w:val="0"/>
          <w:sz w:val="22"/>
        </w:rPr>
        <w:t>...................................................................................................zł)</w:t>
      </w:r>
    </w:p>
    <w:p w14:paraId="6CDC8F1D" w14:textId="646B2D9D" w:rsidR="00C663EF" w:rsidRDefault="00C663EF" w:rsidP="00C663EF">
      <w:pPr>
        <w:rPr>
          <w:b/>
        </w:rPr>
      </w:pPr>
    </w:p>
    <w:p w14:paraId="70404CF0" w14:textId="114D8BCB" w:rsidR="00C663EF" w:rsidRDefault="00C663EF" w:rsidP="00C663EF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>dnia ………….……. r.</w:t>
      </w:r>
    </w:p>
    <w:p w14:paraId="66F8A424" w14:textId="4BEEEF9E" w:rsidR="00D13BF3" w:rsidRDefault="00D13BF3" w:rsidP="00D13BF3">
      <w:pPr>
        <w:ind w:left="9639"/>
        <w:jc w:val="both"/>
        <w:rPr>
          <w:sz w:val="22"/>
        </w:rPr>
      </w:pPr>
      <w:r>
        <w:rPr>
          <w:sz w:val="22"/>
        </w:rPr>
        <w:t>................................................</w:t>
      </w:r>
    </w:p>
    <w:p w14:paraId="4BC06446" w14:textId="25707CF4" w:rsidR="00C663EF" w:rsidRPr="00D13BF3" w:rsidRDefault="00D13BF3" w:rsidP="00D13BF3">
      <w:pPr>
        <w:ind w:left="9639"/>
        <w:rPr>
          <w:sz w:val="22"/>
        </w:rPr>
      </w:pPr>
      <w:r>
        <w:rPr>
          <w:sz w:val="22"/>
        </w:rPr>
        <w:t xml:space="preserve">                  (podpis)</w:t>
      </w:r>
    </w:p>
    <w:p w14:paraId="25DF9A3A" w14:textId="28E0B951" w:rsidR="00C663EF" w:rsidRDefault="00C663EF" w:rsidP="00C663EF">
      <w:pPr>
        <w:jc w:val="center"/>
        <w:rPr>
          <w:b/>
          <w:color w:val="000000"/>
          <w:sz w:val="24"/>
          <w:szCs w:val="24"/>
        </w:rPr>
        <w:sectPr w:rsidR="00C663EF" w:rsidSect="00B65DB2">
          <w:pgSz w:w="16840" w:h="11907" w:orient="landscape" w:code="9"/>
          <w:pgMar w:top="851" w:right="1417" w:bottom="709" w:left="1417" w:header="680" w:footer="680" w:gutter="0"/>
          <w:cols w:space="708"/>
          <w:docGrid w:linePitch="272"/>
        </w:sectPr>
      </w:pPr>
    </w:p>
    <w:p w14:paraId="4710B523" w14:textId="4B3F2708" w:rsidR="00241822" w:rsidRPr="009618E9" w:rsidRDefault="00E44396" w:rsidP="0083793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CZĘŚĆ </w:t>
      </w:r>
      <w:r w:rsidR="00241822">
        <w:rPr>
          <w:b/>
          <w:color w:val="000000"/>
          <w:sz w:val="24"/>
          <w:szCs w:val="24"/>
        </w:rPr>
        <w:t>II - NASADZENIA DRZEW I KRZEWÓW:</w:t>
      </w:r>
    </w:p>
    <w:p w14:paraId="6701D0DC" w14:textId="77777777" w:rsidR="00241822" w:rsidRPr="00C13BE3" w:rsidRDefault="00241822" w:rsidP="00837939">
      <w:pPr>
        <w:pStyle w:val="Tekstprzypisudolnego"/>
        <w:tabs>
          <w:tab w:val="left" w:pos="5040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34"/>
        <w:gridCol w:w="1418"/>
        <w:gridCol w:w="2054"/>
        <w:gridCol w:w="851"/>
        <w:gridCol w:w="1177"/>
        <w:gridCol w:w="2268"/>
      </w:tblGrid>
      <w:tr w:rsidR="00241822" w14:paraId="753337DC" w14:textId="77777777" w:rsidTr="00B34277">
        <w:trPr>
          <w:trHeight w:val="1134"/>
          <w:jc w:val="center"/>
        </w:trPr>
        <w:tc>
          <w:tcPr>
            <w:tcW w:w="2835" w:type="dxa"/>
            <w:vAlign w:val="center"/>
          </w:tcPr>
          <w:p w14:paraId="4BB67D42" w14:textId="77777777" w:rsidR="00241822" w:rsidRDefault="00241822" w:rsidP="00837939">
            <w:pPr>
              <w:pStyle w:val="Tekstpodstawowy2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534" w:type="dxa"/>
            <w:vAlign w:val="center"/>
          </w:tcPr>
          <w:p w14:paraId="32F0380D" w14:textId="77777777" w:rsidR="00241822" w:rsidRDefault="00241822" w:rsidP="00837939">
            <w:pPr>
              <w:pStyle w:val="Tekstpodstawowy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Ilość</w:t>
            </w:r>
          </w:p>
        </w:tc>
        <w:tc>
          <w:tcPr>
            <w:tcW w:w="1418" w:type="dxa"/>
            <w:vAlign w:val="center"/>
          </w:tcPr>
          <w:p w14:paraId="44A313DA" w14:textId="77777777" w:rsidR="00241822" w:rsidRPr="002B4211" w:rsidRDefault="00241822" w:rsidP="00837939">
            <w:pPr>
              <w:pStyle w:val="Tekstpodstawowy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Stawka jednostkowa netto </w:t>
            </w:r>
          </w:p>
        </w:tc>
        <w:tc>
          <w:tcPr>
            <w:tcW w:w="2054" w:type="dxa"/>
            <w:vAlign w:val="center"/>
          </w:tcPr>
          <w:p w14:paraId="3F3D76D3" w14:textId="77777777" w:rsidR="00241822" w:rsidRDefault="00241822" w:rsidP="00837939">
            <w:pPr>
              <w:pStyle w:val="Tekstpodstawowy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Wynagrodzenie netto (kol.2 x kol. 3)</w:t>
            </w:r>
          </w:p>
        </w:tc>
        <w:tc>
          <w:tcPr>
            <w:tcW w:w="851" w:type="dxa"/>
            <w:vAlign w:val="center"/>
          </w:tcPr>
          <w:p w14:paraId="34045452" w14:textId="77777777" w:rsidR="00241822" w:rsidRDefault="00241822" w:rsidP="00837939">
            <w:pPr>
              <w:pStyle w:val="Tekstpodstawowy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Stawka VAT</w:t>
            </w:r>
          </w:p>
        </w:tc>
        <w:tc>
          <w:tcPr>
            <w:tcW w:w="1177" w:type="dxa"/>
            <w:vAlign w:val="center"/>
          </w:tcPr>
          <w:p w14:paraId="25239533" w14:textId="77777777" w:rsidR="00241822" w:rsidRPr="002B4211" w:rsidRDefault="00241822" w:rsidP="00837939">
            <w:pPr>
              <w:pStyle w:val="Tekstpodstawowy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Wartość podatku VAT</w:t>
            </w:r>
          </w:p>
        </w:tc>
        <w:tc>
          <w:tcPr>
            <w:tcW w:w="2268" w:type="dxa"/>
            <w:vAlign w:val="center"/>
          </w:tcPr>
          <w:p w14:paraId="611F7CF9" w14:textId="77777777" w:rsidR="00241822" w:rsidRDefault="00241822" w:rsidP="00837939">
            <w:pPr>
              <w:pStyle w:val="Tekstpodstawowy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Wynagrodzenie brutto </w:t>
            </w:r>
          </w:p>
          <w:p w14:paraId="100A462F" w14:textId="77777777" w:rsidR="00241822" w:rsidRDefault="00241822" w:rsidP="00837939">
            <w:pPr>
              <w:pStyle w:val="Tekstpodstawowy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(kol.4 + kol.6)</w:t>
            </w:r>
          </w:p>
        </w:tc>
      </w:tr>
      <w:tr w:rsidR="00241822" w:rsidRPr="00011B74" w14:paraId="3AB60CBA" w14:textId="77777777" w:rsidTr="00B34277">
        <w:trPr>
          <w:trHeight w:val="314"/>
          <w:jc w:val="center"/>
        </w:trPr>
        <w:tc>
          <w:tcPr>
            <w:tcW w:w="2835" w:type="dxa"/>
            <w:vAlign w:val="center"/>
          </w:tcPr>
          <w:p w14:paraId="48F2FB5E" w14:textId="77777777" w:rsidR="00241822" w:rsidRPr="00C13BE3" w:rsidRDefault="00241822" w:rsidP="00837939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C13BE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34" w:type="dxa"/>
            <w:vAlign w:val="center"/>
          </w:tcPr>
          <w:p w14:paraId="2CA21626" w14:textId="77777777" w:rsidR="00241822" w:rsidRPr="00C13BE3" w:rsidRDefault="00241822" w:rsidP="00837939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C13BE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613870D7" w14:textId="77777777" w:rsidR="00241822" w:rsidRPr="00C13BE3" w:rsidRDefault="00241822" w:rsidP="00837939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C13BE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054" w:type="dxa"/>
            <w:vAlign w:val="center"/>
          </w:tcPr>
          <w:p w14:paraId="4D4DDB6B" w14:textId="77777777" w:rsidR="00241822" w:rsidRPr="00C13BE3" w:rsidRDefault="00241822" w:rsidP="00837939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C13BE3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14:paraId="3EE7869E" w14:textId="77777777" w:rsidR="00241822" w:rsidRPr="00C13BE3" w:rsidRDefault="00241822" w:rsidP="00837939">
            <w:pPr>
              <w:jc w:val="center"/>
              <w:rPr>
                <w:b/>
                <w:bCs/>
                <w:sz w:val="22"/>
                <w:szCs w:val="22"/>
              </w:rPr>
            </w:pPr>
            <w:r w:rsidRPr="00C13BE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77" w:type="dxa"/>
            <w:vAlign w:val="center"/>
          </w:tcPr>
          <w:p w14:paraId="532420B5" w14:textId="77777777" w:rsidR="00241822" w:rsidRPr="00C13BE3" w:rsidRDefault="00241822" w:rsidP="00837939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C13BE3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14:paraId="2C079A45" w14:textId="77777777" w:rsidR="00241822" w:rsidRPr="00C13BE3" w:rsidRDefault="00241822" w:rsidP="00837939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C13BE3">
              <w:rPr>
                <w:b w:val="0"/>
                <w:sz w:val="22"/>
                <w:szCs w:val="22"/>
              </w:rPr>
              <w:t>7</w:t>
            </w:r>
          </w:p>
        </w:tc>
      </w:tr>
      <w:tr w:rsidR="00241822" w14:paraId="664FDE72" w14:textId="77777777" w:rsidTr="00B34277">
        <w:trPr>
          <w:trHeight w:val="414"/>
          <w:jc w:val="center"/>
        </w:trPr>
        <w:tc>
          <w:tcPr>
            <w:tcW w:w="2835" w:type="dxa"/>
            <w:vAlign w:val="center"/>
          </w:tcPr>
          <w:p w14:paraId="7513163B" w14:textId="77777777" w:rsidR="00241822" w:rsidRPr="00011B74" w:rsidRDefault="00241822" w:rsidP="00837939">
            <w:pPr>
              <w:pStyle w:val="Tekstpodstawowy2"/>
              <w:jc w:val="center"/>
              <w:rPr>
                <w:b w:val="0"/>
                <w:sz w:val="20"/>
                <w:szCs w:val="20"/>
              </w:rPr>
            </w:pPr>
            <w:r w:rsidRPr="00011B74">
              <w:rPr>
                <w:b w:val="0"/>
                <w:sz w:val="20"/>
                <w:szCs w:val="20"/>
              </w:rPr>
              <w:t>Nasadzenia drzew</w:t>
            </w:r>
          </w:p>
        </w:tc>
        <w:tc>
          <w:tcPr>
            <w:tcW w:w="1534" w:type="dxa"/>
            <w:vAlign w:val="center"/>
          </w:tcPr>
          <w:p w14:paraId="7848CD64" w14:textId="77777777" w:rsidR="00241822" w:rsidRPr="00011B74" w:rsidRDefault="00095AF7" w:rsidP="00837939">
            <w:pPr>
              <w:pStyle w:val="Tekstpodstawowy2"/>
              <w:jc w:val="center"/>
              <w:rPr>
                <w:b w:val="0"/>
                <w:sz w:val="20"/>
                <w:szCs w:val="20"/>
              </w:rPr>
            </w:pPr>
            <w:r w:rsidRPr="00011B74">
              <w:rPr>
                <w:b w:val="0"/>
                <w:sz w:val="20"/>
                <w:szCs w:val="20"/>
              </w:rPr>
              <w:t>15</w:t>
            </w:r>
            <w:r w:rsidR="00241822" w:rsidRPr="00011B74">
              <w:rPr>
                <w:b w:val="0"/>
                <w:sz w:val="20"/>
                <w:szCs w:val="20"/>
              </w:rPr>
              <w:t>0 sztuk</w:t>
            </w:r>
          </w:p>
        </w:tc>
        <w:tc>
          <w:tcPr>
            <w:tcW w:w="1418" w:type="dxa"/>
            <w:vAlign w:val="center"/>
          </w:tcPr>
          <w:p w14:paraId="1BFC6E31" w14:textId="77777777" w:rsidR="00241822" w:rsidRPr="00011B74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3E1C00D4" w14:textId="77777777" w:rsidR="00241822" w:rsidRPr="00011B74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58933D" w14:textId="77777777" w:rsidR="00241822" w:rsidRPr="00011B74" w:rsidRDefault="00241822" w:rsidP="00837939">
            <w:pPr>
              <w:jc w:val="center"/>
            </w:pPr>
            <w:r w:rsidRPr="00011B74">
              <w:t>8%</w:t>
            </w:r>
          </w:p>
        </w:tc>
        <w:tc>
          <w:tcPr>
            <w:tcW w:w="1177" w:type="dxa"/>
            <w:vAlign w:val="center"/>
          </w:tcPr>
          <w:p w14:paraId="08157D48" w14:textId="77777777" w:rsidR="00241822" w:rsidRPr="00011B74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B73D8C5" w14:textId="77777777" w:rsidR="00241822" w:rsidRPr="00011B74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</w:tr>
      <w:tr w:rsidR="00241822" w14:paraId="11455DD5" w14:textId="77777777" w:rsidTr="00B34277">
        <w:trPr>
          <w:trHeight w:val="414"/>
          <w:jc w:val="center"/>
        </w:trPr>
        <w:tc>
          <w:tcPr>
            <w:tcW w:w="2835" w:type="dxa"/>
            <w:vAlign w:val="center"/>
          </w:tcPr>
          <w:p w14:paraId="2115B64C" w14:textId="77777777" w:rsidR="00241822" w:rsidRPr="00011B74" w:rsidRDefault="00241822" w:rsidP="00837939">
            <w:pPr>
              <w:pStyle w:val="Tekstpodstawowy2"/>
              <w:jc w:val="center"/>
              <w:rPr>
                <w:b w:val="0"/>
                <w:sz w:val="20"/>
                <w:szCs w:val="20"/>
              </w:rPr>
            </w:pPr>
            <w:r w:rsidRPr="00011B74">
              <w:rPr>
                <w:b w:val="0"/>
                <w:sz w:val="20"/>
                <w:szCs w:val="20"/>
              </w:rPr>
              <w:t>Nasadzenia krzewów liściastych</w:t>
            </w:r>
          </w:p>
        </w:tc>
        <w:tc>
          <w:tcPr>
            <w:tcW w:w="1534" w:type="dxa"/>
            <w:vAlign w:val="center"/>
          </w:tcPr>
          <w:p w14:paraId="58FF5740" w14:textId="77777777" w:rsidR="00241822" w:rsidRPr="00011B74" w:rsidRDefault="00A67CF9" w:rsidP="00837939">
            <w:pPr>
              <w:pStyle w:val="Tekstpodstawowy2"/>
              <w:jc w:val="center"/>
              <w:rPr>
                <w:b w:val="0"/>
                <w:sz w:val="20"/>
                <w:szCs w:val="20"/>
              </w:rPr>
            </w:pPr>
            <w:r w:rsidRPr="00011B74">
              <w:rPr>
                <w:b w:val="0"/>
                <w:sz w:val="20"/>
                <w:szCs w:val="20"/>
              </w:rPr>
              <w:t>3</w:t>
            </w:r>
            <w:r w:rsidR="00241822" w:rsidRPr="00011B74">
              <w:rPr>
                <w:b w:val="0"/>
                <w:sz w:val="20"/>
                <w:szCs w:val="20"/>
              </w:rPr>
              <w:t>00 sztuk</w:t>
            </w:r>
          </w:p>
        </w:tc>
        <w:tc>
          <w:tcPr>
            <w:tcW w:w="1418" w:type="dxa"/>
            <w:vAlign w:val="center"/>
          </w:tcPr>
          <w:p w14:paraId="56C323B1" w14:textId="77777777" w:rsidR="00241822" w:rsidRPr="00011B74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173D174B" w14:textId="77777777" w:rsidR="00241822" w:rsidRPr="00011B74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DB3517E" w14:textId="77777777" w:rsidR="00241822" w:rsidRPr="00011B74" w:rsidRDefault="00241822" w:rsidP="00837939">
            <w:pPr>
              <w:jc w:val="center"/>
            </w:pPr>
            <w:r w:rsidRPr="00011B74">
              <w:t>8%</w:t>
            </w:r>
          </w:p>
        </w:tc>
        <w:tc>
          <w:tcPr>
            <w:tcW w:w="1177" w:type="dxa"/>
            <w:vAlign w:val="center"/>
          </w:tcPr>
          <w:p w14:paraId="034A1FED" w14:textId="77777777" w:rsidR="00241822" w:rsidRPr="00011B74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B76FB5" w14:textId="77777777" w:rsidR="00241822" w:rsidRPr="00011B74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</w:tr>
      <w:tr w:rsidR="00241822" w14:paraId="335B04FD" w14:textId="77777777" w:rsidTr="00B34277">
        <w:trPr>
          <w:trHeight w:val="414"/>
          <w:jc w:val="center"/>
        </w:trPr>
        <w:tc>
          <w:tcPr>
            <w:tcW w:w="2835" w:type="dxa"/>
            <w:vAlign w:val="center"/>
          </w:tcPr>
          <w:p w14:paraId="2D2D6E26" w14:textId="77777777" w:rsidR="00241822" w:rsidRPr="00011B74" w:rsidRDefault="00241822" w:rsidP="00837939">
            <w:pPr>
              <w:pStyle w:val="Tekstpodstawowy2"/>
              <w:jc w:val="center"/>
              <w:rPr>
                <w:b w:val="0"/>
                <w:sz w:val="20"/>
                <w:szCs w:val="20"/>
              </w:rPr>
            </w:pPr>
            <w:r w:rsidRPr="00011B74">
              <w:rPr>
                <w:b w:val="0"/>
                <w:sz w:val="20"/>
                <w:szCs w:val="20"/>
              </w:rPr>
              <w:t>Nasadzenia krzewów iglastych</w:t>
            </w:r>
          </w:p>
        </w:tc>
        <w:tc>
          <w:tcPr>
            <w:tcW w:w="1534" w:type="dxa"/>
            <w:vAlign w:val="center"/>
          </w:tcPr>
          <w:p w14:paraId="42E7835E" w14:textId="77777777" w:rsidR="00241822" w:rsidRPr="00011B74" w:rsidRDefault="00A67CF9" w:rsidP="00837939">
            <w:pPr>
              <w:pStyle w:val="Tekstpodstawowy2"/>
              <w:jc w:val="center"/>
              <w:rPr>
                <w:b w:val="0"/>
                <w:sz w:val="20"/>
                <w:szCs w:val="20"/>
              </w:rPr>
            </w:pPr>
            <w:r w:rsidRPr="00011B74">
              <w:rPr>
                <w:b w:val="0"/>
                <w:sz w:val="20"/>
                <w:szCs w:val="20"/>
              </w:rPr>
              <w:t>2</w:t>
            </w:r>
            <w:r w:rsidR="00241822" w:rsidRPr="00011B74">
              <w:rPr>
                <w:b w:val="0"/>
                <w:sz w:val="20"/>
                <w:szCs w:val="20"/>
              </w:rPr>
              <w:t>00 sztuk</w:t>
            </w:r>
          </w:p>
        </w:tc>
        <w:tc>
          <w:tcPr>
            <w:tcW w:w="1418" w:type="dxa"/>
            <w:vAlign w:val="center"/>
          </w:tcPr>
          <w:p w14:paraId="46A785A3" w14:textId="77777777" w:rsidR="00241822" w:rsidRPr="00011B74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23BEABE9" w14:textId="77777777" w:rsidR="00241822" w:rsidRPr="00011B74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4D5E07C" w14:textId="77777777" w:rsidR="00241822" w:rsidRPr="00011B74" w:rsidRDefault="00241822" w:rsidP="00837939">
            <w:pPr>
              <w:jc w:val="center"/>
            </w:pPr>
            <w:r w:rsidRPr="00011B74">
              <w:t>8%</w:t>
            </w:r>
          </w:p>
        </w:tc>
        <w:tc>
          <w:tcPr>
            <w:tcW w:w="1177" w:type="dxa"/>
            <w:vAlign w:val="center"/>
          </w:tcPr>
          <w:p w14:paraId="7C11E2E3" w14:textId="77777777" w:rsidR="00241822" w:rsidRPr="00011B74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3A299B" w14:textId="77777777" w:rsidR="00241822" w:rsidRPr="00011B74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</w:tr>
      <w:tr w:rsidR="00241822" w14:paraId="328987A1" w14:textId="77777777" w:rsidTr="00B34277">
        <w:trPr>
          <w:trHeight w:val="414"/>
          <w:jc w:val="center"/>
        </w:trPr>
        <w:tc>
          <w:tcPr>
            <w:tcW w:w="2835" w:type="dxa"/>
            <w:vAlign w:val="center"/>
          </w:tcPr>
          <w:p w14:paraId="45DB240B" w14:textId="77777777" w:rsidR="00241822" w:rsidRPr="00011B74" w:rsidRDefault="00241822" w:rsidP="00837939">
            <w:pPr>
              <w:pStyle w:val="Tekstpodstawowy2"/>
              <w:jc w:val="center"/>
              <w:rPr>
                <w:b w:val="0"/>
                <w:sz w:val="20"/>
                <w:szCs w:val="20"/>
              </w:rPr>
            </w:pPr>
            <w:r w:rsidRPr="00011B74">
              <w:rPr>
                <w:b w:val="0"/>
                <w:sz w:val="20"/>
                <w:szCs w:val="20"/>
              </w:rPr>
              <w:t>Roczna pielęgnacja nasadzonych drzew</w:t>
            </w:r>
          </w:p>
        </w:tc>
        <w:tc>
          <w:tcPr>
            <w:tcW w:w="1534" w:type="dxa"/>
            <w:vAlign w:val="center"/>
          </w:tcPr>
          <w:p w14:paraId="03029470" w14:textId="77777777" w:rsidR="00241822" w:rsidRPr="00011B74" w:rsidRDefault="00095AF7" w:rsidP="00837939">
            <w:pPr>
              <w:pStyle w:val="Tekstpodstawowy2"/>
              <w:jc w:val="center"/>
              <w:rPr>
                <w:b w:val="0"/>
                <w:sz w:val="20"/>
                <w:szCs w:val="20"/>
              </w:rPr>
            </w:pPr>
            <w:r w:rsidRPr="00011B74">
              <w:rPr>
                <w:b w:val="0"/>
                <w:sz w:val="20"/>
                <w:szCs w:val="20"/>
              </w:rPr>
              <w:t>15</w:t>
            </w:r>
            <w:r w:rsidR="00241822" w:rsidRPr="00011B74">
              <w:rPr>
                <w:b w:val="0"/>
                <w:sz w:val="20"/>
                <w:szCs w:val="20"/>
              </w:rPr>
              <w:t>0 sztuk</w:t>
            </w:r>
          </w:p>
        </w:tc>
        <w:tc>
          <w:tcPr>
            <w:tcW w:w="1418" w:type="dxa"/>
            <w:vAlign w:val="center"/>
          </w:tcPr>
          <w:p w14:paraId="15054962" w14:textId="77777777" w:rsidR="00241822" w:rsidRPr="00011B74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06DCED07" w14:textId="77777777" w:rsidR="00241822" w:rsidRPr="00011B74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47DE767" w14:textId="77777777" w:rsidR="00241822" w:rsidRPr="00011B74" w:rsidRDefault="00241822" w:rsidP="00837939">
            <w:pPr>
              <w:jc w:val="center"/>
            </w:pPr>
            <w:r w:rsidRPr="00011B74">
              <w:t>8%</w:t>
            </w:r>
          </w:p>
        </w:tc>
        <w:tc>
          <w:tcPr>
            <w:tcW w:w="1177" w:type="dxa"/>
            <w:vAlign w:val="center"/>
          </w:tcPr>
          <w:p w14:paraId="4D234DA8" w14:textId="77777777" w:rsidR="00241822" w:rsidRPr="00011B74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670DCE" w14:textId="77777777" w:rsidR="00241822" w:rsidRPr="00011B74" w:rsidRDefault="00241822" w:rsidP="00837939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</w:tr>
      <w:tr w:rsidR="00241822" w14:paraId="08DD3CFE" w14:textId="77777777" w:rsidTr="00B34277">
        <w:trPr>
          <w:trHeight w:val="414"/>
          <w:jc w:val="center"/>
        </w:trPr>
        <w:tc>
          <w:tcPr>
            <w:tcW w:w="2835" w:type="dxa"/>
            <w:vAlign w:val="center"/>
          </w:tcPr>
          <w:p w14:paraId="612505A0" w14:textId="77777777" w:rsidR="00241822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RAZEM:</w:t>
            </w:r>
          </w:p>
        </w:tc>
        <w:tc>
          <w:tcPr>
            <w:tcW w:w="1534" w:type="dxa"/>
            <w:vAlign w:val="center"/>
          </w:tcPr>
          <w:p w14:paraId="6455B8AB" w14:textId="77777777" w:rsidR="00241822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79A6764" w14:textId="77777777" w:rsidR="00241822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2054" w:type="dxa"/>
            <w:vAlign w:val="center"/>
          </w:tcPr>
          <w:p w14:paraId="097D370E" w14:textId="77777777" w:rsidR="00241822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3B5D1C1" w14:textId="77777777" w:rsidR="00241822" w:rsidRDefault="00241822" w:rsidP="00837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14:paraId="113C9F66" w14:textId="77777777" w:rsidR="00241822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DBBCE11" w14:textId="77777777" w:rsidR="00241822" w:rsidRDefault="00241822" w:rsidP="0083793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14:paraId="2A799572" w14:textId="77777777" w:rsidR="00241822" w:rsidRPr="002B4211" w:rsidRDefault="00241822" w:rsidP="00837939">
      <w:pPr>
        <w:pStyle w:val="Tekstprzypisudolnego"/>
        <w:tabs>
          <w:tab w:val="left" w:pos="5040"/>
        </w:tabs>
        <w:jc w:val="center"/>
        <w:rPr>
          <w:rFonts w:ascii="Times New Roman" w:hAnsi="Times New Roman"/>
        </w:rPr>
      </w:pPr>
    </w:p>
    <w:p w14:paraId="15670099" w14:textId="77777777" w:rsidR="00241822" w:rsidRDefault="00241822" w:rsidP="00837939">
      <w:pPr>
        <w:pStyle w:val="Tekstpodstawowy2"/>
        <w:jc w:val="center"/>
        <w:rPr>
          <w:b w:val="0"/>
          <w:bCs w:val="0"/>
          <w:sz w:val="22"/>
        </w:rPr>
      </w:pPr>
    </w:p>
    <w:p w14:paraId="2B8E9A51" w14:textId="77777777" w:rsidR="00241822" w:rsidRDefault="00241822" w:rsidP="00837939">
      <w:pPr>
        <w:pStyle w:val="Tekstpodstawowy2"/>
        <w:jc w:val="center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Łączna wartość oferty brutto.......................... zł brutto / kol. 7 razem/</w:t>
      </w:r>
    </w:p>
    <w:p w14:paraId="18C2D9C3" w14:textId="77777777" w:rsidR="00241822" w:rsidRPr="002B4211" w:rsidRDefault="00241822" w:rsidP="00837939">
      <w:pPr>
        <w:pStyle w:val="Tekstpodstawowy2"/>
        <w:jc w:val="center"/>
        <w:rPr>
          <w:b w:val="0"/>
          <w:bCs w:val="0"/>
          <w:sz w:val="22"/>
        </w:rPr>
      </w:pPr>
    </w:p>
    <w:p w14:paraId="0628DA7F" w14:textId="77777777" w:rsidR="00241822" w:rsidRDefault="00241822" w:rsidP="00837939">
      <w:pPr>
        <w:pStyle w:val="Tekstpodstawowy2"/>
        <w:jc w:val="center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(słownie ...................................................................................................................................................zł)</w:t>
      </w:r>
    </w:p>
    <w:p w14:paraId="6852E6A4" w14:textId="77777777" w:rsidR="00241822" w:rsidRDefault="00241822" w:rsidP="00837939">
      <w:pPr>
        <w:jc w:val="center"/>
        <w:rPr>
          <w:b/>
        </w:rPr>
      </w:pPr>
    </w:p>
    <w:p w14:paraId="4F671DBC" w14:textId="77777777" w:rsidR="00CE2FB4" w:rsidRDefault="00CE2FB4" w:rsidP="00837939">
      <w:pPr>
        <w:jc w:val="center"/>
        <w:rPr>
          <w:b/>
        </w:rPr>
      </w:pPr>
    </w:p>
    <w:p w14:paraId="41EC8E50" w14:textId="67766FE2" w:rsidR="00CE2FB4" w:rsidRPr="003E1710" w:rsidRDefault="00CE2FB4" w:rsidP="00CE2FB4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="00D13BF3"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2B1C64D0" w14:textId="77777777" w:rsidR="00CE2FB4" w:rsidRPr="003E1710" w:rsidRDefault="00CE2FB4" w:rsidP="00CE2FB4">
      <w:pPr>
        <w:jc w:val="both"/>
        <w:rPr>
          <w:rFonts w:ascii="Arial" w:hAnsi="Arial" w:cs="Arial"/>
        </w:rPr>
      </w:pPr>
    </w:p>
    <w:p w14:paraId="1942903E" w14:textId="77777777" w:rsidR="00FB6A79" w:rsidRDefault="00CE2FB4" w:rsidP="00FB6A79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1710">
        <w:rPr>
          <w:rFonts w:ascii="Arial" w:hAnsi="Arial" w:cs="Arial"/>
        </w:rPr>
        <w:t>…………………………………………</w:t>
      </w:r>
    </w:p>
    <w:p w14:paraId="55F74264" w14:textId="6396EED4" w:rsidR="00FB6A79" w:rsidRPr="0073137A" w:rsidRDefault="00CE2FB4" w:rsidP="00D13BF3">
      <w:pPr>
        <w:ind w:left="10620" w:firstLine="708"/>
        <w:jc w:val="both"/>
        <w:rPr>
          <w:rFonts w:ascii="Arial" w:hAnsi="Arial" w:cs="Arial"/>
          <w:i/>
          <w:sz w:val="16"/>
          <w:szCs w:val="16"/>
        </w:rPr>
        <w:sectPr w:rsidR="00FB6A79" w:rsidRPr="0073137A" w:rsidSect="00FB6A79">
          <w:pgSz w:w="16840" w:h="11907" w:orient="landscape" w:code="9"/>
          <w:pgMar w:top="1417" w:right="1417" w:bottom="1417" w:left="1417" w:header="709" w:footer="709" w:gutter="0"/>
          <w:cols w:space="708"/>
          <w:docGrid w:linePitch="272"/>
        </w:sectPr>
      </w:pPr>
      <w:r w:rsidRPr="00190D6E">
        <w:rPr>
          <w:rFonts w:ascii="Arial" w:hAnsi="Arial" w:cs="Arial"/>
          <w:i/>
          <w:sz w:val="16"/>
          <w:szCs w:val="16"/>
        </w:rPr>
        <w:t>(podpis)</w:t>
      </w:r>
      <w:bookmarkEnd w:id="2"/>
    </w:p>
    <w:p w14:paraId="3D5EDD45" w14:textId="75FD55F2" w:rsidR="00756032" w:rsidRDefault="00756032" w:rsidP="00E33262">
      <w:pPr>
        <w:tabs>
          <w:tab w:val="left" w:pos="1365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</w:t>
      </w:r>
    </w:p>
    <w:p w14:paraId="7B5B80DF" w14:textId="77777777" w:rsidR="00427FFD" w:rsidRPr="00B62BC9" w:rsidRDefault="00427FFD" w:rsidP="00C37052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>Załączni</w:t>
      </w:r>
      <w:r w:rsidR="007D3FBB">
        <w:rPr>
          <w:b/>
          <w:bCs/>
          <w:sz w:val="24"/>
          <w:szCs w:val="24"/>
        </w:rPr>
        <w:t>k</w:t>
      </w:r>
      <w:r w:rsidRPr="00A87F9B">
        <w:rPr>
          <w:b/>
          <w:bCs/>
          <w:sz w:val="24"/>
          <w:szCs w:val="24"/>
        </w:rPr>
        <w:t xml:space="preserve"> nr </w:t>
      </w:r>
      <w:r w:rsidR="00241822">
        <w:rPr>
          <w:b/>
          <w:bCs/>
          <w:sz w:val="24"/>
          <w:szCs w:val="24"/>
        </w:rPr>
        <w:t>3</w:t>
      </w:r>
      <w:r w:rsidRPr="00A87F9B">
        <w:rPr>
          <w:b/>
          <w:bCs/>
          <w:sz w:val="24"/>
          <w:szCs w:val="24"/>
        </w:rPr>
        <w:t xml:space="preserve"> do SIWZ</w:t>
      </w:r>
    </w:p>
    <w:p w14:paraId="006BDEEE" w14:textId="77777777" w:rsidR="00427FFD" w:rsidRPr="00B62BC9" w:rsidRDefault="00427FFD" w:rsidP="00837939">
      <w:pPr>
        <w:rPr>
          <w:b/>
          <w:bCs/>
          <w:sz w:val="24"/>
          <w:szCs w:val="24"/>
        </w:rPr>
      </w:pPr>
    </w:p>
    <w:p w14:paraId="455403F0" w14:textId="77777777" w:rsidR="00427FFD" w:rsidRPr="00A87F9B" w:rsidRDefault="00427FFD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</w:p>
    <w:p w14:paraId="4327DFDC" w14:textId="77777777" w:rsidR="00427FFD" w:rsidRPr="00A87F9B" w:rsidRDefault="00427FFD" w:rsidP="00837939">
      <w:pPr>
        <w:pStyle w:val="Tekstpodstawowy3"/>
      </w:pPr>
      <w:r w:rsidRPr="00A87F9B">
        <w:t>..................................................................................................................................</w:t>
      </w:r>
    </w:p>
    <w:p w14:paraId="6BC3DFC6" w14:textId="77777777" w:rsidR="00427FFD" w:rsidRPr="00A87F9B" w:rsidRDefault="00427FFD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...............................................................................................</w:t>
      </w:r>
    </w:p>
    <w:p w14:paraId="546C9B80" w14:textId="77777777" w:rsidR="00427FFD" w:rsidRPr="00A87F9B" w:rsidRDefault="00427FFD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..................................................................................................................</w:t>
      </w:r>
    </w:p>
    <w:p w14:paraId="65965EFB" w14:textId="77777777" w:rsidR="00427FFD" w:rsidRPr="00A87F9B" w:rsidRDefault="00427FFD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</w:p>
    <w:p w14:paraId="64518C07" w14:textId="77777777" w:rsidR="00CE2FB4" w:rsidRDefault="00CE2FB4" w:rsidP="00837939">
      <w:pPr>
        <w:jc w:val="center"/>
        <w:rPr>
          <w:b/>
          <w:bCs/>
          <w:sz w:val="30"/>
          <w:szCs w:val="30"/>
        </w:rPr>
      </w:pPr>
    </w:p>
    <w:p w14:paraId="2775DCFC" w14:textId="77777777" w:rsidR="00427FFD" w:rsidRPr="00D90CAF" w:rsidRDefault="00427FFD" w:rsidP="00837939">
      <w:pPr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14:paraId="6FAB6D5C" w14:textId="77777777" w:rsidR="00427FFD" w:rsidRPr="00D90CAF" w:rsidRDefault="00427FFD" w:rsidP="00837939">
      <w:pPr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97F9B">
        <w:rPr>
          <w:b/>
          <w:bCs/>
          <w:sz w:val="30"/>
          <w:szCs w:val="30"/>
          <w:u w:val="single"/>
        </w:rPr>
        <w:t xml:space="preserve"> </w:t>
      </w:r>
      <w:r w:rsidR="00D90CAF" w:rsidRPr="00D90CAF">
        <w:rPr>
          <w:b/>
          <w:bCs/>
          <w:sz w:val="30"/>
          <w:szCs w:val="30"/>
        </w:rPr>
        <w:t>O</w:t>
      </w:r>
      <w:r w:rsidRPr="00D90CAF">
        <w:rPr>
          <w:b/>
          <w:bCs/>
          <w:sz w:val="30"/>
          <w:szCs w:val="30"/>
        </w:rPr>
        <w:t>ŚWIADCZENIE.</w:t>
      </w:r>
    </w:p>
    <w:p w14:paraId="1E8F5D02" w14:textId="24ADF97E" w:rsidR="00427FFD" w:rsidRPr="00D90CAF" w:rsidRDefault="00427FFD" w:rsidP="00837939">
      <w:pPr>
        <w:jc w:val="center"/>
        <w:rPr>
          <w:b/>
        </w:rPr>
      </w:pPr>
    </w:p>
    <w:p w14:paraId="7CEFCF7E" w14:textId="77777777" w:rsidR="00427FFD" w:rsidRPr="00262D61" w:rsidRDefault="00427FFD" w:rsidP="00837939">
      <w:pPr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16F816B4" w14:textId="77777777" w:rsidR="00427FFD" w:rsidRDefault="00427FFD" w:rsidP="00837939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468BA9AB" w14:textId="77777777" w:rsidR="00427FFD" w:rsidRPr="00A22DCF" w:rsidRDefault="00427FFD" w:rsidP="00837939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76F8DA63" w14:textId="77777777" w:rsidR="00427FFD" w:rsidRDefault="00427FFD" w:rsidP="00837939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3DEFCEE" w14:textId="77777777" w:rsidR="00CE2FB4" w:rsidRDefault="00CE2FB4" w:rsidP="00837939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C99FEC4" w14:textId="77777777" w:rsidR="00CE2FB4" w:rsidRPr="00262D61" w:rsidRDefault="00CE2FB4" w:rsidP="00837939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ACF89E9" w14:textId="75F33872" w:rsidR="00427FFD" w:rsidRDefault="00427FFD" w:rsidP="00837939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2D7786">
        <w:rPr>
          <w:rFonts w:ascii="Arial" w:hAnsi="Arial" w:cs="Arial"/>
          <w:sz w:val="21"/>
          <w:szCs w:val="21"/>
        </w:rPr>
        <w:t xml:space="preserve"> </w:t>
      </w:r>
      <w:r w:rsidRPr="00241822">
        <w:rPr>
          <w:rFonts w:ascii="Arial" w:hAnsi="Arial" w:cs="Arial"/>
          <w:sz w:val="21"/>
          <w:szCs w:val="21"/>
        </w:rPr>
        <w:t xml:space="preserve">pn. </w:t>
      </w:r>
      <w:r w:rsidR="00E33262">
        <w:rPr>
          <w:rFonts w:ascii="Arial" w:hAnsi="Arial" w:cs="Arial"/>
          <w:b/>
          <w:sz w:val="21"/>
          <w:szCs w:val="21"/>
        </w:rPr>
        <w:t>świadczenie usługi p</w:t>
      </w:r>
      <w:r w:rsidR="00241822" w:rsidRPr="00241822">
        <w:rPr>
          <w:rFonts w:ascii="Arial" w:hAnsi="Arial" w:cs="Arial"/>
          <w:b/>
          <w:sz w:val="21"/>
          <w:szCs w:val="21"/>
        </w:rPr>
        <w:t>ielęgnacj</w:t>
      </w:r>
      <w:r w:rsidR="00E33262">
        <w:rPr>
          <w:rFonts w:ascii="Arial" w:hAnsi="Arial" w:cs="Arial"/>
          <w:b/>
          <w:sz w:val="21"/>
          <w:szCs w:val="21"/>
        </w:rPr>
        <w:t>i</w:t>
      </w:r>
      <w:r w:rsidR="00241822" w:rsidRPr="00241822">
        <w:rPr>
          <w:rFonts w:ascii="Arial" w:hAnsi="Arial" w:cs="Arial"/>
          <w:b/>
          <w:sz w:val="21"/>
          <w:szCs w:val="21"/>
        </w:rPr>
        <w:t xml:space="preserve"> zieleni na terenie</w:t>
      </w:r>
      <w:r w:rsidR="00E33262">
        <w:rPr>
          <w:rFonts w:ascii="Arial" w:hAnsi="Arial" w:cs="Arial"/>
          <w:b/>
          <w:sz w:val="21"/>
          <w:szCs w:val="21"/>
        </w:rPr>
        <w:t xml:space="preserve"> </w:t>
      </w:r>
      <w:r w:rsidR="00241822" w:rsidRPr="00241822">
        <w:rPr>
          <w:rFonts w:ascii="Arial" w:hAnsi="Arial" w:cs="Arial"/>
          <w:b/>
          <w:sz w:val="21"/>
          <w:szCs w:val="21"/>
        </w:rPr>
        <w:t>zasobu nieruchomości będącego we władaniu Z</w:t>
      </w:r>
      <w:r w:rsidR="00E33262">
        <w:rPr>
          <w:rFonts w:ascii="Arial" w:hAnsi="Arial" w:cs="Arial"/>
          <w:b/>
          <w:sz w:val="21"/>
          <w:szCs w:val="21"/>
        </w:rPr>
        <w:t xml:space="preserve">arządu </w:t>
      </w:r>
      <w:r w:rsidR="00241822" w:rsidRPr="00241822">
        <w:rPr>
          <w:rFonts w:ascii="Arial" w:hAnsi="Arial" w:cs="Arial"/>
          <w:b/>
          <w:sz w:val="21"/>
          <w:szCs w:val="21"/>
        </w:rPr>
        <w:t>K</w:t>
      </w:r>
      <w:r w:rsidR="00E33262">
        <w:rPr>
          <w:rFonts w:ascii="Arial" w:hAnsi="Arial" w:cs="Arial"/>
          <w:b/>
          <w:sz w:val="21"/>
          <w:szCs w:val="21"/>
        </w:rPr>
        <w:t xml:space="preserve">omunalnych </w:t>
      </w:r>
      <w:r w:rsidR="00241822" w:rsidRPr="00241822">
        <w:rPr>
          <w:rFonts w:ascii="Arial" w:hAnsi="Arial" w:cs="Arial"/>
          <w:b/>
          <w:sz w:val="21"/>
          <w:szCs w:val="21"/>
        </w:rPr>
        <w:t>Z</w:t>
      </w:r>
      <w:r w:rsidR="00E33262">
        <w:rPr>
          <w:rFonts w:ascii="Arial" w:hAnsi="Arial" w:cs="Arial"/>
          <w:b/>
          <w:sz w:val="21"/>
          <w:szCs w:val="21"/>
        </w:rPr>
        <w:t xml:space="preserve">asobów </w:t>
      </w:r>
      <w:r w:rsidR="00241822" w:rsidRPr="00241822">
        <w:rPr>
          <w:rFonts w:ascii="Arial" w:hAnsi="Arial" w:cs="Arial"/>
          <w:b/>
          <w:sz w:val="21"/>
          <w:szCs w:val="21"/>
        </w:rPr>
        <w:t>L</w:t>
      </w:r>
      <w:r w:rsidR="00E33262">
        <w:rPr>
          <w:rFonts w:ascii="Arial" w:hAnsi="Arial" w:cs="Arial"/>
          <w:b/>
          <w:sz w:val="21"/>
          <w:szCs w:val="21"/>
        </w:rPr>
        <w:t>okalowych s</w:t>
      </w:r>
      <w:r w:rsidR="00241822" w:rsidRPr="00241822">
        <w:rPr>
          <w:rFonts w:ascii="Arial" w:hAnsi="Arial" w:cs="Arial"/>
          <w:b/>
          <w:sz w:val="21"/>
          <w:szCs w:val="21"/>
        </w:rPr>
        <w:t>p. z o.o.</w:t>
      </w:r>
      <w:r w:rsidRPr="00241822">
        <w:rPr>
          <w:rFonts w:ascii="Arial" w:hAnsi="Arial" w:cs="Arial"/>
          <w:b/>
          <w:sz w:val="21"/>
          <w:szCs w:val="21"/>
        </w:rPr>
        <w:t>,</w:t>
      </w:r>
      <w:r w:rsidR="00E33262">
        <w:rPr>
          <w:rFonts w:ascii="Arial" w:hAnsi="Arial" w:cs="Arial"/>
          <w:b/>
          <w:sz w:val="21"/>
          <w:szCs w:val="21"/>
        </w:rPr>
        <w:t xml:space="preserve"> w podziale na II części</w:t>
      </w:r>
      <w:r w:rsidRPr="00241822">
        <w:rPr>
          <w:rFonts w:ascii="Arial" w:hAnsi="Arial" w:cs="Arial"/>
          <w:sz w:val="21"/>
          <w:szCs w:val="21"/>
        </w:rPr>
        <w:t xml:space="preserve"> prowadzonego przez Zarząd Komunalnych Zasobów</w:t>
      </w:r>
      <w:r>
        <w:rPr>
          <w:rFonts w:ascii="Arial" w:hAnsi="Arial" w:cs="Arial"/>
          <w:sz w:val="21"/>
          <w:szCs w:val="21"/>
        </w:rPr>
        <w:t xml:space="preserve"> Lokalowych sp. z o.o.</w:t>
      </w:r>
      <w:r w:rsidR="002D778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2D778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14:paraId="26EA67EB" w14:textId="77777777" w:rsidR="00CE2FB4" w:rsidRDefault="00CE2FB4" w:rsidP="00837939">
      <w:pPr>
        <w:ind w:firstLine="709"/>
        <w:jc w:val="both"/>
        <w:rPr>
          <w:rFonts w:ascii="Arial" w:hAnsi="Arial" w:cs="Arial"/>
          <w:sz w:val="21"/>
          <w:szCs w:val="21"/>
        </w:rPr>
      </w:pPr>
    </w:p>
    <w:p w14:paraId="09A165A9" w14:textId="77777777" w:rsidR="00427FFD" w:rsidRPr="00E31C06" w:rsidRDefault="00427FFD" w:rsidP="00837939">
      <w:pPr>
        <w:shd w:val="clear" w:color="auto" w:fill="BFBFBF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0FC5BC38" w14:textId="77777777" w:rsidR="00427FFD" w:rsidRDefault="00427FFD" w:rsidP="00837939">
      <w:pPr>
        <w:jc w:val="both"/>
        <w:rPr>
          <w:rFonts w:ascii="Arial" w:hAnsi="Arial" w:cs="Arial"/>
          <w:sz w:val="21"/>
          <w:szCs w:val="21"/>
        </w:rPr>
      </w:pPr>
    </w:p>
    <w:p w14:paraId="2FD2702F" w14:textId="77777777" w:rsidR="00427FFD" w:rsidRDefault="00D07B78" w:rsidP="008379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="00427FFD"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427FFD">
        <w:rPr>
          <w:rFonts w:ascii="Arial" w:hAnsi="Arial" w:cs="Arial"/>
          <w:sz w:val="21"/>
          <w:szCs w:val="21"/>
        </w:rPr>
        <w:t>Z</w:t>
      </w:r>
      <w:r w:rsidR="00427FFD" w:rsidRPr="00A22DCF">
        <w:rPr>
          <w:rFonts w:ascii="Arial" w:hAnsi="Arial" w:cs="Arial"/>
          <w:sz w:val="21"/>
          <w:szCs w:val="21"/>
        </w:rPr>
        <w:t>amawiającego w</w:t>
      </w:r>
      <w:r w:rsidR="00427FFD">
        <w:rPr>
          <w:rFonts w:ascii="Arial" w:hAnsi="Arial" w:cs="Arial"/>
          <w:sz w:val="21"/>
          <w:szCs w:val="21"/>
        </w:rPr>
        <w:t> Specyfikacji Istotnych Warunków Zamówienia.</w:t>
      </w:r>
    </w:p>
    <w:p w14:paraId="37268B9F" w14:textId="77777777" w:rsidR="00427FFD" w:rsidRPr="00025C8D" w:rsidRDefault="00427FFD" w:rsidP="00837939">
      <w:pPr>
        <w:jc w:val="both"/>
        <w:rPr>
          <w:rFonts w:ascii="Arial" w:hAnsi="Arial" w:cs="Arial"/>
          <w:sz w:val="21"/>
          <w:szCs w:val="21"/>
        </w:rPr>
      </w:pPr>
    </w:p>
    <w:p w14:paraId="5CC736B7" w14:textId="77777777" w:rsidR="00427FFD" w:rsidRPr="003E1710" w:rsidRDefault="00427FFD" w:rsidP="00837939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14:paraId="618AF028" w14:textId="77777777" w:rsidR="00427FFD" w:rsidRDefault="00427FFD" w:rsidP="00837939">
      <w:pPr>
        <w:jc w:val="both"/>
        <w:rPr>
          <w:rFonts w:ascii="Arial" w:hAnsi="Arial" w:cs="Arial"/>
        </w:rPr>
      </w:pPr>
    </w:p>
    <w:p w14:paraId="2A2C1B07" w14:textId="77777777" w:rsidR="00427FFD" w:rsidRPr="003E1710" w:rsidRDefault="00427FFD" w:rsidP="00837939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7915B5FA" w14:textId="77777777" w:rsidR="00427FFD" w:rsidRPr="00190D6E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0F3413D" w14:textId="77777777" w:rsidR="00984608" w:rsidRDefault="00984608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F1AA019" w14:textId="77777777" w:rsidR="00CE2FB4" w:rsidRDefault="00CE2FB4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7C97E0" w14:textId="77777777" w:rsidR="00427FFD" w:rsidRPr="00B15FD3" w:rsidRDefault="00427FFD" w:rsidP="00837939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55DB6070" w14:textId="77777777" w:rsidR="0010020F" w:rsidRDefault="00D07B78" w:rsidP="008379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="00427FFD"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427FFD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427FFD" w:rsidRPr="009C7756">
        <w:rPr>
          <w:rFonts w:ascii="Arial" w:hAnsi="Arial" w:cs="Arial"/>
          <w:i/>
          <w:sz w:val="16"/>
          <w:szCs w:val="16"/>
        </w:rPr>
        <w:t>,</w:t>
      </w:r>
      <w:r w:rsidR="00427FFD" w:rsidRPr="00A22DCF">
        <w:rPr>
          <w:rFonts w:ascii="Arial" w:hAnsi="Arial" w:cs="Arial"/>
          <w:sz w:val="21"/>
          <w:szCs w:val="21"/>
        </w:rPr>
        <w:t xml:space="preserve"> polegam</w:t>
      </w:r>
      <w:r w:rsidR="00427FFD"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 w:rsidR="00427FFD">
        <w:rPr>
          <w:rFonts w:ascii="Arial" w:hAnsi="Arial" w:cs="Arial"/>
          <w:sz w:val="21"/>
          <w:szCs w:val="21"/>
        </w:rPr>
        <w:t>ych</w:t>
      </w:r>
      <w:proofErr w:type="spellEnd"/>
      <w:r w:rsidR="002D7786">
        <w:rPr>
          <w:rFonts w:ascii="Arial" w:hAnsi="Arial" w:cs="Arial"/>
          <w:sz w:val="21"/>
          <w:szCs w:val="21"/>
        </w:rPr>
        <w:t xml:space="preserve"> </w:t>
      </w:r>
      <w:r w:rsidR="00427FFD" w:rsidRPr="00A22DCF">
        <w:rPr>
          <w:rFonts w:ascii="Arial" w:hAnsi="Arial" w:cs="Arial"/>
          <w:sz w:val="21"/>
          <w:szCs w:val="21"/>
        </w:rPr>
        <w:t>podmiotu/ów:</w:t>
      </w:r>
    </w:p>
    <w:p w14:paraId="5C0F9063" w14:textId="77777777" w:rsidR="00427FFD" w:rsidRDefault="00427FFD" w:rsidP="008379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</w:p>
    <w:p w14:paraId="5C230ECA" w14:textId="77777777" w:rsidR="00427FFD" w:rsidRDefault="00427FFD" w:rsidP="00837939">
      <w:pPr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14:paraId="47FB39A4" w14:textId="77777777" w:rsidR="00427FFD" w:rsidRDefault="00427FFD" w:rsidP="00837939">
      <w:pPr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14:paraId="0BDF35C1" w14:textId="77777777" w:rsidR="00427FFD" w:rsidRDefault="00427FFD" w:rsidP="00837939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0D1DD32E" w14:textId="77777777" w:rsidR="00427FFD" w:rsidRDefault="00427FFD" w:rsidP="00837939">
      <w:pPr>
        <w:jc w:val="both"/>
        <w:rPr>
          <w:rFonts w:ascii="Arial" w:hAnsi="Arial" w:cs="Arial"/>
          <w:sz w:val="21"/>
          <w:szCs w:val="21"/>
        </w:rPr>
      </w:pPr>
    </w:p>
    <w:p w14:paraId="4C3B49AD" w14:textId="77777777" w:rsidR="00427FFD" w:rsidRDefault="00427FFD" w:rsidP="00837939">
      <w:pPr>
        <w:jc w:val="both"/>
        <w:rPr>
          <w:rFonts w:ascii="Arial" w:hAnsi="Arial" w:cs="Arial"/>
        </w:rPr>
      </w:pPr>
    </w:p>
    <w:p w14:paraId="19865402" w14:textId="77777777" w:rsidR="00427FFD" w:rsidRPr="003E1710" w:rsidRDefault="00427FFD" w:rsidP="00837939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14:paraId="51518241" w14:textId="77777777" w:rsidR="00427FFD" w:rsidRPr="003E1710" w:rsidRDefault="00427FFD" w:rsidP="00837939">
      <w:pPr>
        <w:jc w:val="both"/>
        <w:rPr>
          <w:rFonts w:ascii="Arial" w:hAnsi="Arial" w:cs="Arial"/>
        </w:rPr>
      </w:pPr>
    </w:p>
    <w:p w14:paraId="3EFED3ED" w14:textId="77777777" w:rsidR="00427FFD" w:rsidRPr="003E1710" w:rsidRDefault="00427FFD" w:rsidP="00837939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5114FC8B" w14:textId="77777777" w:rsidR="00427FFD" w:rsidRPr="00190D6E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D294B58" w14:textId="77777777" w:rsidR="00427FFD" w:rsidRDefault="00427FFD" w:rsidP="00837939">
      <w:pPr>
        <w:jc w:val="both"/>
        <w:rPr>
          <w:rFonts w:ascii="Arial" w:hAnsi="Arial" w:cs="Arial"/>
          <w:sz w:val="21"/>
          <w:szCs w:val="21"/>
        </w:rPr>
      </w:pPr>
    </w:p>
    <w:p w14:paraId="243C498F" w14:textId="77777777" w:rsidR="00427FFD" w:rsidRPr="00045155" w:rsidRDefault="00045155" w:rsidP="00045155">
      <w:pPr>
        <w:ind w:firstLine="6"/>
        <w:jc w:val="both"/>
        <w:rPr>
          <w:rFonts w:ascii="Arial" w:hAnsi="Arial" w:cs="Arial"/>
          <w:b/>
          <w:i/>
          <w:u w:val="single"/>
        </w:rPr>
      </w:pPr>
      <w:r w:rsidRPr="00045155">
        <w:rPr>
          <w:rFonts w:ascii="Arial" w:hAnsi="Arial" w:cs="Arial"/>
          <w:b/>
          <w:i/>
          <w:u w:val="single"/>
        </w:rPr>
        <w:t>należy wypełnić lub wpisać „nie dotyczy”</w:t>
      </w:r>
    </w:p>
    <w:p w14:paraId="37DEBD94" w14:textId="77777777" w:rsidR="00427FFD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1BAD4E" w14:textId="77777777" w:rsidR="00CE2FB4" w:rsidRPr="00190D6E" w:rsidRDefault="00CE2FB4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BD481AB" w14:textId="77777777" w:rsidR="00427FFD" w:rsidRPr="001D3A19" w:rsidRDefault="00427FFD" w:rsidP="00837939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27F7289" w14:textId="77777777" w:rsidR="00427FFD" w:rsidRPr="00A22DCF" w:rsidRDefault="00427FFD" w:rsidP="00837939">
      <w:pPr>
        <w:jc w:val="both"/>
        <w:rPr>
          <w:rFonts w:ascii="Arial" w:hAnsi="Arial" w:cs="Arial"/>
          <w:sz w:val="21"/>
          <w:szCs w:val="21"/>
        </w:rPr>
      </w:pPr>
    </w:p>
    <w:p w14:paraId="0E59BD87" w14:textId="77777777" w:rsidR="00427FFD" w:rsidRPr="00A22DCF" w:rsidRDefault="00D07B78" w:rsidP="008379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="00427FFD"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CE2FB4">
        <w:rPr>
          <w:rFonts w:ascii="Arial" w:hAnsi="Arial" w:cs="Arial"/>
          <w:sz w:val="21"/>
          <w:szCs w:val="21"/>
        </w:rPr>
        <w:br/>
      </w:r>
      <w:r w:rsidR="00427FFD"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F12859">
        <w:rPr>
          <w:rFonts w:ascii="Arial" w:hAnsi="Arial" w:cs="Arial"/>
          <w:sz w:val="21"/>
          <w:szCs w:val="21"/>
        </w:rPr>
        <w:t>Z</w:t>
      </w:r>
      <w:r w:rsidR="00427FFD"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23C889A9" w14:textId="77777777" w:rsidR="00427FFD" w:rsidRDefault="00427FFD" w:rsidP="00837939">
      <w:pPr>
        <w:jc w:val="both"/>
        <w:rPr>
          <w:rFonts w:ascii="Arial" w:hAnsi="Arial" w:cs="Arial"/>
        </w:rPr>
      </w:pPr>
    </w:p>
    <w:p w14:paraId="5F55D2E9" w14:textId="3D118DED" w:rsidR="00CE2FB4" w:rsidRDefault="00CE2FB4" w:rsidP="00837939">
      <w:pPr>
        <w:jc w:val="both"/>
        <w:rPr>
          <w:rFonts w:ascii="Arial" w:hAnsi="Arial" w:cs="Arial"/>
        </w:rPr>
      </w:pPr>
    </w:p>
    <w:p w14:paraId="657E81BB" w14:textId="77777777" w:rsidR="0073137A" w:rsidRDefault="0073137A" w:rsidP="00837939">
      <w:pPr>
        <w:jc w:val="both"/>
        <w:rPr>
          <w:rFonts w:ascii="Arial" w:hAnsi="Arial" w:cs="Arial"/>
        </w:rPr>
      </w:pPr>
    </w:p>
    <w:p w14:paraId="7A892F86" w14:textId="77777777" w:rsidR="00427FFD" w:rsidRPr="003E1710" w:rsidRDefault="00427FFD" w:rsidP="00837939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14:paraId="7BF123AF" w14:textId="77777777" w:rsidR="00427FFD" w:rsidRPr="003E1710" w:rsidRDefault="00427FFD" w:rsidP="00837939">
      <w:pPr>
        <w:jc w:val="both"/>
        <w:rPr>
          <w:rFonts w:ascii="Arial" w:hAnsi="Arial" w:cs="Arial"/>
        </w:rPr>
      </w:pPr>
    </w:p>
    <w:p w14:paraId="6CF2E217" w14:textId="77777777" w:rsidR="00427FFD" w:rsidRPr="003E1710" w:rsidRDefault="00427FFD" w:rsidP="00837939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3CD86D63" w14:textId="77777777" w:rsidR="00427FFD" w:rsidRPr="00190D6E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5E9517F" w14:textId="77777777" w:rsidR="00427FFD" w:rsidRPr="00A22DCF" w:rsidRDefault="00427FFD" w:rsidP="00837939">
      <w:pPr>
        <w:jc w:val="both"/>
        <w:rPr>
          <w:rFonts w:ascii="Arial" w:hAnsi="Arial" w:cs="Arial"/>
          <w:sz w:val="21"/>
          <w:szCs w:val="21"/>
        </w:rPr>
      </w:pPr>
    </w:p>
    <w:p w14:paraId="72E84981" w14:textId="77777777" w:rsidR="00427FFD" w:rsidRPr="00B62BC9" w:rsidRDefault="00427FFD" w:rsidP="00837939">
      <w:pPr>
        <w:jc w:val="right"/>
        <w:rPr>
          <w:b/>
          <w:bCs/>
          <w:sz w:val="24"/>
          <w:szCs w:val="24"/>
        </w:rPr>
      </w:pPr>
    </w:p>
    <w:p w14:paraId="5458C7EF" w14:textId="77777777" w:rsidR="00427FFD" w:rsidRPr="00B62BC9" w:rsidRDefault="00427FFD" w:rsidP="00837939">
      <w:pPr>
        <w:jc w:val="right"/>
        <w:rPr>
          <w:b/>
          <w:bCs/>
          <w:sz w:val="24"/>
          <w:szCs w:val="24"/>
        </w:rPr>
      </w:pPr>
    </w:p>
    <w:p w14:paraId="6CFAEF38" w14:textId="77777777" w:rsidR="00427FFD" w:rsidRDefault="00427FFD" w:rsidP="00837939">
      <w:pPr>
        <w:jc w:val="right"/>
        <w:rPr>
          <w:b/>
          <w:bCs/>
          <w:sz w:val="24"/>
          <w:szCs w:val="24"/>
        </w:rPr>
      </w:pPr>
    </w:p>
    <w:p w14:paraId="71B8178D" w14:textId="77777777" w:rsidR="00427FFD" w:rsidRDefault="00427FFD" w:rsidP="00837939">
      <w:pPr>
        <w:jc w:val="right"/>
        <w:rPr>
          <w:b/>
          <w:bCs/>
          <w:sz w:val="24"/>
          <w:szCs w:val="24"/>
        </w:rPr>
      </w:pPr>
    </w:p>
    <w:p w14:paraId="3E6C5EC1" w14:textId="77777777" w:rsidR="00427FFD" w:rsidRDefault="00427FFD" w:rsidP="00837939">
      <w:pPr>
        <w:jc w:val="right"/>
        <w:rPr>
          <w:b/>
          <w:bCs/>
          <w:sz w:val="24"/>
          <w:szCs w:val="24"/>
        </w:rPr>
      </w:pPr>
    </w:p>
    <w:p w14:paraId="5E7BE68E" w14:textId="77777777" w:rsidR="00427FFD" w:rsidRDefault="00427FFD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14:paraId="5248CAA0" w14:textId="77777777" w:rsidR="00427FFD" w:rsidRDefault="00427FFD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14:paraId="4D922B53" w14:textId="77777777" w:rsidR="00427FFD" w:rsidRDefault="00427FFD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14:paraId="7B94E8C3" w14:textId="77777777" w:rsidR="00427FFD" w:rsidRDefault="00427FFD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14:paraId="1AB28A56" w14:textId="77777777" w:rsidR="00D11CEE" w:rsidRDefault="00D11CEE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14:paraId="4E71C4B5" w14:textId="77777777" w:rsidR="00E30387" w:rsidRDefault="00E30387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14:paraId="7D9427D2" w14:textId="77777777" w:rsidR="00241822" w:rsidRDefault="00241822" w:rsidP="008379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7C89BD9" w14:textId="77777777" w:rsidR="00DC712C" w:rsidRDefault="00DC712C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ETAP </w:t>
      </w:r>
      <w:r w:rsidR="00E30387">
        <w:rPr>
          <w:b/>
          <w:bCs/>
          <w:sz w:val="24"/>
          <w:szCs w:val="24"/>
        </w:rPr>
        <w:t>I</w:t>
      </w:r>
    </w:p>
    <w:p w14:paraId="260FB7B7" w14:textId="77777777" w:rsidR="00427FFD" w:rsidRPr="00B62BC9" w:rsidRDefault="00427FFD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Załącznik nr </w:t>
      </w:r>
      <w:r w:rsidR="00241822">
        <w:rPr>
          <w:b/>
          <w:bCs/>
          <w:sz w:val="24"/>
          <w:szCs w:val="24"/>
        </w:rPr>
        <w:t>4</w:t>
      </w:r>
      <w:r w:rsidRPr="00B62BC9">
        <w:rPr>
          <w:b/>
          <w:bCs/>
          <w:sz w:val="24"/>
          <w:szCs w:val="24"/>
        </w:rPr>
        <w:t xml:space="preserve"> do SIWZ</w:t>
      </w:r>
    </w:p>
    <w:p w14:paraId="44079FD4" w14:textId="77777777" w:rsidR="00427FFD" w:rsidRPr="00B62BC9" w:rsidRDefault="00427FFD" w:rsidP="00837939">
      <w:pPr>
        <w:pStyle w:val="Nagwek1"/>
        <w:jc w:val="right"/>
      </w:pPr>
    </w:p>
    <w:p w14:paraId="738B5244" w14:textId="77777777" w:rsidR="00427FFD" w:rsidRPr="00A87F9B" w:rsidRDefault="00427FFD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</w:p>
    <w:p w14:paraId="42DFFB21" w14:textId="77777777" w:rsidR="00427FFD" w:rsidRPr="00A87F9B" w:rsidRDefault="00427FFD" w:rsidP="00837939">
      <w:pPr>
        <w:pStyle w:val="Tekstpodstawowy3"/>
      </w:pPr>
      <w:r w:rsidRPr="00A87F9B">
        <w:t>..................................................................................................................................</w:t>
      </w:r>
    </w:p>
    <w:p w14:paraId="25B207B8" w14:textId="77777777" w:rsidR="00427FFD" w:rsidRPr="00A87F9B" w:rsidRDefault="00427FFD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...............................................................................................</w:t>
      </w:r>
    </w:p>
    <w:p w14:paraId="39DED272" w14:textId="77777777" w:rsidR="00427FFD" w:rsidRPr="00A87F9B" w:rsidRDefault="00427FFD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..................................................................................................................</w:t>
      </w:r>
    </w:p>
    <w:p w14:paraId="343C2686" w14:textId="77777777" w:rsidR="00427FFD" w:rsidRPr="00A87F9B" w:rsidRDefault="00427FFD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</w:p>
    <w:p w14:paraId="029EA49F" w14:textId="77777777" w:rsidR="00CE2FB4" w:rsidRDefault="00CE2FB4" w:rsidP="00837939">
      <w:pPr>
        <w:jc w:val="center"/>
        <w:rPr>
          <w:b/>
          <w:bCs/>
          <w:sz w:val="30"/>
          <w:szCs w:val="30"/>
        </w:rPr>
      </w:pPr>
    </w:p>
    <w:p w14:paraId="1B1E153F" w14:textId="77777777" w:rsidR="00D90CAF" w:rsidRPr="00D90CAF" w:rsidRDefault="00D90CAF" w:rsidP="00837939">
      <w:pPr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14:paraId="6C21CF2E" w14:textId="77777777" w:rsidR="00D90CAF" w:rsidRPr="00D90CAF" w:rsidRDefault="00D90CAF" w:rsidP="00837939">
      <w:pPr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Pr="00D90CAF">
        <w:rPr>
          <w:b/>
          <w:bCs/>
          <w:sz w:val="30"/>
          <w:szCs w:val="30"/>
        </w:rPr>
        <w:t xml:space="preserve"> OŚWIADCZENIE.</w:t>
      </w:r>
    </w:p>
    <w:p w14:paraId="6815F884" w14:textId="235FCD13" w:rsidR="00D90CAF" w:rsidRPr="00D90CAF" w:rsidRDefault="00D90CAF" w:rsidP="00837939">
      <w:pPr>
        <w:jc w:val="center"/>
        <w:rPr>
          <w:b/>
          <w:sz w:val="24"/>
          <w:szCs w:val="24"/>
        </w:rPr>
      </w:pPr>
    </w:p>
    <w:p w14:paraId="2DEBD3DE" w14:textId="77777777" w:rsidR="00427FFD" w:rsidRPr="00EA74CD" w:rsidRDefault="00427FFD" w:rsidP="00837939">
      <w:pPr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B2BC56A" w14:textId="77777777" w:rsidR="00427FFD" w:rsidRPr="005319CA" w:rsidRDefault="00427FFD" w:rsidP="00837939">
      <w:pPr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14:paraId="69413E36" w14:textId="77777777" w:rsidR="00427FFD" w:rsidRPr="005319CA" w:rsidRDefault="00427FFD" w:rsidP="00837939">
      <w:pPr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14:paraId="06FC7B22" w14:textId="77777777" w:rsidR="00427FFD" w:rsidRDefault="00427FFD" w:rsidP="00837939">
      <w:pPr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1F0C6ED7" w14:textId="77777777" w:rsidR="00592562" w:rsidRDefault="00592562" w:rsidP="00837939">
      <w:pPr>
        <w:jc w:val="center"/>
        <w:rPr>
          <w:rFonts w:ascii="Arial" w:hAnsi="Arial" w:cs="Arial"/>
          <w:b/>
          <w:u w:val="single"/>
        </w:rPr>
      </w:pPr>
    </w:p>
    <w:p w14:paraId="3B04FD61" w14:textId="77777777" w:rsidR="00CE2FB4" w:rsidRPr="00BF1F3F" w:rsidRDefault="00CE2FB4" w:rsidP="00837939">
      <w:pPr>
        <w:jc w:val="center"/>
        <w:rPr>
          <w:rFonts w:ascii="Arial" w:hAnsi="Arial" w:cs="Arial"/>
          <w:b/>
          <w:u w:val="single"/>
        </w:rPr>
      </w:pPr>
    </w:p>
    <w:p w14:paraId="497952D2" w14:textId="026DD5D9" w:rsidR="00427FFD" w:rsidRDefault="00427FFD" w:rsidP="00837939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</w:t>
      </w:r>
      <w:r w:rsidR="00CE2FB4">
        <w:rPr>
          <w:rFonts w:ascii="Arial" w:hAnsi="Arial" w:cs="Arial"/>
          <w:sz w:val="21"/>
          <w:szCs w:val="21"/>
        </w:rPr>
        <w:t xml:space="preserve">nia publicznego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="00E33262">
        <w:rPr>
          <w:rFonts w:ascii="Arial" w:hAnsi="Arial" w:cs="Arial"/>
          <w:b/>
          <w:sz w:val="21"/>
          <w:szCs w:val="21"/>
        </w:rPr>
        <w:t>świadczenie usługi p</w:t>
      </w:r>
      <w:r w:rsidR="00E33262" w:rsidRPr="00241822">
        <w:rPr>
          <w:rFonts w:ascii="Arial" w:hAnsi="Arial" w:cs="Arial"/>
          <w:b/>
          <w:sz w:val="21"/>
          <w:szCs w:val="21"/>
        </w:rPr>
        <w:t>ielęgnacj</w:t>
      </w:r>
      <w:r w:rsidR="00E33262">
        <w:rPr>
          <w:rFonts w:ascii="Arial" w:hAnsi="Arial" w:cs="Arial"/>
          <w:b/>
          <w:sz w:val="21"/>
          <w:szCs w:val="21"/>
        </w:rPr>
        <w:t>i</w:t>
      </w:r>
      <w:r w:rsidR="00E33262" w:rsidRPr="00241822">
        <w:rPr>
          <w:rFonts w:ascii="Arial" w:hAnsi="Arial" w:cs="Arial"/>
          <w:b/>
          <w:sz w:val="21"/>
          <w:szCs w:val="21"/>
        </w:rPr>
        <w:t xml:space="preserve"> zieleni na terenie</w:t>
      </w:r>
      <w:r w:rsidR="00E33262">
        <w:rPr>
          <w:rFonts w:ascii="Arial" w:hAnsi="Arial" w:cs="Arial"/>
          <w:b/>
          <w:sz w:val="21"/>
          <w:szCs w:val="21"/>
        </w:rPr>
        <w:t xml:space="preserve"> </w:t>
      </w:r>
      <w:r w:rsidR="00E33262" w:rsidRPr="00241822">
        <w:rPr>
          <w:rFonts w:ascii="Arial" w:hAnsi="Arial" w:cs="Arial"/>
          <w:b/>
          <w:sz w:val="21"/>
          <w:szCs w:val="21"/>
        </w:rPr>
        <w:t>zasobu nieruchomości będącego we władaniu Z</w:t>
      </w:r>
      <w:r w:rsidR="00E33262">
        <w:rPr>
          <w:rFonts w:ascii="Arial" w:hAnsi="Arial" w:cs="Arial"/>
          <w:b/>
          <w:sz w:val="21"/>
          <w:szCs w:val="21"/>
        </w:rPr>
        <w:t xml:space="preserve">arządu </w:t>
      </w:r>
      <w:r w:rsidR="00E33262" w:rsidRPr="00241822">
        <w:rPr>
          <w:rFonts w:ascii="Arial" w:hAnsi="Arial" w:cs="Arial"/>
          <w:b/>
          <w:sz w:val="21"/>
          <w:szCs w:val="21"/>
        </w:rPr>
        <w:t>K</w:t>
      </w:r>
      <w:r w:rsidR="00E33262">
        <w:rPr>
          <w:rFonts w:ascii="Arial" w:hAnsi="Arial" w:cs="Arial"/>
          <w:b/>
          <w:sz w:val="21"/>
          <w:szCs w:val="21"/>
        </w:rPr>
        <w:t xml:space="preserve">omunalnych </w:t>
      </w:r>
      <w:r w:rsidR="00E33262" w:rsidRPr="00241822">
        <w:rPr>
          <w:rFonts w:ascii="Arial" w:hAnsi="Arial" w:cs="Arial"/>
          <w:b/>
          <w:sz w:val="21"/>
          <w:szCs w:val="21"/>
        </w:rPr>
        <w:t>Z</w:t>
      </w:r>
      <w:r w:rsidR="00E33262">
        <w:rPr>
          <w:rFonts w:ascii="Arial" w:hAnsi="Arial" w:cs="Arial"/>
          <w:b/>
          <w:sz w:val="21"/>
          <w:szCs w:val="21"/>
        </w:rPr>
        <w:t xml:space="preserve">asobów </w:t>
      </w:r>
      <w:r w:rsidR="00E33262" w:rsidRPr="00241822">
        <w:rPr>
          <w:rFonts w:ascii="Arial" w:hAnsi="Arial" w:cs="Arial"/>
          <w:b/>
          <w:sz w:val="21"/>
          <w:szCs w:val="21"/>
        </w:rPr>
        <w:t>L</w:t>
      </w:r>
      <w:r w:rsidR="00E33262">
        <w:rPr>
          <w:rFonts w:ascii="Arial" w:hAnsi="Arial" w:cs="Arial"/>
          <w:b/>
          <w:sz w:val="21"/>
          <w:szCs w:val="21"/>
        </w:rPr>
        <w:t>okalowych s</w:t>
      </w:r>
      <w:r w:rsidR="00E33262" w:rsidRPr="00241822">
        <w:rPr>
          <w:rFonts w:ascii="Arial" w:hAnsi="Arial" w:cs="Arial"/>
          <w:b/>
          <w:sz w:val="21"/>
          <w:szCs w:val="21"/>
        </w:rPr>
        <w:t>p. z o.o.,</w:t>
      </w:r>
      <w:r w:rsidR="00E33262">
        <w:rPr>
          <w:rFonts w:ascii="Arial" w:hAnsi="Arial" w:cs="Arial"/>
          <w:b/>
          <w:sz w:val="21"/>
          <w:szCs w:val="21"/>
        </w:rPr>
        <w:t xml:space="preserve"> w podziale na II części</w:t>
      </w:r>
      <w:r w:rsidR="002D7786">
        <w:rPr>
          <w:rFonts w:ascii="Arial" w:hAnsi="Arial" w:cs="Arial"/>
          <w:b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Zarząd Komunalnych Zasobów Lokalowych sp. z o.o.</w:t>
      </w:r>
      <w:r w:rsidR="002D7786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</w:t>
      </w:r>
      <w:r w:rsidR="002D7786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14:paraId="4E6B214C" w14:textId="77777777" w:rsidR="00CE2FB4" w:rsidRDefault="00CE2FB4" w:rsidP="00837939">
      <w:pPr>
        <w:ind w:firstLine="708"/>
        <w:jc w:val="both"/>
        <w:rPr>
          <w:rFonts w:ascii="Arial" w:hAnsi="Arial" w:cs="Arial"/>
          <w:sz w:val="21"/>
          <w:szCs w:val="21"/>
        </w:rPr>
      </w:pPr>
    </w:p>
    <w:p w14:paraId="7EE946BC" w14:textId="77777777" w:rsidR="00427FFD" w:rsidRPr="001448FB" w:rsidRDefault="00427FFD" w:rsidP="00837939">
      <w:pPr>
        <w:shd w:val="clear" w:color="auto" w:fill="BFBFBF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564B8A3D" w14:textId="77777777" w:rsidR="00427FFD" w:rsidRPr="004B00A9" w:rsidRDefault="00D07B78" w:rsidP="00837939">
      <w:pPr>
        <w:pStyle w:val="Akapitzlist1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="00427FFD"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="00427FFD" w:rsidRPr="004B00A9">
        <w:rPr>
          <w:rFonts w:ascii="Arial" w:hAnsi="Arial" w:cs="Arial"/>
          <w:sz w:val="21"/>
          <w:szCs w:val="21"/>
        </w:rPr>
        <w:br/>
        <w:t xml:space="preserve">art. 24 ust 1 </w:t>
      </w:r>
      <w:r w:rsidR="00815AEF" w:rsidRPr="004B00A9">
        <w:rPr>
          <w:rFonts w:ascii="Arial" w:hAnsi="Arial" w:cs="Arial"/>
          <w:sz w:val="21"/>
          <w:szCs w:val="21"/>
        </w:rPr>
        <w:t>pkt.</w:t>
      </w:r>
      <w:r w:rsidR="00427FFD" w:rsidRPr="004B00A9">
        <w:rPr>
          <w:rFonts w:ascii="Arial" w:hAnsi="Arial" w:cs="Arial"/>
          <w:sz w:val="21"/>
          <w:szCs w:val="21"/>
        </w:rPr>
        <w:t xml:space="preserve"> 12-23</w:t>
      </w:r>
      <w:r w:rsidR="00815AEF">
        <w:rPr>
          <w:rFonts w:ascii="Arial" w:hAnsi="Arial" w:cs="Arial"/>
          <w:sz w:val="21"/>
          <w:szCs w:val="21"/>
        </w:rPr>
        <w:t xml:space="preserve"> oraz art. 24 ust. 5 pkt. 1 i 8</w:t>
      </w:r>
      <w:r w:rsidR="00427FFD"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27FFD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427FFD" w:rsidRPr="004B00A9">
        <w:rPr>
          <w:rFonts w:ascii="Arial" w:hAnsi="Arial" w:cs="Arial"/>
          <w:sz w:val="21"/>
          <w:szCs w:val="21"/>
        </w:rPr>
        <w:t>.</w:t>
      </w:r>
    </w:p>
    <w:p w14:paraId="2B032E63" w14:textId="77777777" w:rsidR="00446D2F" w:rsidRDefault="00446D2F" w:rsidP="00837939">
      <w:pPr>
        <w:jc w:val="both"/>
        <w:rPr>
          <w:rFonts w:ascii="Arial" w:hAnsi="Arial" w:cs="Arial"/>
        </w:rPr>
      </w:pPr>
    </w:p>
    <w:p w14:paraId="341758D8" w14:textId="77777777" w:rsidR="00427FFD" w:rsidRPr="003E1710" w:rsidRDefault="00427FFD" w:rsidP="00837939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14:paraId="7EB817E1" w14:textId="77777777" w:rsidR="00427FFD" w:rsidRPr="003E1710" w:rsidRDefault="00427FFD" w:rsidP="00837939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77790287" w14:textId="77777777" w:rsidR="00427FFD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862F58B" w14:textId="77777777" w:rsidR="00CE2FB4" w:rsidRDefault="00CE2FB4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72C31F" w14:textId="77777777" w:rsidR="00CE2FB4" w:rsidRPr="00190D6E" w:rsidRDefault="00CE2FB4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8B425D9" w14:textId="77777777" w:rsidR="00427FFD" w:rsidRDefault="00446D2F" w:rsidP="008379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="00427FFD"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427FFD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27FFD" w:rsidRPr="000F1229">
        <w:rPr>
          <w:rFonts w:ascii="Arial" w:hAnsi="Arial" w:cs="Arial"/>
          <w:i/>
          <w:sz w:val="16"/>
          <w:szCs w:val="16"/>
        </w:rPr>
        <w:t>(podać mającą zastosowan</w:t>
      </w:r>
      <w:r w:rsidR="00CE2FB4">
        <w:rPr>
          <w:rFonts w:ascii="Arial" w:hAnsi="Arial" w:cs="Arial"/>
          <w:i/>
          <w:sz w:val="16"/>
          <w:szCs w:val="16"/>
        </w:rPr>
        <w:t xml:space="preserve">ie podstawę wykluczenia spośród </w:t>
      </w:r>
      <w:r w:rsidR="00427FFD" w:rsidRPr="000F1229">
        <w:rPr>
          <w:rFonts w:ascii="Arial" w:hAnsi="Arial" w:cs="Arial"/>
          <w:i/>
          <w:sz w:val="16"/>
          <w:szCs w:val="16"/>
        </w:rPr>
        <w:t xml:space="preserve">wymienionych w art. 24 ust. 1 </w:t>
      </w:r>
      <w:r w:rsidR="0010020F" w:rsidRPr="000F1229">
        <w:rPr>
          <w:rFonts w:ascii="Arial" w:hAnsi="Arial" w:cs="Arial"/>
          <w:i/>
          <w:sz w:val="16"/>
          <w:szCs w:val="16"/>
        </w:rPr>
        <w:t>pkt.</w:t>
      </w:r>
      <w:r w:rsidR="00427FFD"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="00427FFD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27FFD" w:rsidRPr="000F1229">
        <w:rPr>
          <w:rFonts w:ascii="Arial" w:hAnsi="Arial" w:cs="Arial"/>
          <w:i/>
          <w:sz w:val="16"/>
          <w:szCs w:val="16"/>
        </w:rPr>
        <w:t>).</w:t>
      </w:r>
      <w:r w:rsidR="00427FFD" w:rsidRPr="00F33AC3">
        <w:rPr>
          <w:rFonts w:ascii="Arial" w:hAnsi="Arial" w:cs="Arial"/>
          <w:sz w:val="21"/>
          <w:szCs w:val="21"/>
        </w:rPr>
        <w:t xml:space="preserve">Jednocześnie oświadczam, </w:t>
      </w:r>
      <w:r w:rsidR="00427FFD">
        <w:rPr>
          <w:rFonts w:ascii="Arial" w:hAnsi="Arial" w:cs="Arial"/>
          <w:sz w:val="21"/>
          <w:szCs w:val="21"/>
        </w:rPr>
        <w:br/>
        <w:t>ż</w:t>
      </w:r>
      <w:r w:rsidR="00427FFD" w:rsidRPr="00F33AC3">
        <w:rPr>
          <w:rFonts w:ascii="Arial" w:hAnsi="Arial" w:cs="Arial"/>
          <w:sz w:val="21"/>
          <w:szCs w:val="21"/>
        </w:rPr>
        <w:t xml:space="preserve">e w związku z ww. okolicznością, na podstawie art. 24 ust. 8 ustawy </w:t>
      </w:r>
      <w:proofErr w:type="spellStart"/>
      <w:r w:rsidR="00427FFD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27FFD" w:rsidRPr="00F33AC3">
        <w:rPr>
          <w:rFonts w:ascii="Arial" w:hAnsi="Arial" w:cs="Arial"/>
          <w:sz w:val="21"/>
          <w:szCs w:val="21"/>
        </w:rPr>
        <w:t xml:space="preserve"> pod</w:t>
      </w:r>
      <w:r w:rsidR="00427FFD">
        <w:rPr>
          <w:rFonts w:ascii="Arial" w:hAnsi="Arial" w:cs="Arial"/>
          <w:sz w:val="21"/>
          <w:szCs w:val="21"/>
        </w:rPr>
        <w:t xml:space="preserve">jąłem następujące środki </w:t>
      </w:r>
      <w:r w:rsidR="00427FFD" w:rsidRPr="00F33AC3">
        <w:rPr>
          <w:rFonts w:ascii="Arial" w:hAnsi="Arial" w:cs="Arial"/>
          <w:sz w:val="21"/>
          <w:szCs w:val="21"/>
        </w:rPr>
        <w:t>naprawcze:</w:t>
      </w:r>
    </w:p>
    <w:p w14:paraId="121CC868" w14:textId="77777777" w:rsidR="00427FFD" w:rsidRPr="00A56074" w:rsidRDefault="00427FFD" w:rsidP="00837939">
      <w:pPr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40F7B3" w14:textId="77777777" w:rsidR="002D0324" w:rsidRDefault="002D0324" w:rsidP="00837939">
      <w:pPr>
        <w:jc w:val="both"/>
        <w:rPr>
          <w:rFonts w:ascii="Arial" w:hAnsi="Arial" w:cs="Arial"/>
        </w:rPr>
      </w:pPr>
    </w:p>
    <w:p w14:paraId="586B7786" w14:textId="77777777" w:rsidR="00427FFD" w:rsidRPr="000F2452" w:rsidRDefault="00427FFD" w:rsidP="00837939">
      <w:pPr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14:paraId="2DD5464B" w14:textId="77777777" w:rsidR="00427FFD" w:rsidRPr="000F2452" w:rsidRDefault="00427FFD" w:rsidP="00837939">
      <w:pPr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14:paraId="69F67353" w14:textId="77777777" w:rsidR="00427FFD" w:rsidRPr="000F2452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2EB32D51" w14:textId="77777777" w:rsidR="00427FFD" w:rsidRPr="003C58F8" w:rsidRDefault="00427FFD" w:rsidP="00837939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</w:t>
      </w:r>
      <w:r w:rsidR="00045155">
        <w:rPr>
          <w:rFonts w:ascii="Arial" w:hAnsi="Arial" w:cs="Arial"/>
          <w:b/>
          <w:sz w:val="21"/>
          <w:szCs w:val="21"/>
        </w:rPr>
        <w:t>*</w:t>
      </w:r>
      <w:r w:rsidRPr="003C58F8">
        <w:rPr>
          <w:rFonts w:ascii="Arial" w:hAnsi="Arial" w:cs="Arial"/>
          <w:b/>
          <w:sz w:val="21"/>
          <w:szCs w:val="21"/>
        </w:rPr>
        <w:t>:</w:t>
      </w:r>
    </w:p>
    <w:p w14:paraId="2ADE4110" w14:textId="77777777" w:rsidR="00427FFD" w:rsidRPr="009375EB" w:rsidRDefault="00427FFD" w:rsidP="00837939">
      <w:pPr>
        <w:jc w:val="both"/>
        <w:rPr>
          <w:rFonts w:ascii="Arial" w:hAnsi="Arial" w:cs="Arial"/>
          <w:b/>
        </w:rPr>
      </w:pPr>
    </w:p>
    <w:p w14:paraId="2B72C4FA" w14:textId="77777777" w:rsidR="00427FFD" w:rsidRPr="00F54680" w:rsidRDefault="00446D2F" w:rsidP="0083793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="00427FFD"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="00427FFD" w:rsidRPr="00F54680">
        <w:rPr>
          <w:rFonts w:ascii="Arial" w:hAnsi="Arial" w:cs="Arial"/>
          <w:sz w:val="21"/>
          <w:szCs w:val="21"/>
        </w:rPr>
        <w:t>ych</w:t>
      </w:r>
      <w:proofErr w:type="spellEnd"/>
      <w:r w:rsidR="00427FFD" w:rsidRPr="00F54680">
        <w:rPr>
          <w:rFonts w:ascii="Arial" w:hAnsi="Arial" w:cs="Arial"/>
          <w:sz w:val="21"/>
          <w:szCs w:val="21"/>
        </w:rPr>
        <w:t xml:space="preserve"> zasoby powołuję się </w:t>
      </w:r>
      <w:r w:rsidR="00815AEF">
        <w:rPr>
          <w:rFonts w:ascii="Arial" w:hAnsi="Arial" w:cs="Arial"/>
          <w:sz w:val="21"/>
          <w:szCs w:val="21"/>
        </w:rPr>
        <w:br/>
      </w:r>
      <w:r w:rsidR="00427FFD" w:rsidRPr="00F54680">
        <w:rPr>
          <w:rFonts w:ascii="Arial" w:hAnsi="Arial" w:cs="Arial"/>
          <w:sz w:val="21"/>
          <w:szCs w:val="21"/>
        </w:rPr>
        <w:t>w niniejszym postępowaniu, tj.:</w:t>
      </w:r>
      <w:r w:rsidR="00427FFD" w:rsidRPr="005A73FB">
        <w:rPr>
          <w:rFonts w:ascii="Arial" w:hAnsi="Arial" w:cs="Arial"/>
        </w:rPr>
        <w:t>………………………………</w:t>
      </w:r>
      <w:r w:rsidR="00427FFD">
        <w:rPr>
          <w:rFonts w:ascii="Arial" w:hAnsi="Arial" w:cs="Arial"/>
        </w:rPr>
        <w:t>…………………….</w:t>
      </w:r>
      <w:r w:rsidR="00427FFD" w:rsidRPr="005A73FB">
        <w:rPr>
          <w:rFonts w:ascii="Arial" w:hAnsi="Arial" w:cs="Arial"/>
        </w:rPr>
        <w:t xml:space="preserve">……………………… </w:t>
      </w:r>
      <w:r w:rsidR="00427FFD"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427FFD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427FFD" w:rsidRPr="008560CF">
        <w:rPr>
          <w:rFonts w:ascii="Arial" w:hAnsi="Arial" w:cs="Arial"/>
          <w:i/>
          <w:sz w:val="16"/>
          <w:szCs w:val="16"/>
        </w:rPr>
        <w:t>)</w:t>
      </w:r>
      <w:r w:rsidR="00427FFD"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6CFB6D34" w14:textId="77777777" w:rsidR="00427FFD" w:rsidRDefault="00427FFD" w:rsidP="00837939">
      <w:pPr>
        <w:jc w:val="both"/>
        <w:rPr>
          <w:rFonts w:ascii="Arial" w:hAnsi="Arial" w:cs="Arial"/>
        </w:rPr>
      </w:pPr>
    </w:p>
    <w:p w14:paraId="0499618D" w14:textId="77777777" w:rsidR="00427FFD" w:rsidRPr="005A73FB" w:rsidRDefault="00427FFD" w:rsidP="00837939">
      <w:pPr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14:paraId="0B4002DE" w14:textId="77777777" w:rsidR="00427FFD" w:rsidRPr="005A73FB" w:rsidRDefault="00427FFD" w:rsidP="00837939">
      <w:pPr>
        <w:jc w:val="both"/>
        <w:rPr>
          <w:rFonts w:ascii="Arial" w:hAnsi="Arial" w:cs="Arial"/>
        </w:rPr>
      </w:pPr>
    </w:p>
    <w:p w14:paraId="31BAAB4F" w14:textId="77777777" w:rsidR="00427FFD" w:rsidRPr="005A73FB" w:rsidRDefault="00427FFD" w:rsidP="00837939">
      <w:pPr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14:paraId="614AB310" w14:textId="77777777" w:rsidR="00427FFD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09C463F4" w14:textId="77777777" w:rsidR="00427FFD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E3B33C6" w14:textId="77777777" w:rsidR="00815AEF" w:rsidRPr="00045155" w:rsidRDefault="00815AEF" w:rsidP="00045155">
      <w:pPr>
        <w:ind w:firstLine="6"/>
        <w:jc w:val="both"/>
        <w:rPr>
          <w:rFonts w:ascii="Arial" w:hAnsi="Arial" w:cs="Arial"/>
          <w:i/>
        </w:rPr>
      </w:pPr>
    </w:p>
    <w:p w14:paraId="503E0C3E" w14:textId="77777777" w:rsidR="00427FFD" w:rsidRPr="00D47D38" w:rsidRDefault="00427FFD" w:rsidP="00837939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</w:t>
      </w:r>
      <w:r w:rsidR="00045155">
        <w:rPr>
          <w:rFonts w:ascii="Arial" w:hAnsi="Arial" w:cs="Arial"/>
          <w:b/>
          <w:sz w:val="21"/>
          <w:szCs w:val="21"/>
        </w:rPr>
        <w:t>*</w:t>
      </w:r>
      <w:r w:rsidRPr="00D47D38">
        <w:rPr>
          <w:rFonts w:ascii="Arial" w:hAnsi="Arial" w:cs="Arial"/>
          <w:b/>
          <w:sz w:val="21"/>
          <w:szCs w:val="21"/>
        </w:rPr>
        <w:t>:</w:t>
      </w:r>
    </w:p>
    <w:p w14:paraId="77689424" w14:textId="77777777" w:rsidR="00427FFD" w:rsidRPr="009375EB" w:rsidRDefault="00427FFD" w:rsidP="00837939">
      <w:pPr>
        <w:jc w:val="both"/>
        <w:rPr>
          <w:rFonts w:ascii="Arial" w:hAnsi="Arial" w:cs="Arial"/>
          <w:b/>
        </w:rPr>
      </w:pPr>
    </w:p>
    <w:p w14:paraId="02081F52" w14:textId="77777777" w:rsidR="00427FFD" w:rsidRPr="00A0658E" w:rsidRDefault="00BB51E4" w:rsidP="008379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="00427FFD"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="00427FFD" w:rsidRPr="00193E01">
        <w:rPr>
          <w:rFonts w:ascii="Arial" w:hAnsi="Arial" w:cs="Arial"/>
          <w:sz w:val="21"/>
          <w:szCs w:val="21"/>
        </w:rPr>
        <w:t>ami</w:t>
      </w:r>
      <w:proofErr w:type="spellEnd"/>
      <w:r w:rsidR="00427FFD"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="00427FFD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427FFD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427FFD" w:rsidRPr="000817F4">
        <w:rPr>
          <w:rFonts w:ascii="Arial" w:hAnsi="Arial" w:cs="Arial"/>
          <w:i/>
          <w:sz w:val="16"/>
          <w:szCs w:val="16"/>
        </w:rPr>
        <w:t>)</w:t>
      </w:r>
      <w:r w:rsidR="00427FFD">
        <w:rPr>
          <w:rFonts w:ascii="Arial" w:hAnsi="Arial" w:cs="Arial"/>
          <w:sz w:val="16"/>
          <w:szCs w:val="16"/>
        </w:rPr>
        <w:t>,</w:t>
      </w:r>
      <w:r w:rsidR="00427FFD"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="00427FFD" w:rsidRPr="00A0658E">
        <w:rPr>
          <w:rFonts w:ascii="Arial" w:hAnsi="Arial" w:cs="Arial"/>
          <w:sz w:val="21"/>
          <w:szCs w:val="21"/>
        </w:rPr>
        <w:br/>
        <w:t>o udzielenie zamówienia.</w:t>
      </w:r>
    </w:p>
    <w:p w14:paraId="0CA6322F" w14:textId="77777777" w:rsidR="00427FFD" w:rsidRPr="000817F4" w:rsidRDefault="00427FFD" w:rsidP="00837939">
      <w:pPr>
        <w:jc w:val="both"/>
        <w:rPr>
          <w:rFonts w:ascii="Arial" w:hAnsi="Arial" w:cs="Arial"/>
        </w:rPr>
      </w:pPr>
    </w:p>
    <w:p w14:paraId="5EDFDAB0" w14:textId="77777777" w:rsidR="00427FFD" w:rsidRPr="000817F4" w:rsidRDefault="00427FFD" w:rsidP="00837939">
      <w:pPr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14:paraId="4CD589D0" w14:textId="77777777" w:rsidR="00427FFD" w:rsidRPr="000817F4" w:rsidRDefault="00427FFD" w:rsidP="00837939">
      <w:pPr>
        <w:jc w:val="both"/>
        <w:rPr>
          <w:rFonts w:ascii="Arial" w:hAnsi="Arial" w:cs="Arial"/>
        </w:rPr>
      </w:pPr>
    </w:p>
    <w:p w14:paraId="3714D318" w14:textId="77777777" w:rsidR="00427FFD" w:rsidRPr="000817F4" w:rsidRDefault="00427FFD" w:rsidP="00837939">
      <w:pPr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14:paraId="34F31417" w14:textId="77777777" w:rsidR="00427FFD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C567E0F" w14:textId="77777777" w:rsidR="00CE2FB4" w:rsidRDefault="00CE2FB4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D2EFF22" w14:textId="77777777" w:rsidR="00CE2FB4" w:rsidRPr="001F4C82" w:rsidRDefault="00CE2FB4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EFE9498" w14:textId="77777777" w:rsidR="00427FFD" w:rsidRPr="001D3A19" w:rsidRDefault="00427FFD" w:rsidP="00837939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7974B82" w14:textId="77777777" w:rsidR="00427FFD" w:rsidRPr="009375EB" w:rsidRDefault="00427FFD" w:rsidP="00837939">
      <w:pPr>
        <w:jc w:val="both"/>
        <w:rPr>
          <w:rFonts w:ascii="Arial" w:hAnsi="Arial" w:cs="Arial"/>
          <w:b/>
        </w:rPr>
      </w:pPr>
    </w:p>
    <w:p w14:paraId="72388E38" w14:textId="77777777" w:rsidR="00427FFD" w:rsidRPr="00193E01" w:rsidRDefault="00BB51E4" w:rsidP="008379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="00427FFD"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427FFD" w:rsidRPr="00193E01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F77257">
        <w:rPr>
          <w:rFonts w:ascii="Arial" w:hAnsi="Arial" w:cs="Arial"/>
          <w:sz w:val="21"/>
          <w:szCs w:val="21"/>
        </w:rPr>
        <w:t>Z</w:t>
      </w:r>
      <w:r w:rsidR="00427FFD" w:rsidRPr="00193E01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7EB4EBEE" w14:textId="4143CB75" w:rsidR="00427FFD" w:rsidRDefault="00427FFD" w:rsidP="00837939">
      <w:pPr>
        <w:jc w:val="both"/>
        <w:rPr>
          <w:rFonts w:ascii="Arial" w:hAnsi="Arial" w:cs="Arial"/>
        </w:rPr>
      </w:pPr>
    </w:p>
    <w:p w14:paraId="60E13041" w14:textId="77777777" w:rsidR="0073137A" w:rsidRDefault="0073137A" w:rsidP="00837939">
      <w:pPr>
        <w:jc w:val="both"/>
        <w:rPr>
          <w:rFonts w:ascii="Arial" w:hAnsi="Arial" w:cs="Arial"/>
        </w:rPr>
      </w:pPr>
    </w:p>
    <w:p w14:paraId="7DCC17BF" w14:textId="77777777" w:rsidR="00427FFD" w:rsidRPr="001F4C82" w:rsidRDefault="00427FFD" w:rsidP="00837939">
      <w:pPr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14:paraId="19B7F832" w14:textId="77777777" w:rsidR="00427FFD" w:rsidRDefault="00427FFD" w:rsidP="00837939">
      <w:pPr>
        <w:jc w:val="both"/>
        <w:rPr>
          <w:rFonts w:ascii="Arial" w:hAnsi="Arial" w:cs="Arial"/>
        </w:rPr>
      </w:pPr>
    </w:p>
    <w:p w14:paraId="41B948BE" w14:textId="77777777" w:rsidR="00427FFD" w:rsidRPr="001F4C82" w:rsidRDefault="00427FFD" w:rsidP="00837939">
      <w:pPr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14:paraId="7C286BCC" w14:textId="77777777" w:rsidR="00427FFD" w:rsidRPr="00C00C2E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35BC7BF4" w14:textId="77777777" w:rsidR="00427FFD" w:rsidRDefault="00427FFD" w:rsidP="00837939">
      <w:pPr>
        <w:rPr>
          <w:b/>
          <w:bCs/>
          <w:sz w:val="24"/>
          <w:szCs w:val="24"/>
        </w:rPr>
      </w:pPr>
    </w:p>
    <w:p w14:paraId="1AEC0973" w14:textId="77777777" w:rsidR="00815AEF" w:rsidRPr="00B62BC9" w:rsidRDefault="00815AEF" w:rsidP="00837939">
      <w:pPr>
        <w:rPr>
          <w:b/>
          <w:bCs/>
          <w:sz w:val="24"/>
          <w:szCs w:val="24"/>
        </w:rPr>
      </w:pPr>
    </w:p>
    <w:p w14:paraId="6C333107" w14:textId="77777777" w:rsidR="00427FFD" w:rsidRPr="00045155" w:rsidRDefault="00045155" w:rsidP="0083793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* </w:t>
      </w:r>
      <w:r w:rsidRPr="00045155">
        <w:rPr>
          <w:b/>
          <w:bCs/>
          <w:sz w:val="24"/>
          <w:szCs w:val="24"/>
          <w:u w:val="single"/>
        </w:rPr>
        <w:t>należy wypełnić lub wpisać „nie dotyczy”</w:t>
      </w:r>
    </w:p>
    <w:p w14:paraId="02ECD8DA" w14:textId="77777777" w:rsidR="00427FFD" w:rsidRDefault="00427FFD" w:rsidP="00837939">
      <w:pPr>
        <w:rPr>
          <w:b/>
          <w:bCs/>
          <w:sz w:val="24"/>
          <w:szCs w:val="24"/>
        </w:rPr>
      </w:pPr>
    </w:p>
    <w:p w14:paraId="5347C7AF" w14:textId="77777777" w:rsidR="00D11CEE" w:rsidRDefault="00D11CEE" w:rsidP="00837939">
      <w:pPr>
        <w:rPr>
          <w:b/>
          <w:bCs/>
          <w:sz w:val="24"/>
          <w:szCs w:val="24"/>
        </w:rPr>
      </w:pPr>
    </w:p>
    <w:p w14:paraId="03C47007" w14:textId="77777777" w:rsidR="00D11CEE" w:rsidRDefault="00D11CEE" w:rsidP="00837939">
      <w:pPr>
        <w:rPr>
          <w:b/>
          <w:bCs/>
          <w:sz w:val="24"/>
          <w:szCs w:val="24"/>
        </w:rPr>
      </w:pPr>
    </w:p>
    <w:p w14:paraId="220A72CB" w14:textId="77777777" w:rsidR="004045C2" w:rsidRDefault="004045C2" w:rsidP="00837939">
      <w:pPr>
        <w:rPr>
          <w:b/>
          <w:bCs/>
          <w:sz w:val="24"/>
          <w:szCs w:val="24"/>
        </w:rPr>
      </w:pPr>
    </w:p>
    <w:p w14:paraId="05E29CB5" w14:textId="77777777" w:rsidR="00427FFD" w:rsidRDefault="00427FFD" w:rsidP="00837939">
      <w:pPr>
        <w:rPr>
          <w:b/>
          <w:bCs/>
          <w:sz w:val="24"/>
          <w:szCs w:val="24"/>
        </w:rPr>
      </w:pPr>
    </w:p>
    <w:p w14:paraId="61A27FC1" w14:textId="77777777" w:rsidR="004A73B7" w:rsidRDefault="004A73B7" w:rsidP="008379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20BEB34" w14:textId="77777777" w:rsidR="00CA793D" w:rsidRDefault="00CA793D" w:rsidP="00CA79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II</w:t>
      </w:r>
    </w:p>
    <w:p w14:paraId="0E4AE670" w14:textId="77777777" w:rsidR="00CA793D" w:rsidRPr="00B62BC9" w:rsidRDefault="00CA793D" w:rsidP="00CA793D">
      <w:pPr>
        <w:jc w:val="right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5</w:t>
      </w:r>
      <w:r w:rsidRPr="00B62BC9">
        <w:rPr>
          <w:b/>
          <w:bCs/>
          <w:sz w:val="24"/>
          <w:szCs w:val="24"/>
        </w:rPr>
        <w:t xml:space="preserve"> do SIWZ</w:t>
      </w:r>
    </w:p>
    <w:p w14:paraId="6A77012B" w14:textId="77777777" w:rsidR="00CA793D" w:rsidRPr="00B62BC9" w:rsidRDefault="00CA793D" w:rsidP="00CA793D">
      <w:pPr>
        <w:jc w:val="right"/>
        <w:rPr>
          <w:b/>
          <w:bCs/>
          <w:sz w:val="24"/>
          <w:szCs w:val="24"/>
        </w:rPr>
      </w:pPr>
    </w:p>
    <w:p w14:paraId="7274CE72" w14:textId="77777777" w:rsidR="00CA793D" w:rsidRPr="00027011" w:rsidRDefault="00CA793D" w:rsidP="00CA793D">
      <w:pPr>
        <w:jc w:val="center"/>
        <w:rPr>
          <w:b/>
          <w:bCs/>
          <w:sz w:val="24"/>
          <w:szCs w:val="24"/>
        </w:rPr>
      </w:pPr>
      <w:r w:rsidRPr="00027011">
        <w:rPr>
          <w:b/>
          <w:bCs/>
          <w:sz w:val="24"/>
          <w:szCs w:val="24"/>
        </w:rPr>
        <w:t xml:space="preserve">OŚWIADCZENIE DOTYCZĄCE GRUPY KAPITAŁOWEJ </w:t>
      </w:r>
    </w:p>
    <w:p w14:paraId="0620E6FA" w14:textId="77777777" w:rsidR="00CA793D" w:rsidRPr="00027011" w:rsidRDefault="00CA793D" w:rsidP="00CA793D">
      <w:pPr>
        <w:jc w:val="center"/>
        <w:rPr>
          <w:b/>
          <w:bCs/>
          <w:sz w:val="24"/>
          <w:szCs w:val="24"/>
        </w:rPr>
      </w:pPr>
      <w:r w:rsidRPr="00027011">
        <w:rPr>
          <w:b/>
          <w:bCs/>
          <w:sz w:val="24"/>
          <w:szCs w:val="24"/>
        </w:rPr>
        <w:t>składane na podstawie art. 24 ust. 11 ustawy PZP.</w:t>
      </w:r>
    </w:p>
    <w:p w14:paraId="3749A62A" w14:textId="77777777" w:rsidR="00CA793D" w:rsidRPr="00027011" w:rsidRDefault="00CA793D" w:rsidP="00CA793D">
      <w:pPr>
        <w:jc w:val="center"/>
        <w:rPr>
          <w:b/>
          <w:bCs/>
          <w:sz w:val="24"/>
          <w:szCs w:val="24"/>
        </w:rPr>
      </w:pPr>
    </w:p>
    <w:p w14:paraId="1F786C95" w14:textId="77777777" w:rsidR="00CA793D" w:rsidRPr="00027011" w:rsidRDefault="00CA793D" w:rsidP="00CA793D">
      <w:pPr>
        <w:jc w:val="center"/>
        <w:rPr>
          <w:b/>
          <w:bCs/>
          <w:sz w:val="24"/>
          <w:szCs w:val="24"/>
        </w:rPr>
      </w:pPr>
      <w:r w:rsidRPr="00027011">
        <w:rPr>
          <w:b/>
          <w:bCs/>
          <w:sz w:val="24"/>
          <w:szCs w:val="24"/>
        </w:rPr>
        <w:t>DLA ZAMÓWIENIA:</w:t>
      </w:r>
    </w:p>
    <w:p w14:paraId="69EA4301" w14:textId="77777777" w:rsidR="00CA793D" w:rsidRPr="00027011" w:rsidRDefault="00CA793D" w:rsidP="00CA793D">
      <w:pPr>
        <w:jc w:val="center"/>
        <w:rPr>
          <w:b/>
          <w:bCs/>
          <w:sz w:val="24"/>
          <w:szCs w:val="24"/>
        </w:rPr>
      </w:pPr>
    </w:p>
    <w:p w14:paraId="5B196404" w14:textId="6118B811" w:rsidR="00CA793D" w:rsidRPr="00027011" w:rsidRDefault="00E33262" w:rsidP="00CA793D">
      <w:pPr>
        <w:jc w:val="both"/>
        <w:rPr>
          <w:b/>
          <w:bCs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t>Świadczenie usługi p</w:t>
      </w:r>
      <w:r w:rsidRPr="00241822">
        <w:rPr>
          <w:rFonts w:ascii="Arial" w:hAnsi="Arial" w:cs="Arial"/>
          <w:b/>
          <w:sz w:val="21"/>
          <w:szCs w:val="21"/>
        </w:rPr>
        <w:t>ielęgnacj</w:t>
      </w:r>
      <w:r>
        <w:rPr>
          <w:rFonts w:ascii="Arial" w:hAnsi="Arial" w:cs="Arial"/>
          <w:b/>
          <w:sz w:val="21"/>
          <w:szCs w:val="21"/>
        </w:rPr>
        <w:t>i</w:t>
      </w:r>
      <w:r w:rsidRPr="00241822">
        <w:rPr>
          <w:rFonts w:ascii="Arial" w:hAnsi="Arial" w:cs="Arial"/>
          <w:b/>
          <w:sz w:val="21"/>
          <w:szCs w:val="21"/>
        </w:rPr>
        <w:t xml:space="preserve"> zieleni na terenie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241822">
        <w:rPr>
          <w:rFonts w:ascii="Arial" w:hAnsi="Arial" w:cs="Arial"/>
          <w:b/>
          <w:sz w:val="21"/>
          <w:szCs w:val="21"/>
        </w:rPr>
        <w:t>zasobu nieruchomości będącego we władaniu Z</w:t>
      </w:r>
      <w:r>
        <w:rPr>
          <w:rFonts w:ascii="Arial" w:hAnsi="Arial" w:cs="Arial"/>
          <w:b/>
          <w:sz w:val="21"/>
          <w:szCs w:val="21"/>
        </w:rPr>
        <w:t xml:space="preserve">arządu </w:t>
      </w:r>
      <w:r w:rsidRPr="00241822">
        <w:rPr>
          <w:rFonts w:ascii="Arial" w:hAnsi="Arial" w:cs="Arial"/>
          <w:b/>
          <w:sz w:val="21"/>
          <w:szCs w:val="21"/>
        </w:rPr>
        <w:t>K</w:t>
      </w:r>
      <w:r>
        <w:rPr>
          <w:rFonts w:ascii="Arial" w:hAnsi="Arial" w:cs="Arial"/>
          <w:b/>
          <w:sz w:val="21"/>
          <w:szCs w:val="21"/>
        </w:rPr>
        <w:t xml:space="preserve">omunalnych </w:t>
      </w:r>
      <w:r w:rsidRPr="00241822">
        <w:rPr>
          <w:rFonts w:ascii="Arial" w:hAnsi="Arial" w:cs="Arial"/>
          <w:b/>
          <w:sz w:val="21"/>
          <w:szCs w:val="21"/>
        </w:rPr>
        <w:t>Z</w:t>
      </w:r>
      <w:r>
        <w:rPr>
          <w:rFonts w:ascii="Arial" w:hAnsi="Arial" w:cs="Arial"/>
          <w:b/>
          <w:sz w:val="21"/>
          <w:szCs w:val="21"/>
        </w:rPr>
        <w:t xml:space="preserve">asobów </w:t>
      </w:r>
      <w:r w:rsidRPr="00241822">
        <w:rPr>
          <w:rFonts w:ascii="Arial" w:hAnsi="Arial" w:cs="Arial"/>
          <w:b/>
          <w:sz w:val="21"/>
          <w:szCs w:val="21"/>
        </w:rPr>
        <w:t>L</w:t>
      </w:r>
      <w:r>
        <w:rPr>
          <w:rFonts w:ascii="Arial" w:hAnsi="Arial" w:cs="Arial"/>
          <w:b/>
          <w:sz w:val="21"/>
          <w:szCs w:val="21"/>
        </w:rPr>
        <w:t>okalowych s</w:t>
      </w:r>
      <w:r w:rsidRPr="00241822">
        <w:rPr>
          <w:rFonts w:ascii="Arial" w:hAnsi="Arial" w:cs="Arial"/>
          <w:b/>
          <w:sz w:val="21"/>
          <w:szCs w:val="21"/>
        </w:rPr>
        <w:t>p. z o.o.,</w:t>
      </w:r>
      <w:r>
        <w:rPr>
          <w:rFonts w:ascii="Arial" w:hAnsi="Arial" w:cs="Arial"/>
          <w:b/>
          <w:sz w:val="21"/>
          <w:szCs w:val="21"/>
        </w:rPr>
        <w:t xml:space="preserve"> w podziale na II części</w:t>
      </w:r>
    </w:p>
    <w:p w14:paraId="781EC172" w14:textId="77777777" w:rsidR="00CA793D" w:rsidRPr="00027011" w:rsidRDefault="00CA793D" w:rsidP="00CA793D">
      <w:pPr>
        <w:jc w:val="both"/>
        <w:rPr>
          <w:sz w:val="24"/>
          <w:szCs w:val="24"/>
        </w:rPr>
      </w:pPr>
    </w:p>
    <w:p w14:paraId="4EF02401" w14:textId="77777777" w:rsidR="00CA793D" w:rsidRPr="00027011" w:rsidRDefault="00CA793D" w:rsidP="00CA793D">
      <w:pPr>
        <w:jc w:val="both"/>
        <w:rPr>
          <w:b/>
          <w:bCs/>
          <w:sz w:val="24"/>
          <w:szCs w:val="24"/>
        </w:rPr>
      </w:pPr>
      <w:r w:rsidRPr="00027011">
        <w:rPr>
          <w:sz w:val="24"/>
          <w:szCs w:val="24"/>
        </w:rPr>
        <w:t>Nazwa(y) Wykonawcy(</w:t>
      </w:r>
      <w:proofErr w:type="spellStart"/>
      <w:r w:rsidRPr="00027011">
        <w:rPr>
          <w:sz w:val="24"/>
          <w:szCs w:val="24"/>
        </w:rPr>
        <w:t>ców</w:t>
      </w:r>
      <w:proofErr w:type="spellEnd"/>
      <w:r w:rsidRPr="00027011">
        <w:rPr>
          <w:sz w:val="24"/>
          <w:szCs w:val="24"/>
        </w:rPr>
        <w:t>) …………………………………………………………...…..</w:t>
      </w:r>
    </w:p>
    <w:p w14:paraId="6DA22249" w14:textId="07AF3007" w:rsidR="00CA793D" w:rsidRPr="00027011" w:rsidRDefault="00CA793D" w:rsidP="00CA793D">
      <w:pPr>
        <w:rPr>
          <w:bCs/>
          <w:sz w:val="24"/>
          <w:szCs w:val="24"/>
        </w:rPr>
      </w:pPr>
      <w:r w:rsidRPr="00027011">
        <w:rPr>
          <w:b/>
          <w:bCs/>
          <w:sz w:val="24"/>
          <w:szCs w:val="24"/>
        </w:rPr>
        <w:tab/>
      </w:r>
      <w:r w:rsidRPr="00027011">
        <w:rPr>
          <w:b/>
          <w:bCs/>
          <w:sz w:val="24"/>
          <w:szCs w:val="24"/>
        </w:rPr>
        <w:tab/>
      </w:r>
      <w:r w:rsidRPr="00027011">
        <w:rPr>
          <w:b/>
          <w:bCs/>
          <w:sz w:val="24"/>
          <w:szCs w:val="24"/>
        </w:rPr>
        <w:tab/>
      </w:r>
      <w:r w:rsidR="00E44396">
        <w:rPr>
          <w:b/>
          <w:bCs/>
          <w:sz w:val="24"/>
          <w:szCs w:val="24"/>
        </w:rPr>
        <w:t xml:space="preserve">            </w:t>
      </w:r>
      <w:r w:rsidRPr="00027011">
        <w:rPr>
          <w:bCs/>
          <w:sz w:val="24"/>
          <w:szCs w:val="24"/>
        </w:rPr>
        <w:t>……………………………………………………………….</w:t>
      </w:r>
    </w:p>
    <w:p w14:paraId="000A4841" w14:textId="77777777" w:rsidR="00CA793D" w:rsidRPr="00027011" w:rsidRDefault="00CA793D" w:rsidP="00CA793D">
      <w:pPr>
        <w:rPr>
          <w:bCs/>
          <w:sz w:val="24"/>
          <w:szCs w:val="24"/>
        </w:rPr>
      </w:pPr>
      <w:r w:rsidRPr="00027011">
        <w:rPr>
          <w:bCs/>
          <w:sz w:val="24"/>
          <w:szCs w:val="24"/>
        </w:rPr>
        <w:tab/>
      </w:r>
      <w:r w:rsidRPr="00027011">
        <w:rPr>
          <w:bCs/>
          <w:sz w:val="24"/>
          <w:szCs w:val="24"/>
        </w:rPr>
        <w:tab/>
      </w:r>
      <w:r w:rsidRPr="00027011">
        <w:rPr>
          <w:bCs/>
          <w:sz w:val="24"/>
          <w:szCs w:val="24"/>
        </w:rPr>
        <w:tab/>
      </w:r>
      <w:r w:rsidRPr="00027011">
        <w:rPr>
          <w:bCs/>
          <w:sz w:val="24"/>
          <w:szCs w:val="24"/>
        </w:rPr>
        <w:tab/>
        <w:t>……………………………………………………………….</w:t>
      </w:r>
    </w:p>
    <w:p w14:paraId="2582914C" w14:textId="77777777" w:rsidR="00CA793D" w:rsidRPr="00027011" w:rsidRDefault="00CA793D" w:rsidP="00CA793D">
      <w:pPr>
        <w:jc w:val="both"/>
        <w:rPr>
          <w:b/>
          <w:bCs/>
          <w:sz w:val="24"/>
          <w:szCs w:val="24"/>
        </w:rPr>
      </w:pPr>
      <w:r w:rsidRPr="00027011">
        <w:rPr>
          <w:bCs/>
          <w:sz w:val="24"/>
          <w:szCs w:val="24"/>
        </w:rPr>
        <w:t xml:space="preserve">Adres(y) </w:t>
      </w:r>
      <w:r w:rsidRPr="00027011">
        <w:rPr>
          <w:sz w:val="24"/>
          <w:szCs w:val="24"/>
        </w:rPr>
        <w:t>Wykonawcy(</w:t>
      </w:r>
      <w:proofErr w:type="spellStart"/>
      <w:r w:rsidRPr="00027011">
        <w:rPr>
          <w:sz w:val="24"/>
          <w:szCs w:val="24"/>
        </w:rPr>
        <w:t>ców</w:t>
      </w:r>
      <w:proofErr w:type="spellEnd"/>
      <w:r w:rsidRPr="00027011">
        <w:rPr>
          <w:sz w:val="24"/>
          <w:szCs w:val="24"/>
        </w:rPr>
        <w:t>)  …………………………………………………………...…..</w:t>
      </w:r>
    </w:p>
    <w:p w14:paraId="1D0CE67B" w14:textId="28B3757E" w:rsidR="00CA793D" w:rsidRPr="00027011" w:rsidRDefault="00CA793D" w:rsidP="00CA793D">
      <w:pPr>
        <w:rPr>
          <w:bCs/>
          <w:sz w:val="24"/>
          <w:szCs w:val="24"/>
        </w:rPr>
      </w:pPr>
      <w:r w:rsidRPr="00027011">
        <w:rPr>
          <w:b/>
          <w:bCs/>
          <w:sz w:val="24"/>
          <w:szCs w:val="24"/>
        </w:rPr>
        <w:tab/>
      </w:r>
      <w:r w:rsidRPr="00027011">
        <w:rPr>
          <w:b/>
          <w:bCs/>
          <w:sz w:val="24"/>
          <w:szCs w:val="24"/>
        </w:rPr>
        <w:tab/>
      </w:r>
      <w:r w:rsidRPr="00027011">
        <w:rPr>
          <w:b/>
          <w:bCs/>
          <w:sz w:val="24"/>
          <w:szCs w:val="24"/>
        </w:rPr>
        <w:tab/>
      </w:r>
      <w:r w:rsidR="00E44396">
        <w:rPr>
          <w:b/>
          <w:bCs/>
          <w:sz w:val="24"/>
          <w:szCs w:val="24"/>
        </w:rPr>
        <w:t xml:space="preserve">            </w:t>
      </w:r>
      <w:r w:rsidRPr="00027011">
        <w:rPr>
          <w:bCs/>
          <w:sz w:val="24"/>
          <w:szCs w:val="24"/>
        </w:rPr>
        <w:t>……………………………………………………………….</w:t>
      </w:r>
    </w:p>
    <w:p w14:paraId="12F2C3F2" w14:textId="77777777" w:rsidR="00CA793D" w:rsidRPr="00027011" w:rsidRDefault="00CA793D" w:rsidP="00CA793D">
      <w:pPr>
        <w:rPr>
          <w:bCs/>
          <w:sz w:val="24"/>
          <w:szCs w:val="24"/>
        </w:rPr>
      </w:pPr>
      <w:r w:rsidRPr="00027011">
        <w:rPr>
          <w:bCs/>
          <w:sz w:val="24"/>
          <w:szCs w:val="24"/>
        </w:rPr>
        <w:tab/>
      </w:r>
      <w:r w:rsidRPr="00027011">
        <w:rPr>
          <w:bCs/>
          <w:sz w:val="24"/>
          <w:szCs w:val="24"/>
        </w:rPr>
        <w:tab/>
      </w:r>
      <w:r w:rsidRPr="00027011">
        <w:rPr>
          <w:bCs/>
          <w:sz w:val="24"/>
          <w:szCs w:val="24"/>
        </w:rPr>
        <w:tab/>
      </w:r>
      <w:r w:rsidRPr="00027011">
        <w:rPr>
          <w:bCs/>
          <w:sz w:val="24"/>
          <w:szCs w:val="24"/>
        </w:rPr>
        <w:tab/>
        <w:t>……………………………………………………………….</w:t>
      </w:r>
    </w:p>
    <w:p w14:paraId="0653C46E" w14:textId="77777777" w:rsidR="00CA793D" w:rsidRPr="00027011" w:rsidRDefault="00CA793D" w:rsidP="00CA793D">
      <w:pPr>
        <w:rPr>
          <w:bCs/>
          <w:sz w:val="24"/>
          <w:szCs w:val="24"/>
        </w:rPr>
      </w:pPr>
    </w:p>
    <w:p w14:paraId="56A35533" w14:textId="77777777" w:rsidR="00CA793D" w:rsidRPr="00027011" w:rsidRDefault="00CA793D" w:rsidP="000241D9">
      <w:pPr>
        <w:numPr>
          <w:ilvl w:val="3"/>
          <w:numId w:val="19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027011">
        <w:rPr>
          <w:b/>
          <w:bCs/>
          <w:sz w:val="24"/>
          <w:szCs w:val="24"/>
        </w:rPr>
        <w:t xml:space="preserve">* </w:t>
      </w:r>
      <w:r w:rsidRPr="00027011">
        <w:rPr>
          <w:bCs/>
          <w:sz w:val="24"/>
          <w:szCs w:val="24"/>
        </w:rPr>
        <w:t>Oświadczamy, że należymy do tej samej grupy kapitałowej, o której mowa w art. 24 ust.1 pkt.23 P</w:t>
      </w:r>
      <w:r>
        <w:rPr>
          <w:bCs/>
          <w:sz w:val="24"/>
          <w:szCs w:val="24"/>
        </w:rPr>
        <w:t>ZP</w:t>
      </w:r>
      <w:r w:rsidRPr="00027011">
        <w:rPr>
          <w:bCs/>
          <w:sz w:val="24"/>
          <w:szCs w:val="24"/>
        </w:rPr>
        <w:t>, tj. w rozumieniu ustawy z dnia 16 lutego 2007 r. o ochronie konkurencji i konsumentów (</w:t>
      </w:r>
      <w:r>
        <w:rPr>
          <w:bCs/>
          <w:sz w:val="24"/>
          <w:szCs w:val="24"/>
        </w:rPr>
        <w:t xml:space="preserve">tj. </w:t>
      </w:r>
      <w:r w:rsidRPr="00027011">
        <w:rPr>
          <w:bCs/>
          <w:sz w:val="24"/>
          <w:szCs w:val="24"/>
        </w:rPr>
        <w:t xml:space="preserve">Dz. U. </w:t>
      </w:r>
      <w:r>
        <w:rPr>
          <w:bCs/>
          <w:sz w:val="24"/>
          <w:szCs w:val="24"/>
        </w:rPr>
        <w:t>2019 poz.369</w:t>
      </w:r>
      <w:r w:rsidRPr="00027011">
        <w:rPr>
          <w:bCs/>
          <w:sz w:val="24"/>
          <w:szCs w:val="24"/>
        </w:rPr>
        <w:t>), co podmioty wymienione poniżej, które to złożyły ofertę w tym postępowaniu:</w:t>
      </w:r>
    </w:p>
    <w:p w14:paraId="530869EE" w14:textId="77777777" w:rsidR="00CA793D" w:rsidRPr="00027011" w:rsidRDefault="00CA793D" w:rsidP="00CA793D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CA793D" w:rsidRPr="00027011" w14:paraId="59DF9B8B" w14:textId="77777777" w:rsidTr="00FB6A79">
        <w:tc>
          <w:tcPr>
            <w:tcW w:w="817" w:type="dxa"/>
          </w:tcPr>
          <w:p w14:paraId="04D4B897" w14:textId="77777777" w:rsidR="00CA793D" w:rsidRPr="00027011" w:rsidRDefault="00CA793D" w:rsidP="00FB6A79">
            <w:pPr>
              <w:jc w:val="both"/>
              <w:rPr>
                <w:bCs/>
                <w:sz w:val="24"/>
                <w:szCs w:val="24"/>
              </w:rPr>
            </w:pPr>
            <w:r w:rsidRPr="00027011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14:paraId="6FBA2642" w14:textId="77777777" w:rsidR="00CA793D" w:rsidRPr="00027011" w:rsidRDefault="00CA793D" w:rsidP="00FB6A79">
            <w:pPr>
              <w:jc w:val="both"/>
              <w:rPr>
                <w:bCs/>
                <w:sz w:val="24"/>
                <w:szCs w:val="24"/>
              </w:rPr>
            </w:pPr>
            <w:r w:rsidRPr="00027011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</w:tcPr>
          <w:p w14:paraId="535AB506" w14:textId="77777777" w:rsidR="00CA793D" w:rsidRPr="00027011" w:rsidRDefault="00CA793D" w:rsidP="00FB6A79">
            <w:pPr>
              <w:jc w:val="both"/>
              <w:rPr>
                <w:bCs/>
                <w:sz w:val="24"/>
                <w:szCs w:val="24"/>
              </w:rPr>
            </w:pPr>
            <w:r w:rsidRPr="00027011">
              <w:rPr>
                <w:bCs/>
                <w:sz w:val="24"/>
                <w:szCs w:val="24"/>
              </w:rPr>
              <w:t>Adres Podmiotu</w:t>
            </w:r>
          </w:p>
        </w:tc>
      </w:tr>
      <w:tr w:rsidR="00CA793D" w:rsidRPr="00027011" w14:paraId="771027E7" w14:textId="77777777" w:rsidTr="00FB6A79">
        <w:tc>
          <w:tcPr>
            <w:tcW w:w="817" w:type="dxa"/>
          </w:tcPr>
          <w:p w14:paraId="725F00B4" w14:textId="77777777" w:rsidR="00CA793D" w:rsidRPr="00027011" w:rsidRDefault="00CA793D" w:rsidP="00FB6A7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1AAF818" w14:textId="77777777" w:rsidR="00CA793D" w:rsidRPr="00027011" w:rsidRDefault="00CA793D" w:rsidP="00FB6A79">
            <w:pPr>
              <w:jc w:val="both"/>
              <w:rPr>
                <w:bCs/>
                <w:sz w:val="24"/>
                <w:szCs w:val="24"/>
              </w:rPr>
            </w:pPr>
          </w:p>
          <w:p w14:paraId="56FC908D" w14:textId="77777777" w:rsidR="00CA793D" w:rsidRPr="00027011" w:rsidRDefault="00CA793D" w:rsidP="00FB6A79">
            <w:pPr>
              <w:jc w:val="both"/>
              <w:rPr>
                <w:bCs/>
                <w:sz w:val="24"/>
                <w:szCs w:val="24"/>
              </w:rPr>
            </w:pPr>
          </w:p>
          <w:p w14:paraId="32425747" w14:textId="77777777" w:rsidR="00CA793D" w:rsidRPr="00027011" w:rsidRDefault="00CA793D" w:rsidP="00FB6A79">
            <w:pPr>
              <w:jc w:val="both"/>
              <w:rPr>
                <w:bCs/>
                <w:sz w:val="24"/>
                <w:szCs w:val="24"/>
              </w:rPr>
            </w:pPr>
          </w:p>
          <w:p w14:paraId="361B0168" w14:textId="77777777" w:rsidR="00CA793D" w:rsidRPr="00027011" w:rsidRDefault="00CA793D" w:rsidP="00FB6A79">
            <w:pPr>
              <w:jc w:val="both"/>
              <w:rPr>
                <w:bCs/>
                <w:sz w:val="24"/>
                <w:szCs w:val="24"/>
              </w:rPr>
            </w:pPr>
          </w:p>
          <w:p w14:paraId="4511B89D" w14:textId="77777777" w:rsidR="00CA793D" w:rsidRPr="00027011" w:rsidRDefault="00CA793D" w:rsidP="00FB6A7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</w:tcPr>
          <w:p w14:paraId="53E443F6" w14:textId="77777777" w:rsidR="00CA793D" w:rsidRPr="00027011" w:rsidRDefault="00CA793D" w:rsidP="00FB6A79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41D7CC91" w14:textId="77777777" w:rsidR="00CA793D" w:rsidRPr="00027011" w:rsidRDefault="00CA793D" w:rsidP="00CA793D">
      <w:pPr>
        <w:jc w:val="both"/>
        <w:rPr>
          <w:bCs/>
          <w:i/>
          <w:sz w:val="24"/>
          <w:szCs w:val="24"/>
        </w:rPr>
      </w:pPr>
      <w:r w:rsidRPr="00027011">
        <w:rPr>
          <w:bCs/>
          <w:i/>
          <w:sz w:val="24"/>
          <w:szCs w:val="24"/>
        </w:rPr>
        <w:t>UWAGA:</w:t>
      </w:r>
    </w:p>
    <w:p w14:paraId="0ECFB610" w14:textId="77777777" w:rsidR="00CA793D" w:rsidRPr="00027011" w:rsidRDefault="00CA793D" w:rsidP="00CA793D">
      <w:pPr>
        <w:jc w:val="both"/>
        <w:rPr>
          <w:bCs/>
          <w:i/>
          <w:sz w:val="24"/>
          <w:szCs w:val="24"/>
        </w:rPr>
      </w:pPr>
      <w:r w:rsidRPr="00027011">
        <w:rPr>
          <w:bCs/>
          <w:i/>
          <w:sz w:val="24"/>
          <w:szCs w:val="24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14:paraId="5188400E" w14:textId="77777777" w:rsidR="00CA793D" w:rsidRPr="00027011" w:rsidRDefault="00CA793D" w:rsidP="00CA793D">
      <w:pPr>
        <w:tabs>
          <w:tab w:val="left" w:pos="708"/>
          <w:tab w:val="center" w:pos="4536"/>
          <w:tab w:val="right" w:pos="9072"/>
        </w:tabs>
        <w:rPr>
          <w:sz w:val="24"/>
          <w:szCs w:val="24"/>
        </w:rPr>
      </w:pPr>
    </w:p>
    <w:p w14:paraId="730E346C" w14:textId="4AB1A419" w:rsidR="00CA793D" w:rsidRPr="00027011" w:rsidRDefault="00CA793D" w:rsidP="000241D9">
      <w:pPr>
        <w:numPr>
          <w:ilvl w:val="3"/>
          <w:numId w:val="19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027011">
        <w:rPr>
          <w:b/>
          <w:bCs/>
          <w:sz w:val="24"/>
          <w:szCs w:val="24"/>
        </w:rPr>
        <w:t xml:space="preserve">* Informuję (my), </w:t>
      </w:r>
      <w:r w:rsidRPr="00027011">
        <w:rPr>
          <w:bCs/>
          <w:sz w:val="24"/>
          <w:szCs w:val="24"/>
        </w:rPr>
        <w:t>że nie należę (nie należymy) do grupy kapitałowej o której mowa</w:t>
      </w:r>
      <w:r w:rsidRPr="00027011">
        <w:rPr>
          <w:bCs/>
          <w:sz w:val="24"/>
          <w:szCs w:val="24"/>
        </w:rPr>
        <w:br/>
        <w:t>w art. 24 ust. 1 pkt. 23 ustawy z dnia 29 stycznia 2004 r. Prawo zamówień publicznych</w:t>
      </w:r>
      <w:r>
        <w:rPr>
          <w:bCs/>
          <w:sz w:val="24"/>
          <w:szCs w:val="24"/>
        </w:rPr>
        <w:br/>
      </w:r>
      <w:r w:rsidRPr="00027011">
        <w:rPr>
          <w:bCs/>
          <w:sz w:val="24"/>
          <w:szCs w:val="24"/>
        </w:rPr>
        <w:t>(tj. Dz. U. z 201</w:t>
      </w:r>
      <w:r>
        <w:rPr>
          <w:bCs/>
          <w:sz w:val="24"/>
          <w:szCs w:val="24"/>
        </w:rPr>
        <w:t>9</w:t>
      </w:r>
      <w:r w:rsidR="00E3326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r. </w:t>
      </w:r>
      <w:r w:rsidRPr="00027011">
        <w:rPr>
          <w:bCs/>
          <w:sz w:val="24"/>
          <w:szCs w:val="24"/>
        </w:rPr>
        <w:t xml:space="preserve">poz. </w:t>
      </w:r>
      <w:r>
        <w:rPr>
          <w:bCs/>
          <w:sz w:val="24"/>
          <w:szCs w:val="24"/>
        </w:rPr>
        <w:t>1843</w:t>
      </w:r>
      <w:r w:rsidRPr="00027011">
        <w:rPr>
          <w:bCs/>
          <w:sz w:val="24"/>
          <w:szCs w:val="24"/>
        </w:rPr>
        <w:t>).</w:t>
      </w:r>
    </w:p>
    <w:p w14:paraId="02FDFD30" w14:textId="77777777" w:rsidR="00CA793D" w:rsidRPr="00027011" w:rsidRDefault="00CA793D" w:rsidP="00CA793D">
      <w:pPr>
        <w:jc w:val="both"/>
        <w:rPr>
          <w:sz w:val="24"/>
          <w:szCs w:val="24"/>
        </w:rPr>
      </w:pPr>
    </w:p>
    <w:p w14:paraId="64E6C7EB" w14:textId="77777777" w:rsidR="00CA793D" w:rsidRPr="00027011" w:rsidRDefault="00CA793D" w:rsidP="00CA793D">
      <w:pPr>
        <w:tabs>
          <w:tab w:val="left" w:pos="708"/>
          <w:tab w:val="center" w:pos="4536"/>
          <w:tab w:val="right" w:pos="9072"/>
        </w:tabs>
        <w:rPr>
          <w:sz w:val="24"/>
          <w:szCs w:val="24"/>
        </w:rPr>
      </w:pPr>
      <w:r w:rsidRPr="00027011">
        <w:rPr>
          <w:sz w:val="24"/>
          <w:szCs w:val="24"/>
        </w:rPr>
        <w:t>Miejsce i data........................</w:t>
      </w:r>
      <w:r w:rsidRPr="00027011">
        <w:rPr>
          <w:sz w:val="24"/>
          <w:szCs w:val="24"/>
        </w:rPr>
        <w:tab/>
      </w:r>
    </w:p>
    <w:p w14:paraId="04906608" w14:textId="77777777" w:rsidR="00CA793D" w:rsidRPr="00027011" w:rsidRDefault="00CA793D" w:rsidP="00CA793D">
      <w:pPr>
        <w:tabs>
          <w:tab w:val="left" w:pos="708"/>
          <w:tab w:val="center" w:pos="4536"/>
          <w:tab w:val="right" w:pos="9072"/>
        </w:tabs>
        <w:rPr>
          <w:sz w:val="24"/>
          <w:szCs w:val="24"/>
        </w:rPr>
      </w:pPr>
      <w:r w:rsidRPr="00027011">
        <w:rPr>
          <w:sz w:val="24"/>
          <w:szCs w:val="24"/>
        </w:rPr>
        <w:t xml:space="preserve">                                                                  .........................................................</w:t>
      </w:r>
    </w:p>
    <w:p w14:paraId="32A6FB5A" w14:textId="77777777" w:rsidR="00CA793D" w:rsidRPr="00027011" w:rsidRDefault="00CA793D" w:rsidP="00CA793D">
      <w:pPr>
        <w:ind w:left="4679" w:firstLine="708"/>
        <w:rPr>
          <w:i/>
          <w:iCs/>
        </w:rPr>
      </w:pPr>
      <w:r w:rsidRPr="00027011">
        <w:rPr>
          <w:i/>
          <w:iCs/>
        </w:rPr>
        <w:t>Podpis</w:t>
      </w:r>
    </w:p>
    <w:p w14:paraId="4B05793F" w14:textId="77777777" w:rsidR="00CA793D" w:rsidRPr="00027011" w:rsidRDefault="00CA793D" w:rsidP="00CA793D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027011">
        <w:rPr>
          <w:i/>
          <w:iCs/>
        </w:rPr>
        <w:t xml:space="preserve">                                                       (uprawniony przedstawiciel Wykonawcy)</w:t>
      </w:r>
    </w:p>
    <w:p w14:paraId="2C093FA7" w14:textId="77777777" w:rsidR="00CA793D" w:rsidRPr="00027011" w:rsidRDefault="00CA793D" w:rsidP="00CA793D">
      <w:pPr>
        <w:rPr>
          <w:b/>
          <w:bCs/>
          <w:i/>
          <w:iCs/>
          <w:sz w:val="24"/>
          <w:szCs w:val="24"/>
        </w:rPr>
      </w:pPr>
    </w:p>
    <w:p w14:paraId="79DBB45E" w14:textId="77777777" w:rsidR="00CA793D" w:rsidRPr="00027011" w:rsidRDefault="00CA793D" w:rsidP="00CA793D">
      <w:pPr>
        <w:rPr>
          <w:b/>
          <w:bCs/>
          <w:iCs/>
          <w:sz w:val="24"/>
          <w:szCs w:val="24"/>
          <w:u w:val="single"/>
        </w:rPr>
      </w:pPr>
      <w:r w:rsidRPr="00027011"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14:paraId="7CA37E05" w14:textId="77777777" w:rsidR="00CA793D" w:rsidRPr="00027011" w:rsidRDefault="00CA793D" w:rsidP="00CA793D">
      <w:pPr>
        <w:rPr>
          <w:bCs/>
          <w:iCs/>
          <w:sz w:val="24"/>
          <w:szCs w:val="24"/>
        </w:rPr>
      </w:pPr>
    </w:p>
    <w:p w14:paraId="27267A08" w14:textId="77777777" w:rsidR="00CA793D" w:rsidRPr="00027011" w:rsidRDefault="00CA793D" w:rsidP="00CA793D">
      <w:pPr>
        <w:jc w:val="right"/>
        <w:rPr>
          <w:b/>
          <w:bCs/>
          <w:sz w:val="24"/>
          <w:szCs w:val="24"/>
        </w:rPr>
      </w:pPr>
    </w:p>
    <w:p w14:paraId="0A245442" w14:textId="77777777" w:rsidR="00CA793D" w:rsidRDefault="00CA793D" w:rsidP="00CA793D">
      <w:pPr>
        <w:jc w:val="center"/>
        <w:rPr>
          <w:b/>
          <w:bCs/>
          <w:sz w:val="24"/>
          <w:szCs w:val="24"/>
        </w:rPr>
      </w:pPr>
      <w:r w:rsidRPr="00027011">
        <w:rPr>
          <w:b/>
          <w:bCs/>
          <w:sz w:val="24"/>
          <w:szCs w:val="24"/>
        </w:rPr>
        <w:t>Należy dostarczyć w terminie 3 dni od dnia zamieszczenia na stronie internetowej informacji, o której mowa w art. 86 ust. 5</w:t>
      </w:r>
    </w:p>
    <w:p w14:paraId="2EC1292A" w14:textId="77777777" w:rsidR="00CA793D" w:rsidRDefault="00CA793D" w:rsidP="00CA793D">
      <w:pPr>
        <w:tabs>
          <w:tab w:val="left" w:pos="567"/>
        </w:tabs>
        <w:rPr>
          <w:b/>
          <w:bCs/>
          <w:sz w:val="24"/>
          <w:szCs w:val="24"/>
        </w:rPr>
      </w:pPr>
    </w:p>
    <w:p w14:paraId="43550B25" w14:textId="77777777" w:rsidR="00427FFD" w:rsidRDefault="00427FFD" w:rsidP="00837939">
      <w:pPr>
        <w:tabs>
          <w:tab w:val="left" w:pos="567"/>
        </w:tabs>
        <w:jc w:val="center"/>
        <w:rPr>
          <w:b/>
          <w:bCs/>
          <w:sz w:val="32"/>
          <w:szCs w:val="32"/>
        </w:rPr>
      </w:pPr>
    </w:p>
    <w:p w14:paraId="309970F2" w14:textId="77777777" w:rsidR="00BB51E4" w:rsidRDefault="00DC712C" w:rsidP="008379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II</w:t>
      </w:r>
    </w:p>
    <w:p w14:paraId="098EB9FA" w14:textId="77777777" w:rsidR="009970F5" w:rsidRPr="00725610" w:rsidRDefault="009970F5" w:rsidP="00837939">
      <w:pPr>
        <w:ind w:left="2832"/>
        <w:jc w:val="right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Załącznik nr </w:t>
      </w:r>
      <w:r w:rsidR="00CA793D">
        <w:rPr>
          <w:b/>
          <w:bCs/>
          <w:sz w:val="24"/>
          <w:szCs w:val="24"/>
        </w:rPr>
        <w:t>6</w:t>
      </w:r>
      <w:r w:rsidRPr="00B62BC9">
        <w:rPr>
          <w:b/>
          <w:bCs/>
          <w:sz w:val="24"/>
          <w:szCs w:val="24"/>
        </w:rPr>
        <w:t xml:space="preserve"> do SIWZ</w:t>
      </w:r>
    </w:p>
    <w:p w14:paraId="438158ED" w14:textId="77777777" w:rsidR="009970F5" w:rsidRDefault="009970F5" w:rsidP="00837939">
      <w:pPr>
        <w:jc w:val="center"/>
        <w:rPr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455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239"/>
        <w:gridCol w:w="1821"/>
        <w:gridCol w:w="1901"/>
        <w:gridCol w:w="2778"/>
      </w:tblGrid>
      <w:tr w:rsidR="00900001" w:rsidRPr="00B62BC9" w14:paraId="157B498B" w14:textId="77777777" w:rsidTr="00900001">
        <w:trPr>
          <w:trHeight w:val="722"/>
        </w:trPr>
        <w:tc>
          <w:tcPr>
            <w:tcW w:w="564" w:type="dxa"/>
            <w:vAlign w:val="center"/>
          </w:tcPr>
          <w:p w14:paraId="543D6346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2BC9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39" w:type="dxa"/>
            <w:vAlign w:val="center"/>
          </w:tcPr>
          <w:p w14:paraId="521652D7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2BC9">
              <w:rPr>
                <w:b/>
                <w:bCs/>
                <w:sz w:val="24"/>
                <w:szCs w:val="24"/>
              </w:rPr>
              <w:t xml:space="preserve">Przedmiot umowy </w:t>
            </w:r>
            <w:r w:rsidRPr="00B62BC9">
              <w:rPr>
                <w:b/>
                <w:bCs/>
                <w:sz w:val="24"/>
                <w:szCs w:val="24"/>
              </w:rPr>
              <w:br/>
              <w:t>(rodzaj, zakres)</w:t>
            </w:r>
          </w:p>
        </w:tc>
        <w:tc>
          <w:tcPr>
            <w:tcW w:w="1821" w:type="dxa"/>
            <w:vAlign w:val="center"/>
          </w:tcPr>
          <w:p w14:paraId="3D74D6DA" w14:textId="75BFAA88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2BC9">
              <w:rPr>
                <w:b/>
                <w:bCs/>
                <w:sz w:val="24"/>
                <w:szCs w:val="24"/>
              </w:rPr>
              <w:t>Wartość</w:t>
            </w:r>
            <w:r w:rsidR="00ED60C0">
              <w:rPr>
                <w:b/>
                <w:bCs/>
                <w:sz w:val="24"/>
                <w:szCs w:val="24"/>
              </w:rPr>
              <w:t xml:space="preserve"> w zł brutto</w:t>
            </w:r>
            <w:r w:rsidRPr="00B62BC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vAlign w:val="center"/>
          </w:tcPr>
          <w:p w14:paraId="46632D61" w14:textId="77777777" w:rsidR="00900001" w:rsidRPr="006D332A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2BC9"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778" w:type="dxa"/>
            <w:vAlign w:val="center"/>
          </w:tcPr>
          <w:p w14:paraId="65D0C751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32A">
              <w:rPr>
                <w:b/>
                <w:bCs/>
                <w:sz w:val="24"/>
                <w:szCs w:val="24"/>
              </w:rPr>
              <w:t>Podmiot, na rzecz którego usługa została wykonana</w:t>
            </w:r>
          </w:p>
        </w:tc>
      </w:tr>
      <w:tr w:rsidR="00900001" w:rsidRPr="00B62BC9" w14:paraId="57491983" w14:textId="77777777" w:rsidTr="00900001">
        <w:trPr>
          <w:trHeight w:val="979"/>
        </w:trPr>
        <w:tc>
          <w:tcPr>
            <w:tcW w:w="564" w:type="dxa"/>
            <w:vAlign w:val="center"/>
          </w:tcPr>
          <w:p w14:paraId="35C1082D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  <w:vAlign w:val="center"/>
          </w:tcPr>
          <w:p w14:paraId="49638668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0A281861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3F3BF77D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7A923D5D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01" w:rsidRPr="00B62BC9" w14:paraId="0A5939BE" w14:textId="77777777" w:rsidTr="00900001">
        <w:trPr>
          <w:trHeight w:val="979"/>
        </w:trPr>
        <w:tc>
          <w:tcPr>
            <w:tcW w:w="564" w:type="dxa"/>
            <w:vAlign w:val="center"/>
          </w:tcPr>
          <w:p w14:paraId="2A6492D4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2</w:t>
            </w:r>
          </w:p>
        </w:tc>
        <w:tc>
          <w:tcPr>
            <w:tcW w:w="2239" w:type="dxa"/>
            <w:vAlign w:val="center"/>
          </w:tcPr>
          <w:p w14:paraId="6F61997E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0E4A65BF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572E0450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1B68462F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01" w:rsidRPr="00B62BC9" w14:paraId="42400D33" w14:textId="77777777" w:rsidTr="00900001">
        <w:trPr>
          <w:trHeight w:val="979"/>
        </w:trPr>
        <w:tc>
          <w:tcPr>
            <w:tcW w:w="564" w:type="dxa"/>
            <w:vAlign w:val="center"/>
          </w:tcPr>
          <w:p w14:paraId="1C08D823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3</w:t>
            </w:r>
          </w:p>
        </w:tc>
        <w:tc>
          <w:tcPr>
            <w:tcW w:w="2239" w:type="dxa"/>
            <w:vAlign w:val="center"/>
          </w:tcPr>
          <w:p w14:paraId="1A586D57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4D67660A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12C279C2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49C5BF13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01" w:rsidRPr="00B62BC9" w14:paraId="76C4CA1F" w14:textId="77777777" w:rsidTr="00900001">
        <w:trPr>
          <w:trHeight w:val="979"/>
        </w:trPr>
        <w:tc>
          <w:tcPr>
            <w:tcW w:w="564" w:type="dxa"/>
            <w:vAlign w:val="center"/>
          </w:tcPr>
          <w:p w14:paraId="2E473A71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4</w:t>
            </w:r>
          </w:p>
        </w:tc>
        <w:tc>
          <w:tcPr>
            <w:tcW w:w="2239" w:type="dxa"/>
            <w:vAlign w:val="center"/>
          </w:tcPr>
          <w:p w14:paraId="7D99BD84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0E086133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728598E6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0A479250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01" w:rsidRPr="00B62BC9" w14:paraId="0FB57ECB" w14:textId="77777777" w:rsidTr="00900001">
        <w:trPr>
          <w:trHeight w:val="992"/>
        </w:trPr>
        <w:tc>
          <w:tcPr>
            <w:tcW w:w="564" w:type="dxa"/>
            <w:vAlign w:val="center"/>
          </w:tcPr>
          <w:p w14:paraId="768AF6E7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5</w:t>
            </w:r>
          </w:p>
        </w:tc>
        <w:tc>
          <w:tcPr>
            <w:tcW w:w="2239" w:type="dxa"/>
            <w:vAlign w:val="center"/>
          </w:tcPr>
          <w:p w14:paraId="4C2EEEA2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3F859A4A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037CCFC5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663B6599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01" w:rsidRPr="00B62BC9" w14:paraId="246357EC" w14:textId="77777777" w:rsidTr="00900001">
        <w:trPr>
          <w:trHeight w:val="992"/>
        </w:trPr>
        <w:tc>
          <w:tcPr>
            <w:tcW w:w="564" w:type="dxa"/>
            <w:vAlign w:val="center"/>
          </w:tcPr>
          <w:p w14:paraId="40CDEDEA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6</w:t>
            </w:r>
          </w:p>
        </w:tc>
        <w:tc>
          <w:tcPr>
            <w:tcW w:w="2239" w:type="dxa"/>
            <w:vAlign w:val="center"/>
          </w:tcPr>
          <w:p w14:paraId="372CFE61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542796F2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0DD6953D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7C27F808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01" w:rsidRPr="00B62BC9" w14:paraId="72076818" w14:textId="77777777" w:rsidTr="00900001">
        <w:trPr>
          <w:trHeight w:val="992"/>
        </w:trPr>
        <w:tc>
          <w:tcPr>
            <w:tcW w:w="564" w:type="dxa"/>
            <w:vAlign w:val="center"/>
          </w:tcPr>
          <w:p w14:paraId="1230CCE2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7</w:t>
            </w:r>
          </w:p>
        </w:tc>
        <w:tc>
          <w:tcPr>
            <w:tcW w:w="2239" w:type="dxa"/>
            <w:vAlign w:val="center"/>
          </w:tcPr>
          <w:p w14:paraId="7530ACE6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6765F999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4E256123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0B0C4D8A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01" w:rsidRPr="00B62BC9" w14:paraId="1F9B3FF4" w14:textId="77777777" w:rsidTr="00900001">
        <w:trPr>
          <w:trHeight w:val="992"/>
        </w:trPr>
        <w:tc>
          <w:tcPr>
            <w:tcW w:w="564" w:type="dxa"/>
            <w:vAlign w:val="center"/>
          </w:tcPr>
          <w:p w14:paraId="21314D11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8</w:t>
            </w:r>
          </w:p>
        </w:tc>
        <w:tc>
          <w:tcPr>
            <w:tcW w:w="2239" w:type="dxa"/>
            <w:vAlign w:val="center"/>
          </w:tcPr>
          <w:p w14:paraId="7B6651D3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1F5E04E3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74EE4E68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7542D2BB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01" w:rsidRPr="00B62BC9" w14:paraId="682D6D35" w14:textId="77777777" w:rsidTr="00900001">
        <w:trPr>
          <w:trHeight w:val="992"/>
        </w:trPr>
        <w:tc>
          <w:tcPr>
            <w:tcW w:w="564" w:type="dxa"/>
            <w:vAlign w:val="center"/>
          </w:tcPr>
          <w:p w14:paraId="21F13C66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9</w:t>
            </w:r>
          </w:p>
        </w:tc>
        <w:tc>
          <w:tcPr>
            <w:tcW w:w="2239" w:type="dxa"/>
            <w:vAlign w:val="center"/>
          </w:tcPr>
          <w:p w14:paraId="3EA6D6D8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218CE261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34D568C6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7A213CFB" w14:textId="77777777"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31C36631" w14:textId="77777777" w:rsidR="009970F5" w:rsidRPr="00B62BC9" w:rsidRDefault="009970F5" w:rsidP="00837939">
      <w:pPr>
        <w:jc w:val="center"/>
        <w:rPr>
          <w:sz w:val="28"/>
          <w:szCs w:val="28"/>
        </w:rPr>
      </w:pPr>
      <w:r w:rsidRPr="00B62BC9">
        <w:rPr>
          <w:b/>
          <w:bCs/>
          <w:sz w:val="28"/>
          <w:szCs w:val="28"/>
        </w:rPr>
        <w:t xml:space="preserve"> Wykaz wykonanych w ciągu ostatnich </w:t>
      </w:r>
      <w:r w:rsidR="004A73B7">
        <w:rPr>
          <w:b/>
          <w:bCs/>
          <w:sz w:val="28"/>
          <w:szCs w:val="28"/>
        </w:rPr>
        <w:t>trzech</w:t>
      </w:r>
      <w:r w:rsidRPr="00B62BC9">
        <w:rPr>
          <w:b/>
          <w:bCs/>
          <w:sz w:val="28"/>
          <w:szCs w:val="28"/>
        </w:rPr>
        <w:t xml:space="preserve"> lat </w:t>
      </w:r>
      <w:r w:rsidR="004A73B7">
        <w:rPr>
          <w:b/>
          <w:bCs/>
          <w:sz w:val="28"/>
          <w:szCs w:val="28"/>
        </w:rPr>
        <w:t>usług</w:t>
      </w:r>
      <w:r w:rsidRPr="00B62BC9">
        <w:rPr>
          <w:b/>
          <w:bCs/>
          <w:sz w:val="28"/>
          <w:szCs w:val="28"/>
        </w:rPr>
        <w:t>:</w:t>
      </w:r>
    </w:p>
    <w:p w14:paraId="30343AC5" w14:textId="77777777" w:rsidR="009970F5" w:rsidRPr="00B62BC9" w:rsidRDefault="009970F5" w:rsidP="00837939">
      <w:pPr>
        <w:overflowPunct w:val="0"/>
        <w:autoSpaceDE w:val="0"/>
        <w:autoSpaceDN w:val="0"/>
        <w:adjustRightInd w:val="0"/>
        <w:ind w:right="-851"/>
        <w:jc w:val="both"/>
        <w:rPr>
          <w:sz w:val="24"/>
          <w:szCs w:val="24"/>
        </w:rPr>
      </w:pPr>
    </w:p>
    <w:p w14:paraId="5EBF70A8" w14:textId="77777777" w:rsidR="009970F5" w:rsidRPr="00B62BC9" w:rsidRDefault="009970F5" w:rsidP="00837939">
      <w:pPr>
        <w:overflowPunct w:val="0"/>
        <w:autoSpaceDE w:val="0"/>
        <w:autoSpaceDN w:val="0"/>
        <w:adjustRightInd w:val="0"/>
        <w:ind w:right="-1"/>
        <w:jc w:val="both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>Uwaga</w:t>
      </w:r>
      <w:r w:rsidRPr="00B62BC9">
        <w:rPr>
          <w:sz w:val="24"/>
          <w:szCs w:val="24"/>
        </w:rPr>
        <w:t xml:space="preserve">: </w:t>
      </w:r>
      <w:r w:rsidRPr="00B62BC9">
        <w:rPr>
          <w:b/>
          <w:bCs/>
          <w:sz w:val="24"/>
          <w:szCs w:val="24"/>
        </w:rPr>
        <w:t xml:space="preserve">Zamawiający będzie brał pod uwagę </w:t>
      </w:r>
      <w:r w:rsidR="00B93D98">
        <w:rPr>
          <w:b/>
          <w:bCs/>
          <w:sz w:val="24"/>
          <w:szCs w:val="24"/>
        </w:rPr>
        <w:t xml:space="preserve">wykonane </w:t>
      </w:r>
      <w:r w:rsidR="004A73B7">
        <w:rPr>
          <w:b/>
          <w:bCs/>
          <w:sz w:val="24"/>
          <w:szCs w:val="24"/>
        </w:rPr>
        <w:t>usługi</w:t>
      </w:r>
      <w:r w:rsidRPr="00B62BC9">
        <w:rPr>
          <w:b/>
          <w:bCs/>
          <w:sz w:val="24"/>
          <w:szCs w:val="24"/>
        </w:rPr>
        <w:t xml:space="preserve"> poparte załączonymi dokumentami potwierdzającymi należyte</w:t>
      </w:r>
      <w:r>
        <w:rPr>
          <w:b/>
          <w:bCs/>
          <w:sz w:val="24"/>
          <w:szCs w:val="24"/>
        </w:rPr>
        <w:t xml:space="preserve"> ich</w:t>
      </w:r>
      <w:r w:rsidRPr="00B62BC9">
        <w:rPr>
          <w:b/>
          <w:bCs/>
          <w:sz w:val="24"/>
          <w:szCs w:val="24"/>
        </w:rPr>
        <w:t xml:space="preserve"> wykonanie.</w:t>
      </w:r>
    </w:p>
    <w:p w14:paraId="7151B5BE" w14:textId="77777777" w:rsidR="009970F5" w:rsidRPr="00B62BC9" w:rsidRDefault="009970F5" w:rsidP="00837939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6B63C9F" w14:textId="77777777" w:rsidR="009970F5" w:rsidRPr="00B62BC9" w:rsidRDefault="009970F5" w:rsidP="00837939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  <w:r w:rsidRPr="00B62BC9">
        <w:rPr>
          <w:rFonts w:ascii="Times New Roman" w:hAnsi="Times New Roman"/>
        </w:rPr>
        <w:t>Miejsce i data........................</w:t>
      </w:r>
      <w:r w:rsidRPr="00B62BC9">
        <w:rPr>
          <w:rFonts w:ascii="Times New Roman" w:hAnsi="Times New Roman"/>
        </w:rPr>
        <w:tab/>
      </w:r>
    </w:p>
    <w:p w14:paraId="784090AD" w14:textId="77777777" w:rsidR="00877BDB" w:rsidRDefault="00877BDB" w:rsidP="00837939">
      <w:pPr>
        <w:ind w:left="2832"/>
        <w:rPr>
          <w:b/>
          <w:bCs/>
          <w:i/>
          <w:iCs/>
          <w:sz w:val="24"/>
          <w:szCs w:val="24"/>
        </w:rPr>
      </w:pPr>
    </w:p>
    <w:p w14:paraId="5FFB32C8" w14:textId="77777777" w:rsidR="00877BDB" w:rsidRPr="00B62BC9" w:rsidRDefault="00877BDB" w:rsidP="00837939">
      <w:pPr>
        <w:ind w:left="2832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14:paraId="42D81F43" w14:textId="77777777" w:rsidR="009970F5" w:rsidRDefault="00877BDB" w:rsidP="00837939">
      <w:pPr>
        <w:tabs>
          <w:tab w:val="left" w:pos="567"/>
        </w:tabs>
        <w:jc w:val="center"/>
        <w:rPr>
          <w:i/>
          <w:iCs/>
        </w:rPr>
      </w:pPr>
      <w:r>
        <w:rPr>
          <w:b/>
          <w:bCs/>
          <w:i/>
          <w:iCs/>
          <w:sz w:val="24"/>
          <w:szCs w:val="24"/>
        </w:rPr>
        <w:tab/>
      </w: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14:paraId="783429CC" w14:textId="77777777" w:rsidR="009970F5" w:rsidRDefault="009970F5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14:paraId="04347CDC" w14:textId="77777777" w:rsidR="004A73B7" w:rsidRPr="00A031DE" w:rsidRDefault="004A73B7" w:rsidP="00A031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A031DE"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Pr="00A031DE">
        <w:rPr>
          <w:b/>
          <w:sz w:val="24"/>
          <w:szCs w:val="24"/>
        </w:rPr>
        <w:t xml:space="preserve">Załącznik nr </w:t>
      </w:r>
      <w:r w:rsidR="00CA793D">
        <w:rPr>
          <w:b/>
          <w:sz w:val="24"/>
          <w:szCs w:val="24"/>
        </w:rPr>
        <w:t>7</w:t>
      </w:r>
      <w:r w:rsidRPr="00A031DE">
        <w:rPr>
          <w:b/>
          <w:sz w:val="24"/>
          <w:szCs w:val="24"/>
        </w:rPr>
        <w:t xml:space="preserve"> do SIWZ</w:t>
      </w:r>
    </w:p>
    <w:p w14:paraId="6CA6C03D" w14:textId="77777777" w:rsidR="004A73B7" w:rsidRPr="00A250F4" w:rsidRDefault="004A73B7" w:rsidP="00837939">
      <w:pPr>
        <w:ind w:left="2832"/>
        <w:jc w:val="right"/>
        <w:rPr>
          <w:sz w:val="24"/>
        </w:rPr>
      </w:pPr>
    </w:p>
    <w:p w14:paraId="5429C677" w14:textId="7B5EB5A4" w:rsidR="004A73B7" w:rsidRPr="00A250F4" w:rsidRDefault="00ED60C0" w:rsidP="00837939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1AFA90E" w14:textId="77777777" w:rsidR="004A73B7" w:rsidRPr="00A250F4" w:rsidRDefault="004A73B7" w:rsidP="00ED60C0">
      <w:pPr>
        <w:overflowPunct w:val="0"/>
        <w:autoSpaceDE w:val="0"/>
        <w:autoSpaceDN w:val="0"/>
        <w:adjustRightInd w:val="0"/>
        <w:jc w:val="both"/>
        <w:rPr>
          <w:sz w:val="24"/>
        </w:rPr>
      </w:pPr>
    </w:p>
    <w:p w14:paraId="6DC2CAFE" w14:textId="30A974B1" w:rsidR="00ED60C0" w:rsidRPr="00ED60C0" w:rsidRDefault="00ED60C0" w:rsidP="00ED60C0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D60C0">
        <w:rPr>
          <w:sz w:val="24"/>
          <w:szCs w:val="24"/>
        </w:rPr>
        <w:t xml:space="preserve">Oświadczam, iż spełniam warunek (dla części I zamówienia) w zakresie dysponowania </w:t>
      </w:r>
      <w:r>
        <w:rPr>
          <w:sz w:val="24"/>
          <w:szCs w:val="24"/>
        </w:rPr>
        <w:t xml:space="preserve">                          </w:t>
      </w:r>
      <w:r w:rsidRPr="00ED60C0">
        <w:rPr>
          <w:sz w:val="24"/>
          <w:szCs w:val="24"/>
        </w:rPr>
        <w:t xml:space="preserve">w czasie trwania umowy sprzętem umożliwiającym wykonywanie przedmiotu zamówienia </w:t>
      </w:r>
      <w:proofErr w:type="spellStart"/>
      <w:r w:rsidRPr="00ED60C0">
        <w:rPr>
          <w:sz w:val="24"/>
          <w:szCs w:val="24"/>
        </w:rPr>
        <w:t>tj</w:t>
      </w:r>
      <w:proofErr w:type="spellEnd"/>
      <w:r w:rsidRPr="00ED60C0">
        <w:rPr>
          <w:sz w:val="24"/>
          <w:szCs w:val="24"/>
        </w:rPr>
        <w:t>:</w:t>
      </w:r>
    </w:p>
    <w:p w14:paraId="38C60F04" w14:textId="77777777" w:rsidR="00ED60C0" w:rsidRPr="00ED60C0" w:rsidRDefault="00ED60C0" w:rsidP="00ED60C0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4F2771F" w14:textId="77777777" w:rsidR="00ED60C0" w:rsidRPr="00ED60C0" w:rsidRDefault="00ED60C0" w:rsidP="00ED60C0">
      <w:pPr>
        <w:pStyle w:val="Akapitzlist"/>
        <w:ind w:left="1701"/>
        <w:jc w:val="both"/>
      </w:pPr>
      <w:r w:rsidRPr="00ED60C0">
        <w:t>- piła spalinowa - 3 szt.</w:t>
      </w:r>
    </w:p>
    <w:p w14:paraId="44D0BC0D" w14:textId="77777777" w:rsidR="00ED60C0" w:rsidRPr="00ED60C0" w:rsidRDefault="00ED60C0" w:rsidP="00ED60C0">
      <w:pPr>
        <w:ind w:left="1701"/>
        <w:jc w:val="both"/>
        <w:rPr>
          <w:sz w:val="24"/>
          <w:szCs w:val="24"/>
        </w:rPr>
      </w:pPr>
      <w:r w:rsidRPr="00ED60C0">
        <w:rPr>
          <w:sz w:val="24"/>
          <w:szCs w:val="24"/>
        </w:rPr>
        <w:t>- rozdrabniacz do gałęzi - 2 szt.</w:t>
      </w:r>
    </w:p>
    <w:p w14:paraId="16CB05C2" w14:textId="77777777" w:rsidR="00ED60C0" w:rsidRPr="00ED60C0" w:rsidRDefault="00ED60C0" w:rsidP="00ED60C0">
      <w:pPr>
        <w:ind w:left="1701"/>
        <w:jc w:val="both"/>
        <w:rPr>
          <w:sz w:val="24"/>
          <w:szCs w:val="24"/>
        </w:rPr>
      </w:pPr>
      <w:r w:rsidRPr="00ED60C0">
        <w:rPr>
          <w:sz w:val="24"/>
          <w:szCs w:val="24"/>
        </w:rPr>
        <w:t>- podnośnik - 1 szt.</w:t>
      </w:r>
    </w:p>
    <w:p w14:paraId="05A89E73" w14:textId="77777777" w:rsidR="00ED60C0" w:rsidRPr="00ED60C0" w:rsidRDefault="00ED60C0" w:rsidP="00ED60C0">
      <w:pPr>
        <w:ind w:left="1701"/>
        <w:jc w:val="both"/>
        <w:rPr>
          <w:sz w:val="24"/>
          <w:szCs w:val="24"/>
        </w:rPr>
      </w:pPr>
      <w:r w:rsidRPr="00ED60C0">
        <w:rPr>
          <w:sz w:val="24"/>
          <w:szCs w:val="24"/>
        </w:rPr>
        <w:t>- ciągnik z przyczepą - 2 szt.</w:t>
      </w:r>
    </w:p>
    <w:p w14:paraId="30D35362" w14:textId="77777777" w:rsidR="00ED60C0" w:rsidRPr="00ED60C0" w:rsidRDefault="00ED60C0" w:rsidP="00ED60C0">
      <w:pPr>
        <w:ind w:left="1701"/>
        <w:jc w:val="both"/>
        <w:rPr>
          <w:sz w:val="24"/>
          <w:szCs w:val="24"/>
        </w:rPr>
      </w:pPr>
      <w:r w:rsidRPr="00ED60C0">
        <w:rPr>
          <w:sz w:val="24"/>
          <w:szCs w:val="24"/>
        </w:rPr>
        <w:t>- sprzęt alpinistyczny - 1 szt.</w:t>
      </w:r>
    </w:p>
    <w:p w14:paraId="36329385" w14:textId="77777777" w:rsidR="00ED60C0" w:rsidRPr="00ED60C0" w:rsidRDefault="00ED60C0" w:rsidP="00ED60C0">
      <w:pPr>
        <w:ind w:left="1701"/>
        <w:jc w:val="both"/>
        <w:rPr>
          <w:sz w:val="24"/>
          <w:szCs w:val="24"/>
        </w:rPr>
      </w:pPr>
      <w:r w:rsidRPr="00ED60C0">
        <w:rPr>
          <w:sz w:val="24"/>
          <w:szCs w:val="24"/>
        </w:rPr>
        <w:t>- frezarka spalinowa do pni - 1 szt.</w:t>
      </w:r>
    </w:p>
    <w:p w14:paraId="4D5222A4" w14:textId="4556565B" w:rsidR="00ED60C0" w:rsidRPr="00047888" w:rsidRDefault="00ED60C0" w:rsidP="00ED60C0">
      <w:pPr>
        <w:ind w:left="1701"/>
        <w:jc w:val="both"/>
        <w:rPr>
          <w:b/>
          <w:sz w:val="24"/>
          <w:szCs w:val="24"/>
          <w:u w:val="single"/>
        </w:rPr>
      </w:pPr>
    </w:p>
    <w:p w14:paraId="227B42EA" w14:textId="77777777" w:rsidR="00ED60C0" w:rsidRPr="00A250F4" w:rsidRDefault="00ED60C0" w:rsidP="00837939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14:paraId="261D5884" w14:textId="77777777" w:rsidR="004A73B7" w:rsidRPr="00A250F4" w:rsidRDefault="004A73B7" w:rsidP="00837939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14:paraId="4A4D0CEA" w14:textId="77777777" w:rsidR="004A73B7" w:rsidRPr="00BE5C03" w:rsidRDefault="004A73B7" w:rsidP="00837939">
      <w:pPr>
        <w:overflowPunct w:val="0"/>
        <w:autoSpaceDE w:val="0"/>
        <w:autoSpaceDN w:val="0"/>
        <w:adjustRightInd w:val="0"/>
        <w:rPr>
          <w:color w:val="FF0000"/>
          <w:sz w:val="24"/>
        </w:rPr>
      </w:pPr>
    </w:p>
    <w:p w14:paraId="08F53EAF" w14:textId="77777777" w:rsidR="004A73B7" w:rsidRPr="00A250F4" w:rsidRDefault="004A73B7" w:rsidP="00837939">
      <w:pPr>
        <w:overflowPunct w:val="0"/>
        <w:autoSpaceDE w:val="0"/>
        <w:autoSpaceDN w:val="0"/>
        <w:adjustRightInd w:val="0"/>
        <w:rPr>
          <w:sz w:val="24"/>
        </w:rPr>
      </w:pPr>
      <w:r w:rsidRPr="00A250F4">
        <w:rPr>
          <w:sz w:val="24"/>
        </w:rPr>
        <w:t>Miejscowość i data..................................</w:t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</w:p>
    <w:p w14:paraId="4372729A" w14:textId="77777777" w:rsidR="004A73B7" w:rsidRPr="00A250F4" w:rsidRDefault="004A73B7" w:rsidP="00837939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14:paraId="18A34C2C" w14:textId="77777777" w:rsidR="004A73B7" w:rsidRPr="00A250F4" w:rsidRDefault="004A73B7" w:rsidP="00837939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14:paraId="4BADFFBD" w14:textId="77777777" w:rsidR="004A73B7" w:rsidRPr="00A250F4" w:rsidRDefault="004A73B7" w:rsidP="00837939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14:paraId="6D38C1A3" w14:textId="77777777" w:rsidR="004A73B7" w:rsidRPr="00A250F4" w:rsidRDefault="004A73B7" w:rsidP="00837939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14:paraId="35696B19" w14:textId="77777777" w:rsidR="004A73B7" w:rsidRPr="00A250F4" w:rsidRDefault="004A73B7" w:rsidP="00837939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14:paraId="283E72AE" w14:textId="77777777" w:rsidR="004A73B7" w:rsidRPr="00A250F4" w:rsidRDefault="004A73B7" w:rsidP="00837939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  <w:r w:rsidRPr="00A250F4">
        <w:rPr>
          <w:sz w:val="24"/>
        </w:rPr>
        <w:t xml:space="preserve">     ..............................................................</w:t>
      </w:r>
    </w:p>
    <w:p w14:paraId="7EC23375" w14:textId="77777777" w:rsidR="004A73B7" w:rsidRPr="00A250F4" w:rsidRDefault="004A73B7" w:rsidP="00837939">
      <w:pPr>
        <w:ind w:left="4679" w:firstLine="1417"/>
        <w:rPr>
          <w:bCs/>
          <w:i/>
        </w:rPr>
      </w:pPr>
      <w:r w:rsidRPr="00A250F4">
        <w:rPr>
          <w:bCs/>
          <w:i/>
        </w:rPr>
        <w:t>Podpisano</w:t>
      </w:r>
    </w:p>
    <w:p w14:paraId="7B3CFCD2" w14:textId="0E689DC6" w:rsidR="004A73B7" w:rsidRPr="00A250F4" w:rsidRDefault="004A73B7" w:rsidP="00837939">
      <w:pPr>
        <w:rPr>
          <w:bCs/>
          <w:i/>
        </w:rPr>
      </w:pPr>
      <w:r w:rsidRPr="00A250F4">
        <w:rPr>
          <w:bCs/>
          <w:i/>
        </w:rPr>
        <w:t xml:space="preserve">                                                                                               (uprawniony przedstawiciel </w:t>
      </w:r>
      <w:r w:rsidR="00ED60C0">
        <w:rPr>
          <w:bCs/>
          <w:i/>
        </w:rPr>
        <w:t>W</w:t>
      </w:r>
      <w:r w:rsidRPr="00A250F4">
        <w:rPr>
          <w:bCs/>
          <w:i/>
        </w:rPr>
        <w:t>ykonawcy)</w:t>
      </w:r>
    </w:p>
    <w:p w14:paraId="6DBC0517" w14:textId="77777777" w:rsidR="004A73B7" w:rsidRDefault="004A73B7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611C267C" w14:textId="77777777" w:rsidR="004A73B7" w:rsidRDefault="004A73B7" w:rsidP="008379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FFD48E1" w14:textId="77777777" w:rsidR="00140B31" w:rsidRPr="00B62BC9" w:rsidRDefault="00140B31" w:rsidP="00140B31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lastRenderedPageBreak/>
        <w:t xml:space="preserve">Załącznik nr </w:t>
      </w:r>
      <w:r w:rsidR="00CA793D">
        <w:rPr>
          <w:b/>
          <w:bCs/>
          <w:sz w:val="24"/>
          <w:szCs w:val="24"/>
        </w:rPr>
        <w:t>8</w:t>
      </w:r>
      <w:r w:rsidRPr="00B62BC9">
        <w:rPr>
          <w:b/>
          <w:bCs/>
          <w:sz w:val="24"/>
          <w:szCs w:val="24"/>
        </w:rPr>
        <w:t xml:space="preserve"> do SIWZ</w:t>
      </w:r>
    </w:p>
    <w:p w14:paraId="02E18D73" w14:textId="77777777" w:rsidR="00140B31" w:rsidRPr="00B62BC9" w:rsidRDefault="00140B31" w:rsidP="00140B31">
      <w:pPr>
        <w:rPr>
          <w:b/>
          <w:bCs/>
          <w:sz w:val="24"/>
          <w:szCs w:val="24"/>
        </w:rPr>
      </w:pPr>
    </w:p>
    <w:p w14:paraId="21FC209D" w14:textId="77777777" w:rsidR="00140B31" w:rsidRPr="00B62BC9" w:rsidRDefault="00140B31" w:rsidP="00140B31">
      <w:pPr>
        <w:rPr>
          <w:sz w:val="24"/>
          <w:szCs w:val="24"/>
        </w:rPr>
      </w:pPr>
    </w:p>
    <w:p w14:paraId="607BE47A" w14:textId="77777777" w:rsidR="00140B31" w:rsidRPr="00B62BC9" w:rsidRDefault="00140B31" w:rsidP="00140B31">
      <w:pPr>
        <w:rPr>
          <w:b/>
          <w:bCs/>
          <w:sz w:val="24"/>
          <w:szCs w:val="24"/>
        </w:rPr>
      </w:pPr>
    </w:p>
    <w:p w14:paraId="0BF90B11" w14:textId="77777777" w:rsidR="00140B31" w:rsidRPr="00B62BC9" w:rsidRDefault="00140B31" w:rsidP="00140B31">
      <w:pPr>
        <w:rPr>
          <w:b/>
          <w:bCs/>
          <w:sz w:val="24"/>
          <w:szCs w:val="24"/>
        </w:rPr>
      </w:pPr>
    </w:p>
    <w:p w14:paraId="6C2A507B" w14:textId="77777777" w:rsidR="00140B31" w:rsidRPr="00B62BC9" w:rsidRDefault="00140B31" w:rsidP="00140B31">
      <w:pPr>
        <w:jc w:val="center"/>
        <w:rPr>
          <w:b/>
          <w:bCs/>
          <w:sz w:val="24"/>
          <w:szCs w:val="24"/>
          <w:u w:val="single"/>
        </w:rPr>
      </w:pPr>
      <w:r w:rsidRPr="00B62BC9">
        <w:rPr>
          <w:b/>
          <w:bCs/>
          <w:sz w:val="24"/>
          <w:szCs w:val="24"/>
          <w:u w:val="single"/>
        </w:rPr>
        <w:t>OŚWIADCZENIE WYKONAWCY</w:t>
      </w:r>
    </w:p>
    <w:p w14:paraId="2E5E7F90" w14:textId="77777777" w:rsidR="00140B31" w:rsidRDefault="00140B31" w:rsidP="00140B31">
      <w:pPr>
        <w:tabs>
          <w:tab w:val="left" w:pos="34"/>
        </w:tabs>
        <w:ind w:left="360"/>
        <w:jc w:val="both"/>
        <w:rPr>
          <w:b/>
          <w:bCs/>
          <w:sz w:val="24"/>
          <w:szCs w:val="24"/>
          <w:u w:val="single"/>
        </w:rPr>
      </w:pPr>
    </w:p>
    <w:p w14:paraId="7A507AF8" w14:textId="4CC0B11F" w:rsidR="00140B31" w:rsidRPr="00D11CEE" w:rsidRDefault="00140B31" w:rsidP="00140B31">
      <w:pPr>
        <w:jc w:val="both"/>
        <w:rPr>
          <w:sz w:val="24"/>
          <w:szCs w:val="24"/>
        </w:rPr>
      </w:pPr>
      <w:r w:rsidRPr="00B62BC9">
        <w:rPr>
          <w:sz w:val="24"/>
          <w:szCs w:val="24"/>
        </w:rPr>
        <w:t>Oświadczam, iż spełniam warunek w zakresie dysponow</w:t>
      </w:r>
      <w:r>
        <w:rPr>
          <w:sz w:val="24"/>
          <w:szCs w:val="24"/>
        </w:rPr>
        <w:t>ania w czasie trwania umowy co </w:t>
      </w:r>
      <w:r w:rsidRPr="00B62BC9">
        <w:rPr>
          <w:sz w:val="24"/>
          <w:szCs w:val="24"/>
        </w:rPr>
        <w:t xml:space="preserve">najmniej jedną osobą </w:t>
      </w:r>
      <w:r>
        <w:rPr>
          <w:sz w:val="24"/>
          <w:szCs w:val="24"/>
        </w:rPr>
        <w:t xml:space="preserve">posiadającą </w:t>
      </w:r>
      <w:r w:rsidRPr="004A73B7">
        <w:rPr>
          <w:sz w:val="24"/>
          <w:szCs w:val="24"/>
        </w:rPr>
        <w:t xml:space="preserve">uprawnienia Inspektora Nadzoru Terenów Zieleni – dla </w:t>
      </w:r>
      <w:r w:rsidR="00E44396">
        <w:rPr>
          <w:sz w:val="24"/>
          <w:szCs w:val="24"/>
        </w:rPr>
        <w:t>części</w:t>
      </w:r>
      <w:r w:rsidRPr="004A73B7">
        <w:rPr>
          <w:sz w:val="24"/>
          <w:szCs w:val="24"/>
        </w:rPr>
        <w:t xml:space="preserve"> I </w:t>
      </w:r>
      <w:proofErr w:type="spellStart"/>
      <w:r w:rsidRPr="004A73B7">
        <w:rPr>
          <w:sz w:val="24"/>
          <w:szCs w:val="24"/>
        </w:rPr>
        <w:t>i</w:t>
      </w:r>
      <w:proofErr w:type="spellEnd"/>
      <w:r w:rsidRPr="004A73B7">
        <w:rPr>
          <w:sz w:val="24"/>
          <w:szCs w:val="24"/>
        </w:rPr>
        <w:t xml:space="preserve"> I</w:t>
      </w:r>
      <w:r>
        <w:rPr>
          <w:sz w:val="24"/>
          <w:szCs w:val="24"/>
        </w:rPr>
        <w:t>I</w:t>
      </w:r>
      <w:r w:rsidR="00E44396">
        <w:rPr>
          <w:sz w:val="24"/>
          <w:szCs w:val="24"/>
        </w:rPr>
        <w:t xml:space="preserve"> zamówienia</w:t>
      </w:r>
      <w:r>
        <w:rPr>
          <w:sz w:val="24"/>
          <w:szCs w:val="24"/>
        </w:rPr>
        <w:t>.</w:t>
      </w:r>
    </w:p>
    <w:p w14:paraId="7C8A7D1E" w14:textId="77777777" w:rsidR="00140B31" w:rsidRPr="00B62BC9" w:rsidRDefault="00140B31" w:rsidP="00140B31">
      <w:pPr>
        <w:pStyle w:val="Akapitzlist"/>
        <w:jc w:val="both"/>
        <w:rPr>
          <w:b/>
          <w:bCs/>
        </w:rPr>
      </w:pPr>
    </w:p>
    <w:p w14:paraId="67EEE002" w14:textId="1757BD6B" w:rsidR="00140B31" w:rsidRPr="00B62BC9" w:rsidRDefault="00140B31" w:rsidP="00140B31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</w:t>
      </w:r>
      <w:r w:rsidRPr="00B62BC9">
        <w:rPr>
          <w:b/>
          <w:bCs/>
          <w:sz w:val="24"/>
          <w:szCs w:val="24"/>
        </w:rPr>
        <w:t>adto oświadczam, iż osob</w:t>
      </w:r>
      <w:r>
        <w:rPr>
          <w:b/>
          <w:bCs/>
          <w:sz w:val="24"/>
          <w:szCs w:val="24"/>
        </w:rPr>
        <w:t xml:space="preserve">a/y będzie/będą dysponować </w:t>
      </w:r>
      <w:r w:rsidRPr="00B62BC9">
        <w:rPr>
          <w:b/>
          <w:bCs/>
          <w:sz w:val="24"/>
          <w:szCs w:val="24"/>
        </w:rPr>
        <w:t>w okresie</w:t>
      </w:r>
      <w:r w:rsidR="00E70DCD">
        <w:rPr>
          <w:b/>
          <w:bCs/>
          <w:sz w:val="24"/>
          <w:szCs w:val="24"/>
        </w:rPr>
        <w:t xml:space="preserve"> </w:t>
      </w:r>
      <w:r w:rsidRPr="00B62BC9">
        <w:rPr>
          <w:b/>
          <w:bCs/>
          <w:sz w:val="24"/>
          <w:szCs w:val="24"/>
        </w:rPr>
        <w:t>obowiązywania</w:t>
      </w:r>
      <w:r w:rsidR="00E70DCD">
        <w:rPr>
          <w:b/>
          <w:bCs/>
          <w:sz w:val="24"/>
          <w:szCs w:val="24"/>
        </w:rPr>
        <w:t xml:space="preserve"> </w:t>
      </w:r>
      <w:r w:rsidRPr="00B62BC9">
        <w:rPr>
          <w:b/>
          <w:bCs/>
          <w:sz w:val="24"/>
          <w:szCs w:val="24"/>
        </w:rPr>
        <w:t>umowy</w:t>
      </w:r>
      <w:r w:rsidR="00E70DCD">
        <w:rPr>
          <w:b/>
          <w:bCs/>
          <w:sz w:val="24"/>
          <w:szCs w:val="24"/>
        </w:rPr>
        <w:t xml:space="preserve"> </w:t>
      </w:r>
      <w:r w:rsidRPr="00B62BC9">
        <w:rPr>
          <w:b/>
          <w:bCs/>
          <w:sz w:val="24"/>
          <w:szCs w:val="24"/>
        </w:rPr>
        <w:t>wymaganymi</w:t>
      </w:r>
      <w:r w:rsidR="00E70DCD">
        <w:rPr>
          <w:b/>
          <w:bCs/>
          <w:sz w:val="24"/>
          <w:szCs w:val="24"/>
        </w:rPr>
        <w:t xml:space="preserve"> </w:t>
      </w:r>
      <w:r w:rsidRPr="00B62BC9">
        <w:rPr>
          <w:b/>
          <w:bCs/>
          <w:sz w:val="24"/>
          <w:szCs w:val="24"/>
        </w:rPr>
        <w:t>uprawnieniami.</w:t>
      </w:r>
    </w:p>
    <w:p w14:paraId="52148D29" w14:textId="77777777" w:rsidR="00140B31" w:rsidRDefault="00140B31" w:rsidP="00140B31">
      <w:pPr>
        <w:rPr>
          <w:b/>
          <w:bCs/>
          <w:sz w:val="24"/>
          <w:szCs w:val="24"/>
        </w:rPr>
      </w:pPr>
    </w:p>
    <w:p w14:paraId="79782EF7" w14:textId="77777777" w:rsidR="00140B31" w:rsidRPr="005776DF" w:rsidRDefault="00140B31" w:rsidP="00140B31">
      <w:pPr>
        <w:suppressAutoHyphens/>
        <w:jc w:val="both"/>
        <w:rPr>
          <w:sz w:val="24"/>
          <w:szCs w:val="24"/>
        </w:rPr>
      </w:pPr>
      <w:r w:rsidRPr="005776DF">
        <w:rPr>
          <w:sz w:val="24"/>
          <w:szCs w:val="24"/>
        </w:rPr>
        <w:t xml:space="preserve">Jednocześnie oświadczam, iż w przypadku uzyskania przedmiotowego zamówienia publicznego zgodnie z wymaganiami Zamawiającego określonymi w Specyfikacji Istotnych Warunków Zamówienia na podstawie art. 29 ust 3 a Ustawy Prawo Zamówień Publicznych </w:t>
      </w:r>
      <w:r w:rsidRPr="005776DF">
        <w:rPr>
          <w:b/>
          <w:sz w:val="24"/>
          <w:szCs w:val="24"/>
        </w:rPr>
        <w:t xml:space="preserve">wszystkie osoby biorące udział w wykonaniu przedmiotu zamówienia </w:t>
      </w:r>
      <w:r w:rsidRPr="005776DF">
        <w:rPr>
          <w:b/>
          <w:sz w:val="24"/>
          <w:szCs w:val="24"/>
        </w:rPr>
        <w:br/>
        <w:t>w okresie wykonywania przedmiotu zamówienia będą zatrudnione na podstawie umowy o pracę</w:t>
      </w:r>
      <w:r w:rsidRPr="005776DF">
        <w:rPr>
          <w:sz w:val="24"/>
          <w:szCs w:val="24"/>
        </w:rPr>
        <w:t xml:space="preserve"> (zgodnie z zapisami art.22 §1 ustawy z dnia 26 czerwca 1974r. Kodeks Pracy).</w:t>
      </w:r>
    </w:p>
    <w:p w14:paraId="12AEA81A" w14:textId="2F69CB94" w:rsidR="00140B31" w:rsidRPr="005776DF" w:rsidRDefault="00140B31" w:rsidP="00140B31">
      <w:pPr>
        <w:suppressAutoHyphens/>
        <w:jc w:val="both"/>
        <w:rPr>
          <w:sz w:val="24"/>
          <w:szCs w:val="24"/>
        </w:rPr>
      </w:pPr>
      <w:r w:rsidRPr="005776DF">
        <w:rPr>
          <w:sz w:val="24"/>
          <w:szCs w:val="24"/>
        </w:rPr>
        <w:t>Zobowiązujemy się do dostarczenia przed pod</w:t>
      </w:r>
      <w:r>
        <w:rPr>
          <w:sz w:val="24"/>
          <w:szCs w:val="24"/>
        </w:rPr>
        <w:t>pisa</w:t>
      </w:r>
      <w:r w:rsidRPr="005776DF">
        <w:rPr>
          <w:sz w:val="24"/>
          <w:szCs w:val="24"/>
        </w:rPr>
        <w:t xml:space="preserve">niem umowy </w:t>
      </w:r>
      <w:r w:rsidRPr="00592562">
        <w:rPr>
          <w:sz w:val="24"/>
          <w:szCs w:val="24"/>
        </w:rPr>
        <w:t>oświadczeni</w:t>
      </w:r>
      <w:r>
        <w:rPr>
          <w:sz w:val="24"/>
          <w:szCs w:val="24"/>
        </w:rPr>
        <w:t>a</w:t>
      </w:r>
      <w:r>
        <w:rPr>
          <w:sz w:val="24"/>
          <w:szCs w:val="24"/>
        </w:rPr>
        <w:br/>
      </w:r>
      <w:r w:rsidRPr="00592562">
        <w:rPr>
          <w:sz w:val="24"/>
          <w:szCs w:val="24"/>
        </w:rPr>
        <w:t xml:space="preserve">w przedmiocie ilości </w:t>
      </w:r>
      <w:r>
        <w:rPr>
          <w:sz w:val="24"/>
          <w:szCs w:val="24"/>
        </w:rPr>
        <w:t xml:space="preserve">zatrudnionych </w:t>
      </w:r>
      <w:r w:rsidRPr="00592562">
        <w:rPr>
          <w:sz w:val="24"/>
          <w:szCs w:val="24"/>
        </w:rPr>
        <w:t>osób wraz z oświadczeniem potwierdzającym zatrudnienie ich na podstawie umowy o pracę oraz oświadczeniem o niezaleganiu</w:t>
      </w:r>
      <w:r w:rsidR="00E70DCD">
        <w:rPr>
          <w:sz w:val="24"/>
          <w:szCs w:val="24"/>
        </w:rPr>
        <w:t xml:space="preserve"> </w:t>
      </w:r>
      <w:r w:rsidRPr="00592562">
        <w:rPr>
          <w:sz w:val="24"/>
          <w:szCs w:val="24"/>
        </w:rPr>
        <w:t>z wypłatą wynagrodzenia na dzień złożenia oświadczenia.</w:t>
      </w:r>
    </w:p>
    <w:p w14:paraId="5173B65A" w14:textId="77777777" w:rsidR="00140B31" w:rsidRDefault="00140B31" w:rsidP="00140B31">
      <w:pPr>
        <w:ind w:left="2832"/>
        <w:rPr>
          <w:sz w:val="24"/>
          <w:szCs w:val="24"/>
        </w:rPr>
      </w:pPr>
    </w:p>
    <w:p w14:paraId="5F276A6B" w14:textId="77777777" w:rsidR="00140B31" w:rsidRDefault="00140B31" w:rsidP="00140B31">
      <w:pPr>
        <w:ind w:left="2832"/>
        <w:rPr>
          <w:sz w:val="24"/>
          <w:szCs w:val="24"/>
        </w:rPr>
      </w:pPr>
    </w:p>
    <w:p w14:paraId="062A6EE7" w14:textId="77777777" w:rsidR="00140B31" w:rsidRDefault="00140B31" w:rsidP="00140B31">
      <w:pPr>
        <w:ind w:left="2832"/>
        <w:rPr>
          <w:sz w:val="24"/>
          <w:szCs w:val="24"/>
        </w:rPr>
      </w:pPr>
    </w:p>
    <w:p w14:paraId="24ED5A34" w14:textId="77777777" w:rsidR="00140B31" w:rsidRDefault="00140B31" w:rsidP="00140B31">
      <w:pPr>
        <w:ind w:left="2832"/>
        <w:rPr>
          <w:b/>
          <w:bCs/>
          <w:i/>
          <w:iCs/>
          <w:sz w:val="24"/>
          <w:szCs w:val="24"/>
        </w:rPr>
      </w:pPr>
    </w:p>
    <w:p w14:paraId="40AA3EE7" w14:textId="77777777" w:rsidR="00140B31" w:rsidRPr="00B62BC9" w:rsidRDefault="00140B31" w:rsidP="00140B31">
      <w:pPr>
        <w:ind w:left="2832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14:paraId="5E3BFEBB" w14:textId="77777777" w:rsidR="00140B31" w:rsidRPr="00643F40" w:rsidRDefault="00140B31" w:rsidP="00140B31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14:paraId="3EA82B78" w14:textId="77777777" w:rsidR="00140B31" w:rsidRPr="00B62BC9" w:rsidRDefault="00140B31" w:rsidP="00140B31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549864C6" w14:textId="77777777" w:rsidR="00140B31" w:rsidRPr="00B62BC9" w:rsidRDefault="00140B31" w:rsidP="00140B31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755ED306" w14:textId="77777777" w:rsidR="00140B31" w:rsidRDefault="00140B31" w:rsidP="00140B31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51D277E0" w14:textId="77777777" w:rsidR="00140B31" w:rsidRDefault="00140B31" w:rsidP="00140B31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124DBF65" w14:textId="77777777" w:rsidR="00140B31" w:rsidRDefault="00140B31" w:rsidP="00140B31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4BB43233" w14:textId="77777777" w:rsidR="00140B31" w:rsidRDefault="00140B31" w:rsidP="00140B31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5AF6A452" w14:textId="77777777" w:rsidR="00140B31" w:rsidRPr="00B62BC9" w:rsidRDefault="00140B31" w:rsidP="00140B31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430AB6CE" w14:textId="77777777" w:rsidR="00140B31" w:rsidRDefault="00140B31" w:rsidP="00140B31">
      <w:pPr>
        <w:jc w:val="center"/>
        <w:rPr>
          <w:b/>
          <w:bCs/>
          <w:sz w:val="24"/>
          <w:szCs w:val="24"/>
        </w:rPr>
      </w:pPr>
    </w:p>
    <w:p w14:paraId="0D13CE96" w14:textId="77777777" w:rsidR="00140B31" w:rsidRDefault="00140B31" w:rsidP="00140B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BE90A7C" w14:textId="77777777" w:rsidR="001C7B8D" w:rsidRDefault="00DC712C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II</w:t>
      </w:r>
    </w:p>
    <w:p w14:paraId="46442784" w14:textId="77777777" w:rsidR="00BB51E4" w:rsidRPr="00A87F9B" w:rsidRDefault="00BB51E4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 xml:space="preserve">Załącznik nr </w:t>
      </w:r>
      <w:r w:rsidR="00CA793D">
        <w:rPr>
          <w:b/>
          <w:bCs/>
          <w:sz w:val="24"/>
          <w:szCs w:val="24"/>
        </w:rPr>
        <w:t>9</w:t>
      </w:r>
      <w:r w:rsidRPr="00A87F9B">
        <w:rPr>
          <w:b/>
          <w:bCs/>
          <w:sz w:val="24"/>
          <w:szCs w:val="24"/>
        </w:rPr>
        <w:t xml:space="preserve"> do SIWZ</w:t>
      </w:r>
    </w:p>
    <w:p w14:paraId="3FACBF15" w14:textId="77777777" w:rsidR="00BB51E4" w:rsidRPr="00A87F9B" w:rsidRDefault="00BB51E4" w:rsidP="00837939">
      <w:pPr>
        <w:rPr>
          <w:sz w:val="24"/>
          <w:szCs w:val="24"/>
        </w:rPr>
      </w:pPr>
    </w:p>
    <w:p w14:paraId="612B5115" w14:textId="77777777" w:rsidR="00BB51E4" w:rsidRPr="00A87F9B" w:rsidRDefault="00BB51E4" w:rsidP="00837939">
      <w:pPr>
        <w:rPr>
          <w:sz w:val="24"/>
          <w:szCs w:val="24"/>
        </w:rPr>
      </w:pPr>
    </w:p>
    <w:p w14:paraId="55D28545" w14:textId="77777777" w:rsidR="00BB51E4" w:rsidRPr="00A87F9B" w:rsidRDefault="00BB51E4" w:rsidP="00837939">
      <w:pPr>
        <w:rPr>
          <w:sz w:val="24"/>
          <w:szCs w:val="24"/>
        </w:rPr>
      </w:pPr>
    </w:p>
    <w:p w14:paraId="084F7E76" w14:textId="77777777" w:rsidR="00BB51E4" w:rsidRPr="00A87F9B" w:rsidRDefault="00BB51E4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6CB338E6" w14:textId="77777777" w:rsidR="00BB51E4" w:rsidRPr="00A87F9B" w:rsidRDefault="00BB51E4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329ACD10" w14:textId="77777777" w:rsidR="00BB51E4" w:rsidRPr="00A87F9B" w:rsidRDefault="00BB51E4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>OŚWIADCZENIE</w:t>
      </w:r>
    </w:p>
    <w:p w14:paraId="77B99BE0" w14:textId="77777777" w:rsidR="00BB51E4" w:rsidRPr="00A87F9B" w:rsidRDefault="00BB51E4" w:rsidP="00837939">
      <w:pPr>
        <w:jc w:val="both"/>
        <w:rPr>
          <w:sz w:val="24"/>
          <w:szCs w:val="24"/>
        </w:rPr>
      </w:pPr>
    </w:p>
    <w:p w14:paraId="269DE201" w14:textId="77777777" w:rsidR="00BB51E4" w:rsidRPr="00A87F9B" w:rsidRDefault="00BB51E4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</w:p>
    <w:p w14:paraId="11F3FD22" w14:textId="77777777" w:rsidR="00BB51E4" w:rsidRPr="00A87F9B" w:rsidRDefault="00BB51E4" w:rsidP="00837939">
      <w:pPr>
        <w:pStyle w:val="Tekstpodstawowy3"/>
      </w:pPr>
      <w:r w:rsidRPr="00A87F9B">
        <w:t>..................................................................................................................................</w:t>
      </w:r>
    </w:p>
    <w:p w14:paraId="5842C0BD" w14:textId="77777777" w:rsidR="00BB51E4" w:rsidRPr="00A87F9B" w:rsidRDefault="00BB51E4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...............................................................................................</w:t>
      </w:r>
    </w:p>
    <w:p w14:paraId="13E90621" w14:textId="77777777" w:rsidR="00BB51E4" w:rsidRPr="00A87F9B" w:rsidRDefault="00BB51E4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..................................................................................................................</w:t>
      </w:r>
    </w:p>
    <w:p w14:paraId="6D9CCFF1" w14:textId="77777777" w:rsidR="00BB51E4" w:rsidRPr="00A87F9B" w:rsidRDefault="00BB51E4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</w:p>
    <w:p w14:paraId="33E233FB" w14:textId="77777777" w:rsidR="00BB51E4" w:rsidRPr="00A87F9B" w:rsidRDefault="00BB51E4" w:rsidP="00837939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14:paraId="07F0FF86" w14:textId="77777777" w:rsidR="00BB51E4" w:rsidRPr="00A87F9B" w:rsidRDefault="00BB51E4" w:rsidP="00837939">
      <w:pPr>
        <w:pStyle w:val="Tekstpodstawowy"/>
        <w:ind w:left="709"/>
        <w:jc w:val="both"/>
      </w:pPr>
    </w:p>
    <w:p w14:paraId="43877B44" w14:textId="77777777" w:rsidR="00BB51E4" w:rsidRPr="00A87F9B" w:rsidRDefault="00BB51E4" w:rsidP="00837939">
      <w:pPr>
        <w:ind w:left="360"/>
        <w:jc w:val="both"/>
        <w:rPr>
          <w:color w:val="FF0000"/>
          <w:sz w:val="24"/>
          <w:szCs w:val="24"/>
        </w:rPr>
      </w:pPr>
    </w:p>
    <w:p w14:paraId="3F90B366" w14:textId="77777777" w:rsidR="00BB51E4" w:rsidRPr="00A87F9B" w:rsidRDefault="00BB51E4" w:rsidP="00837939">
      <w:pPr>
        <w:ind w:left="360"/>
        <w:jc w:val="both"/>
        <w:rPr>
          <w:color w:val="FF0000"/>
          <w:sz w:val="24"/>
          <w:szCs w:val="24"/>
        </w:rPr>
      </w:pPr>
    </w:p>
    <w:p w14:paraId="2D3F25C6" w14:textId="1C0A6C78" w:rsidR="00BB51E4" w:rsidRPr="00E44396" w:rsidRDefault="00BB51E4" w:rsidP="00837939">
      <w:pPr>
        <w:jc w:val="both"/>
        <w:rPr>
          <w:sz w:val="24"/>
          <w:szCs w:val="24"/>
        </w:rPr>
      </w:pPr>
      <w:r w:rsidRPr="00E44396">
        <w:rPr>
          <w:sz w:val="24"/>
          <w:szCs w:val="24"/>
        </w:rPr>
        <w:t>Oświadczamy, że</w:t>
      </w:r>
      <w:r w:rsidR="002D7786" w:rsidRPr="00E44396">
        <w:rPr>
          <w:sz w:val="24"/>
          <w:szCs w:val="24"/>
        </w:rPr>
        <w:t xml:space="preserve"> </w:t>
      </w:r>
      <w:r w:rsidRPr="00E44396">
        <w:rPr>
          <w:sz w:val="24"/>
          <w:szCs w:val="24"/>
        </w:rPr>
        <w:t>nie podlegamy wykluczeniu ze względu na brak orzeczenia tytułem środka zapobiegawczego zakazu ubiegania się o zamówienie publiczne.</w:t>
      </w:r>
    </w:p>
    <w:p w14:paraId="6A98EEF9" w14:textId="77777777" w:rsidR="00BB51E4" w:rsidRPr="00A87F9B" w:rsidRDefault="00BB51E4" w:rsidP="00837939">
      <w:pPr>
        <w:ind w:left="284"/>
        <w:jc w:val="both"/>
        <w:rPr>
          <w:sz w:val="24"/>
          <w:szCs w:val="24"/>
        </w:rPr>
      </w:pPr>
    </w:p>
    <w:p w14:paraId="0814C2B1" w14:textId="77777777" w:rsidR="00BB51E4" w:rsidRPr="00A87F9B" w:rsidRDefault="00BB51E4" w:rsidP="00837939">
      <w:pPr>
        <w:ind w:left="284"/>
        <w:jc w:val="both"/>
        <w:rPr>
          <w:sz w:val="24"/>
          <w:szCs w:val="24"/>
        </w:rPr>
      </w:pPr>
    </w:p>
    <w:p w14:paraId="1F7DB9EC" w14:textId="77777777" w:rsidR="00BB51E4" w:rsidRPr="00A87F9B" w:rsidRDefault="00BB51E4" w:rsidP="00837939">
      <w:pPr>
        <w:ind w:left="284"/>
        <w:jc w:val="both"/>
        <w:rPr>
          <w:sz w:val="24"/>
          <w:szCs w:val="24"/>
        </w:rPr>
      </w:pPr>
    </w:p>
    <w:p w14:paraId="3552605C" w14:textId="77777777" w:rsidR="00BB51E4" w:rsidRPr="00A87F9B" w:rsidRDefault="00BB51E4" w:rsidP="00837939">
      <w:pPr>
        <w:rPr>
          <w:sz w:val="24"/>
          <w:szCs w:val="24"/>
        </w:rPr>
      </w:pPr>
      <w:r w:rsidRPr="00A87F9B">
        <w:rPr>
          <w:sz w:val="24"/>
          <w:szCs w:val="24"/>
        </w:rPr>
        <w:t>DATA :</w:t>
      </w:r>
    </w:p>
    <w:p w14:paraId="34478A28" w14:textId="77777777" w:rsidR="00BB51E4" w:rsidRPr="00A87F9B" w:rsidRDefault="00BB51E4" w:rsidP="00837939">
      <w:pPr>
        <w:rPr>
          <w:sz w:val="24"/>
          <w:szCs w:val="24"/>
        </w:rPr>
      </w:pPr>
    </w:p>
    <w:p w14:paraId="378BE71D" w14:textId="77777777" w:rsidR="00BB51E4" w:rsidRPr="00A87F9B" w:rsidRDefault="00BB51E4" w:rsidP="00837939">
      <w:pPr>
        <w:rPr>
          <w:sz w:val="24"/>
          <w:szCs w:val="24"/>
        </w:rPr>
      </w:pPr>
    </w:p>
    <w:p w14:paraId="0D2E216C" w14:textId="77777777" w:rsidR="00BB51E4" w:rsidRPr="00A87F9B" w:rsidRDefault="00BB51E4" w:rsidP="00837939">
      <w:pPr>
        <w:rPr>
          <w:sz w:val="24"/>
          <w:szCs w:val="24"/>
        </w:rPr>
      </w:pPr>
    </w:p>
    <w:p w14:paraId="3DC4F690" w14:textId="77777777" w:rsidR="00877BDB" w:rsidRPr="00B62BC9" w:rsidRDefault="00877BDB" w:rsidP="00837939">
      <w:pPr>
        <w:ind w:left="2832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14:paraId="4833D358" w14:textId="77777777" w:rsidR="00BB51E4" w:rsidRPr="00A87F9B" w:rsidRDefault="00877BDB" w:rsidP="00837939">
      <w:pPr>
        <w:ind w:firstLine="708"/>
        <w:jc w:val="center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14:paraId="073FB96E" w14:textId="77777777" w:rsidR="00BB51E4" w:rsidRPr="00A87F9B" w:rsidRDefault="00BB51E4" w:rsidP="00837939">
      <w:pPr>
        <w:rPr>
          <w:sz w:val="24"/>
          <w:szCs w:val="24"/>
        </w:rPr>
      </w:pPr>
    </w:p>
    <w:p w14:paraId="32B95800" w14:textId="77777777" w:rsidR="00BB51E4" w:rsidRPr="00A87F9B" w:rsidRDefault="00BB51E4" w:rsidP="00837939">
      <w:pPr>
        <w:rPr>
          <w:sz w:val="24"/>
          <w:szCs w:val="24"/>
        </w:rPr>
      </w:pPr>
    </w:p>
    <w:p w14:paraId="0B71C3D5" w14:textId="77777777" w:rsidR="00BB51E4" w:rsidRPr="00A87F9B" w:rsidRDefault="00BB51E4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14:paraId="26726EF7" w14:textId="77777777" w:rsidR="00BB51E4" w:rsidRPr="00A87F9B" w:rsidRDefault="00BB51E4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14:paraId="0F17B022" w14:textId="77777777" w:rsidR="00BB51E4" w:rsidRPr="00BA275C" w:rsidRDefault="00BB51E4" w:rsidP="00837939">
      <w:pPr>
        <w:rPr>
          <w:b/>
          <w:bCs/>
          <w:i/>
          <w:iCs/>
          <w:sz w:val="24"/>
          <w:szCs w:val="24"/>
        </w:rPr>
      </w:pPr>
    </w:p>
    <w:p w14:paraId="1ACCB6E2" w14:textId="77777777" w:rsidR="00BB51E4" w:rsidRDefault="00BB51E4" w:rsidP="00837939">
      <w:pPr>
        <w:jc w:val="right"/>
        <w:rPr>
          <w:b/>
          <w:bCs/>
          <w:sz w:val="24"/>
          <w:szCs w:val="24"/>
        </w:rPr>
      </w:pPr>
    </w:p>
    <w:p w14:paraId="3A90CE39" w14:textId="77777777" w:rsidR="00BB51E4" w:rsidRDefault="00BB51E4" w:rsidP="00837939">
      <w:pPr>
        <w:jc w:val="right"/>
        <w:rPr>
          <w:b/>
          <w:bCs/>
          <w:sz w:val="24"/>
          <w:szCs w:val="24"/>
        </w:rPr>
      </w:pPr>
    </w:p>
    <w:p w14:paraId="60443D8B" w14:textId="77777777" w:rsidR="00BB51E4" w:rsidRDefault="00BB51E4" w:rsidP="00837939">
      <w:pPr>
        <w:jc w:val="right"/>
        <w:rPr>
          <w:b/>
          <w:bCs/>
          <w:sz w:val="24"/>
          <w:szCs w:val="24"/>
        </w:rPr>
      </w:pPr>
    </w:p>
    <w:p w14:paraId="34F9D95C" w14:textId="77777777" w:rsidR="00BB51E4" w:rsidRDefault="00BB51E4" w:rsidP="00837939">
      <w:pPr>
        <w:jc w:val="right"/>
        <w:rPr>
          <w:b/>
          <w:bCs/>
          <w:sz w:val="24"/>
          <w:szCs w:val="24"/>
        </w:rPr>
      </w:pPr>
    </w:p>
    <w:p w14:paraId="70146C6B" w14:textId="7AEF1FC0" w:rsidR="00BB51E4" w:rsidRDefault="00BB51E4" w:rsidP="00837939">
      <w:pPr>
        <w:jc w:val="right"/>
        <w:rPr>
          <w:b/>
          <w:bCs/>
          <w:sz w:val="24"/>
          <w:szCs w:val="24"/>
        </w:rPr>
      </w:pPr>
    </w:p>
    <w:p w14:paraId="42A1FC97" w14:textId="5B63FFCD" w:rsidR="00ED60C0" w:rsidRDefault="00ED60C0" w:rsidP="00837939">
      <w:pPr>
        <w:jc w:val="right"/>
        <w:rPr>
          <w:b/>
          <w:bCs/>
          <w:sz w:val="24"/>
          <w:szCs w:val="24"/>
        </w:rPr>
      </w:pPr>
    </w:p>
    <w:p w14:paraId="2659383C" w14:textId="47CF2AB1" w:rsidR="00ED60C0" w:rsidRDefault="00ED60C0" w:rsidP="00837939">
      <w:pPr>
        <w:jc w:val="right"/>
        <w:rPr>
          <w:b/>
          <w:bCs/>
          <w:sz w:val="24"/>
          <w:szCs w:val="24"/>
        </w:rPr>
      </w:pPr>
    </w:p>
    <w:p w14:paraId="71A59A6B" w14:textId="7921FE11" w:rsidR="00ED60C0" w:rsidRDefault="00ED60C0" w:rsidP="00837939">
      <w:pPr>
        <w:jc w:val="right"/>
        <w:rPr>
          <w:b/>
          <w:bCs/>
          <w:sz w:val="24"/>
          <w:szCs w:val="24"/>
        </w:rPr>
      </w:pPr>
    </w:p>
    <w:p w14:paraId="281CD47A" w14:textId="7510215C" w:rsidR="00ED60C0" w:rsidRDefault="00ED60C0" w:rsidP="00837939">
      <w:pPr>
        <w:jc w:val="right"/>
        <w:rPr>
          <w:b/>
          <w:bCs/>
          <w:sz w:val="24"/>
          <w:szCs w:val="24"/>
        </w:rPr>
      </w:pPr>
    </w:p>
    <w:p w14:paraId="06DCCCD9" w14:textId="5FAB4F36" w:rsidR="00ED60C0" w:rsidRDefault="00ED60C0" w:rsidP="00837939">
      <w:pPr>
        <w:jc w:val="right"/>
        <w:rPr>
          <w:b/>
          <w:bCs/>
          <w:sz w:val="24"/>
          <w:szCs w:val="24"/>
        </w:rPr>
      </w:pPr>
    </w:p>
    <w:p w14:paraId="4A0AB52A" w14:textId="17D4F157" w:rsidR="00ED60C0" w:rsidRDefault="00ED60C0" w:rsidP="00837939">
      <w:pPr>
        <w:jc w:val="right"/>
        <w:rPr>
          <w:b/>
          <w:bCs/>
          <w:sz w:val="24"/>
          <w:szCs w:val="24"/>
        </w:rPr>
      </w:pPr>
    </w:p>
    <w:p w14:paraId="5F3B4B5A" w14:textId="00C6B71B" w:rsidR="00ED60C0" w:rsidRDefault="00ED60C0" w:rsidP="00837939">
      <w:pPr>
        <w:jc w:val="right"/>
        <w:rPr>
          <w:b/>
          <w:bCs/>
          <w:sz w:val="24"/>
          <w:szCs w:val="24"/>
        </w:rPr>
      </w:pPr>
    </w:p>
    <w:p w14:paraId="626B4080" w14:textId="47966975" w:rsidR="00ED60C0" w:rsidRDefault="00ED60C0" w:rsidP="00837939">
      <w:pPr>
        <w:jc w:val="right"/>
        <w:rPr>
          <w:b/>
          <w:bCs/>
          <w:sz w:val="24"/>
          <w:szCs w:val="24"/>
        </w:rPr>
      </w:pPr>
    </w:p>
    <w:p w14:paraId="70589594" w14:textId="116F3412" w:rsidR="00ED60C0" w:rsidRDefault="00ED60C0" w:rsidP="00837939">
      <w:pPr>
        <w:jc w:val="right"/>
        <w:rPr>
          <w:b/>
          <w:bCs/>
          <w:sz w:val="24"/>
          <w:szCs w:val="24"/>
        </w:rPr>
      </w:pPr>
    </w:p>
    <w:p w14:paraId="722D6031" w14:textId="51D026D8" w:rsidR="00ED60C0" w:rsidRDefault="00ED60C0" w:rsidP="00837939">
      <w:pPr>
        <w:jc w:val="right"/>
        <w:rPr>
          <w:b/>
          <w:bCs/>
          <w:sz w:val="24"/>
          <w:szCs w:val="24"/>
        </w:rPr>
      </w:pPr>
    </w:p>
    <w:p w14:paraId="396F0DCD" w14:textId="2ADFB204" w:rsidR="00ED60C0" w:rsidRDefault="00ED60C0" w:rsidP="00837939">
      <w:pPr>
        <w:jc w:val="right"/>
        <w:rPr>
          <w:b/>
          <w:bCs/>
          <w:sz w:val="24"/>
          <w:szCs w:val="24"/>
        </w:rPr>
      </w:pPr>
    </w:p>
    <w:p w14:paraId="62BD0025" w14:textId="77777777" w:rsidR="00ED60C0" w:rsidRDefault="00ED60C0" w:rsidP="00ED60C0">
      <w:pPr>
        <w:jc w:val="right"/>
        <w:rPr>
          <w:b/>
          <w:bCs/>
          <w:sz w:val="24"/>
          <w:szCs w:val="24"/>
        </w:rPr>
      </w:pPr>
    </w:p>
    <w:p w14:paraId="6332677E" w14:textId="18897CD6" w:rsidR="00ED60C0" w:rsidRPr="00586152" w:rsidRDefault="00ED60C0" w:rsidP="00ED60C0">
      <w:pPr>
        <w:tabs>
          <w:tab w:val="left" w:pos="567"/>
        </w:tabs>
        <w:spacing w:line="120" w:lineRule="atLeast"/>
        <w:jc w:val="right"/>
        <w:rPr>
          <w:b/>
          <w:bCs/>
        </w:rPr>
      </w:pPr>
      <w:r w:rsidRPr="00586152">
        <w:rPr>
          <w:b/>
          <w:bCs/>
        </w:rPr>
        <w:t xml:space="preserve">Załącznik nr </w:t>
      </w:r>
      <w:r>
        <w:rPr>
          <w:b/>
          <w:bCs/>
        </w:rPr>
        <w:t xml:space="preserve">11 </w:t>
      </w:r>
      <w:r w:rsidRPr="00586152">
        <w:rPr>
          <w:b/>
          <w:bCs/>
        </w:rPr>
        <w:t>do SIWZ</w:t>
      </w:r>
    </w:p>
    <w:p w14:paraId="1FB93EF7" w14:textId="77777777" w:rsidR="00ED60C0" w:rsidRDefault="00ED60C0" w:rsidP="00ED60C0">
      <w:pPr>
        <w:tabs>
          <w:tab w:val="left" w:pos="567"/>
        </w:tabs>
        <w:spacing w:line="276" w:lineRule="auto"/>
        <w:jc w:val="center"/>
        <w:rPr>
          <w:b/>
          <w:sz w:val="24"/>
        </w:rPr>
      </w:pPr>
    </w:p>
    <w:p w14:paraId="20B15CAE" w14:textId="77777777" w:rsidR="00ED60C0" w:rsidRDefault="00ED60C0" w:rsidP="00ED60C0">
      <w:pPr>
        <w:tabs>
          <w:tab w:val="left" w:pos="567"/>
        </w:tabs>
        <w:spacing w:line="276" w:lineRule="auto"/>
        <w:jc w:val="center"/>
        <w:rPr>
          <w:b/>
          <w:sz w:val="24"/>
        </w:rPr>
      </w:pPr>
    </w:p>
    <w:p w14:paraId="4F3D359C" w14:textId="77777777" w:rsidR="00ED60C0" w:rsidRDefault="00ED60C0" w:rsidP="00ED60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Zobowiązanie innego podmiotu do oddania do dyspozycji Wykonawcy </w:t>
      </w:r>
    </w:p>
    <w:p w14:paraId="7A3E7690" w14:textId="77777777" w:rsidR="00ED60C0" w:rsidRDefault="00ED60C0" w:rsidP="00ED60C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niezbędnych zasobów na potrzeby realizacji zamówienia</w:t>
      </w:r>
      <w:r>
        <w:rPr>
          <w:sz w:val="24"/>
          <w:szCs w:val="24"/>
        </w:rPr>
        <w:t>:</w:t>
      </w:r>
    </w:p>
    <w:p w14:paraId="49576ACC" w14:textId="77777777" w:rsidR="00ED60C0" w:rsidRDefault="00ED60C0" w:rsidP="00ED60C0">
      <w:pPr>
        <w:jc w:val="center"/>
        <w:rPr>
          <w:sz w:val="24"/>
          <w:szCs w:val="24"/>
        </w:rPr>
      </w:pPr>
    </w:p>
    <w:p w14:paraId="4F0857E3" w14:textId="109802F7" w:rsidR="00B4047C" w:rsidRPr="00027011" w:rsidRDefault="00B4047C" w:rsidP="00B4047C">
      <w:pPr>
        <w:jc w:val="both"/>
        <w:rPr>
          <w:b/>
          <w:bCs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t>Świadczenie usługi p</w:t>
      </w:r>
      <w:r w:rsidRPr="00241822">
        <w:rPr>
          <w:rFonts w:ascii="Arial" w:hAnsi="Arial" w:cs="Arial"/>
          <w:b/>
          <w:sz w:val="21"/>
          <w:szCs w:val="21"/>
        </w:rPr>
        <w:t>ielęgnacj</w:t>
      </w:r>
      <w:r>
        <w:rPr>
          <w:rFonts w:ascii="Arial" w:hAnsi="Arial" w:cs="Arial"/>
          <w:b/>
          <w:sz w:val="21"/>
          <w:szCs w:val="21"/>
        </w:rPr>
        <w:t>i</w:t>
      </w:r>
      <w:r w:rsidRPr="00241822">
        <w:rPr>
          <w:rFonts w:ascii="Arial" w:hAnsi="Arial" w:cs="Arial"/>
          <w:b/>
          <w:sz w:val="21"/>
          <w:szCs w:val="21"/>
        </w:rPr>
        <w:t xml:space="preserve"> zieleni na terenie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241822">
        <w:rPr>
          <w:rFonts w:ascii="Arial" w:hAnsi="Arial" w:cs="Arial"/>
          <w:b/>
          <w:sz w:val="21"/>
          <w:szCs w:val="21"/>
        </w:rPr>
        <w:t>zasobu nieruchomości będącego we władaniu Z</w:t>
      </w:r>
      <w:r>
        <w:rPr>
          <w:rFonts w:ascii="Arial" w:hAnsi="Arial" w:cs="Arial"/>
          <w:b/>
          <w:sz w:val="21"/>
          <w:szCs w:val="21"/>
        </w:rPr>
        <w:t xml:space="preserve">arządu </w:t>
      </w:r>
      <w:r w:rsidRPr="00241822">
        <w:rPr>
          <w:rFonts w:ascii="Arial" w:hAnsi="Arial" w:cs="Arial"/>
          <w:b/>
          <w:sz w:val="21"/>
          <w:szCs w:val="21"/>
        </w:rPr>
        <w:t>K</w:t>
      </w:r>
      <w:r>
        <w:rPr>
          <w:rFonts w:ascii="Arial" w:hAnsi="Arial" w:cs="Arial"/>
          <w:b/>
          <w:sz w:val="21"/>
          <w:szCs w:val="21"/>
        </w:rPr>
        <w:t xml:space="preserve">omunalnych </w:t>
      </w:r>
      <w:r w:rsidRPr="00241822">
        <w:rPr>
          <w:rFonts w:ascii="Arial" w:hAnsi="Arial" w:cs="Arial"/>
          <w:b/>
          <w:sz w:val="21"/>
          <w:szCs w:val="21"/>
        </w:rPr>
        <w:t>Z</w:t>
      </w:r>
      <w:r>
        <w:rPr>
          <w:rFonts w:ascii="Arial" w:hAnsi="Arial" w:cs="Arial"/>
          <w:b/>
          <w:sz w:val="21"/>
          <w:szCs w:val="21"/>
        </w:rPr>
        <w:t xml:space="preserve">asobów </w:t>
      </w:r>
      <w:r w:rsidRPr="00241822">
        <w:rPr>
          <w:rFonts w:ascii="Arial" w:hAnsi="Arial" w:cs="Arial"/>
          <w:b/>
          <w:sz w:val="21"/>
          <w:szCs w:val="21"/>
        </w:rPr>
        <w:t>L</w:t>
      </w:r>
      <w:r>
        <w:rPr>
          <w:rFonts w:ascii="Arial" w:hAnsi="Arial" w:cs="Arial"/>
          <w:b/>
          <w:sz w:val="21"/>
          <w:szCs w:val="21"/>
        </w:rPr>
        <w:t>okalowych s</w:t>
      </w:r>
      <w:r w:rsidRPr="00241822">
        <w:rPr>
          <w:rFonts w:ascii="Arial" w:hAnsi="Arial" w:cs="Arial"/>
          <w:b/>
          <w:sz w:val="21"/>
          <w:szCs w:val="21"/>
        </w:rPr>
        <w:t>p. z o.o.,</w:t>
      </w:r>
      <w:r>
        <w:rPr>
          <w:rFonts w:ascii="Arial" w:hAnsi="Arial" w:cs="Arial"/>
          <w:b/>
          <w:sz w:val="21"/>
          <w:szCs w:val="21"/>
        </w:rPr>
        <w:t xml:space="preserve"> w podziale na II części</w:t>
      </w:r>
    </w:p>
    <w:p w14:paraId="39A8F0F2" w14:textId="77777777" w:rsidR="00ED60C0" w:rsidRDefault="00ED60C0" w:rsidP="00ED60C0">
      <w:pPr>
        <w:jc w:val="center"/>
        <w:rPr>
          <w:sz w:val="24"/>
          <w:szCs w:val="24"/>
        </w:rPr>
      </w:pPr>
    </w:p>
    <w:p w14:paraId="21304FC7" w14:textId="77777777" w:rsidR="00ED60C0" w:rsidRDefault="00ED60C0" w:rsidP="00ED60C0">
      <w:pPr>
        <w:rPr>
          <w:sz w:val="24"/>
          <w:szCs w:val="24"/>
        </w:rPr>
      </w:pPr>
    </w:p>
    <w:p w14:paraId="5571534B" w14:textId="77777777" w:rsidR="00ED60C0" w:rsidRDefault="00ED60C0" w:rsidP="00ED60C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</w:p>
    <w:p w14:paraId="77954174" w14:textId="77777777" w:rsidR="00ED60C0" w:rsidRDefault="00ED60C0" w:rsidP="00ED60C0">
      <w:pPr>
        <w:rPr>
          <w:sz w:val="22"/>
          <w:szCs w:val="22"/>
        </w:rPr>
      </w:pPr>
      <w:r>
        <w:rPr>
          <w:sz w:val="22"/>
          <w:szCs w:val="22"/>
        </w:rPr>
        <w:t>Zamiast niniejszego Formularza można przedstawić inne dokumenty, w szczególności:</w:t>
      </w:r>
    </w:p>
    <w:p w14:paraId="33FCFDD8" w14:textId="77777777" w:rsidR="00ED60C0" w:rsidRDefault="00ED60C0" w:rsidP="00ED60C0">
      <w:pPr>
        <w:jc w:val="both"/>
        <w:rPr>
          <w:sz w:val="22"/>
          <w:szCs w:val="22"/>
        </w:rPr>
      </w:pPr>
      <w:r>
        <w:rPr>
          <w:sz w:val="22"/>
          <w:szCs w:val="22"/>
        </w:rPr>
        <w:t>1.zobowiązanie podmiotu, o którym mowa w art.22 a PZP sporządzone w oparciu o własny wzór, zawierający informacje, o których mowa poniżej,</w:t>
      </w:r>
    </w:p>
    <w:p w14:paraId="0BA3274E" w14:textId="77777777" w:rsidR="00ED60C0" w:rsidRDefault="00ED60C0" w:rsidP="00ED60C0">
      <w:pPr>
        <w:jc w:val="both"/>
        <w:rPr>
          <w:sz w:val="22"/>
          <w:szCs w:val="22"/>
        </w:rPr>
      </w:pPr>
      <w:r>
        <w:rPr>
          <w:sz w:val="22"/>
          <w:szCs w:val="22"/>
        </w:rPr>
        <w:t>2.inne dokumenty stanowiące dowód, że Wykonawca realizując zamówienie będzie dysponował niezbędnymi zasobami podmiotów w stopniu umożliwiającym należyte wykonanie zamówienia publicznego oraz, ze stosunek łączący Wykonawcę z tymi podmiotami będzie gwarantował rzeczywisty dostęp do ich zasób, określające w szczególności:</w:t>
      </w:r>
    </w:p>
    <w:p w14:paraId="0D279B07" w14:textId="77777777" w:rsidR="00ED60C0" w:rsidRDefault="00ED60C0" w:rsidP="00ED60C0">
      <w:pPr>
        <w:numPr>
          <w:ilvl w:val="0"/>
          <w:numId w:val="39"/>
        </w:numPr>
        <w:spacing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zakres dostępnych Wykonawcy zasobów innego podmiotu,</w:t>
      </w:r>
    </w:p>
    <w:p w14:paraId="43731E28" w14:textId="77777777" w:rsidR="00ED60C0" w:rsidRDefault="00ED60C0" w:rsidP="00ED60C0">
      <w:pPr>
        <w:numPr>
          <w:ilvl w:val="0"/>
          <w:numId w:val="39"/>
        </w:numPr>
        <w:spacing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sposób wykorzystania zasobów innego podmiotu, przez Wykonawcę, przy wykonywaniu zamówienia publicznego,</w:t>
      </w:r>
    </w:p>
    <w:p w14:paraId="3258AA5E" w14:textId="77777777" w:rsidR="00ED60C0" w:rsidRDefault="00ED60C0" w:rsidP="00ED60C0">
      <w:pPr>
        <w:numPr>
          <w:ilvl w:val="0"/>
          <w:numId w:val="39"/>
        </w:numPr>
        <w:spacing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zakres i okres udziału innego podmiotu przy wykonywaniu zamówienia publicznego,</w:t>
      </w:r>
    </w:p>
    <w:p w14:paraId="0E8C96B8" w14:textId="77777777" w:rsidR="00ED60C0" w:rsidRDefault="00ED60C0" w:rsidP="00ED60C0">
      <w:pPr>
        <w:numPr>
          <w:ilvl w:val="0"/>
          <w:numId w:val="39"/>
        </w:numPr>
        <w:spacing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czy podmiot, na zdolnościach którego Wykonawca polega w odniesieniu do warunków udziału w postepowaniu dotyczących wykształcenia, kwalifikacji zawodowych lub doświadczenia, zrealizuje usługi, których wskazane zdolności dotyczą.</w:t>
      </w:r>
    </w:p>
    <w:p w14:paraId="427EB7A8" w14:textId="77777777" w:rsidR="00ED60C0" w:rsidRDefault="00ED60C0" w:rsidP="00ED60C0">
      <w:pPr>
        <w:jc w:val="both"/>
      </w:pPr>
    </w:p>
    <w:p w14:paraId="12588552" w14:textId="77777777" w:rsidR="00ED60C0" w:rsidRDefault="00ED60C0" w:rsidP="00ED60C0">
      <w:pPr>
        <w:pBdr>
          <w:bottom w:val="single" w:sz="6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Ja:</w:t>
      </w:r>
    </w:p>
    <w:p w14:paraId="68FF53BB" w14:textId="77777777" w:rsidR="00ED60C0" w:rsidRDefault="00ED60C0" w:rsidP="00ED60C0">
      <w:pPr>
        <w:pBdr>
          <w:bottom w:val="single" w:sz="6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263C2EF0" w14:textId="77777777" w:rsidR="00ED60C0" w:rsidRDefault="00ED60C0" w:rsidP="00ED60C0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6DE16648" w14:textId="77777777" w:rsidR="00ED60C0" w:rsidRDefault="00ED60C0" w:rsidP="00ED60C0">
      <w:pPr>
        <w:jc w:val="center"/>
      </w:pPr>
      <w:r>
        <w:t>(imię i nazwisko osoby upoważnionej do reprezentowania Podmiotu, stanowisko (właściciel, prezes zarządu, członek zarządu, prokurent, upełnomocniony reprezentant itp.)</w:t>
      </w:r>
    </w:p>
    <w:p w14:paraId="7B1DC1BA" w14:textId="77777777" w:rsidR="00ED60C0" w:rsidRDefault="00ED60C0" w:rsidP="00ED60C0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3F9DFA3A" w14:textId="77777777" w:rsidR="00ED60C0" w:rsidRDefault="00ED60C0" w:rsidP="00ED60C0">
      <w:pPr>
        <w:pBdr>
          <w:bottom w:val="single" w:sz="6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2A954E13" w14:textId="77777777" w:rsidR="00ED60C0" w:rsidRDefault="00ED60C0" w:rsidP="00ED60C0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3CE101EC" w14:textId="77777777" w:rsidR="00ED60C0" w:rsidRDefault="00ED60C0" w:rsidP="00ED60C0">
      <w:pPr>
        <w:jc w:val="center"/>
      </w:pPr>
      <w:r>
        <w:t>(nazwa Podmiotu)</w:t>
      </w:r>
    </w:p>
    <w:p w14:paraId="1F139E77" w14:textId="77777777" w:rsidR="00ED60C0" w:rsidRDefault="00ED60C0" w:rsidP="00ED60C0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4EB30C01" w14:textId="77777777" w:rsidR="00ED60C0" w:rsidRDefault="00ED60C0" w:rsidP="00ED60C0">
      <w:pPr>
        <w:jc w:val="both"/>
        <w:rPr>
          <w:sz w:val="22"/>
          <w:szCs w:val="22"/>
        </w:rPr>
      </w:pPr>
      <w:r>
        <w:rPr>
          <w:sz w:val="22"/>
          <w:szCs w:val="22"/>
        </w:rPr>
        <w:t>Zobowiązuję się do oddania nw. zasobów:</w:t>
      </w:r>
    </w:p>
    <w:p w14:paraId="45E054DC" w14:textId="77777777" w:rsidR="00ED60C0" w:rsidRDefault="00ED60C0" w:rsidP="00ED60C0">
      <w:pPr>
        <w:pBdr>
          <w:top w:val="single" w:sz="6" w:space="1" w:color="auto"/>
          <w:bottom w:val="single" w:sz="6" w:space="1" w:color="auto"/>
        </w:pBdr>
        <w:jc w:val="both"/>
        <w:rPr>
          <w:sz w:val="24"/>
          <w:szCs w:val="24"/>
        </w:rPr>
      </w:pPr>
    </w:p>
    <w:p w14:paraId="4A24553C" w14:textId="77777777" w:rsidR="00ED60C0" w:rsidRDefault="00ED60C0" w:rsidP="00ED60C0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6EE6CC6A" w14:textId="77777777" w:rsidR="00ED60C0" w:rsidRDefault="00ED60C0" w:rsidP="00ED60C0">
      <w:pPr>
        <w:jc w:val="center"/>
      </w:pPr>
      <w:r>
        <w:t>(określenie zasobu )</w:t>
      </w:r>
    </w:p>
    <w:p w14:paraId="273CF4BF" w14:textId="77777777" w:rsidR="00ED60C0" w:rsidRDefault="00ED60C0" w:rsidP="00ED60C0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68860F23" w14:textId="77777777" w:rsidR="00ED60C0" w:rsidRDefault="00ED60C0" w:rsidP="00ED60C0">
      <w:pPr>
        <w:pBdr>
          <w:bottom w:val="single" w:sz="6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do dyspozycji Wykonawcy:</w:t>
      </w:r>
    </w:p>
    <w:p w14:paraId="79FFA40D" w14:textId="77777777" w:rsidR="00ED60C0" w:rsidRDefault="00ED60C0" w:rsidP="00ED60C0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5F458DF7" w14:textId="77777777" w:rsidR="00ED60C0" w:rsidRDefault="00ED60C0" w:rsidP="00ED60C0">
      <w:pPr>
        <w:jc w:val="center"/>
      </w:pPr>
      <w:r>
        <w:t>(nazwa Wykonawcy)</w:t>
      </w:r>
    </w:p>
    <w:p w14:paraId="0A6437B1" w14:textId="77777777" w:rsidR="00ED60C0" w:rsidRDefault="00ED60C0" w:rsidP="00ED60C0">
      <w:pPr>
        <w:jc w:val="both"/>
        <w:rPr>
          <w:sz w:val="24"/>
          <w:szCs w:val="24"/>
        </w:rPr>
      </w:pPr>
    </w:p>
    <w:p w14:paraId="41B9378D" w14:textId="77777777" w:rsidR="00ED60C0" w:rsidRDefault="00ED60C0" w:rsidP="00ED60C0">
      <w:pPr>
        <w:jc w:val="both"/>
        <w:rPr>
          <w:sz w:val="24"/>
          <w:szCs w:val="24"/>
        </w:rPr>
      </w:pPr>
      <w:r>
        <w:rPr>
          <w:sz w:val="22"/>
          <w:szCs w:val="22"/>
        </w:rPr>
        <w:t>na potrzeby realizacji zamówienia pod nazwą: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</w:t>
      </w:r>
    </w:p>
    <w:p w14:paraId="7994E32D" w14:textId="77777777" w:rsidR="00ED60C0" w:rsidRDefault="00ED60C0" w:rsidP="00ED60C0">
      <w:pPr>
        <w:jc w:val="both"/>
        <w:rPr>
          <w:sz w:val="24"/>
          <w:szCs w:val="24"/>
        </w:rPr>
      </w:pPr>
    </w:p>
    <w:p w14:paraId="5FDC3613" w14:textId="77777777" w:rsidR="00ED60C0" w:rsidRDefault="00ED60C0" w:rsidP="00ED60C0">
      <w:pPr>
        <w:jc w:val="both"/>
        <w:rPr>
          <w:sz w:val="24"/>
          <w:szCs w:val="24"/>
        </w:rPr>
      </w:pPr>
    </w:p>
    <w:p w14:paraId="1E135324" w14:textId="77777777" w:rsidR="00ED60C0" w:rsidRDefault="00ED60C0" w:rsidP="00ED60C0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iż:</w:t>
      </w:r>
    </w:p>
    <w:p w14:paraId="6669568E" w14:textId="77777777" w:rsidR="00ED60C0" w:rsidRDefault="00ED60C0" w:rsidP="00ED60C0">
      <w:pPr>
        <w:numPr>
          <w:ilvl w:val="0"/>
          <w:numId w:val="40"/>
        </w:numPr>
        <w:spacing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udostępniam Wykonawcy ww. zasoby, w następującym zakresie:</w:t>
      </w:r>
    </w:p>
    <w:p w14:paraId="722A748D" w14:textId="77777777" w:rsidR="00ED60C0" w:rsidRDefault="00ED60C0" w:rsidP="00ED60C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61C645CC" w14:textId="77777777" w:rsidR="00ED60C0" w:rsidRDefault="00ED60C0" w:rsidP="00ED60C0">
      <w:pPr>
        <w:ind w:left="708"/>
        <w:jc w:val="both"/>
        <w:rPr>
          <w:sz w:val="22"/>
          <w:szCs w:val="22"/>
        </w:rPr>
      </w:pPr>
    </w:p>
    <w:p w14:paraId="0E7097A0" w14:textId="77777777" w:rsidR="00ED60C0" w:rsidRDefault="00ED60C0" w:rsidP="00ED60C0">
      <w:pPr>
        <w:numPr>
          <w:ilvl w:val="0"/>
          <w:numId w:val="40"/>
        </w:numPr>
        <w:spacing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sposób wykorzystania udostępnionych przeze mnie zasobów przy wykonaniu zamówienia publicznego będzie następujący:</w:t>
      </w:r>
    </w:p>
    <w:p w14:paraId="107599EA" w14:textId="77777777" w:rsidR="00ED60C0" w:rsidRDefault="00ED60C0" w:rsidP="00ED60C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0A9E4FBF" w14:textId="77777777" w:rsidR="00ED60C0" w:rsidRDefault="00ED60C0" w:rsidP="00ED60C0">
      <w:pPr>
        <w:ind w:left="708"/>
        <w:jc w:val="both"/>
        <w:rPr>
          <w:sz w:val="22"/>
          <w:szCs w:val="22"/>
        </w:rPr>
      </w:pPr>
    </w:p>
    <w:p w14:paraId="76660C87" w14:textId="77777777" w:rsidR="00ED60C0" w:rsidRDefault="00ED60C0" w:rsidP="00ED60C0">
      <w:pPr>
        <w:numPr>
          <w:ilvl w:val="0"/>
          <w:numId w:val="40"/>
        </w:numPr>
        <w:spacing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zakres mojego udziału przy wykonywaniu zamówienia publicznego będzie następujący:</w:t>
      </w:r>
    </w:p>
    <w:p w14:paraId="43FB9572" w14:textId="77777777" w:rsidR="00ED60C0" w:rsidRDefault="00ED60C0" w:rsidP="00ED60C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25A120BD" w14:textId="77777777" w:rsidR="00ED60C0" w:rsidRDefault="00ED60C0" w:rsidP="00ED60C0">
      <w:pPr>
        <w:ind w:left="708"/>
        <w:jc w:val="both"/>
        <w:rPr>
          <w:sz w:val="22"/>
          <w:szCs w:val="22"/>
        </w:rPr>
      </w:pPr>
    </w:p>
    <w:p w14:paraId="3171C2D6" w14:textId="77777777" w:rsidR="00ED60C0" w:rsidRDefault="00ED60C0" w:rsidP="00ED60C0">
      <w:pPr>
        <w:numPr>
          <w:ilvl w:val="0"/>
          <w:numId w:val="40"/>
        </w:numPr>
        <w:spacing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okres mojego udziału przy wykonaniu zamówienia publicznego będzie następujący:</w:t>
      </w:r>
    </w:p>
    <w:p w14:paraId="744C4CDA" w14:textId="77777777" w:rsidR="00ED60C0" w:rsidRDefault="00ED60C0" w:rsidP="00ED60C0">
      <w:pPr>
        <w:ind w:left="708"/>
        <w:jc w:val="both"/>
        <w:rPr>
          <w:sz w:val="22"/>
          <w:szCs w:val="22"/>
        </w:rPr>
      </w:pPr>
    </w:p>
    <w:p w14:paraId="2E2D417B" w14:textId="77777777" w:rsidR="00ED60C0" w:rsidRDefault="00ED60C0" w:rsidP="00ED60C0">
      <w:pPr>
        <w:ind w:left="708"/>
        <w:jc w:val="both"/>
        <w:rPr>
          <w:b/>
          <w:sz w:val="24"/>
          <w:szCs w:val="24"/>
        </w:rPr>
      </w:pPr>
      <w:r>
        <w:rPr>
          <w:sz w:val="22"/>
          <w:szCs w:val="22"/>
        </w:rPr>
        <w:t>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14:paraId="1935CFF2" w14:textId="77777777" w:rsidR="00ED60C0" w:rsidRDefault="00ED60C0" w:rsidP="00ED60C0">
      <w:pPr>
        <w:jc w:val="both"/>
      </w:pPr>
    </w:p>
    <w:p w14:paraId="40773C99" w14:textId="77777777" w:rsidR="00ED60C0" w:rsidRDefault="00ED60C0" w:rsidP="00ED60C0">
      <w:pPr>
        <w:jc w:val="both"/>
      </w:pPr>
    </w:p>
    <w:p w14:paraId="395C9093" w14:textId="77777777" w:rsidR="00ED60C0" w:rsidRDefault="00ED60C0" w:rsidP="00ED60C0">
      <w:pPr>
        <w:jc w:val="both"/>
      </w:pPr>
    </w:p>
    <w:p w14:paraId="2F232CD2" w14:textId="4A1536AF" w:rsidR="00ED60C0" w:rsidRDefault="00ED60C0" w:rsidP="00ED60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16"/>
          <w:szCs w:val="16"/>
        </w:rPr>
        <w:t>dnia_______________2020 roku</w:t>
      </w:r>
    </w:p>
    <w:p w14:paraId="737B50D3" w14:textId="77777777" w:rsidR="00ED60C0" w:rsidRDefault="00ED60C0" w:rsidP="00ED60C0">
      <w:pPr>
        <w:ind w:left="708"/>
        <w:jc w:val="both"/>
        <w:rPr>
          <w:sz w:val="24"/>
          <w:szCs w:val="24"/>
        </w:rPr>
      </w:pPr>
    </w:p>
    <w:p w14:paraId="5CD89501" w14:textId="77777777" w:rsidR="00ED60C0" w:rsidRDefault="00ED60C0" w:rsidP="00ED60C0">
      <w:pPr>
        <w:jc w:val="both"/>
        <w:rPr>
          <w:sz w:val="24"/>
          <w:szCs w:val="24"/>
        </w:rPr>
      </w:pPr>
    </w:p>
    <w:p w14:paraId="7BD925FF" w14:textId="77777777" w:rsidR="00ED60C0" w:rsidRDefault="00ED60C0" w:rsidP="00ED60C0">
      <w:pPr>
        <w:ind w:left="708"/>
        <w:jc w:val="both"/>
        <w:rPr>
          <w:sz w:val="24"/>
          <w:szCs w:val="24"/>
        </w:rPr>
      </w:pPr>
    </w:p>
    <w:p w14:paraId="54939149" w14:textId="77777777" w:rsidR="00ED60C0" w:rsidRDefault="00ED60C0" w:rsidP="00ED60C0">
      <w:pPr>
        <w:ind w:left="2832"/>
        <w:jc w:val="both"/>
      </w:pPr>
      <w:r>
        <w:t xml:space="preserve">_____________________________________________________ </w:t>
      </w:r>
    </w:p>
    <w:p w14:paraId="3C397BDB" w14:textId="77777777" w:rsidR="00ED60C0" w:rsidRDefault="00ED60C0" w:rsidP="00ED60C0">
      <w:pPr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>(podpis Podmiotu/osoby upoważnionej do reprezentacji Podmiotu)</w:t>
      </w:r>
    </w:p>
    <w:p w14:paraId="04514E57" w14:textId="77777777" w:rsidR="00ED60C0" w:rsidRDefault="00ED60C0" w:rsidP="00ED60C0">
      <w:pPr>
        <w:spacing w:line="276" w:lineRule="auto"/>
        <w:rPr>
          <w:b/>
          <w:bCs/>
          <w:i/>
          <w:iCs/>
        </w:rPr>
      </w:pPr>
    </w:p>
    <w:p w14:paraId="3E37018C" w14:textId="77777777" w:rsidR="00ED60C0" w:rsidRDefault="00ED60C0" w:rsidP="00ED60C0"/>
    <w:p w14:paraId="5F433C90" w14:textId="77777777" w:rsidR="00ED60C0" w:rsidRDefault="00ED60C0" w:rsidP="00ED60C0">
      <w:pPr>
        <w:tabs>
          <w:tab w:val="left" w:pos="567"/>
        </w:tabs>
        <w:spacing w:line="276" w:lineRule="auto"/>
        <w:jc w:val="center"/>
        <w:rPr>
          <w:b/>
          <w:sz w:val="24"/>
        </w:rPr>
      </w:pPr>
    </w:p>
    <w:p w14:paraId="31773EF3" w14:textId="77777777" w:rsidR="00ED60C0" w:rsidRPr="004D6D17" w:rsidRDefault="00ED60C0" w:rsidP="00ED60C0">
      <w:pPr>
        <w:ind w:left="708"/>
        <w:jc w:val="both"/>
        <w:rPr>
          <w:sz w:val="24"/>
          <w:szCs w:val="24"/>
        </w:rPr>
      </w:pPr>
    </w:p>
    <w:p w14:paraId="46B6B390" w14:textId="77777777" w:rsidR="00ED60C0" w:rsidRDefault="00ED60C0" w:rsidP="00ED60C0">
      <w:pPr>
        <w:tabs>
          <w:tab w:val="left" w:pos="567"/>
        </w:tabs>
        <w:spacing w:line="276" w:lineRule="auto"/>
        <w:jc w:val="center"/>
        <w:rPr>
          <w:b/>
          <w:sz w:val="24"/>
        </w:rPr>
      </w:pPr>
    </w:p>
    <w:p w14:paraId="391B30F8" w14:textId="77777777" w:rsidR="00ED60C0" w:rsidRDefault="00ED60C0" w:rsidP="00837939">
      <w:pPr>
        <w:jc w:val="right"/>
        <w:rPr>
          <w:b/>
          <w:bCs/>
          <w:sz w:val="24"/>
          <w:szCs w:val="24"/>
        </w:rPr>
      </w:pPr>
    </w:p>
    <w:p w14:paraId="5A904872" w14:textId="77777777" w:rsidR="00BB51E4" w:rsidRDefault="00BB51E4" w:rsidP="00837939">
      <w:pPr>
        <w:jc w:val="right"/>
        <w:rPr>
          <w:b/>
          <w:bCs/>
          <w:sz w:val="24"/>
          <w:szCs w:val="24"/>
        </w:rPr>
      </w:pPr>
    </w:p>
    <w:sectPr w:rsidR="00BB51E4" w:rsidSect="00FB6A79">
      <w:pgSz w:w="11907" w:h="16840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CB882" w14:textId="77777777" w:rsidR="005C1079" w:rsidRDefault="005C1079">
      <w:r>
        <w:separator/>
      </w:r>
    </w:p>
  </w:endnote>
  <w:endnote w:type="continuationSeparator" w:id="0">
    <w:p w14:paraId="394FFA28" w14:textId="77777777" w:rsidR="005C1079" w:rsidRDefault="005C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5670938"/>
      <w:docPartObj>
        <w:docPartGallery w:val="Page Numbers (Bottom of Page)"/>
        <w:docPartUnique/>
      </w:docPartObj>
    </w:sdtPr>
    <w:sdtEndPr/>
    <w:sdtContent>
      <w:p w14:paraId="0A452798" w14:textId="703526BE" w:rsidR="005C1079" w:rsidRDefault="005C10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0ED935" w14:textId="77777777" w:rsidR="005C1079" w:rsidRPr="00C84F45" w:rsidRDefault="005C1079" w:rsidP="00C84F45">
    <w:pPr>
      <w:pStyle w:val="Stopka"/>
      <w:tabs>
        <w:tab w:val="left" w:pos="8788"/>
      </w:tabs>
      <w:ind w:right="-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72DAA" w14:textId="77777777" w:rsidR="005C1079" w:rsidRDefault="005C1079">
      <w:r>
        <w:separator/>
      </w:r>
    </w:p>
  </w:footnote>
  <w:footnote w:type="continuationSeparator" w:id="0">
    <w:p w14:paraId="0576C313" w14:textId="77777777" w:rsidR="005C1079" w:rsidRDefault="005C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460E1" w14:textId="788C4C4B" w:rsidR="005C1079" w:rsidRPr="00C37052" w:rsidRDefault="005C1079" w:rsidP="007817EF">
    <w:pPr>
      <w:tabs>
        <w:tab w:val="left" w:pos="0"/>
      </w:tabs>
      <w:jc w:val="center"/>
    </w:pPr>
    <w:r>
      <w:ptab w:relativeTo="margin" w:alignment="center" w:leader="none"/>
    </w:r>
    <w:r>
      <w:t>Świadczenie usługi pielęgnacji zieleni na terenie zasobu nieruchomości będącego we władaniu Zarządu Komunalnych Zasobów Lokalowych sp. z o.o., w podziale na II części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47063C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/>
      </w:rPr>
    </w:lvl>
  </w:abstractNum>
  <w:abstractNum w:abstractNumId="6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7" w15:restartNumberingAfterBreak="0">
    <w:nsid w:val="012D5A1F"/>
    <w:multiLevelType w:val="hybridMultilevel"/>
    <w:tmpl w:val="7C320EEC"/>
    <w:lvl w:ilvl="0" w:tplc="363AC624">
      <w:start w:val="1"/>
      <w:numFmt w:val="upperLetter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04FB4589"/>
    <w:multiLevelType w:val="hybridMultilevel"/>
    <w:tmpl w:val="C5BA186E"/>
    <w:lvl w:ilvl="0" w:tplc="20FA637A">
      <w:start w:val="1"/>
      <w:numFmt w:val="decimal"/>
      <w:lvlText w:val="14.1.%1"/>
      <w:lvlJc w:val="left"/>
      <w:pPr>
        <w:ind w:left="1854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08BD6114"/>
    <w:multiLevelType w:val="hybridMultilevel"/>
    <w:tmpl w:val="03705D6A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0B55641E"/>
    <w:multiLevelType w:val="hybridMultilevel"/>
    <w:tmpl w:val="30D26A8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F5F67C8"/>
    <w:multiLevelType w:val="hybridMultilevel"/>
    <w:tmpl w:val="DE424746"/>
    <w:lvl w:ilvl="0" w:tplc="28604A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EDAB472">
      <w:start w:val="1"/>
      <w:numFmt w:val="decimal"/>
      <w:lvlText w:val="%2)"/>
      <w:lvlJc w:val="left"/>
      <w:pPr>
        <w:ind w:left="1440" w:hanging="360"/>
      </w:pPr>
      <w:rPr>
        <w:rFonts w:hint="default"/>
        <w:i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562AA"/>
    <w:multiLevelType w:val="hybridMultilevel"/>
    <w:tmpl w:val="AB1E4688"/>
    <w:lvl w:ilvl="0" w:tplc="02ACFCCE">
      <w:start w:val="1"/>
      <w:numFmt w:val="decimal"/>
      <w:lvlText w:val="18.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6E516E1"/>
    <w:multiLevelType w:val="hybridMultilevel"/>
    <w:tmpl w:val="E41EF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A7E12"/>
    <w:multiLevelType w:val="multilevel"/>
    <w:tmpl w:val="DBA49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2B233A7"/>
    <w:multiLevelType w:val="hybridMultilevel"/>
    <w:tmpl w:val="B8A4D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E3778"/>
    <w:multiLevelType w:val="hybridMultilevel"/>
    <w:tmpl w:val="6D1EB7C6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 w15:restartNumberingAfterBreak="0">
    <w:nsid w:val="2AD03674"/>
    <w:multiLevelType w:val="hybridMultilevel"/>
    <w:tmpl w:val="6E8ECFB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AEE066B4">
      <w:start w:val="1"/>
      <w:numFmt w:val="decimal"/>
      <w:lvlText w:val="%3)"/>
      <w:lvlJc w:val="left"/>
      <w:pPr>
        <w:ind w:left="26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2D2B11E3"/>
    <w:multiLevelType w:val="multilevel"/>
    <w:tmpl w:val="2F624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85D7FBF"/>
    <w:multiLevelType w:val="hybridMultilevel"/>
    <w:tmpl w:val="29BC5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158D9"/>
    <w:multiLevelType w:val="multilevel"/>
    <w:tmpl w:val="A45E317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C415943"/>
    <w:multiLevelType w:val="hybridMultilevel"/>
    <w:tmpl w:val="6D1EB7C6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3FFC587E"/>
    <w:multiLevelType w:val="hybridMultilevel"/>
    <w:tmpl w:val="CE460F3C"/>
    <w:lvl w:ilvl="0" w:tplc="360CDA32">
      <w:start w:val="1"/>
      <w:numFmt w:val="decimal"/>
      <w:lvlText w:val="5.%1"/>
      <w:lvlJc w:val="left"/>
      <w:pPr>
        <w:ind w:left="1575" w:hanging="360"/>
      </w:pPr>
      <w:rPr>
        <w:rFonts w:hint="default"/>
        <w:b/>
        <w:i w:val="0"/>
        <w:sz w:val="24"/>
        <w:szCs w:val="24"/>
      </w:rPr>
    </w:lvl>
    <w:lvl w:ilvl="1" w:tplc="6E9A6FB6">
      <w:start w:val="1"/>
      <w:numFmt w:val="decimal"/>
      <w:lvlText w:val="13.%2"/>
      <w:lvlJc w:val="left"/>
      <w:pPr>
        <w:ind w:left="2295" w:hanging="360"/>
      </w:pPr>
      <w:rPr>
        <w:rFonts w:hint="default"/>
        <w:b/>
        <w:i w:val="0"/>
        <w:sz w:val="24"/>
        <w:szCs w:val="24"/>
      </w:rPr>
    </w:lvl>
    <w:lvl w:ilvl="2" w:tplc="8FE6D3B4">
      <w:start w:val="1"/>
      <w:numFmt w:val="decimal"/>
      <w:lvlText w:val="13.1.%3"/>
      <w:lvlJc w:val="left"/>
      <w:pPr>
        <w:tabs>
          <w:tab w:val="num" w:pos="3195"/>
        </w:tabs>
        <w:ind w:left="3195" w:hanging="360"/>
      </w:pPr>
      <w:rPr>
        <w:rFonts w:hint="default"/>
        <w:b/>
        <w:i w:val="0"/>
        <w:sz w:val="24"/>
        <w:szCs w:val="24"/>
      </w:rPr>
    </w:lvl>
    <w:lvl w:ilvl="3" w:tplc="CDD624CE">
      <w:start w:val="2"/>
      <w:numFmt w:val="decimal"/>
      <w:lvlText w:val="%4)"/>
      <w:lvlJc w:val="left"/>
      <w:pPr>
        <w:ind w:left="373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8" w15:restartNumberingAfterBreak="0">
    <w:nsid w:val="40D729D4"/>
    <w:multiLevelType w:val="hybridMultilevel"/>
    <w:tmpl w:val="53D8FC26"/>
    <w:lvl w:ilvl="0" w:tplc="F97E1F0C">
      <w:start w:val="1"/>
      <w:numFmt w:val="decimal"/>
      <w:lvlText w:val="%1)"/>
      <w:lvlJc w:val="left"/>
      <w:pPr>
        <w:ind w:left="67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9" w15:restartNumberingAfterBreak="0">
    <w:nsid w:val="41494E27"/>
    <w:multiLevelType w:val="hybridMultilevel"/>
    <w:tmpl w:val="F49A5F7A"/>
    <w:lvl w:ilvl="0" w:tplc="C0EE2452">
      <w:start w:val="1"/>
      <w:numFmt w:val="decimal"/>
      <w:lvlText w:val="14.%1"/>
      <w:lvlJc w:val="left"/>
      <w:pPr>
        <w:ind w:left="114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19A61D7"/>
    <w:multiLevelType w:val="hybridMultilevel"/>
    <w:tmpl w:val="85D837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9E76A81"/>
    <w:multiLevelType w:val="hybridMultilevel"/>
    <w:tmpl w:val="FCAE4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354747"/>
    <w:multiLevelType w:val="hybridMultilevel"/>
    <w:tmpl w:val="99BC5DBC"/>
    <w:lvl w:ilvl="0" w:tplc="46DCCBC6">
      <w:start w:val="1"/>
      <w:numFmt w:val="decimal"/>
      <w:lvlText w:val="12.%1."/>
      <w:lvlJc w:val="left"/>
      <w:pPr>
        <w:ind w:left="22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E9E56AF"/>
    <w:multiLevelType w:val="hybridMultilevel"/>
    <w:tmpl w:val="661484A4"/>
    <w:lvl w:ilvl="0" w:tplc="B4F0D3D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4EBD00E3"/>
    <w:multiLevelType w:val="hybridMultilevel"/>
    <w:tmpl w:val="518A79BE"/>
    <w:lvl w:ilvl="0" w:tplc="487ADBE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4FEA18C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E21E2022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5A4639"/>
    <w:multiLevelType w:val="hybridMultilevel"/>
    <w:tmpl w:val="C8700D28"/>
    <w:lvl w:ilvl="0" w:tplc="2E1090F4">
      <w:start w:val="1"/>
      <w:numFmt w:val="lowerLetter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53007475"/>
    <w:multiLevelType w:val="hybridMultilevel"/>
    <w:tmpl w:val="DC925E22"/>
    <w:lvl w:ilvl="0" w:tplc="33F8F850">
      <w:start w:val="1"/>
      <w:numFmt w:val="decimal"/>
      <w:lvlText w:val="20.1.%1"/>
      <w:lvlJc w:val="left"/>
      <w:pPr>
        <w:ind w:left="1920" w:hanging="360"/>
      </w:pPr>
      <w:rPr>
        <w:rFonts w:hint="default"/>
        <w:b/>
        <w:i w:val="0"/>
        <w:sz w:val="24"/>
        <w:szCs w:val="24"/>
      </w:rPr>
    </w:lvl>
    <w:lvl w:ilvl="1" w:tplc="5AC23D12">
      <w:start w:val="1"/>
      <w:numFmt w:val="decimal"/>
      <w:lvlText w:val="%2)"/>
      <w:lvlJc w:val="left"/>
      <w:pPr>
        <w:ind w:left="26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5BFB7574"/>
    <w:multiLevelType w:val="hybridMultilevel"/>
    <w:tmpl w:val="8CC85876"/>
    <w:lvl w:ilvl="0" w:tplc="851E45F2">
      <w:start w:val="1"/>
      <w:numFmt w:val="decimal"/>
      <w:lvlText w:val="16.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3C39A8"/>
    <w:multiLevelType w:val="hybridMultilevel"/>
    <w:tmpl w:val="E1E484C8"/>
    <w:lvl w:ilvl="0" w:tplc="BF4699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ED4287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3030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5CDCE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44D2FA4"/>
    <w:multiLevelType w:val="hybridMultilevel"/>
    <w:tmpl w:val="5A0CD780"/>
    <w:lvl w:ilvl="0" w:tplc="BF469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ED4287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3030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5CDC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9C334E8"/>
    <w:multiLevelType w:val="hybridMultilevel"/>
    <w:tmpl w:val="E8CC87C0"/>
    <w:lvl w:ilvl="0" w:tplc="1884EE0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2" w15:restartNumberingAfterBreak="0">
    <w:nsid w:val="6B7368A6"/>
    <w:multiLevelType w:val="multilevel"/>
    <w:tmpl w:val="64907658"/>
    <w:lvl w:ilvl="0">
      <w:start w:val="17"/>
      <w:numFmt w:val="decimal"/>
      <w:lvlText w:val="%1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1216" w:hanging="720"/>
      </w:pPr>
      <w:rPr>
        <w:rFonts w:cs="Times New Roman" w:hint="default"/>
      </w:rPr>
    </w:lvl>
    <w:lvl w:ilvl="2">
      <w:start w:val="1"/>
      <w:numFmt w:val="decimal"/>
      <w:lvlText w:val="18.9.%3"/>
      <w:lvlJc w:val="left"/>
      <w:pPr>
        <w:tabs>
          <w:tab w:val="num" w:pos="0"/>
        </w:tabs>
        <w:ind w:left="1712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68" w:hanging="1800"/>
      </w:pPr>
      <w:rPr>
        <w:rFonts w:cs="Times New Roman" w:hint="default"/>
      </w:rPr>
    </w:lvl>
  </w:abstractNum>
  <w:abstractNum w:abstractNumId="43" w15:restartNumberingAfterBreak="0">
    <w:nsid w:val="6D14776F"/>
    <w:multiLevelType w:val="multilevel"/>
    <w:tmpl w:val="A1C6A5C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0955BF9"/>
    <w:multiLevelType w:val="multilevel"/>
    <w:tmpl w:val="469C657C"/>
    <w:lvl w:ilvl="0">
      <w:start w:val="25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6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45" w15:restartNumberingAfterBreak="0">
    <w:nsid w:val="7DD06D66"/>
    <w:multiLevelType w:val="hybridMultilevel"/>
    <w:tmpl w:val="AE74119E"/>
    <w:lvl w:ilvl="0" w:tplc="B3C8A02E">
      <w:start w:val="1"/>
      <w:numFmt w:val="decimal"/>
      <w:lvlText w:val="21.%1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E9B5F6D"/>
    <w:multiLevelType w:val="multilevel"/>
    <w:tmpl w:val="5F68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3"/>
  </w:num>
  <w:num w:numId="3">
    <w:abstractNumId w:val="26"/>
  </w:num>
  <w:num w:numId="4">
    <w:abstractNumId w:val="7"/>
  </w:num>
  <w:num w:numId="5">
    <w:abstractNumId w:val="41"/>
  </w:num>
  <w:num w:numId="6">
    <w:abstractNumId w:val="42"/>
  </w:num>
  <w:num w:numId="7">
    <w:abstractNumId w:val="31"/>
  </w:num>
  <w:num w:numId="8">
    <w:abstractNumId w:val="40"/>
  </w:num>
  <w:num w:numId="9">
    <w:abstractNumId w:val="35"/>
  </w:num>
  <w:num w:numId="10">
    <w:abstractNumId w:val="25"/>
  </w:num>
  <w:num w:numId="11">
    <w:abstractNumId w:val="32"/>
  </w:num>
  <w:num w:numId="12">
    <w:abstractNumId w:val="38"/>
  </w:num>
  <w:num w:numId="13">
    <w:abstractNumId w:val="12"/>
  </w:num>
  <w:num w:numId="14">
    <w:abstractNumId w:val="45"/>
  </w:num>
  <w:num w:numId="15">
    <w:abstractNumId w:val="9"/>
  </w:num>
  <w:num w:numId="16">
    <w:abstractNumId w:val="10"/>
  </w:num>
  <w:num w:numId="17">
    <w:abstractNumId w:val="29"/>
  </w:num>
  <w:num w:numId="18">
    <w:abstractNumId w:val="34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6"/>
  </w:num>
  <w:num w:numId="22">
    <w:abstractNumId w:val="30"/>
  </w:num>
  <w:num w:numId="23">
    <w:abstractNumId w:val="43"/>
  </w:num>
  <w:num w:numId="24">
    <w:abstractNumId w:val="44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</w:num>
  <w:num w:numId="26">
    <w:abstractNumId w:val="16"/>
  </w:num>
  <w:num w:numId="27">
    <w:abstractNumId w:val="2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9"/>
  </w:num>
  <w:num w:numId="31">
    <w:abstractNumId w:val="28"/>
  </w:num>
  <w:num w:numId="32">
    <w:abstractNumId w:val="8"/>
  </w:num>
  <w:num w:numId="33">
    <w:abstractNumId w:val="23"/>
  </w:num>
  <w:num w:numId="34">
    <w:abstractNumId w:val="27"/>
  </w:num>
  <w:num w:numId="35">
    <w:abstractNumId w:val="37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8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AB"/>
    <w:rsid w:val="000004DD"/>
    <w:rsid w:val="00001021"/>
    <w:rsid w:val="00001365"/>
    <w:rsid w:val="0000139F"/>
    <w:rsid w:val="00001CD4"/>
    <w:rsid w:val="00001ECC"/>
    <w:rsid w:val="00004419"/>
    <w:rsid w:val="0000460A"/>
    <w:rsid w:val="000049D1"/>
    <w:rsid w:val="00005202"/>
    <w:rsid w:val="00006DB7"/>
    <w:rsid w:val="0001182A"/>
    <w:rsid w:val="00011B74"/>
    <w:rsid w:val="00011D83"/>
    <w:rsid w:val="00012329"/>
    <w:rsid w:val="00013DD6"/>
    <w:rsid w:val="000140B7"/>
    <w:rsid w:val="00014976"/>
    <w:rsid w:val="00015215"/>
    <w:rsid w:val="00015753"/>
    <w:rsid w:val="00016FEF"/>
    <w:rsid w:val="00020559"/>
    <w:rsid w:val="00021E6C"/>
    <w:rsid w:val="000225E3"/>
    <w:rsid w:val="00022696"/>
    <w:rsid w:val="00022797"/>
    <w:rsid w:val="00023B90"/>
    <w:rsid w:val="000241D9"/>
    <w:rsid w:val="00025AF4"/>
    <w:rsid w:val="00025F81"/>
    <w:rsid w:val="000261F0"/>
    <w:rsid w:val="00026323"/>
    <w:rsid w:val="00026E41"/>
    <w:rsid w:val="00027011"/>
    <w:rsid w:val="00030F35"/>
    <w:rsid w:val="000335C1"/>
    <w:rsid w:val="00033D85"/>
    <w:rsid w:val="00040D33"/>
    <w:rsid w:val="00042B88"/>
    <w:rsid w:val="00045115"/>
    <w:rsid w:val="00045155"/>
    <w:rsid w:val="00047888"/>
    <w:rsid w:val="00051AAC"/>
    <w:rsid w:val="00052AD6"/>
    <w:rsid w:val="00052DBA"/>
    <w:rsid w:val="0005624F"/>
    <w:rsid w:val="000601C5"/>
    <w:rsid w:val="00060E86"/>
    <w:rsid w:val="00061C1D"/>
    <w:rsid w:val="00061F8C"/>
    <w:rsid w:val="00064239"/>
    <w:rsid w:val="00064884"/>
    <w:rsid w:val="00065156"/>
    <w:rsid w:val="00065F21"/>
    <w:rsid w:val="00070884"/>
    <w:rsid w:val="000737B5"/>
    <w:rsid w:val="00073BC8"/>
    <w:rsid w:val="000744EB"/>
    <w:rsid w:val="0008149F"/>
    <w:rsid w:val="000829B6"/>
    <w:rsid w:val="00082AA3"/>
    <w:rsid w:val="00083A3B"/>
    <w:rsid w:val="00083CF2"/>
    <w:rsid w:val="0008477C"/>
    <w:rsid w:val="00085390"/>
    <w:rsid w:val="00085703"/>
    <w:rsid w:val="0008649F"/>
    <w:rsid w:val="00086B4D"/>
    <w:rsid w:val="00091809"/>
    <w:rsid w:val="00091EA6"/>
    <w:rsid w:val="00092279"/>
    <w:rsid w:val="00092303"/>
    <w:rsid w:val="00092E73"/>
    <w:rsid w:val="00093F31"/>
    <w:rsid w:val="00095AF7"/>
    <w:rsid w:val="000A08BA"/>
    <w:rsid w:val="000A131E"/>
    <w:rsid w:val="000A1DB3"/>
    <w:rsid w:val="000A1EE0"/>
    <w:rsid w:val="000A1FF7"/>
    <w:rsid w:val="000A27EF"/>
    <w:rsid w:val="000A5268"/>
    <w:rsid w:val="000A600A"/>
    <w:rsid w:val="000B1423"/>
    <w:rsid w:val="000B1738"/>
    <w:rsid w:val="000B2F95"/>
    <w:rsid w:val="000B3CFA"/>
    <w:rsid w:val="000B4DAA"/>
    <w:rsid w:val="000B4FAE"/>
    <w:rsid w:val="000B5062"/>
    <w:rsid w:val="000B5071"/>
    <w:rsid w:val="000B575C"/>
    <w:rsid w:val="000B5CDD"/>
    <w:rsid w:val="000B5D1F"/>
    <w:rsid w:val="000B771A"/>
    <w:rsid w:val="000B7A60"/>
    <w:rsid w:val="000B7FC7"/>
    <w:rsid w:val="000C2264"/>
    <w:rsid w:val="000C2562"/>
    <w:rsid w:val="000C2D51"/>
    <w:rsid w:val="000C3DE4"/>
    <w:rsid w:val="000C4221"/>
    <w:rsid w:val="000C4D05"/>
    <w:rsid w:val="000C4D86"/>
    <w:rsid w:val="000C6BE1"/>
    <w:rsid w:val="000C7A98"/>
    <w:rsid w:val="000D0221"/>
    <w:rsid w:val="000D04DF"/>
    <w:rsid w:val="000D0555"/>
    <w:rsid w:val="000D124E"/>
    <w:rsid w:val="000D28EE"/>
    <w:rsid w:val="000D2EBD"/>
    <w:rsid w:val="000D381C"/>
    <w:rsid w:val="000D5928"/>
    <w:rsid w:val="000D6685"/>
    <w:rsid w:val="000D687E"/>
    <w:rsid w:val="000D6C6A"/>
    <w:rsid w:val="000E03DE"/>
    <w:rsid w:val="000E068C"/>
    <w:rsid w:val="000E3568"/>
    <w:rsid w:val="000E55D7"/>
    <w:rsid w:val="000E57D9"/>
    <w:rsid w:val="000E6A9C"/>
    <w:rsid w:val="000E7355"/>
    <w:rsid w:val="000E75C6"/>
    <w:rsid w:val="000F0376"/>
    <w:rsid w:val="000F3E91"/>
    <w:rsid w:val="000F4AF9"/>
    <w:rsid w:val="000F66D9"/>
    <w:rsid w:val="0010020F"/>
    <w:rsid w:val="0010148C"/>
    <w:rsid w:val="001031DE"/>
    <w:rsid w:val="00103B88"/>
    <w:rsid w:val="00103BB8"/>
    <w:rsid w:val="00104555"/>
    <w:rsid w:val="00106F01"/>
    <w:rsid w:val="00110132"/>
    <w:rsid w:val="0011063E"/>
    <w:rsid w:val="00110A3C"/>
    <w:rsid w:val="00110C97"/>
    <w:rsid w:val="001116C9"/>
    <w:rsid w:val="00111E1F"/>
    <w:rsid w:val="00112069"/>
    <w:rsid w:val="00112156"/>
    <w:rsid w:val="0011280F"/>
    <w:rsid w:val="00113142"/>
    <w:rsid w:val="00114A7E"/>
    <w:rsid w:val="00115E38"/>
    <w:rsid w:val="00115F8D"/>
    <w:rsid w:val="00117241"/>
    <w:rsid w:val="00120095"/>
    <w:rsid w:val="001205AF"/>
    <w:rsid w:val="001225E6"/>
    <w:rsid w:val="001229DF"/>
    <w:rsid w:val="00124A96"/>
    <w:rsid w:val="0012690A"/>
    <w:rsid w:val="0013412B"/>
    <w:rsid w:val="00134459"/>
    <w:rsid w:val="00136F6D"/>
    <w:rsid w:val="00140B31"/>
    <w:rsid w:val="00141026"/>
    <w:rsid w:val="00142A68"/>
    <w:rsid w:val="00143488"/>
    <w:rsid w:val="00143AA1"/>
    <w:rsid w:val="00143DCC"/>
    <w:rsid w:val="0014414B"/>
    <w:rsid w:val="0014655E"/>
    <w:rsid w:val="001475F6"/>
    <w:rsid w:val="0015000B"/>
    <w:rsid w:val="00151F40"/>
    <w:rsid w:val="001530E3"/>
    <w:rsid w:val="001538B0"/>
    <w:rsid w:val="00154EF7"/>
    <w:rsid w:val="0015593E"/>
    <w:rsid w:val="0015645F"/>
    <w:rsid w:val="00161F62"/>
    <w:rsid w:val="001670F1"/>
    <w:rsid w:val="00173198"/>
    <w:rsid w:val="001732D6"/>
    <w:rsid w:val="001744BD"/>
    <w:rsid w:val="001748FE"/>
    <w:rsid w:val="00174D0D"/>
    <w:rsid w:val="0017690F"/>
    <w:rsid w:val="001776B0"/>
    <w:rsid w:val="001804CD"/>
    <w:rsid w:val="001823D8"/>
    <w:rsid w:val="0018314E"/>
    <w:rsid w:val="00183DB6"/>
    <w:rsid w:val="00184B45"/>
    <w:rsid w:val="00186FFC"/>
    <w:rsid w:val="00191506"/>
    <w:rsid w:val="00192173"/>
    <w:rsid w:val="001922DD"/>
    <w:rsid w:val="0019290E"/>
    <w:rsid w:val="00192C71"/>
    <w:rsid w:val="00193297"/>
    <w:rsid w:val="001943FF"/>
    <w:rsid w:val="00194770"/>
    <w:rsid w:val="00195119"/>
    <w:rsid w:val="00196B27"/>
    <w:rsid w:val="00197F9B"/>
    <w:rsid w:val="001A0666"/>
    <w:rsid w:val="001A073E"/>
    <w:rsid w:val="001A0ECB"/>
    <w:rsid w:val="001A1CFC"/>
    <w:rsid w:val="001A2540"/>
    <w:rsid w:val="001A307F"/>
    <w:rsid w:val="001A4B6A"/>
    <w:rsid w:val="001A64CC"/>
    <w:rsid w:val="001A6764"/>
    <w:rsid w:val="001A7461"/>
    <w:rsid w:val="001A75BE"/>
    <w:rsid w:val="001B1C29"/>
    <w:rsid w:val="001B1D06"/>
    <w:rsid w:val="001B1FBB"/>
    <w:rsid w:val="001B2D2A"/>
    <w:rsid w:val="001B4203"/>
    <w:rsid w:val="001B6AD8"/>
    <w:rsid w:val="001B7296"/>
    <w:rsid w:val="001C0A4D"/>
    <w:rsid w:val="001C0A74"/>
    <w:rsid w:val="001C1B8C"/>
    <w:rsid w:val="001C1CCD"/>
    <w:rsid w:val="001C1E5B"/>
    <w:rsid w:val="001C2A0B"/>
    <w:rsid w:val="001C3B41"/>
    <w:rsid w:val="001C5AC9"/>
    <w:rsid w:val="001C63A9"/>
    <w:rsid w:val="001C709E"/>
    <w:rsid w:val="001C7196"/>
    <w:rsid w:val="001C7B8D"/>
    <w:rsid w:val="001D04EE"/>
    <w:rsid w:val="001D051F"/>
    <w:rsid w:val="001D2108"/>
    <w:rsid w:val="001D2C39"/>
    <w:rsid w:val="001D34A2"/>
    <w:rsid w:val="001D393F"/>
    <w:rsid w:val="001D4021"/>
    <w:rsid w:val="001D4971"/>
    <w:rsid w:val="001D5AB3"/>
    <w:rsid w:val="001D5B53"/>
    <w:rsid w:val="001D660A"/>
    <w:rsid w:val="001E04DB"/>
    <w:rsid w:val="001E10B6"/>
    <w:rsid w:val="001E1DAB"/>
    <w:rsid w:val="001E3D18"/>
    <w:rsid w:val="001E3F93"/>
    <w:rsid w:val="001E4C6C"/>
    <w:rsid w:val="001E58BF"/>
    <w:rsid w:val="001E5AB3"/>
    <w:rsid w:val="001E69C1"/>
    <w:rsid w:val="001E73CE"/>
    <w:rsid w:val="001F03AB"/>
    <w:rsid w:val="001F0871"/>
    <w:rsid w:val="001F47CA"/>
    <w:rsid w:val="001F6A30"/>
    <w:rsid w:val="001F7736"/>
    <w:rsid w:val="00200F93"/>
    <w:rsid w:val="00201A04"/>
    <w:rsid w:val="002034C2"/>
    <w:rsid w:val="00203D12"/>
    <w:rsid w:val="00204754"/>
    <w:rsid w:val="00204DB6"/>
    <w:rsid w:val="0020748D"/>
    <w:rsid w:val="002105D4"/>
    <w:rsid w:val="002107A4"/>
    <w:rsid w:val="002112D5"/>
    <w:rsid w:val="0021149D"/>
    <w:rsid w:val="002114A6"/>
    <w:rsid w:val="00212E01"/>
    <w:rsid w:val="002142E0"/>
    <w:rsid w:val="00217323"/>
    <w:rsid w:val="002206CF"/>
    <w:rsid w:val="00221054"/>
    <w:rsid w:val="00221557"/>
    <w:rsid w:val="00222DBB"/>
    <w:rsid w:val="00223B3C"/>
    <w:rsid w:val="00224B49"/>
    <w:rsid w:val="00225397"/>
    <w:rsid w:val="00225B55"/>
    <w:rsid w:val="00231AF6"/>
    <w:rsid w:val="00232C25"/>
    <w:rsid w:val="002338B6"/>
    <w:rsid w:val="002338B9"/>
    <w:rsid w:val="00235231"/>
    <w:rsid w:val="0023595E"/>
    <w:rsid w:val="00236D0A"/>
    <w:rsid w:val="0024047E"/>
    <w:rsid w:val="002409A8"/>
    <w:rsid w:val="00240D2C"/>
    <w:rsid w:val="00241822"/>
    <w:rsid w:val="0024224D"/>
    <w:rsid w:val="0024227E"/>
    <w:rsid w:val="002430D4"/>
    <w:rsid w:val="00245337"/>
    <w:rsid w:val="00246B03"/>
    <w:rsid w:val="00252740"/>
    <w:rsid w:val="0025287C"/>
    <w:rsid w:val="00252B8D"/>
    <w:rsid w:val="00253851"/>
    <w:rsid w:val="00253BA2"/>
    <w:rsid w:val="00254A19"/>
    <w:rsid w:val="0025571E"/>
    <w:rsid w:val="002576E9"/>
    <w:rsid w:val="002600AB"/>
    <w:rsid w:val="00260E59"/>
    <w:rsid w:val="002626E7"/>
    <w:rsid w:val="00262E54"/>
    <w:rsid w:val="00263C69"/>
    <w:rsid w:val="00263E72"/>
    <w:rsid w:val="0026499D"/>
    <w:rsid w:val="00265C59"/>
    <w:rsid w:val="00265EBC"/>
    <w:rsid w:val="00266B19"/>
    <w:rsid w:val="00266B8B"/>
    <w:rsid w:val="0026727E"/>
    <w:rsid w:val="00267362"/>
    <w:rsid w:val="00267A73"/>
    <w:rsid w:val="002709B8"/>
    <w:rsid w:val="00270B80"/>
    <w:rsid w:val="00270FBD"/>
    <w:rsid w:val="00277EEA"/>
    <w:rsid w:val="00280032"/>
    <w:rsid w:val="00280D88"/>
    <w:rsid w:val="002822D0"/>
    <w:rsid w:val="00283056"/>
    <w:rsid w:val="00283389"/>
    <w:rsid w:val="002847B8"/>
    <w:rsid w:val="0028624D"/>
    <w:rsid w:val="00286449"/>
    <w:rsid w:val="0028777F"/>
    <w:rsid w:val="00287A98"/>
    <w:rsid w:val="002901C7"/>
    <w:rsid w:val="00290789"/>
    <w:rsid w:val="002932A8"/>
    <w:rsid w:val="0029348C"/>
    <w:rsid w:val="00293A4E"/>
    <w:rsid w:val="0029445B"/>
    <w:rsid w:val="00294C89"/>
    <w:rsid w:val="00295824"/>
    <w:rsid w:val="00295826"/>
    <w:rsid w:val="00295C1B"/>
    <w:rsid w:val="00296DAF"/>
    <w:rsid w:val="002A17FF"/>
    <w:rsid w:val="002A1B7C"/>
    <w:rsid w:val="002A2030"/>
    <w:rsid w:val="002A627F"/>
    <w:rsid w:val="002A6B6B"/>
    <w:rsid w:val="002A7AE8"/>
    <w:rsid w:val="002B39B9"/>
    <w:rsid w:val="002B3D09"/>
    <w:rsid w:val="002B5B3A"/>
    <w:rsid w:val="002B644C"/>
    <w:rsid w:val="002B6575"/>
    <w:rsid w:val="002B6FB0"/>
    <w:rsid w:val="002B7DD9"/>
    <w:rsid w:val="002B7E37"/>
    <w:rsid w:val="002C00D5"/>
    <w:rsid w:val="002C097B"/>
    <w:rsid w:val="002C2FA2"/>
    <w:rsid w:val="002C3996"/>
    <w:rsid w:val="002C512E"/>
    <w:rsid w:val="002C5649"/>
    <w:rsid w:val="002C58CD"/>
    <w:rsid w:val="002C5C5C"/>
    <w:rsid w:val="002C6208"/>
    <w:rsid w:val="002C65DD"/>
    <w:rsid w:val="002C6B29"/>
    <w:rsid w:val="002D0324"/>
    <w:rsid w:val="002D0EC9"/>
    <w:rsid w:val="002D3A2F"/>
    <w:rsid w:val="002D51A4"/>
    <w:rsid w:val="002D5CED"/>
    <w:rsid w:val="002D5D21"/>
    <w:rsid w:val="002D7786"/>
    <w:rsid w:val="002D7FF5"/>
    <w:rsid w:val="002E044E"/>
    <w:rsid w:val="002E0AA6"/>
    <w:rsid w:val="002E117F"/>
    <w:rsid w:val="002E12B8"/>
    <w:rsid w:val="002E16B3"/>
    <w:rsid w:val="002E3E20"/>
    <w:rsid w:val="002E4436"/>
    <w:rsid w:val="002E47D7"/>
    <w:rsid w:val="002F0D76"/>
    <w:rsid w:val="002F0ED5"/>
    <w:rsid w:val="002F134F"/>
    <w:rsid w:val="002F3CD6"/>
    <w:rsid w:val="002F4176"/>
    <w:rsid w:val="00301187"/>
    <w:rsid w:val="003013DE"/>
    <w:rsid w:val="00301734"/>
    <w:rsid w:val="00301CB8"/>
    <w:rsid w:val="00302388"/>
    <w:rsid w:val="00302508"/>
    <w:rsid w:val="00302BDE"/>
    <w:rsid w:val="00303267"/>
    <w:rsid w:val="003037DB"/>
    <w:rsid w:val="00305CE3"/>
    <w:rsid w:val="00305E2E"/>
    <w:rsid w:val="0030621B"/>
    <w:rsid w:val="003066B0"/>
    <w:rsid w:val="00306AF2"/>
    <w:rsid w:val="0031003C"/>
    <w:rsid w:val="003120B2"/>
    <w:rsid w:val="003124B9"/>
    <w:rsid w:val="003129B6"/>
    <w:rsid w:val="00312C5E"/>
    <w:rsid w:val="00315FD1"/>
    <w:rsid w:val="00316D56"/>
    <w:rsid w:val="00317625"/>
    <w:rsid w:val="003222E4"/>
    <w:rsid w:val="00322C1D"/>
    <w:rsid w:val="0032387F"/>
    <w:rsid w:val="00324F23"/>
    <w:rsid w:val="003255CB"/>
    <w:rsid w:val="00325E57"/>
    <w:rsid w:val="00327ABA"/>
    <w:rsid w:val="00332C0E"/>
    <w:rsid w:val="00334B8D"/>
    <w:rsid w:val="00335925"/>
    <w:rsid w:val="003360C9"/>
    <w:rsid w:val="00336460"/>
    <w:rsid w:val="00336FFD"/>
    <w:rsid w:val="0033716E"/>
    <w:rsid w:val="003411C8"/>
    <w:rsid w:val="00341293"/>
    <w:rsid w:val="00341591"/>
    <w:rsid w:val="00344FE1"/>
    <w:rsid w:val="00345969"/>
    <w:rsid w:val="00345A92"/>
    <w:rsid w:val="00345C8C"/>
    <w:rsid w:val="003468F8"/>
    <w:rsid w:val="003500DA"/>
    <w:rsid w:val="0035122E"/>
    <w:rsid w:val="003525E7"/>
    <w:rsid w:val="00352A1B"/>
    <w:rsid w:val="00352DD6"/>
    <w:rsid w:val="003535E3"/>
    <w:rsid w:val="00354B9C"/>
    <w:rsid w:val="00355319"/>
    <w:rsid w:val="003554F8"/>
    <w:rsid w:val="003554FC"/>
    <w:rsid w:val="00355F60"/>
    <w:rsid w:val="00356187"/>
    <w:rsid w:val="003604CA"/>
    <w:rsid w:val="00360D89"/>
    <w:rsid w:val="0036139B"/>
    <w:rsid w:val="00361C42"/>
    <w:rsid w:val="00362427"/>
    <w:rsid w:val="00363301"/>
    <w:rsid w:val="0036334C"/>
    <w:rsid w:val="003646F9"/>
    <w:rsid w:val="00365064"/>
    <w:rsid w:val="00366595"/>
    <w:rsid w:val="00366CA5"/>
    <w:rsid w:val="0036792A"/>
    <w:rsid w:val="003709B9"/>
    <w:rsid w:val="00371C29"/>
    <w:rsid w:val="003723DD"/>
    <w:rsid w:val="00372A48"/>
    <w:rsid w:val="00373F48"/>
    <w:rsid w:val="00374F77"/>
    <w:rsid w:val="00375D52"/>
    <w:rsid w:val="003765D8"/>
    <w:rsid w:val="0037797E"/>
    <w:rsid w:val="00377BB3"/>
    <w:rsid w:val="00380DC9"/>
    <w:rsid w:val="003812C5"/>
    <w:rsid w:val="00381A41"/>
    <w:rsid w:val="0038345D"/>
    <w:rsid w:val="003839AF"/>
    <w:rsid w:val="0038423B"/>
    <w:rsid w:val="0038482B"/>
    <w:rsid w:val="00386485"/>
    <w:rsid w:val="00386CEC"/>
    <w:rsid w:val="00387612"/>
    <w:rsid w:val="003912C1"/>
    <w:rsid w:val="00391D0B"/>
    <w:rsid w:val="00392845"/>
    <w:rsid w:val="00392EEE"/>
    <w:rsid w:val="003949EF"/>
    <w:rsid w:val="00395050"/>
    <w:rsid w:val="00395CC5"/>
    <w:rsid w:val="003A029D"/>
    <w:rsid w:val="003A0D1D"/>
    <w:rsid w:val="003A304F"/>
    <w:rsid w:val="003A34AE"/>
    <w:rsid w:val="003A529E"/>
    <w:rsid w:val="003A60E4"/>
    <w:rsid w:val="003A68DF"/>
    <w:rsid w:val="003A6B3B"/>
    <w:rsid w:val="003A6E2E"/>
    <w:rsid w:val="003B0004"/>
    <w:rsid w:val="003B0FF7"/>
    <w:rsid w:val="003B1E5D"/>
    <w:rsid w:val="003B30A8"/>
    <w:rsid w:val="003B37B5"/>
    <w:rsid w:val="003B45F0"/>
    <w:rsid w:val="003B6362"/>
    <w:rsid w:val="003B689A"/>
    <w:rsid w:val="003B6EA6"/>
    <w:rsid w:val="003B7F5C"/>
    <w:rsid w:val="003C1093"/>
    <w:rsid w:val="003C3F19"/>
    <w:rsid w:val="003C4B8D"/>
    <w:rsid w:val="003C4EDB"/>
    <w:rsid w:val="003C55A1"/>
    <w:rsid w:val="003C56C0"/>
    <w:rsid w:val="003C5F70"/>
    <w:rsid w:val="003C654D"/>
    <w:rsid w:val="003C6BC1"/>
    <w:rsid w:val="003D108E"/>
    <w:rsid w:val="003D3000"/>
    <w:rsid w:val="003D4BD9"/>
    <w:rsid w:val="003D5C9C"/>
    <w:rsid w:val="003D6771"/>
    <w:rsid w:val="003D6B8C"/>
    <w:rsid w:val="003E04E7"/>
    <w:rsid w:val="003E0B60"/>
    <w:rsid w:val="003E11D8"/>
    <w:rsid w:val="003E3487"/>
    <w:rsid w:val="003E3609"/>
    <w:rsid w:val="003E3BDD"/>
    <w:rsid w:val="003E455D"/>
    <w:rsid w:val="003E5F18"/>
    <w:rsid w:val="003E6971"/>
    <w:rsid w:val="003E6A46"/>
    <w:rsid w:val="003F0126"/>
    <w:rsid w:val="003F0E5E"/>
    <w:rsid w:val="003F149C"/>
    <w:rsid w:val="003F34DC"/>
    <w:rsid w:val="003F47FA"/>
    <w:rsid w:val="003F4804"/>
    <w:rsid w:val="003F4FA9"/>
    <w:rsid w:val="003F55D1"/>
    <w:rsid w:val="003F5AAB"/>
    <w:rsid w:val="003F7105"/>
    <w:rsid w:val="00400CCA"/>
    <w:rsid w:val="0040142A"/>
    <w:rsid w:val="00401693"/>
    <w:rsid w:val="00402EEC"/>
    <w:rsid w:val="00403716"/>
    <w:rsid w:val="004038E3"/>
    <w:rsid w:val="0040459F"/>
    <w:rsid w:val="004045C2"/>
    <w:rsid w:val="00405324"/>
    <w:rsid w:val="00405B83"/>
    <w:rsid w:val="00407828"/>
    <w:rsid w:val="004079C9"/>
    <w:rsid w:val="004104B9"/>
    <w:rsid w:val="00413F7E"/>
    <w:rsid w:val="0041438E"/>
    <w:rsid w:val="00415498"/>
    <w:rsid w:val="00416024"/>
    <w:rsid w:val="00420064"/>
    <w:rsid w:val="00420191"/>
    <w:rsid w:val="00421382"/>
    <w:rsid w:val="0042216A"/>
    <w:rsid w:val="00422608"/>
    <w:rsid w:val="00423E17"/>
    <w:rsid w:val="00426FC2"/>
    <w:rsid w:val="00427B73"/>
    <w:rsid w:val="00427D6F"/>
    <w:rsid w:val="00427FFD"/>
    <w:rsid w:val="00431881"/>
    <w:rsid w:val="0043273A"/>
    <w:rsid w:val="00433BE5"/>
    <w:rsid w:val="00434B47"/>
    <w:rsid w:val="004366BE"/>
    <w:rsid w:val="00436DAF"/>
    <w:rsid w:val="0043798B"/>
    <w:rsid w:val="004409DC"/>
    <w:rsid w:val="00441F0F"/>
    <w:rsid w:val="004440AA"/>
    <w:rsid w:val="0044416A"/>
    <w:rsid w:val="00445788"/>
    <w:rsid w:val="00446D2F"/>
    <w:rsid w:val="00447104"/>
    <w:rsid w:val="00447BE7"/>
    <w:rsid w:val="0045078B"/>
    <w:rsid w:val="004512A9"/>
    <w:rsid w:val="0045428C"/>
    <w:rsid w:val="00454404"/>
    <w:rsid w:val="00455008"/>
    <w:rsid w:val="00455E15"/>
    <w:rsid w:val="004568D1"/>
    <w:rsid w:val="00456BE1"/>
    <w:rsid w:val="00456C6F"/>
    <w:rsid w:val="004618F4"/>
    <w:rsid w:val="0046391D"/>
    <w:rsid w:val="00463B44"/>
    <w:rsid w:val="00465D83"/>
    <w:rsid w:val="004711F8"/>
    <w:rsid w:val="004717C6"/>
    <w:rsid w:val="00471AEB"/>
    <w:rsid w:val="0047578A"/>
    <w:rsid w:val="00476F0A"/>
    <w:rsid w:val="00477673"/>
    <w:rsid w:val="00477D0E"/>
    <w:rsid w:val="004806AA"/>
    <w:rsid w:val="004806D2"/>
    <w:rsid w:val="004807DC"/>
    <w:rsid w:val="00482308"/>
    <w:rsid w:val="00483269"/>
    <w:rsid w:val="0048339C"/>
    <w:rsid w:val="004844A8"/>
    <w:rsid w:val="00484B97"/>
    <w:rsid w:val="004859F8"/>
    <w:rsid w:val="00485F50"/>
    <w:rsid w:val="00486EF7"/>
    <w:rsid w:val="004878EA"/>
    <w:rsid w:val="00491D55"/>
    <w:rsid w:val="00493533"/>
    <w:rsid w:val="004947DD"/>
    <w:rsid w:val="00495403"/>
    <w:rsid w:val="00495D4F"/>
    <w:rsid w:val="00496980"/>
    <w:rsid w:val="0049702B"/>
    <w:rsid w:val="00497477"/>
    <w:rsid w:val="004A032E"/>
    <w:rsid w:val="004A218D"/>
    <w:rsid w:val="004A274B"/>
    <w:rsid w:val="004A43FD"/>
    <w:rsid w:val="004A498B"/>
    <w:rsid w:val="004A549D"/>
    <w:rsid w:val="004A73B7"/>
    <w:rsid w:val="004A75CE"/>
    <w:rsid w:val="004B2350"/>
    <w:rsid w:val="004B38E7"/>
    <w:rsid w:val="004B4473"/>
    <w:rsid w:val="004B4961"/>
    <w:rsid w:val="004B4A54"/>
    <w:rsid w:val="004B5F31"/>
    <w:rsid w:val="004B61F5"/>
    <w:rsid w:val="004B65B2"/>
    <w:rsid w:val="004B7EB2"/>
    <w:rsid w:val="004C04D5"/>
    <w:rsid w:val="004C2230"/>
    <w:rsid w:val="004C2FE4"/>
    <w:rsid w:val="004C6DEF"/>
    <w:rsid w:val="004D088D"/>
    <w:rsid w:val="004D3FC5"/>
    <w:rsid w:val="004D469F"/>
    <w:rsid w:val="004D6E67"/>
    <w:rsid w:val="004E1C5B"/>
    <w:rsid w:val="004E22E5"/>
    <w:rsid w:val="004E3691"/>
    <w:rsid w:val="004E3E17"/>
    <w:rsid w:val="004E41FC"/>
    <w:rsid w:val="004E4746"/>
    <w:rsid w:val="004E5574"/>
    <w:rsid w:val="004E713E"/>
    <w:rsid w:val="004E79AC"/>
    <w:rsid w:val="004F00A2"/>
    <w:rsid w:val="004F025B"/>
    <w:rsid w:val="004F1EF6"/>
    <w:rsid w:val="004F2343"/>
    <w:rsid w:val="004F2829"/>
    <w:rsid w:val="004F3437"/>
    <w:rsid w:val="004F437D"/>
    <w:rsid w:val="004F4D94"/>
    <w:rsid w:val="004F6933"/>
    <w:rsid w:val="004F794A"/>
    <w:rsid w:val="004F7C76"/>
    <w:rsid w:val="004F7F28"/>
    <w:rsid w:val="00501F10"/>
    <w:rsid w:val="00503A1B"/>
    <w:rsid w:val="0050520A"/>
    <w:rsid w:val="00505C22"/>
    <w:rsid w:val="005100A1"/>
    <w:rsid w:val="00510C99"/>
    <w:rsid w:val="005118B0"/>
    <w:rsid w:val="00511EEE"/>
    <w:rsid w:val="0051294F"/>
    <w:rsid w:val="00512BDB"/>
    <w:rsid w:val="00512D98"/>
    <w:rsid w:val="00513C62"/>
    <w:rsid w:val="00513FE2"/>
    <w:rsid w:val="00514F8F"/>
    <w:rsid w:val="00520B6E"/>
    <w:rsid w:val="005238AC"/>
    <w:rsid w:val="0052414E"/>
    <w:rsid w:val="005250A8"/>
    <w:rsid w:val="00525983"/>
    <w:rsid w:val="00526757"/>
    <w:rsid w:val="00527CA9"/>
    <w:rsid w:val="0053044D"/>
    <w:rsid w:val="005320C7"/>
    <w:rsid w:val="00532520"/>
    <w:rsid w:val="005338C9"/>
    <w:rsid w:val="005338E9"/>
    <w:rsid w:val="00534FEB"/>
    <w:rsid w:val="005354EF"/>
    <w:rsid w:val="00535B60"/>
    <w:rsid w:val="00540716"/>
    <w:rsid w:val="005407A4"/>
    <w:rsid w:val="005408C2"/>
    <w:rsid w:val="00540A45"/>
    <w:rsid w:val="00540BDE"/>
    <w:rsid w:val="005415DC"/>
    <w:rsid w:val="0054383F"/>
    <w:rsid w:val="00543C7D"/>
    <w:rsid w:val="00544844"/>
    <w:rsid w:val="00544F03"/>
    <w:rsid w:val="00546D48"/>
    <w:rsid w:val="00547740"/>
    <w:rsid w:val="0055046B"/>
    <w:rsid w:val="0055152E"/>
    <w:rsid w:val="005523A5"/>
    <w:rsid w:val="005523D4"/>
    <w:rsid w:val="005536F8"/>
    <w:rsid w:val="005570D7"/>
    <w:rsid w:val="0056059C"/>
    <w:rsid w:val="005619EC"/>
    <w:rsid w:val="00561EDC"/>
    <w:rsid w:val="00562C33"/>
    <w:rsid w:val="005646FA"/>
    <w:rsid w:val="00564CFE"/>
    <w:rsid w:val="005653AC"/>
    <w:rsid w:val="005660B0"/>
    <w:rsid w:val="005665C8"/>
    <w:rsid w:val="00567791"/>
    <w:rsid w:val="00570AF4"/>
    <w:rsid w:val="005711F6"/>
    <w:rsid w:val="00574187"/>
    <w:rsid w:val="00575198"/>
    <w:rsid w:val="005776D2"/>
    <w:rsid w:val="005810A3"/>
    <w:rsid w:val="00582B03"/>
    <w:rsid w:val="00582BAE"/>
    <w:rsid w:val="00582EA6"/>
    <w:rsid w:val="00583686"/>
    <w:rsid w:val="00583DC9"/>
    <w:rsid w:val="0058404B"/>
    <w:rsid w:val="0058452E"/>
    <w:rsid w:val="005864AD"/>
    <w:rsid w:val="00586F24"/>
    <w:rsid w:val="005877DC"/>
    <w:rsid w:val="00587B0F"/>
    <w:rsid w:val="00587CA5"/>
    <w:rsid w:val="00591EFD"/>
    <w:rsid w:val="00592273"/>
    <w:rsid w:val="00592562"/>
    <w:rsid w:val="0059348A"/>
    <w:rsid w:val="00596261"/>
    <w:rsid w:val="0059792D"/>
    <w:rsid w:val="005A28BC"/>
    <w:rsid w:val="005A341F"/>
    <w:rsid w:val="005A42A3"/>
    <w:rsid w:val="005A4AF6"/>
    <w:rsid w:val="005A6524"/>
    <w:rsid w:val="005A799B"/>
    <w:rsid w:val="005B1636"/>
    <w:rsid w:val="005B5D8E"/>
    <w:rsid w:val="005B5F5B"/>
    <w:rsid w:val="005C0974"/>
    <w:rsid w:val="005C0D07"/>
    <w:rsid w:val="005C1079"/>
    <w:rsid w:val="005C19D1"/>
    <w:rsid w:val="005C491B"/>
    <w:rsid w:val="005C704F"/>
    <w:rsid w:val="005C71EA"/>
    <w:rsid w:val="005C7C35"/>
    <w:rsid w:val="005D1E2C"/>
    <w:rsid w:val="005D3215"/>
    <w:rsid w:val="005D4004"/>
    <w:rsid w:val="005D77FB"/>
    <w:rsid w:val="005D7BD3"/>
    <w:rsid w:val="005E3436"/>
    <w:rsid w:val="005E350D"/>
    <w:rsid w:val="005E3FFC"/>
    <w:rsid w:val="005E4140"/>
    <w:rsid w:val="005E4150"/>
    <w:rsid w:val="005E46E8"/>
    <w:rsid w:val="005E644B"/>
    <w:rsid w:val="005F1183"/>
    <w:rsid w:val="005F1FFA"/>
    <w:rsid w:val="005F304F"/>
    <w:rsid w:val="005F3A56"/>
    <w:rsid w:val="005F43BF"/>
    <w:rsid w:val="005F5695"/>
    <w:rsid w:val="005F6329"/>
    <w:rsid w:val="005F6FBE"/>
    <w:rsid w:val="005F7BB5"/>
    <w:rsid w:val="00601A70"/>
    <w:rsid w:val="00601D41"/>
    <w:rsid w:val="00604762"/>
    <w:rsid w:val="00604810"/>
    <w:rsid w:val="00604DF2"/>
    <w:rsid w:val="00605409"/>
    <w:rsid w:val="006058A3"/>
    <w:rsid w:val="00606C11"/>
    <w:rsid w:val="00606E7F"/>
    <w:rsid w:val="006077A2"/>
    <w:rsid w:val="00611A69"/>
    <w:rsid w:val="00611ECE"/>
    <w:rsid w:val="00612412"/>
    <w:rsid w:val="0061264B"/>
    <w:rsid w:val="006128AD"/>
    <w:rsid w:val="006134B2"/>
    <w:rsid w:val="00613820"/>
    <w:rsid w:val="00613951"/>
    <w:rsid w:val="00613C2D"/>
    <w:rsid w:val="0061533A"/>
    <w:rsid w:val="00615BF6"/>
    <w:rsid w:val="006162BD"/>
    <w:rsid w:val="00617ECF"/>
    <w:rsid w:val="00621D7F"/>
    <w:rsid w:val="00621EEB"/>
    <w:rsid w:val="00624DFC"/>
    <w:rsid w:val="00627546"/>
    <w:rsid w:val="0063217F"/>
    <w:rsid w:val="00632185"/>
    <w:rsid w:val="00633990"/>
    <w:rsid w:val="00634817"/>
    <w:rsid w:val="0063515A"/>
    <w:rsid w:val="00640D8B"/>
    <w:rsid w:val="00642763"/>
    <w:rsid w:val="00643824"/>
    <w:rsid w:val="00643F40"/>
    <w:rsid w:val="0064466D"/>
    <w:rsid w:val="00644B7B"/>
    <w:rsid w:val="006450A1"/>
    <w:rsid w:val="00645543"/>
    <w:rsid w:val="00645650"/>
    <w:rsid w:val="00646699"/>
    <w:rsid w:val="00651044"/>
    <w:rsid w:val="00651919"/>
    <w:rsid w:val="00651A94"/>
    <w:rsid w:val="00653CA0"/>
    <w:rsid w:val="006544D4"/>
    <w:rsid w:val="006550BF"/>
    <w:rsid w:val="00656EC9"/>
    <w:rsid w:val="00657970"/>
    <w:rsid w:val="00657B4F"/>
    <w:rsid w:val="00662903"/>
    <w:rsid w:val="00662BD0"/>
    <w:rsid w:val="00663EDC"/>
    <w:rsid w:val="006645FD"/>
    <w:rsid w:val="0066478B"/>
    <w:rsid w:val="00665B32"/>
    <w:rsid w:val="006660CA"/>
    <w:rsid w:val="00672088"/>
    <w:rsid w:val="00672A8B"/>
    <w:rsid w:val="00673CFA"/>
    <w:rsid w:val="00675601"/>
    <w:rsid w:val="006756D3"/>
    <w:rsid w:val="00681FAD"/>
    <w:rsid w:val="00682348"/>
    <w:rsid w:val="00683589"/>
    <w:rsid w:val="0068381D"/>
    <w:rsid w:val="00687940"/>
    <w:rsid w:val="00690AEB"/>
    <w:rsid w:val="00694D04"/>
    <w:rsid w:val="00697546"/>
    <w:rsid w:val="006A306C"/>
    <w:rsid w:val="006A3774"/>
    <w:rsid w:val="006A3E35"/>
    <w:rsid w:val="006B10B4"/>
    <w:rsid w:val="006B2A73"/>
    <w:rsid w:val="006B5B65"/>
    <w:rsid w:val="006C0282"/>
    <w:rsid w:val="006C2E4E"/>
    <w:rsid w:val="006C2EB3"/>
    <w:rsid w:val="006C67CD"/>
    <w:rsid w:val="006C69B4"/>
    <w:rsid w:val="006C6C0E"/>
    <w:rsid w:val="006D02F8"/>
    <w:rsid w:val="006D0308"/>
    <w:rsid w:val="006D2275"/>
    <w:rsid w:val="006D332A"/>
    <w:rsid w:val="006D3A61"/>
    <w:rsid w:val="006D3FCE"/>
    <w:rsid w:val="006D678F"/>
    <w:rsid w:val="006D74C0"/>
    <w:rsid w:val="006D75F8"/>
    <w:rsid w:val="006E0771"/>
    <w:rsid w:val="006E0D38"/>
    <w:rsid w:val="006E1725"/>
    <w:rsid w:val="006E2A04"/>
    <w:rsid w:val="006E3F16"/>
    <w:rsid w:val="006F14A8"/>
    <w:rsid w:val="006F18B6"/>
    <w:rsid w:val="006F1A77"/>
    <w:rsid w:val="006F2D32"/>
    <w:rsid w:val="006F38BC"/>
    <w:rsid w:val="006F3CCA"/>
    <w:rsid w:val="006F4396"/>
    <w:rsid w:val="006F4EF5"/>
    <w:rsid w:val="006F6018"/>
    <w:rsid w:val="0070026B"/>
    <w:rsid w:val="00701090"/>
    <w:rsid w:val="00701FA2"/>
    <w:rsid w:val="007034DF"/>
    <w:rsid w:val="007060C9"/>
    <w:rsid w:val="007073F1"/>
    <w:rsid w:val="00707A8D"/>
    <w:rsid w:val="00707B27"/>
    <w:rsid w:val="00707D4F"/>
    <w:rsid w:val="00710686"/>
    <w:rsid w:val="00711EA2"/>
    <w:rsid w:val="00712C1F"/>
    <w:rsid w:val="00713141"/>
    <w:rsid w:val="00713793"/>
    <w:rsid w:val="00713E47"/>
    <w:rsid w:val="0071416F"/>
    <w:rsid w:val="00715195"/>
    <w:rsid w:val="0071568B"/>
    <w:rsid w:val="00716523"/>
    <w:rsid w:val="0071775F"/>
    <w:rsid w:val="007206F1"/>
    <w:rsid w:val="00721FB3"/>
    <w:rsid w:val="00722597"/>
    <w:rsid w:val="00722671"/>
    <w:rsid w:val="00722C2E"/>
    <w:rsid w:val="0072305A"/>
    <w:rsid w:val="007245E2"/>
    <w:rsid w:val="00725610"/>
    <w:rsid w:val="0072573D"/>
    <w:rsid w:val="0073137A"/>
    <w:rsid w:val="0073217F"/>
    <w:rsid w:val="00732A0D"/>
    <w:rsid w:val="00733A26"/>
    <w:rsid w:val="007343C5"/>
    <w:rsid w:val="00735AFF"/>
    <w:rsid w:val="0073625A"/>
    <w:rsid w:val="00736DBA"/>
    <w:rsid w:val="0073769A"/>
    <w:rsid w:val="007379FF"/>
    <w:rsid w:val="007410E0"/>
    <w:rsid w:val="007411D0"/>
    <w:rsid w:val="00741685"/>
    <w:rsid w:val="007417FC"/>
    <w:rsid w:val="00742A82"/>
    <w:rsid w:val="00743520"/>
    <w:rsid w:val="00743ABD"/>
    <w:rsid w:val="0074557A"/>
    <w:rsid w:val="007461CE"/>
    <w:rsid w:val="00746A6E"/>
    <w:rsid w:val="00747AAB"/>
    <w:rsid w:val="00750A3B"/>
    <w:rsid w:val="00751EF2"/>
    <w:rsid w:val="00752BDB"/>
    <w:rsid w:val="00754B83"/>
    <w:rsid w:val="00756032"/>
    <w:rsid w:val="00756B46"/>
    <w:rsid w:val="00756BF7"/>
    <w:rsid w:val="00761B00"/>
    <w:rsid w:val="00761D67"/>
    <w:rsid w:val="0076274E"/>
    <w:rsid w:val="00764FC2"/>
    <w:rsid w:val="00765792"/>
    <w:rsid w:val="0076757C"/>
    <w:rsid w:val="007678EC"/>
    <w:rsid w:val="00767E67"/>
    <w:rsid w:val="00770440"/>
    <w:rsid w:val="00770B56"/>
    <w:rsid w:val="00771FE2"/>
    <w:rsid w:val="0077211A"/>
    <w:rsid w:val="0077216C"/>
    <w:rsid w:val="00772364"/>
    <w:rsid w:val="007757F5"/>
    <w:rsid w:val="00776D52"/>
    <w:rsid w:val="00777C66"/>
    <w:rsid w:val="0078035F"/>
    <w:rsid w:val="007804F6"/>
    <w:rsid w:val="007808AB"/>
    <w:rsid w:val="007812EE"/>
    <w:rsid w:val="007817EF"/>
    <w:rsid w:val="00781F2F"/>
    <w:rsid w:val="007821CF"/>
    <w:rsid w:val="00782DA2"/>
    <w:rsid w:val="007832DD"/>
    <w:rsid w:val="0078423F"/>
    <w:rsid w:val="00784E33"/>
    <w:rsid w:val="00786069"/>
    <w:rsid w:val="00792666"/>
    <w:rsid w:val="00792C8E"/>
    <w:rsid w:val="00792F40"/>
    <w:rsid w:val="00796F8F"/>
    <w:rsid w:val="007A19D5"/>
    <w:rsid w:val="007A2747"/>
    <w:rsid w:val="007A3E79"/>
    <w:rsid w:val="007A3F5C"/>
    <w:rsid w:val="007A5E35"/>
    <w:rsid w:val="007A5F89"/>
    <w:rsid w:val="007A6946"/>
    <w:rsid w:val="007A7E9C"/>
    <w:rsid w:val="007B2005"/>
    <w:rsid w:val="007B2A2E"/>
    <w:rsid w:val="007B30F7"/>
    <w:rsid w:val="007B450D"/>
    <w:rsid w:val="007B4886"/>
    <w:rsid w:val="007B4E1B"/>
    <w:rsid w:val="007B659A"/>
    <w:rsid w:val="007B7196"/>
    <w:rsid w:val="007C0954"/>
    <w:rsid w:val="007C0FC1"/>
    <w:rsid w:val="007C16BF"/>
    <w:rsid w:val="007C1FB3"/>
    <w:rsid w:val="007C318E"/>
    <w:rsid w:val="007C364F"/>
    <w:rsid w:val="007C46D7"/>
    <w:rsid w:val="007C59FF"/>
    <w:rsid w:val="007C6585"/>
    <w:rsid w:val="007C669D"/>
    <w:rsid w:val="007D1A2C"/>
    <w:rsid w:val="007D3FBB"/>
    <w:rsid w:val="007D4D9E"/>
    <w:rsid w:val="007D5312"/>
    <w:rsid w:val="007D59BF"/>
    <w:rsid w:val="007D5B9C"/>
    <w:rsid w:val="007D7A64"/>
    <w:rsid w:val="007E10C8"/>
    <w:rsid w:val="007E12C1"/>
    <w:rsid w:val="007E1398"/>
    <w:rsid w:val="007E15AA"/>
    <w:rsid w:val="007E1B18"/>
    <w:rsid w:val="007E2030"/>
    <w:rsid w:val="007E4035"/>
    <w:rsid w:val="007E51FA"/>
    <w:rsid w:val="007E6F92"/>
    <w:rsid w:val="007E7E71"/>
    <w:rsid w:val="007F02F9"/>
    <w:rsid w:val="007F1601"/>
    <w:rsid w:val="007F248A"/>
    <w:rsid w:val="007F4273"/>
    <w:rsid w:val="007F4299"/>
    <w:rsid w:val="007F4448"/>
    <w:rsid w:val="007F5FC3"/>
    <w:rsid w:val="007F6DA6"/>
    <w:rsid w:val="008024EC"/>
    <w:rsid w:val="00802CD8"/>
    <w:rsid w:val="008034DD"/>
    <w:rsid w:val="00803A10"/>
    <w:rsid w:val="00803BED"/>
    <w:rsid w:val="008047EB"/>
    <w:rsid w:val="0080518D"/>
    <w:rsid w:val="00806F86"/>
    <w:rsid w:val="00810F83"/>
    <w:rsid w:val="00811CA9"/>
    <w:rsid w:val="008122D6"/>
    <w:rsid w:val="0081246B"/>
    <w:rsid w:val="00812B52"/>
    <w:rsid w:val="00812CDB"/>
    <w:rsid w:val="00814E2E"/>
    <w:rsid w:val="00814F6C"/>
    <w:rsid w:val="00815AEF"/>
    <w:rsid w:val="0082386F"/>
    <w:rsid w:val="00826F57"/>
    <w:rsid w:val="00830F56"/>
    <w:rsid w:val="00831B5F"/>
    <w:rsid w:val="008325B6"/>
    <w:rsid w:val="00832FAE"/>
    <w:rsid w:val="00833228"/>
    <w:rsid w:val="00833237"/>
    <w:rsid w:val="00833766"/>
    <w:rsid w:val="00834469"/>
    <w:rsid w:val="00834545"/>
    <w:rsid w:val="008346C0"/>
    <w:rsid w:val="00835435"/>
    <w:rsid w:val="008370F8"/>
    <w:rsid w:val="00837939"/>
    <w:rsid w:val="008401B2"/>
    <w:rsid w:val="0084140E"/>
    <w:rsid w:val="0084218A"/>
    <w:rsid w:val="00842458"/>
    <w:rsid w:val="00844CB7"/>
    <w:rsid w:val="00844F25"/>
    <w:rsid w:val="00845AB1"/>
    <w:rsid w:val="00845C37"/>
    <w:rsid w:val="0084626C"/>
    <w:rsid w:val="00851DAF"/>
    <w:rsid w:val="0085419A"/>
    <w:rsid w:val="00854BDB"/>
    <w:rsid w:val="00855FC2"/>
    <w:rsid w:val="008603E6"/>
    <w:rsid w:val="00861DB0"/>
    <w:rsid w:val="0086310E"/>
    <w:rsid w:val="008631D1"/>
    <w:rsid w:val="00864D40"/>
    <w:rsid w:val="00865AFE"/>
    <w:rsid w:val="00865EBC"/>
    <w:rsid w:val="00866220"/>
    <w:rsid w:val="00867A15"/>
    <w:rsid w:val="00872CFF"/>
    <w:rsid w:val="00873B86"/>
    <w:rsid w:val="00874285"/>
    <w:rsid w:val="0087433E"/>
    <w:rsid w:val="008748EA"/>
    <w:rsid w:val="00875BC0"/>
    <w:rsid w:val="00877BDB"/>
    <w:rsid w:val="00882876"/>
    <w:rsid w:val="00883694"/>
    <w:rsid w:val="00887B69"/>
    <w:rsid w:val="0089085C"/>
    <w:rsid w:val="00891F88"/>
    <w:rsid w:val="00892E3C"/>
    <w:rsid w:val="0089495D"/>
    <w:rsid w:val="00896609"/>
    <w:rsid w:val="008966F7"/>
    <w:rsid w:val="008A0D57"/>
    <w:rsid w:val="008A25A0"/>
    <w:rsid w:val="008A2745"/>
    <w:rsid w:val="008A2C99"/>
    <w:rsid w:val="008A30DD"/>
    <w:rsid w:val="008A338E"/>
    <w:rsid w:val="008A460F"/>
    <w:rsid w:val="008A6ECE"/>
    <w:rsid w:val="008A723D"/>
    <w:rsid w:val="008A7A0B"/>
    <w:rsid w:val="008B11B4"/>
    <w:rsid w:val="008B3E5D"/>
    <w:rsid w:val="008B6C04"/>
    <w:rsid w:val="008B72DB"/>
    <w:rsid w:val="008B7549"/>
    <w:rsid w:val="008B7666"/>
    <w:rsid w:val="008B7F57"/>
    <w:rsid w:val="008C0217"/>
    <w:rsid w:val="008C1170"/>
    <w:rsid w:val="008C15F4"/>
    <w:rsid w:val="008C1ACC"/>
    <w:rsid w:val="008C1FCB"/>
    <w:rsid w:val="008C26AF"/>
    <w:rsid w:val="008C3316"/>
    <w:rsid w:val="008C38F9"/>
    <w:rsid w:val="008C57C8"/>
    <w:rsid w:val="008C745D"/>
    <w:rsid w:val="008C74AB"/>
    <w:rsid w:val="008D0122"/>
    <w:rsid w:val="008D0858"/>
    <w:rsid w:val="008D2FDB"/>
    <w:rsid w:val="008D636E"/>
    <w:rsid w:val="008E0E1A"/>
    <w:rsid w:val="008E2E27"/>
    <w:rsid w:val="008E3546"/>
    <w:rsid w:val="008E42CC"/>
    <w:rsid w:val="008E585B"/>
    <w:rsid w:val="008E58AF"/>
    <w:rsid w:val="008E5DC0"/>
    <w:rsid w:val="008E6F6D"/>
    <w:rsid w:val="008E7503"/>
    <w:rsid w:val="008E78D2"/>
    <w:rsid w:val="008E7BEC"/>
    <w:rsid w:val="008F0022"/>
    <w:rsid w:val="008F00A9"/>
    <w:rsid w:val="008F22AE"/>
    <w:rsid w:val="008F2523"/>
    <w:rsid w:val="008F3712"/>
    <w:rsid w:val="008F3E5C"/>
    <w:rsid w:val="008F4D6A"/>
    <w:rsid w:val="008F65A3"/>
    <w:rsid w:val="00900001"/>
    <w:rsid w:val="00900B21"/>
    <w:rsid w:val="009012E9"/>
    <w:rsid w:val="009018A8"/>
    <w:rsid w:val="009041D4"/>
    <w:rsid w:val="009058EF"/>
    <w:rsid w:val="00905E80"/>
    <w:rsid w:val="009065F3"/>
    <w:rsid w:val="0090668D"/>
    <w:rsid w:val="009110C1"/>
    <w:rsid w:val="00912886"/>
    <w:rsid w:val="00916ECF"/>
    <w:rsid w:val="00921F01"/>
    <w:rsid w:val="00922107"/>
    <w:rsid w:val="00923097"/>
    <w:rsid w:val="0092316D"/>
    <w:rsid w:val="00925270"/>
    <w:rsid w:val="00925969"/>
    <w:rsid w:val="0092597B"/>
    <w:rsid w:val="00932740"/>
    <w:rsid w:val="009344DC"/>
    <w:rsid w:val="00934876"/>
    <w:rsid w:val="00935C0C"/>
    <w:rsid w:val="00941FE6"/>
    <w:rsid w:val="00944662"/>
    <w:rsid w:val="00944709"/>
    <w:rsid w:val="00945940"/>
    <w:rsid w:val="00945DF1"/>
    <w:rsid w:val="00946CE0"/>
    <w:rsid w:val="00950666"/>
    <w:rsid w:val="00952479"/>
    <w:rsid w:val="00952EF1"/>
    <w:rsid w:val="00954B0F"/>
    <w:rsid w:val="00955283"/>
    <w:rsid w:val="00955AC9"/>
    <w:rsid w:val="00960344"/>
    <w:rsid w:val="0096157E"/>
    <w:rsid w:val="00961A37"/>
    <w:rsid w:val="00963D58"/>
    <w:rsid w:val="009645A3"/>
    <w:rsid w:val="009646F8"/>
    <w:rsid w:val="00965294"/>
    <w:rsid w:val="0096739F"/>
    <w:rsid w:val="00970150"/>
    <w:rsid w:val="0097066B"/>
    <w:rsid w:val="00971B45"/>
    <w:rsid w:val="00971EB2"/>
    <w:rsid w:val="009720B3"/>
    <w:rsid w:val="00972190"/>
    <w:rsid w:val="009721A6"/>
    <w:rsid w:val="00972EDE"/>
    <w:rsid w:val="00973717"/>
    <w:rsid w:val="00974383"/>
    <w:rsid w:val="00975D0E"/>
    <w:rsid w:val="0097679B"/>
    <w:rsid w:val="00977804"/>
    <w:rsid w:val="00981423"/>
    <w:rsid w:val="00981D6A"/>
    <w:rsid w:val="00983CCF"/>
    <w:rsid w:val="00984608"/>
    <w:rsid w:val="00984A16"/>
    <w:rsid w:val="009866F5"/>
    <w:rsid w:val="00986EF9"/>
    <w:rsid w:val="009878AA"/>
    <w:rsid w:val="00987E80"/>
    <w:rsid w:val="00991905"/>
    <w:rsid w:val="00992C78"/>
    <w:rsid w:val="00993815"/>
    <w:rsid w:val="009938CD"/>
    <w:rsid w:val="00994A16"/>
    <w:rsid w:val="0099545D"/>
    <w:rsid w:val="009963D5"/>
    <w:rsid w:val="00996B9D"/>
    <w:rsid w:val="009970F5"/>
    <w:rsid w:val="00997498"/>
    <w:rsid w:val="009A06C2"/>
    <w:rsid w:val="009A13C6"/>
    <w:rsid w:val="009A2A30"/>
    <w:rsid w:val="009A39DB"/>
    <w:rsid w:val="009A3B22"/>
    <w:rsid w:val="009A3DAD"/>
    <w:rsid w:val="009A4563"/>
    <w:rsid w:val="009A47A1"/>
    <w:rsid w:val="009A63C7"/>
    <w:rsid w:val="009B361B"/>
    <w:rsid w:val="009B3817"/>
    <w:rsid w:val="009B404D"/>
    <w:rsid w:val="009B55A3"/>
    <w:rsid w:val="009B565B"/>
    <w:rsid w:val="009B714F"/>
    <w:rsid w:val="009B7A80"/>
    <w:rsid w:val="009C0251"/>
    <w:rsid w:val="009C14C7"/>
    <w:rsid w:val="009C28F9"/>
    <w:rsid w:val="009C40E7"/>
    <w:rsid w:val="009C4D14"/>
    <w:rsid w:val="009C6408"/>
    <w:rsid w:val="009C67CD"/>
    <w:rsid w:val="009C6D0F"/>
    <w:rsid w:val="009C73F7"/>
    <w:rsid w:val="009D1C0E"/>
    <w:rsid w:val="009D22F9"/>
    <w:rsid w:val="009D2F65"/>
    <w:rsid w:val="009D3C1B"/>
    <w:rsid w:val="009D59A8"/>
    <w:rsid w:val="009D6970"/>
    <w:rsid w:val="009D7E62"/>
    <w:rsid w:val="009E04EB"/>
    <w:rsid w:val="009E0946"/>
    <w:rsid w:val="009E0B74"/>
    <w:rsid w:val="009E1621"/>
    <w:rsid w:val="009E1BA1"/>
    <w:rsid w:val="009E1FCD"/>
    <w:rsid w:val="009E2B33"/>
    <w:rsid w:val="009E2BAE"/>
    <w:rsid w:val="009E3E73"/>
    <w:rsid w:val="009E44CC"/>
    <w:rsid w:val="009E4561"/>
    <w:rsid w:val="009E5938"/>
    <w:rsid w:val="009E6608"/>
    <w:rsid w:val="009E6ADF"/>
    <w:rsid w:val="009E7846"/>
    <w:rsid w:val="009F0A0A"/>
    <w:rsid w:val="009F13EF"/>
    <w:rsid w:val="009F1594"/>
    <w:rsid w:val="009F204C"/>
    <w:rsid w:val="009F213A"/>
    <w:rsid w:val="009F2BB6"/>
    <w:rsid w:val="009F4AE4"/>
    <w:rsid w:val="009F59AA"/>
    <w:rsid w:val="009F67D0"/>
    <w:rsid w:val="009F6BD1"/>
    <w:rsid w:val="009F7699"/>
    <w:rsid w:val="00A00A4C"/>
    <w:rsid w:val="00A023AF"/>
    <w:rsid w:val="00A031DE"/>
    <w:rsid w:val="00A05F93"/>
    <w:rsid w:val="00A0663A"/>
    <w:rsid w:val="00A06D98"/>
    <w:rsid w:val="00A07167"/>
    <w:rsid w:val="00A1181F"/>
    <w:rsid w:val="00A12570"/>
    <w:rsid w:val="00A13E92"/>
    <w:rsid w:val="00A142D6"/>
    <w:rsid w:val="00A14E17"/>
    <w:rsid w:val="00A153EF"/>
    <w:rsid w:val="00A16431"/>
    <w:rsid w:val="00A16F3A"/>
    <w:rsid w:val="00A23D9B"/>
    <w:rsid w:val="00A264B7"/>
    <w:rsid w:val="00A278F3"/>
    <w:rsid w:val="00A27CD3"/>
    <w:rsid w:val="00A3092D"/>
    <w:rsid w:val="00A31F82"/>
    <w:rsid w:val="00A32995"/>
    <w:rsid w:val="00A32B66"/>
    <w:rsid w:val="00A33020"/>
    <w:rsid w:val="00A334BA"/>
    <w:rsid w:val="00A33984"/>
    <w:rsid w:val="00A34B69"/>
    <w:rsid w:val="00A35ABD"/>
    <w:rsid w:val="00A3653C"/>
    <w:rsid w:val="00A37C4E"/>
    <w:rsid w:val="00A412C2"/>
    <w:rsid w:val="00A41D60"/>
    <w:rsid w:val="00A41F00"/>
    <w:rsid w:val="00A4287A"/>
    <w:rsid w:val="00A431F5"/>
    <w:rsid w:val="00A43639"/>
    <w:rsid w:val="00A43C11"/>
    <w:rsid w:val="00A44A42"/>
    <w:rsid w:val="00A47BF5"/>
    <w:rsid w:val="00A53038"/>
    <w:rsid w:val="00A53403"/>
    <w:rsid w:val="00A55067"/>
    <w:rsid w:val="00A56369"/>
    <w:rsid w:val="00A56754"/>
    <w:rsid w:val="00A57D80"/>
    <w:rsid w:val="00A57DCB"/>
    <w:rsid w:val="00A57E3E"/>
    <w:rsid w:val="00A60933"/>
    <w:rsid w:val="00A62541"/>
    <w:rsid w:val="00A651FA"/>
    <w:rsid w:val="00A65452"/>
    <w:rsid w:val="00A66EF7"/>
    <w:rsid w:val="00A67CF9"/>
    <w:rsid w:val="00A7085C"/>
    <w:rsid w:val="00A70ACE"/>
    <w:rsid w:val="00A70D2D"/>
    <w:rsid w:val="00A70EDB"/>
    <w:rsid w:val="00A72222"/>
    <w:rsid w:val="00A737F8"/>
    <w:rsid w:val="00A775E5"/>
    <w:rsid w:val="00A777C7"/>
    <w:rsid w:val="00A77A3E"/>
    <w:rsid w:val="00A817B8"/>
    <w:rsid w:val="00A82E95"/>
    <w:rsid w:val="00A83618"/>
    <w:rsid w:val="00A84DFF"/>
    <w:rsid w:val="00A866C2"/>
    <w:rsid w:val="00A87DA1"/>
    <w:rsid w:val="00A87F9B"/>
    <w:rsid w:val="00A9083B"/>
    <w:rsid w:val="00A90E29"/>
    <w:rsid w:val="00A915D3"/>
    <w:rsid w:val="00A949DF"/>
    <w:rsid w:val="00A961C7"/>
    <w:rsid w:val="00A96417"/>
    <w:rsid w:val="00A96734"/>
    <w:rsid w:val="00A96D0B"/>
    <w:rsid w:val="00A9799C"/>
    <w:rsid w:val="00AA1602"/>
    <w:rsid w:val="00AA16EA"/>
    <w:rsid w:val="00AA1716"/>
    <w:rsid w:val="00AA1866"/>
    <w:rsid w:val="00AA1939"/>
    <w:rsid w:val="00AA2B89"/>
    <w:rsid w:val="00AA2DCB"/>
    <w:rsid w:val="00AA3680"/>
    <w:rsid w:val="00AA399A"/>
    <w:rsid w:val="00AA49D1"/>
    <w:rsid w:val="00AA55AE"/>
    <w:rsid w:val="00AA6183"/>
    <w:rsid w:val="00AA66AF"/>
    <w:rsid w:val="00AA6A44"/>
    <w:rsid w:val="00AA7E00"/>
    <w:rsid w:val="00AA7E19"/>
    <w:rsid w:val="00AB055A"/>
    <w:rsid w:val="00AB09C7"/>
    <w:rsid w:val="00AB1906"/>
    <w:rsid w:val="00AB1F28"/>
    <w:rsid w:val="00AB394A"/>
    <w:rsid w:val="00AB4B90"/>
    <w:rsid w:val="00AB5846"/>
    <w:rsid w:val="00AB76BA"/>
    <w:rsid w:val="00AB77C5"/>
    <w:rsid w:val="00AC199E"/>
    <w:rsid w:val="00AC33CA"/>
    <w:rsid w:val="00AC4323"/>
    <w:rsid w:val="00AC549E"/>
    <w:rsid w:val="00AC5770"/>
    <w:rsid w:val="00AC594B"/>
    <w:rsid w:val="00AC6111"/>
    <w:rsid w:val="00AC7EFD"/>
    <w:rsid w:val="00AD0494"/>
    <w:rsid w:val="00AD079E"/>
    <w:rsid w:val="00AD1C33"/>
    <w:rsid w:val="00AD21ED"/>
    <w:rsid w:val="00AD3068"/>
    <w:rsid w:val="00AD3505"/>
    <w:rsid w:val="00AD3D4C"/>
    <w:rsid w:val="00AD6D4D"/>
    <w:rsid w:val="00AD7A66"/>
    <w:rsid w:val="00AE1CB3"/>
    <w:rsid w:val="00AE5126"/>
    <w:rsid w:val="00AE5478"/>
    <w:rsid w:val="00AE638B"/>
    <w:rsid w:val="00AE7224"/>
    <w:rsid w:val="00AE74BA"/>
    <w:rsid w:val="00AE7C2D"/>
    <w:rsid w:val="00AF04AC"/>
    <w:rsid w:val="00AF05D9"/>
    <w:rsid w:val="00AF0B33"/>
    <w:rsid w:val="00AF1AB2"/>
    <w:rsid w:val="00AF2CB9"/>
    <w:rsid w:val="00AF4B4F"/>
    <w:rsid w:val="00AF7404"/>
    <w:rsid w:val="00AF76B5"/>
    <w:rsid w:val="00B00FEF"/>
    <w:rsid w:val="00B022A6"/>
    <w:rsid w:val="00B0255C"/>
    <w:rsid w:val="00B02C7B"/>
    <w:rsid w:val="00B03C2C"/>
    <w:rsid w:val="00B042B9"/>
    <w:rsid w:val="00B04727"/>
    <w:rsid w:val="00B04BF4"/>
    <w:rsid w:val="00B060FE"/>
    <w:rsid w:val="00B0617F"/>
    <w:rsid w:val="00B06383"/>
    <w:rsid w:val="00B07378"/>
    <w:rsid w:val="00B07F71"/>
    <w:rsid w:val="00B10D4C"/>
    <w:rsid w:val="00B11C94"/>
    <w:rsid w:val="00B12018"/>
    <w:rsid w:val="00B12677"/>
    <w:rsid w:val="00B13B89"/>
    <w:rsid w:val="00B16016"/>
    <w:rsid w:val="00B179BD"/>
    <w:rsid w:val="00B202BC"/>
    <w:rsid w:val="00B21141"/>
    <w:rsid w:val="00B2275C"/>
    <w:rsid w:val="00B2337A"/>
    <w:rsid w:val="00B24050"/>
    <w:rsid w:val="00B256B9"/>
    <w:rsid w:val="00B26591"/>
    <w:rsid w:val="00B26A33"/>
    <w:rsid w:val="00B31A82"/>
    <w:rsid w:val="00B323D5"/>
    <w:rsid w:val="00B327C0"/>
    <w:rsid w:val="00B33427"/>
    <w:rsid w:val="00B34277"/>
    <w:rsid w:val="00B34B14"/>
    <w:rsid w:val="00B36139"/>
    <w:rsid w:val="00B375CB"/>
    <w:rsid w:val="00B4047C"/>
    <w:rsid w:val="00B43785"/>
    <w:rsid w:val="00B44587"/>
    <w:rsid w:val="00B44A83"/>
    <w:rsid w:val="00B463CE"/>
    <w:rsid w:val="00B52648"/>
    <w:rsid w:val="00B529BB"/>
    <w:rsid w:val="00B553BC"/>
    <w:rsid w:val="00B55AD4"/>
    <w:rsid w:val="00B55D96"/>
    <w:rsid w:val="00B56B3B"/>
    <w:rsid w:val="00B5727C"/>
    <w:rsid w:val="00B6088C"/>
    <w:rsid w:val="00B613D4"/>
    <w:rsid w:val="00B614BC"/>
    <w:rsid w:val="00B619B1"/>
    <w:rsid w:val="00B62737"/>
    <w:rsid w:val="00B62BC9"/>
    <w:rsid w:val="00B62FD7"/>
    <w:rsid w:val="00B6338D"/>
    <w:rsid w:val="00B6404E"/>
    <w:rsid w:val="00B64246"/>
    <w:rsid w:val="00B64806"/>
    <w:rsid w:val="00B65DB2"/>
    <w:rsid w:val="00B67175"/>
    <w:rsid w:val="00B67F85"/>
    <w:rsid w:val="00B70624"/>
    <w:rsid w:val="00B70D1C"/>
    <w:rsid w:val="00B71A72"/>
    <w:rsid w:val="00B71C3E"/>
    <w:rsid w:val="00B722FF"/>
    <w:rsid w:val="00B739DB"/>
    <w:rsid w:val="00B74B37"/>
    <w:rsid w:val="00B75081"/>
    <w:rsid w:val="00B81B32"/>
    <w:rsid w:val="00B81BE7"/>
    <w:rsid w:val="00B820FC"/>
    <w:rsid w:val="00B85232"/>
    <w:rsid w:val="00B854E8"/>
    <w:rsid w:val="00B859A1"/>
    <w:rsid w:val="00B85D5F"/>
    <w:rsid w:val="00B8613C"/>
    <w:rsid w:val="00B86F97"/>
    <w:rsid w:val="00B9019D"/>
    <w:rsid w:val="00B91858"/>
    <w:rsid w:val="00B93D98"/>
    <w:rsid w:val="00B93F54"/>
    <w:rsid w:val="00B96E64"/>
    <w:rsid w:val="00B971C7"/>
    <w:rsid w:val="00BA056F"/>
    <w:rsid w:val="00BA061D"/>
    <w:rsid w:val="00BA275C"/>
    <w:rsid w:val="00BA5B55"/>
    <w:rsid w:val="00BA5F03"/>
    <w:rsid w:val="00BB0438"/>
    <w:rsid w:val="00BB1455"/>
    <w:rsid w:val="00BB15C5"/>
    <w:rsid w:val="00BB4A06"/>
    <w:rsid w:val="00BB51E4"/>
    <w:rsid w:val="00BB5A1A"/>
    <w:rsid w:val="00BB61CD"/>
    <w:rsid w:val="00BB6EBA"/>
    <w:rsid w:val="00BB78EC"/>
    <w:rsid w:val="00BB7D4C"/>
    <w:rsid w:val="00BC094F"/>
    <w:rsid w:val="00BC14DD"/>
    <w:rsid w:val="00BC1C4B"/>
    <w:rsid w:val="00BC24E4"/>
    <w:rsid w:val="00BC2AB9"/>
    <w:rsid w:val="00BC31B5"/>
    <w:rsid w:val="00BC38AE"/>
    <w:rsid w:val="00BC3B94"/>
    <w:rsid w:val="00BC3BBD"/>
    <w:rsid w:val="00BC3BD4"/>
    <w:rsid w:val="00BC45FB"/>
    <w:rsid w:val="00BC4813"/>
    <w:rsid w:val="00BC4838"/>
    <w:rsid w:val="00BC4C88"/>
    <w:rsid w:val="00BC58C1"/>
    <w:rsid w:val="00BC6F88"/>
    <w:rsid w:val="00BC720F"/>
    <w:rsid w:val="00BC7B6A"/>
    <w:rsid w:val="00BD06B6"/>
    <w:rsid w:val="00BD2261"/>
    <w:rsid w:val="00BD2431"/>
    <w:rsid w:val="00BD44BD"/>
    <w:rsid w:val="00BD5C88"/>
    <w:rsid w:val="00BD623B"/>
    <w:rsid w:val="00BD79E9"/>
    <w:rsid w:val="00BE0B6E"/>
    <w:rsid w:val="00BE15FB"/>
    <w:rsid w:val="00BE777F"/>
    <w:rsid w:val="00BE7B4A"/>
    <w:rsid w:val="00BE7FA9"/>
    <w:rsid w:val="00BF1379"/>
    <w:rsid w:val="00BF2DF2"/>
    <w:rsid w:val="00BF40C1"/>
    <w:rsid w:val="00BF577B"/>
    <w:rsid w:val="00BF5FC4"/>
    <w:rsid w:val="00BF66DB"/>
    <w:rsid w:val="00BF7E6C"/>
    <w:rsid w:val="00C01C22"/>
    <w:rsid w:val="00C0367C"/>
    <w:rsid w:val="00C036EB"/>
    <w:rsid w:val="00C0431A"/>
    <w:rsid w:val="00C04EBC"/>
    <w:rsid w:val="00C100A2"/>
    <w:rsid w:val="00C106AF"/>
    <w:rsid w:val="00C12234"/>
    <w:rsid w:val="00C13DA7"/>
    <w:rsid w:val="00C14B56"/>
    <w:rsid w:val="00C16100"/>
    <w:rsid w:val="00C2134C"/>
    <w:rsid w:val="00C22CB8"/>
    <w:rsid w:val="00C237C9"/>
    <w:rsid w:val="00C23F33"/>
    <w:rsid w:val="00C27411"/>
    <w:rsid w:val="00C27DF6"/>
    <w:rsid w:val="00C3147A"/>
    <w:rsid w:val="00C319C2"/>
    <w:rsid w:val="00C323CA"/>
    <w:rsid w:val="00C33D10"/>
    <w:rsid w:val="00C34432"/>
    <w:rsid w:val="00C345F6"/>
    <w:rsid w:val="00C34EF5"/>
    <w:rsid w:val="00C36090"/>
    <w:rsid w:val="00C3628A"/>
    <w:rsid w:val="00C36B6B"/>
    <w:rsid w:val="00C37052"/>
    <w:rsid w:val="00C37353"/>
    <w:rsid w:val="00C40A8E"/>
    <w:rsid w:val="00C40B6A"/>
    <w:rsid w:val="00C40DC7"/>
    <w:rsid w:val="00C423FB"/>
    <w:rsid w:val="00C4391B"/>
    <w:rsid w:val="00C44FAF"/>
    <w:rsid w:val="00C4591B"/>
    <w:rsid w:val="00C45BCB"/>
    <w:rsid w:val="00C4722A"/>
    <w:rsid w:val="00C5180C"/>
    <w:rsid w:val="00C53679"/>
    <w:rsid w:val="00C53F03"/>
    <w:rsid w:val="00C547E1"/>
    <w:rsid w:val="00C5604F"/>
    <w:rsid w:val="00C564CD"/>
    <w:rsid w:val="00C600ED"/>
    <w:rsid w:val="00C603F6"/>
    <w:rsid w:val="00C6549C"/>
    <w:rsid w:val="00C654B3"/>
    <w:rsid w:val="00C663EF"/>
    <w:rsid w:val="00C701BB"/>
    <w:rsid w:val="00C718ED"/>
    <w:rsid w:val="00C71EA3"/>
    <w:rsid w:val="00C7525F"/>
    <w:rsid w:val="00C76D68"/>
    <w:rsid w:val="00C77443"/>
    <w:rsid w:val="00C813A7"/>
    <w:rsid w:val="00C83BE9"/>
    <w:rsid w:val="00C84F45"/>
    <w:rsid w:val="00C8595B"/>
    <w:rsid w:val="00C86269"/>
    <w:rsid w:val="00C901C2"/>
    <w:rsid w:val="00C907B2"/>
    <w:rsid w:val="00C913B7"/>
    <w:rsid w:val="00C918DC"/>
    <w:rsid w:val="00C932FE"/>
    <w:rsid w:val="00C94D40"/>
    <w:rsid w:val="00C96288"/>
    <w:rsid w:val="00CA04BA"/>
    <w:rsid w:val="00CA0E1D"/>
    <w:rsid w:val="00CA12CA"/>
    <w:rsid w:val="00CA1380"/>
    <w:rsid w:val="00CA3209"/>
    <w:rsid w:val="00CA32D0"/>
    <w:rsid w:val="00CA603B"/>
    <w:rsid w:val="00CA6F69"/>
    <w:rsid w:val="00CA793D"/>
    <w:rsid w:val="00CB115D"/>
    <w:rsid w:val="00CB1648"/>
    <w:rsid w:val="00CB1B54"/>
    <w:rsid w:val="00CB72BF"/>
    <w:rsid w:val="00CC09AF"/>
    <w:rsid w:val="00CC1BDF"/>
    <w:rsid w:val="00CC1C27"/>
    <w:rsid w:val="00CC1E34"/>
    <w:rsid w:val="00CC406A"/>
    <w:rsid w:val="00CC4A00"/>
    <w:rsid w:val="00CC4FE6"/>
    <w:rsid w:val="00CC5717"/>
    <w:rsid w:val="00CC7464"/>
    <w:rsid w:val="00CD0EA8"/>
    <w:rsid w:val="00CD14C3"/>
    <w:rsid w:val="00CD429D"/>
    <w:rsid w:val="00CD48B0"/>
    <w:rsid w:val="00CD59E0"/>
    <w:rsid w:val="00CD7B9D"/>
    <w:rsid w:val="00CE047C"/>
    <w:rsid w:val="00CE2D8C"/>
    <w:rsid w:val="00CE2FB4"/>
    <w:rsid w:val="00CE34CD"/>
    <w:rsid w:val="00CE3CF3"/>
    <w:rsid w:val="00CE55DF"/>
    <w:rsid w:val="00CE5953"/>
    <w:rsid w:val="00CE5ABF"/>
    <w:rsid w:val="00CE61E9"/>
    <w:rsid w:val="00CF035B"/>
    <w:rsid w:val="00CF0F57"/>
    <w:rsid w:val="00CF177C"/>
    <w:rsid w:val="00CF1C88"/>
    <w:rsid w:val="00CF1E40"/>
    <w:rsid w:val="00CF2A76"/>
    <w:rsid w:val="00CF2EDA"/>
    <w:rsid w:val="00CF3726"/>
    <w:rsid w:val="00CF5247"/>
    <w:rsid w:val="00CF61FB"/>
    <w:rsid w:val="00CF62FB"/>
    <w:rsid w:val="00CF78B3"/>
    <w:rsid w:val="00D00626"/>
    <w:rsid w:val="00D008A8"/>
    <w:rsid w:val="00D01091"/>
    <w:rsid w:val="00D01AEC"/>
    <w:rsid w:val="00D03152"/>
    <w:rsid w:val="00D03E72"/>
    <w:rsid w:val="00D05855"/>
    <w:rsid w:val="00D0785F"/>
    <w:rsid w:val="00D07B78"/>
    <w:rsid w:val="00D10117"/>
    <w:rsid w:val="00D11CEE"/>
    <w:rsid w:val="00D13A78"/>
    <w:rsid w:val="00D13BF3"/>
    <w:rsid w:val="00D13BFA"/>
    <w:rsid w:val="00D162E7"/>
    <w:rsid w:val="00D2134D"/>
    <w:rsid w:val="00D223EE"/>
    <w:rsid w:val="00D22E00"/>
    <w:rsid w:val="00D24E6B"/>
    <w:rsid w:val="00D2603D"/>
    <w:rsid w:val="00D26E38"/>
    <w:rsid w:val="00D30A6A"/>
    <w:rsid w:val="00D30E07"/>
    <w:rsid w:val="00D3204C"/>
    <w:rsid w:val="00D32509"/>
    <w:rsid w:val="00D34D6C"/>
    <w:rsid w:val="00D34F75"/>
    <w:rsid w:val="00D35702"/>
    <w:rsid w:val="00D35D64"/>
    <w:rsid w:val="00D40050"/>
    <w:rsid w:val="00D42AA1"/>
    <w:rsid w:val="00D43C36"/>
    <w:rsid w:val="00D450E9"/>
    <w:rsid w:val="00D45639"/>
    <w:rsid w:val="00D47118"/>
    <w:rsid w:val="00D47A18"/>
    <w:rsid w:val="00D5170F"/>
    <w:rsid w:val="00D5291C"/>
    <w:rsid w:val="00D53392"/>
    <w:rsid w:val="00D54B5A"/>
    <w:rsid w:val="00D56ABD"/>
    <w:rsid w:val="00D57070"/>
    <w:rsid w:val="00D622E6"/>
    <w:rsid w:val="00D63215"/>
    <w:rsid w:val="00D63FB6"/>
    <w:rsid w:val="00D64F0C"/>
    <w:rsid w:val="00D6506C"/>
    <w:rsid w:val="00D7188F"/>
    <w:rsid w:val="00D7321A"/>
    <w:rsid w:val="00D73DAE"/>
    <w:rsid w:val="00D76913"/>
    <w:rsid w:val="00D81BF7"/>
    <w:rsid w:val="00D81F10"/>
    <w:rsid w:val="00D83B93"/>
    <w:rsid w:val="00D84DDA"/>
    <w:rsid w:val="00D8502C"/>
    <w:rsid w:val="00D85199"/>
    <w:rsid w:val="00D868F6"/>
    <w:rsid w:val="00D9017F"/>
    <w:rsid w:val="00D90CAF"/>
    <w:rsid w:val="00D91524"/>
    <w:rsid w:val="00D91AA3"/>
    <w:rsid w:val="00D91E2A"/>
    <w:rsid w:val="00D92E60"/>
    <w:rsid w:val="00D93564"/>
    <w:rsid w:val="00D936DE"/>
    <w:rsid w:val="00D947C1"/>
    <w:rsid w:val="00D95351"/>
    <w:rsid w:val="00D95D44"/>
    <w:rsid w:val="00D97E9C"/>
    <w:rsid w:val="00DA059E"/>
    <w:rsid w:val="00DA0787"/>
    <w:rsid w:val="00DA3161"/>
    <w:rsid w:val="00DA4EB4"/>
    <w:rsid w:val="00DB06A0"/>
    <w:rsid w:val="00DB0A75"/>
    <w:rsid w:val="00DB0AB0"/>
    <w:rsid w:val="00DB1DBC"/>
    <w:rsid w:val="00DB339A"/>
    <w:rsid w:val="00DB5F3B"/>
    <w:rsid w:val="00DC018E"/>
    <w:rsid w:val="00DC01E5"/>
    <w:rsid w:val="00DC220F"/>
    <w:rsid w:val="00DC26F7"/>
    <w:rsid w:val="00DC2B2F"/>
    <w:rsid w:val="00DC3C65"/>
    <w:rsid w:val="00DC712C"/>
    <w:rsid w:val="00DC7885"/>
    <w:rsid w:val="00DD2AE0"/>
    <w:rsid w:val="00DD3F01"/>
    <w:rsid w:val="00DD6493"/>
    <w:rsid w:val="00DD7E58"/>
    <w:rsid w:val="00DE12DA"/>
    <w:rsid w:val="00DE1464"/>
    <w:rsid w:val="00DE1BB6"/>
    <w:rsid w:val="00DE1F9B"/>
    <w:rsid w:val="00DE24C6"/>
    <w:rsid w:val="00DE42A3"/>
    <w:rsid w:val="00DE5A3E"/>
    <w:rsid w:val="00DE5A7D"/>
    <w:rsid w:val="00DE655C"/>
    <w:rsid w:val="00DE72A5"/>
    <w:rsid w:val="00DF0908"/>
    <w:rsid w:val="00DF0C8B"/>
    <w:rsid w:val="00DF0E7A"/>
    <w:rsid w:val="00DF1162"/>
    <w:rsid w:val="00DF14A8"/>
    <w:rsid w:val="00DF19D6"/>
    <w:rsid w:val="00DF1A68"/>
    <w:rsid w:val="00DF568E"/>
    <w:rsid w:val="00DF5783"/>
    <w:rsid w:val="00DF5B1D"/>
    <w:rsid w:val="00DF618E"/>
    <w:rsid w:val="00DF658F"/>
    <w:rsid w:val="00DF7CC3"/>
    <w:rsid w:val="00E0035A"/>
    <w:rsid w:val="00E00D2A"/>
    <w:rsid w:val="00E01522"/>
    <w:rsid w:val="00E03493"/>
    <w:rsid w:val="00E03A2D"/>
    <w:rsid w:val="00E03BCA"/>
    <w:rsid w:val="00E03C50"/>
    <w:rsid w:val="00E05798"/>
    <w:rsid w:val="00E06D03"/>
    <w:rsid w:val="00E0751C"/>
    <w:rsid w:val="00E10031"/>
    <w:rsid w:val="00E1004D"/>
    <w:rsid w:val="00E1011D"/>
    <w:rsid w:val="00E10204"/>
    <w:rsid w:val="00E10712"/>
    <w:rsid w:val="00E10A1F"/>
    <w:rsid w:val="00E11F37"/>
    <w:rsid w:val="00E13EDC"/>
    <w:rsid w:val="00E14C87"/>
    <w:rsid w:val="00E15080"/>
    <w:rsid w:val="00E15483"/>
    <w:rsid w:val="00E15FBC"/>
    <w:rsid w:val="00E17B93"/>
    <w:rsid w:val="00E20510"/>
    <w:rsid w:val="00E21EEE"/>
    <w:rsid w:val="00E21FF5"/>
    <w:rsid w:val="00E240D9"/>
    <w:rsid w:val="00E24466"/>
    <w:rsid w:val="00E2510E"/>
    <w:rsid w:val="00E259B1"/>
    <w:rsid w:val="00E2676D"/>
    <w:rsid w:val="00E26782"/>
    <w:rsid w:val="00E26D36"/>
    <w:rsid w:val="00E2715F"/>
    <w:rsid w:val="00E30387"/>
    <w:rsid w:val="00E30F61"/>
    <w:rsid w:val="00E32DFA"/>
    <w:rsid w:val="00E33262"/>
    <w:rsid w:val="00E334A4"/>
    <w:rsid w:val="00E34887"/>
    <w:rsid w:val="00E3535B"/>
    <w:rsid w:val="00E37EE7"/>
    <w:rsid w:val="00E408B0"/>
    <w:rsid w:val="00E40E77"/>
    <w:rsid w:val="00E44396"/>
    <w:rsid w:val="00E45217"/>
    <w:rsid w:val="00E455EC"/>
    <w:rsid w:val="00E45E33"/>
    <w:rsid w:val="00E4601C"/>
    <w:rsid w:val="00E508A3"/>
    <w:rsid w:val="00E50AC9"/>
    <w:rsid w:val="00E50D1B"/>
    <w:rsid w:val="00E50EDE"/>
    <w:rsid w:val="00E51744"/>
    <w:rsid w:val="00E51FBC"/>
    <w:rsid w:val="00E54F1F"/>
    <w:rsid w:val="00E561FB"/>
    <w:rsid w:val="00E56DC7"/>
    <w:rsid w:val="00E56E0C"/>
    <w:rsid w:val="00E61DB7"/>
    <w:rsid w:val="00E63C84"/>
    <w:rsid w:val="00E649E9"/>
    <w:rsid w:val="00E650E3"/>
    <w:rsid w:val="00E6518A"/>
    <w:rsid w:val="00E6608D"/>
    <w:rsid w:val="00E6657E"/>
    <w:rsid w:val="00E66A0D"/>
    <w:rsid w:val="00E66E90"/>
    <w:rsid w:val="00E67B17"/>
    <w:rsid w:val="00E67DDE"/>
    <w:rsid w:val="00E708B5"/>
    <w:rsid w:val="00E70DCD"/>
    <w:rsid w:val="00E74665"/>
    <w:rsid w:val="00E74774"/>
    <w:rsid w:val="00E748C9"/>
    <w:rsid w:val="00E74926"/>
    <w:rsid w:val="00E7504E"/>
    <w:rsid w:val="00E76CD5"/>
    <w:rsid w:val="00E77948"/>
    <w:rsid w:val="00E779A2"/>
    <w:rsid w:val="00E8068F"/>
    <w:rsid w:val="00E8076A"/>
    <w:rsid w:val="00E82EF7"/>
    <w:rsid w:val="00E82F4E"/>
    <w:rsid w:val="00E832E1"/>
    <w:rsid w:val="00E83639"/>
    <w:rsid w:val="00E84DDC"/>
    <w:rsid w:val="00E86876"/>
    <w:rsid w:val="00E86E56"/>
    <w:rsid w:val="00E905B4"/>
    <w:rsid w:val="00E90798"/>
    <w:rsid w:val="00E9135D"/>
    <w:rsid w:val="00E91BCA"/>
    <w:rsid w:val="00E91F4B"/>
    <w:rsid w:val="00E93A86"/>
    <w:rsid w:val="00E9569D"/>
    <w:rsid w:val="00E9737E"/>
    <w:rsid w:val="00E9798C"/>
    <w:rsid w:val="00EA0D47"/>
    <w:rsid w:val="00EA0E08"/>
    <w:rsid w:val="00EA125D"/>
    <w:rsid w:val="00EA12B7"/>
    <w:rsid w:val="00EA14B5"/>
    <w:rsid w:val="00EA170B"/>
    <w:rsid w:val="00EA2C03"/>
    <w:rsid w:val="00EA2CA9"/>
    <w:rsid w:val="00EA3EC2"/>
    <w:rsid w:val="00EA57DA"/>
    <w:rsid w:val="00EA5856"/>
    <w:rsid w:val="00EA5AFE"/>
    <w:rsid w:val="00EA5B7B"/>
    <w:rsid w:val="00EA5CF9"/>
    <w:rsid w:val="00EB2969"/>
    <w:rsid w:val="00EB45EA"/>
    <w:rsid w:val="00EB4650"/>
    <w:rsid w:val="00EB4F2D"/>
    <w:rsid w:val="00EB50D5"/>
    <w:rsid w:val="00EB7DB7"/>
    <w:rsid w:val="00EC0CAA"/>
    <w:rsid w:val="00EC0D38"/>
    <w:rsid w:val="00EC1240"/>
    <w:rsid w:val="00EC2129"/>
    <w:rsid w:val="00EC296F"/>
    <w:rsid w:val="00EC371A"/>
    <w:rsid w:val="00EC3D6D"/>
    <w:rsid w:val="00EC4668"/>
    <w:rsid w:val="00EC490A"/>
    <w:rsid w:val="00EC4FC6"/>
    <w:rsid w:val="00EC626F"/>
    <w:rsid w:val="00EC65AB"/>
    <w:rsid w:val="00EC6E55"/>
    <w:rsid w:val="00ED190D"/>
    <w:rsid w:val="00ED25C7"/>
    <w:rsid w:val="00ED45B1"/>
    <w:rsid w:val="00ED4D89"/>
    <w:rsid w:val="00ED5FAB"/>
    <w:rsid w:val="00ED60C0"/>
    <w:rsid w:val="00ED6B87"/>
    <w:rsid w:val="00ED76A7"/>
    <w:rsid w:val="00EE049E"/>
    <w:rsid w:val="00EE0A65"/>
    <w:rsid w:val="00EE25F5"/>
    <w:rsid w:val="00EE3185"/>
    <w:rsid w:val="00EE34F5"/>
    <w:rsid w:val="00EE5684"/>
    <w:rsid w:val="00EE5B23"/>
    <w:rsid w:val="00EE5E68"/>
    <w:rsid w:val="00EF0034"/>
    <w:rsid w:val="00EF0463"/>
    <w:rsid w:val="00EF2E97"/>
    <w:rsid w:val="00EF3771"/>
    <w:rsid w:val="00EF43B3"/>
    <w:rsid w:val="00EF451E"/>
    <w:rsid w:val="00EF5E19"/>
    <w:rsid w:val="00EF634E"/>
    <w:rsid w:val="00EF6AF3"/>
    <w:rsid w:val="00EF71B8"/>
    <w:rsid w:val="00EF7835"/>
    <w:rsid w:val="00F000C7"/>
    <w:rsid w:val="00F00464"/>
    <w:rsid w:val="00F01192"/>
    <w:rsid w:val="00F01610"/>
    <w:rsid w:val="00F01F28"/>
    <w:rsid w:val="00F035A2"/>
    <w:rsid w:val="00F03C34"/>
    <w:rsid w:val="00F04252"/>
    <w:rsid w:val="00F049C2"/>
    <w:rsid w:val="00F05114"/>
    <w:rsid w:val="00F05858"/>
    <w:rsid w:val="00F07290"/>
    <w:rsid w:val="00F07F76"/>
    <w:rsid w:val="00F10A0E"/>
    <w:rsid w:val="00F12358"/>
    <w:rsid w:val="00F12859"/>
    <w:rsid w:val="00F129DF"/>
    <w:rsid w:val="00F129E0"/>
    <w:rsid w:val="00F13738"/>
    <w:rsid w:val="00F13F49"/>
    <w:rsid w:val="00F14BFF"/>
    <w:rsid w:val="00F16388"/>
    <w:rsid w:val="00F16887"/>
    <w:rsid w:val="00F16A6F"/>
    <w:rsid w:val="00F201F5"/>
    <w:rsid w:val="00F216BF"/>
    <w:rsid w:val="00F23D05"/>
    <w:rsid w:val="00F23DEF"/>
    <w:rsid w:val="00F24FB8"/>
    <w:rsid w:val="00F26703"/>
    <w:rsid w:val="00F30E22"/>
    <w:rsid w:val="00F31657"/>
    <w:rsid w:val="00F3182D"/>
    <w:rsid w:val="00F31ACF"/>
    <w:rsid w:val="00F31F9B"/>
    <w:rsid w:val="00F32255"/>
    <w:rsid w:val="00F32671"/>
    <w:rsid w:val="00F32CBB"/>
    <w:rsid w:val="00F35CB7"/>
    <w:rsid w:val="00F36D6C"/>
    <w:rsid w:val="00F37FE6"/>
    <w:rsid w:val="00F408CF"/>
    <w:rsid w:val="00F41E42"/>
    <w:rsid w:val="00F43B11"/>
    <w:rsid w:val="00F44734"/>
    <w:rsid w:val="00F44925"/>
    <w:rsid w:val="00F458F7"/>
    <w:rsid w:val="00F469F7"/>
    <w:rsid w:val="00F47479"/>
    <w:rsid w:val="00F47682"/>
    <w:rsid w:val="00F479F2"/>
    <w:rsid w:val="00F502F9"/>
    <w:rsid w:val="00F550F6"/>
    <w:rsid w:val="00F5603F"/>
    <w:rsid w:val="00F560EF"/>
    <w:rsid w:val="00F56E41"/>
    <w:rsid w:val="00F60FFC"/>
    <w:rsid w:val="00F6113D"/>
    <w:rsid w:val="00F622AC"/>
    <w:rsid w:val="00F62C1C"/>
    <w:rsid w:val="00F63291"/>
    <w:rsid w:val="00F65AFC"/>
    <w:rsid w:val="00F6645A"/>
    <w:rsid w:val="00F66B18"/>
    <w:rsid w:val="00F6745C"/>
    <w:rsid w:val="00F71ED4"/>
    <w:rsid w:val="00F7214D"/>
    <w:rsid w:val="00F7324D"/>
    <w:rsid w:val="00F74636"/>
    <w:rsid w:val="00F746BE"/>
    <w:rsid w:val="00F75BBD"/>
    <w:rsid w:val="00F77257"/>
    <w:rsid w:val="00F80FFA"/>
    <w:rsid w:val="00F8721F"/>
    <w:rsid w:val="00F877F5"/>
    <w:rsid w:val="00F901FD"/>
    <w:rsid w:val="00F90BB3"/>
    <w:rsid w:val="00F913FF"/>
    <w:rsid w:val="00F936F5"/>
    <w:rsid w:val="00F93B0B"/>
    <w:rsid w:val="00F95B5D"/>
    <w:rsid w:val="00F96246"/>
    <w:rsid w:val="00F9775B"/>
    <w:rsid w:val="00F97BCD"/>
    <w:rsid w:val="00FA05D2"/>
    <w:rsid w:val="00FA14D0"/>
    <w:rsid w:val="00FA21D6"/>
    <w:rsid w:val="00FA3F96"/>
    <w:rsid w:val="00FA417C"/>
    <w:rsid w:val="00FA6194"/>
    <w:rsid w:val="00FB0C44"/>
    <w:rsid w:val="00FB0DC4"/>
    <w:rsid w:val="00FB261F"/>
    <w:rsid w:val="00FB27F7"/>
    <w:rsid w:val="00FB2EE6"/>
    <w:rsid w:val="00FB40BC"/>
    <w:rsid w:val="00FB472D"/>
    <w:rsid w:val="00FB4EED"/>
    <w:rsid w:val="00FB518E"/>
    <w:rsid w:val="00FB583C"/>
    <w:rsid w:val="00FB6387"/>
    <w:rsid w:val="00FB6A79"/>
    <w:rsid w:val="00FC0543"/>
    <w:rsid w:val="00FC1011"/>
    <w:rsid w:val="00FC1EF9"/>
    <w:rsid w:val="00FC2932"/>
    <w:rsid w:val="00FC37DB"/>
    <w:rsid w:val="00FC557B"/>
    <w:rsid w:val="00FC6732"/>
    <w:rsid w:val="00FC78F6"/>
    <w:rsid w:val="00FD05C1"/>
    <w:rsid w:val="00FD272B"/>
    <w:rsid w:val="00FD299A"/>
    <w:rsid w:val="00FD3618"/>
    <w:rsid w:val="00FD3FCB"/>
    <w:rsid w:val="00FD43D0"/>
    <w:rsid w:val="00FD47B3"/>
    <w:rsid w:val="00FD7DE6"/>
    <w:rsid w:val="00FE1847"/>
    <w:rsid w:val="00FE211C"/>
    <w:rsid w:val="00FE5B47"/>
    <w:rsid w:val="00FE5C06"/>
    <w:rsid w:val="00FE5FFB"/>
    <w:rsid w:val="00FF0BFB"/>
    <w:rsid w:val="00FF1FA4"/>
    <w:rsid w:val="00FF3546"/>
    <w:rsid w:val="00FF35DB"/>
    <w:rsid w:val="00FF462B"/>
    <w:rsid w:val="00FF60FE"/>
    <w:rsid w:val="00FF6B19"/>
    <w:rsid w:val="00FF6D03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3B04064"/>
  <w15:docId w15:val="{D6052553-C57C-4FAC-B87D-A5041162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0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6D2"/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C4668"/>
    <w:rPr>
      <w:rFonts w:cs="Times New Roman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0D124E"/>
    <w:rPr>
      <w:rFonts w:cs="Times New Roman"/>
      <w:sz w:val="24"/>
      <w:szCs w:val="24"/>
      <w:lang w:val="pl-PL" w:eastAsia="pl-PL"/>
    </w:rPr>
  </w:style>
  <w:style w:type="character" w:customStyle="1" w:styleId="Nagwek3Znak">
    <w:name w:val="Nagłówek 3 Znak"/>
    <w:link w:val="Nagwek3"/>
    <w:uiPriority w:val="99"/>
    <w:semiHidden/>
    <w:locked/>
    <w:rsid w:val="000261F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0261F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0261F0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locked/>
    <w:rsid w:val="00866220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semiHidden/>
    <w:locked/>
    <w:rsid w:val="000261F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0261F0"/>
    <w:rPr>
      <w:rFonts w:ascii="Cambria" w:hAnsi="Cambria" w:cs="Cambria"/>
    </w:rPr>
  </w:style>
  <w:style w:type="character" w:styleId="Numerstrony">
    <w:name w:val="page number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AB76BA"/>
    <w:rPr>
      <w:rFonts w:ascii="Courier New" w:hAnsi="Courier New" w:cs="Courier New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261F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</w:style>
  <w:style w:type="character" w:customStyle="1" w:styleId="TekstpodstawowyZnak">
    <w:name w:val="Tekst podstawowy Znak"/>
    <w:link w:val="Tekstpodstawowy"/>
    <w:uiPriority w:val="99"/>
    <w:semiHidden/>
    <w:locked/>
    <w:rsid w:val="000261F0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0261F0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223B3C"/>
    <w:rPr>
      <w:rFonts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link w:val="Tekstpodstawowywcity"/>
    <w:locked/>
    <w:rsid w:val="000261F0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A70ACE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0261F0"/>
    <w:rPr>
      <w:rFonts w:cs="Times New Roman"/>
      <w:sz w:val="16"/>
      <w:szCs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0261F0"/>
    <w:rPr>
      <w:rFonts w:ascii="Cambria" w:hAnsi="Cambria" w:cs="Cambria"/>
      <w:sz w:val="24"/>
      <w:szCs w:val="24"/>
    </w:rPr>
  </w:style>
  <w:style w:type="paragraph" w:styleId="Tekstblokowy">
    <w:name w:val="Block Text"/>
    <w:basedOn w:val="Normalny"/>
    <w:uiPriority w:val="99"/>
    <w:semiHidden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5776D2"/>
    <w:rPr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776D2"/>
    <w:rPr>
      <w:szCs w:val="2"/>
    </w:rPr>
  </w:style>
  <w:style w:type="paragraph" w:styleId="Akapitzlist">
    <w:name w:val="List Paragraph"/>
    <w:basedOn w:val="Normalny"/>
    <w:uiPriority w:val="99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locked/>
    <w:rsid w:val="00C16100"/>
    <w:rPr>
      <w:rFonts w:ascii="Courier New" w:hAnsi="Courier New" w:cs="Courier New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540A45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0A45"/>
    <w:rPr>
      <w:rFonts w:cs="Times New Roman"/>
    </w:rPr>
  </w:style>
  <w:style w:type="character" w:styleId="Odwoanieprzypisukocowego">
    <w:name w:val="endnote reference"/>
    <w:uiPriority w:val="99"/>
    <w:semiHidden/>
    <w:locked/>
    <w:rsid w:val="00540A45"/>
    <w:rPr>
      <w:rFonts w:cs="Times New Roman"/>
      <w:vertAlign w:val="superscript"/>
    </w:rPr>
  </w:style>
  <w:style w:type="character" w:customStyle="1" w:styleId="Heading7Char">
    <w:name w:val="Heading 7 Char"/>
    <w:locked/>
    <w:rsid w:val="009C28F9"/>
    <w:rPr>
      <w:rFonts w:cs="Times New Roman"/>
      <w:b/>
      <w:bCs/>
      <w:i/>
      <w:iCs/>
      <w:sz w:val="28"/>
      <w:szCs w:val="28"/>
    </w:rPr>
  </w:style>
  <w:style w:type="character" w:customStyle="1" w:styleId="BodyTextChar">
    <w:name w:val="Body Text Char"/>
    <w:semiHidden/>
    <w:locked/>
    <w:rsid w:val="009C28F9"/>
    <w:rPr>
      <w:rFonts w:cs="Times New Roman"/>
      <w:sz w:val="20"/>
      <w:szCs w:val="20"/>
    </w:rPr>
  </w:style>
  <w:style w:type="character" w:customStyle="1" w:styleId="BodyText3Char">
    <w:name w:val="Body Text 3 Char"/>
    <w:semiHidden/>
    <w:locked/>
    <w:rsid w:val="009C28F9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rsid w:val="00086B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locked/>
    <w:rsid w:val="00FD2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FD27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72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FD27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272B"/>
    <w:rPr>
      <w:b/>
      <w:bCs/>
    </w:rPr>
  </w:style>
  <w:style w:type="character" w:customStyle="1" w:styleId="BodyText2Char">
    <w:name w:val="Body Text 2 Char"/>
    <w:locked/>
    <w:rsid w:val="0076274E"/>
    <w:rPr>
      <w:rFonts w:cs="Times New Roman"/>
      <w:b/>
      <w:bCs/>
      <w:sz w:val="28"/>
      <w:szCs w:val="28"/>
    </w:rPr>
  </w:style>
  <w:style w:type="paragraph" w:customStyle="1" w:styleId="Default">
    <w:name w:val="Default"/>
    <w:rsid w:val="00456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2142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  <w:locked/>
    <w:rsid w:val="00241822"/>
    <w:rPr>
      <w:rFonts w:ascii="Arial" w:hAnsi="Arial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1822"/>
    <w:rPr>
      <w:rFonts w:ascii="Arial" w:hAnsi="Arial"/>
      <w:lang w:val="x-none"/>
    </w:rPr>
  </w:style>
  <w:style w:type="paragraph" w:customStyle="1" w:styleId="Akapitzlist2">
    <w:name w:val="Akapit z listą2"/>
    <w:basedOn w:val="Normalny"/>
    <w:uiPriority w:val="99"/>
    <w:rsid w:val="008024EC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30AE-6F9B-4705-8E23-FF243D88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16</Pages>
  <Words>2285</Words>
  <Characters>20915</Characters>
  <Application>Microsoft Office Word</Application>
  <DocSecurity>0</DocSecurity>
  <Lines>174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23154</CharactersWithSpaces>
  <SharedDoc>false</SharedDoc>
  <HLinks>
    <vt:vector size="6" baseType="variant"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http://prawo.legeo.pl/prawo/ustawa-z-dnia-13-wrzesnia-1996-r-o-utrzymaniu-czystosci-i-porzadku-w-gminach/?on=06.05.2016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Wojciech Michalak</dc:creator>
  <cp:lastModifiedBy>Małgorzata Bloch</cp:lastModifiedBy>
  <cp:revision>9</cp:revision>
  <cp:lastPrinted>2020-02-24T13:27:00Z</cp:lastPrinted>
  <dcterms:created xsi:type="dcterms:W3CDTF">2020-02-17T06:47:00Z</dcterms:created>
  <dcterms:modified xsi:type="dcterms:W3CDTF">2020-02-25T13:20:00Z</dcterms:modified>
</cp:coreProperties>
</file>