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36712" w14:textId="77777777" w:rsidR="00424C5F" w:rsidRDefault="00424C5F" w:rsidP="00424C5F">
      <w:pPr>
        <w:spacing w:line="276" w:lineRule="auto"/>
        <w:rPr>
          <w:b/>
          <w:bCs/>
          <w:sz w:val="24"/>
          <w:szCs w:val="24"/>
        </w:rPr>
      </w:pPr>
    </w:p>
    <w:p w14:paraId="13EE0A63" w14:textId="199EEDBF" w:rsidR="00C32934" w:rsidRDefault="00C32934" w:rsidP="00424C5F">
      <w:pPr>
        <w:spacing w:line="276" w:lineRule="auto"/>
        <w:rPr>
          <w:b/>
          <w:bCs/>
          <w:sz w:val="24"/>
          <w:szCs w:val="24"/>
        </w:rPr>
      </w:pPr>
      <w:r w:rsidRPr="00E47CC0">
        <w:rPr>
          <w:b/>
          <w:bCs/>
          <w:sz w:val="24"/>
          <w:szCs w:val="24"/>
        </w:rPr>
        <w:t>Załącznik nr 1 do IWZ</w:t>
      </w:r>
    </w:p>
    <w:p w14:paraId="2E113DA6" w14:textId="77777777" w:rsidR="00C32934" w:rsidRPr="00E47CC0" w:rsidRDefault="00C32934" w:rsidP="005418A9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E47CC0">
        <w:rPr>
          <w:b/>
          <w:bCs/>
          <w:sz w:val="24"/>
          <w:szCs w:val="24"/>
          <w:u w:val="single"/>
        </w:rPr>
        <w:t>FORMULARZ OFERTOWY</w:t>
      </w:r>
    </w:p>
    <w:p w14:paraId="6676E04B" w14:textId="77777777" w:rsidR="00C32934" w:rsidRDefault="00C32934" w:rsidP="00E47CC0">
      <w:pPr>
        <w:tabs>
          <w:tab w:val="left" w:pos="1418"/>
        </w:tabs>
        <w:jc w:val="both"/>
        <w:rPr>
          <w:sz w:val="8"/>
          <w:szCs w:val="24"/>
        </w:rPr>
      </w:pPr>
    </w:p>
    <w:p w14:paraId="79879906" w14:textId="77777777" w:rsidR="00C32934" w:rsidRPr="00E47CC0" w:rsidRDefault="00C32934" w:rsidP="00C70246">
      <w:pPr>
        <w:tabs>
          <w:tab w:val="left" w:pos="1418"/>
        </w:tabs>
        <w:spacing w:line="360" w:lineRule="auto"/>
        <w:jc w:val="both"/>
        <w:rPr>
          <w:sz w:val="8"/>
          <w:szCs w:val="24"/>
        </w:rPr>
      </w:pPr>
    </w:p>
    <w:p w14:paraId="62067E14" w14:textId="77777777" w:rsidR="00C32934" w:rsidRPr="00E47CC0" w:rsidRDefault="00C32934" w:rsidP="00C70246">
      <w:pPr>
        <w:tabs>
          <w:tab w:val="left" w:pos="1418"/>
        </w:tabs>
        <w:spacing w:line="360" w:lineRule="auto"/>
        <w:jc w:val="both"/>
        <w:rPr>
          <w:sz w:val="24"/>
          <w:szCs w:val="24"/>
        </w:rPr>
      </w:pPr>
      <w:r w:rsidRPr="00E47CC0">
        <w:rPr>
          <w:sz w:val="24"/>
          <w:szCs w:val="24"/>
        </w:rPr>
        <w:t xml:space="preserve">Nazwa Wykonawcy </w:t>
      </w:r>
      <w:r>
        <w:rPr>
          <w:sz w:val="24"/>
          <w:szCs w:val="24"/>
        </w:rPr>
        <w:t>……</w:t>
      </w:r>
      <w:r w:rsidRPr="00E47CC0">
        <w:rPr>
          <w:sz w:val="24"/>
          <w:szCs w:val="24"/>
        </w:rPr>
        <w:t>........................................................................................................</w:t>
      </w:r>
    </w:p>
    <w:p w14:paraId="2E1FABB2" w14:textId="77777777" w:rsidR="00C32934" w:rsidRPr="00E47CC0" w:rsidRDefault="00C32934" w:rsidP="00C70246">
      <w:pPr>
        <w:spacing w:line="360" w:lineRule="auto"/>
        <w:jc w:val="both"/>
        <w:rPr>
          <w:sz w:val="24"/>
          <w:szCs w:val="24"/>
        </w:rPr>
      </w:pPr>
      <w:r w:rsidRPr="00E47CC0">
        <w:rPr>
          <w:sz w:val="24"/>
          <w:szCs w:val="24"/>
        </w:rPr>
        <w:t xml:space="preserve">Siedziba Wykonawcy </w:t>
      </w:r>
      <w:r>
        <w:rPr>
          <w:sz w:val="24"/>
          <w:szCs w:val="24"/>
        </w:rPr>
        <w:t>……..</w:t>
      </w:r>
      <w:r w:rsidRPr="00E47CC0">
        <w:rPr>
          <w:sz w:val="24"/>
          <w:szCs w:val="24"/>
        </w:rPr>
        <w:t>....................................................................................................</w:t>
      </w:r>
    </w:p>
    <w:p w14:paraId="100A8AC2" w14:textId="77777777" w:rsidR="00C32934" w:rsidRPr="00814E0C" w:rsidRDefault="00DB00DA" w:rsidP="00C7024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tel./</w:t>
      </w:r>
      <w:r w:rsidR="00C32934" w:rsidRPr="00814E0C">
        <w:rPr>
          <w:sz w:val="24"/>
          <w:szCs w:val="24"/>
        </w:rPr>
        <w:t>e – mail ...................................................................................................................</w:t>
      </w:r>
      <w:r w:rsidR="00C70246">
        <w:rPr>
          <w:sz w:val="24"/>
          <w:szCs w:val="24"/>
        </w:rPr>
        <w:t>.....</w:t>
      </w:r>
    </w:p>
    <w:p w14:paraId="7F79E5B3" w14:textId="77777777" w:rsidR="00C32934" w:rsidRPr="00E47CC0" w:rsidRDefault="00C32934" w:rsidP="00C70246">
      <w:pPr>
        <w:spacing w:line="360" w:lineRule="auto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Adres do korespondencji .............................................................................................</w:t>
      </w:r>
      <w:r>
        <w:rPr>
          <w:sz w:val="24"/>
          <w:szCs w:val="24"/>
        </w:rPr>
        <w:t>............</w:t>
      </w:r>
    </w:p>
    <w:p w14:paraId="026E1132" w14:textId="77777777" w:rsidR="00326072" w:rsidRPr="001265E5" w:rsidRDefault="00C32934" w:rsidP="00326072">
      <w:pPr>
        <w:spacing w:line="276" w:lineRule="auto"/>
        <w:ind w:left="426"/>
        <w:jc w:val="both"/>
        <w:rPr>
          <w:b/>
          <w:bCs/>
          <w:sz w:val="24"/>
          <w:szCs w:val="24"/>
        </w:rPr>
      </w:pPr>
      <w:r w:rsidRPr="00E47CC0">
        <w:rPr>
          <w:sz w:val="24"/>
          <w:szCs w:val="24"/>
        </w:rPr>
        <w:t>Składa ofertę dla</w:t>
      </w:r>
      <w:r w:rsidR="005F6D9C" w:rsidRPr="005F6D9C">
        <w:rPr>
          <w:bCs/>
          <w:sz w:val="24"/>
          <w:szCs w:val="24"/>
        </w:rPr>
        <w:t xml:space="preserve"> </w:t>
      </w:r>
      <w:r w:rsidR="005F6D9C" w:rsidRPr="005F6D9C">
        <w:rPr>
          <w:sz w:val="24"/>
          <w:szCs w:val="24"/>
        </w:rPr>
        <w:t>ZKZL Sp. z o.o. z siedzibą w</w:t>
      </w:r>
      <w:r w:rsidR="00C70246">
        <w:rPr>
          <w:sz w:val="24"/>
          <w:szCs w:val="24"/>
        </w:rPr>
        <w:t> </w:t>
      </w:r>
      <w:r w:rsidR="005F6D9C" w:rsidRPr="005F6D9C">
        <w:rPr>
          <w:sz w:val="24"/>
          <w:szCs w:val="24"/>
        </w:rPr>
        <w:t xml:space="preserve">Poznaniu przy </w:t>
      </w:r>
      <w:r w:rsidR="005F6D9C" w:rsidRPr="005F6D9C">
        <w:rPr>
          <w:bCs/>
          <w:sz w:val="24"/>
          <w:szCs w:val="24"/>
        </w:rPr>
        <w:t>ul. Matejki 57, 60 - 770 Poznań</w:t>
      </w:r>
      <w:r w:rsidRPr="00E47CC0">
        <w:rPr>
          <w:sz w:val="24"/>
          <w:szCs w:val="24"/>
        </w:rPr>
        <w:t xml:space="preserve"> na</w:t>
      </w:r>
      <w:r w:rsidRPr="00E47CC0">
        <w:rPr>
          <w:b/>
          <w:bCs/>
          <w:sz w:val="24"/>
          <w:szCs w:val="24"/>
        </w:rPr>
        <w:t xml:space="preserve"> </w:t>
      </w:r>
      <w:r w:rsidR="00326072">
        <w:rPr>
          <w:b/>
          <w:sz w:val="24"/>
          <w:lang w:eastAsia="x-none"/>
        </w:rPr>
        <w:t xml:space="preserve">opracowaniu </w:t>
      </w:r>
      <w:bookmarkStart w:id="0" w:name="_Hlk2252649"/>
      <w:r w:rsidR="00326072" w:rsidRPr="005C3351">
        <w:rPr>
          <w:b/>
          <w:sz w:val="24"/>
          <w:lang w:eastAsia="x-none"/>
        </w:rPr>
        <w:t>dokumentacji technicznej wielobranżowej na</w:t>
      </w:r>
      <w:r w:rsidR="00326072">
        <w:rPr>
          <w:b/>
          <w:sz w:val="24"/>
          <w:lang w:eastAsia="x-none"/>
        </w:rPr>
        <w:t> </w:t>
      </w:r>
      <w:r w:rsidR="00326072" w:rsidRPr="005C3351">
        <w:rPr>
          <w:b/>
          <w:sz w:val="24"/>
          <w:lang w:eastAsia="x-none"/>
        </w:rPr>
        <w:t>remont i modernizację budynku mieszkalnego wielorodzinnego</w:t>
      </w:r>
      <w:r w:rsidR="00326072">
        <w:rPr>
          <w:b/>
          <w:sz w:val="24"/>
          <w:lang w:eastAsia="x-none"/>
        </w:rPr>
        <w:t xml:space="preserve"> </w:t>
      </w:r>
      <w:r w:rsidR="00326072" w:rsidRPr="001265E5">
        <w:rPr>
          <w:b/>
          <w:sz w:val="24"/>
          <w:lang w:eastAsia="x-none"/>
        </w:rPr>
        <w:t xml:space="preserve">przy </w:t>
      </w:r>
      <w:r w:rsidR="00326072">
        <w:rPr>
          <w:b/>
          <w:sz w:val="24"/>
          <w:lang w:eastAsia="x-none"/>
        </w:rPr>
        <w:t>ul. D</w:t>
      </w:r>
      <w:r w:rsidR="007F4CC9">
        <w:rPr>
          <w:b/>
          <w:sz w:val="24"/>
          <w:lang w:eastAsia="x-none"/>
        </w:rPr>
        <w:t>ąbr</w:t>
      </w:r>
      <w:r w:rsidR="00326072">
        <w:rPr>
          <w:b/>
          <w:sz w:val="24"/>
          <w:lang w:eastAsia="x-none"/>
        </w:rPr>
        <w:t xml:space="preserve">owskiego 51 wraz z przyłączami mediów i sieci teletechnicznych. </w:t>
      </w:r>
      <w:r w:rsidR="00326072" w:rsidRPr="001265E5">
        <w:rPr>
          <w:b/>
          <w:sz w:val="24"/>
          <w:lang w:eastAsia="x-none"/>
        </w:rPr>
        <w:t xml:space="preserve"> </w:t>
      </w:r>
    </w:p>
    <w:bookmarkEnd w:id="0"/>
    <w:p w14:paraId="539666BB" w14:textId="77777777" w:rsidR="008611B2" w:rsidRDefault="008611B2" w:rsidP="008611B2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</w:p>
    <w:p w14:paraId="4BEFFD49" w14:textId="45C0BD2C" w:rsidR="00C32934" w:rsidRPr="007F4CC9" w:rsidRDefault="00C32934" w:rsidP="007F4CC9">
      <w:pPr>
        <w:spacing w:line="276" w:lineRule="auto"/>
        <w:ind w:left="426"/>
        <w:jc w:val="both"/>
        <w:rPr>
          <w:b/>
          <w:bCs/>
          <w:sz w:val="24"/>
          <w:szCs w:val="24"/>
        </w:rPr>
      </w:pPr>
      <w:r w:rsidRPr="005E4150">
        <w:rPr>
          <w:sz w:val="24"/>
          <w:szCs w:val="24"/>
        </w:rPr>
        <w:t xml:space="preserve">Składamy ofertę na </w:t>
      </w:r>
      <w:r w:rsidR="007F4CC9">
        <w:rPr>
          <w:b/>
          <w:sz w:val="24"/>
          <w:lang w:eastAsia="x-none"/>
        </w:rPr>
        <w:t xml:space="preserve">opracowanie </w:t>
      </w:r>
      <w:r w:rsidR="007F4CC9" w:rsidRPr="005C3351">
        <w:rPr>
          <w:b/>
          <w:sz w:val="24"/>
          <w:lang w:eastAsia="x-none"/>
        </w:rPr>
        <w:t>dokumentacji technicznej wielobranżowej na</w:t>
      </w:r>
      <w:r w:rsidR="007F4CC9">
        <w:rPr>
          <w:b/>
          <w:sz w:val="24"/>
          <w:lang w:eastAsia="x-none"/>
        </w:rPr>
        <w:t> </w:t>
      </w:r>
      <w:r w:rsidR="007F4CC9" w:rsidRPr="005C3351">
        <w:rPr>
          <w:b/>
          <w:sz w:val="24"/>
          <w:lang w:eastAsia="x-none"/>
        </w:rPr>
        <w:t>remont i modernizację budynku mieszkalnego wielorodzinnego</w:t>
      </w:r>
      <w:r w:rsidR="007F4CC9">
        <w:rPr>
          <w:b/>
          <w:sz w:val="24"/>
          <w:lang w:eastAsia="x-none"/>
        </w:rPr>
        <w:t xml:space="preserve"> </w:t>
      </w:r>
      <w:r w:rsidR="007F4CC9" w:rsidRPr="001265E5">
        <w:rPr>
          <w:b/>
          <w:sz w:val="24"/>
          <w:lang w:eastAsia="x-none"/>
        </w:rPr>
        <w:t xml:space="preserve">przy </w:t>
      </w:r>
      <w:r w:rsidR="007F4CC9">
        <w:rPr>
          <w:b/>
          <w:sz w:val="24"/>
          <w:lang w:eastAsia="x-none"/>
        </w:rPr>
        <w:t xml:space="preserve">ul. </w:t>
      </w:r>
      <w:r w:rsidR="00B72049" w:rsidRPr="00B72049">
        <w:rPr>
          <w:b/>
          <w:sz w:val="24"/>
          <w:lang w:eastAsia="x-none"/>
        </w:rPr>
        <w:t>Dąb</w:t>
      </w:r>
      <w:r w:rsidR="00B72049">
        <w:rPr>
          <w:b/>
          <w:sz w:val="24"/>
          <w:lang w:eastAsia="x-none"/>
        </w:rPr>
        <w:t>r</w:t>
      </w:r>
      <w:r w:rsidR="00B72049" w:rsidRPr="00B72049">
        <w:rPr>
          <w:b/>
          <w:sz w:val="24"/>
          <w:lang w:eastAsia="x-none"/>
        </w:rPr>
        <w:t>owskiego</w:t>
      </w:r>
      <w:r w:rsidR="007F4CC9">
        <w:rPr>
          <w:b/>
          <w:sz w:val="24"/>
          <w:lang w:eastAsia="x-none"/>
        </w:rPr>
        <w:t xml:space="preserve"> 51 wraz z przyłączami mediów i sieci teletechnicznych. </w:t>
      </w:r>
      <w:r w:rsidR="007F4CC9" w:rsidRPr="001265E5">
        <w:rPr>
          <w:b/>
          <w:sz w:val="24"/>
          <w:lang w:eastAsia="x-none"/>
        </w:rPr>
        <w:t xml:space="preserve"> </w:t>
      </w:r>
    </w:p>
    <w:p w14:paraId="50D4B2D5" w14:textId="77777777" w:rsidR="00C32934" w:rsidRPr="00B60C99" w:rsidRDefault="00C32934" w:rsidP="006E0384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</w:p>
    <w:p w14:paraId="0ADD8301" w14:textId="77777777" w:rsidR="00B75ACD" w:rsidRDefault="00B75ACD" w:rsidP="006E0384">
      <w:pPr>
        <w:pStyle w:val="Tekstpodstawowy2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Wartość ne</w:t>
      </w:r>
      <w:r w:rsidRPr="00B722FF">
        <w:rPr>
          <w:sz w:val="24"/>
          <w:szCs w:val="24"/>
        </w:rPr>
        <w:t xml:space="preserve">tto: ................................. zł </w:t>
      </w:r>
      <w:r w:rsidRPr="00C62458">
        <w:rPr>
          <w:b w:val="0"/>
          <w:sz w:val="24"/>
          <w:szCs w:val="24"/>
        </w:rPr>
        <w:t>(słownie: ................................................................)</w:t>
      </w:r>
    </w:p>
    <w:p w14:paraId="6EF766DF" w14:textId="77777777" w:rsidR="00C32934" w:rsidRDefault="00C32934" w:rsidP="006E0384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B722FF">
        <w:rPr>
          <w:sz w:val="24"/>
          <w:szCs w:val="24"/>
        </w:rPr>
        <w:t xml:space="preserve">Wartość brutto: ................................. zł </w:t>
      </w:r>
      <w:r w:rsidRPr="00C62458">
        <w:rPr>
          <w:b w:val="0"/>
          <w:sz w:val="24"/>
          <w:szCs w:val="24"/>
        </w:rPr>
        <w:t>(słownie: ..............................................................)</w:t>
      </w:r>
    </w:p>
    <w:p w14:paraId="24326AFB" w14:textId="77777777" w:rsidR="005548AE" w:rsidRPr="005548AE" w:rsidRDefault="005548AE" w:rsidP="005548AE"/>
    <w:p w14:paraId="3D3EDD4D" w14:textId="77777777" w:rsidR="005548AE" w:rsidRPr="005548AE" w:rsidRDefault="005548AE" w:rsidP="005548AE"/>
    <w:p w14:paraId="2FBC9CB4" w14:textId="77777777" w:rsidR="00C32934" w:rsidRPr="00E47CC0" w:rsidRDefault="00C32934" w:rsidP="005418A9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Oświadczamy, że zapoznaliśmy się z warunkami przystąpienia do zamówienia określonymi w Istotnych Warunkach Zamówienia oraz uzyskaliśmy niezbędne informacje do przygotowania oferty.</w:t>
      </w:r>
    </w:p>
    <w:p w14:paraId="71D47509" w14:textId="77777777" w:rsidR="00C32934" w:rsidRPr="00E47CC0" w:rsidRDefault="00C32934" w:rsidP="005418A9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7E9ADDB1" w14:textId="651F767F" w:rsidR="00C32934" w:rsidRPr="00E47CC0" w:rsidRDefault="00C32934" w:rsidP="005418A9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47CC0">
        <w:rPr>
          <w:sz w:val="24"/>
          <w:szCs w:val="24"/>
        </w:rPr>
        <w:t xml:space="preserve">Oświadczamy, </w:t>
      </w:r>
      <w:r w:rsidRPr="002B7CCD">
        <w:rPr>
          <w:sz w:val="24"/>
          <w:szCs w:val="24"/>
        </w:rPr>
        <w:t xml:space="preserve">że udzielamy okresu gwarancji </w:t>
      </w:r>
      <w:r w:rsidR="00B67412">
        <w:rPr>
          <w:b/>
          <w:sz w:val="24"/>
          <w:szCs w:val="24"/>
        </w:rPr>
        <w:t xml:space="preserve">w wymiarze 36 miesięcy </w:t>
      </w:r>
      <w:r w:rsidR="00B67412" w:rsidRPr="002B7CCD">
        <w:rPr>
          <w:sz w:val="24"/>
          <w:szCs w:val="24"/>
        </w:rPr>
        <w:t xml:space="preserve"> </w:t>
      </w:r>
      <w:r w:rsidRPr="002B7CCD">
        <w:rPr>
          <w:sz w:val="24"/>
          <w:szCs w:val="24"/>
        </w:rPr>
        <w:t>na wykonane</w:t>
      </w:r>
      <w:r w:rsidRPr="00E47CC0">
        <w:rPr>
          <w:sz w:val="24"/>
          <w:szCs w:val="24"/>
        </w:rPr>
        <w:t xml:space="preserve"> </w:t>
      </w:r>
      <w:r w:rsidR="00326072">
        <w:rPr>
          <w:sz w:val="24"/>
          <w:szCs w:val="24"/>
        </w:rPr>
        <w:t>dokumentacji</w:t>
      </w:r>
      <w:r w:rsidRPr="00E47CC0">
        <w:rPr>
          <w:sz w:val="24"/>
          <w:szCs w:val="24"/>
        </w:rPr>
        <w:t>.</w:t>
      </w:r>
    </w:p>
    <w:p w14:paraId="1637C038" w14:textId="77777777" w:rsidR="00C32934" w:rsidRPr="00E47CC0" w:rsidRDefault="00C32934" w:rsidP="005418A9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Zapoznaliśmy się ze Istotnymi Warunkami Zamówienia oraz projektem umowy i nie wnosimy w stosunku do nich żadnych uwag, a w przypadku wyboru naszej oferty podpiszemy umowę zgodnie z tym projektem umowy.</w:t>
      </w:r>
    </w:p>
    <w:p w14:paraId="73D5F3FD" w14:textId="77777777" w:rsidR="00C32934" w:rsidRDefault="00C32934" w:rsidP="005418A9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Oświadczamy, że uważamy się za związanych niniejszą ofertą przez 30 dni od upływu terminu składania ofert.</w:t>
      </w:r>
    </w:p>
    <w:p w14:paraId="71FE3455" w14:textId="77777777" w:rsidR="00B60C99" w:rsidRDefault="00C32934" w:rsidP="00221601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  <w:sz w:val="24"/>
          <w:szCs w:val="24"/>
          <w:u w:val="single"/>
        </w:rPr>
      </w:pPr>
      <w:r w:rsidRPr="00A1369F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>świadczamy, iż dysponujemy</w:t>
      </w:r>
      <w:r w:rsidRPr="00A1369F">
        <w:rPr>
          <w:b/>
          <w:sz w:val="24"/>
          <w:szCs w:val="24"/>
          <w:u w:val="single"/>
        </w:rPr>
        <w:t xml:space="preserve"> co najmniej jedną osobą mogącą wykonywać samodzielne funkcje techniczne w budownictwie, w zakresie kierowania robotami budowlanymi w </w:t>
      </w:r>
      <w:r w:rsidR="00600AA3">
        <w:rPr>
          <w:b/>
          <w:sz w:val="24"/>
          <w:szCs w:val="24"/>
          <w:u w:val="single"/>
        </w:rPr>
        <w:t>specjalności:</w:t>
      </w:r>
    </w:p>
    <w:p w14:paraId="402A91CC" w14:textId="77777777" w:rsidR="00321804" w:rsidRPr="00321804" w:rsidRDefault="00321804" w:rsidP="00EF6ADF">
      <w:pPr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  <w:u w:val="single"/>
        </w:rPr>
      </w:pPr>
      <w:r w:rsidRPr="00321804">
        <w:rPr>
          <w:b/>
          <w:sz w:val="24"/>
          <w:szCs w:val="24"/>
          <w:u w:val="single"/>
        </w:rPr>
        <w:t>konstrukcyjno – budowlanej,</w:t>
      </w:r>
    </w:p>
    <w:p w14:paraId="3C280EC2" w14:textId="77777777" w:rsidR="00321804" w:rsidRPr="00321804" w:rsidRDefault="00321804" w:rsidP="00EF6ADF">
      <w:pPr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  <w:u w:val="single"/>
        </w:rPr>
      </w:pPr>
      <w:r w:rsidRPr="00321804">
        <w:rPr>
          <w:b/>
          <w:sz w:val="24"/>
          <w:szCs w:val="24"/>
          <w:u w:val="single"/>
        </w:rPr>
        <w:t>instalacyjnej w zakresie sieci, instalacji i urządzeń cieplnych, wentylacyjnych, gazowych, wodociągowych i kanalizacyjnych,</w:t>
      </w:r>
    </w:p>
    <w:p w14:paraId="67CB0589" w14:textId="77777777" w:rsidR="00321804" w:rsidRDefault="00321804" w:rsidP="00EF6ADF">
      <w:pPr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  <w:u w:val="single"/>
        </w:rPr>
      </w:pPr>
      <w:r w:rsidRPr="00321804">
        <w:rPr>
          <w:b/>
          <w:sz w:val="24"/>
          <w:szCs w:val="24"/>
          <w:u w:val="single"/>
        </w:rPr>
        <w:t>instalacyjnej w zakresie sieci, instalacji i urządzeń elektrycznych, elektroenergetycznych</w:t>
      </w:r>
      <w:r w:rsidR="00E92628">
        <w:rPr>
          <w:b/>
          <w:sz w:val="24"/>
          <w:szCs w:val="24"/>
          <w:u w:val="single"/>
        </w:rPr>
        <w:t>.</w:t>
      </w:r>
    </w:p>
    <w:p w14:paraId="72A04989" w14:textId="77777777" w:rsidR="00C70246" w:rsidRPr="00321804" w:rsidRDefault="00C70246" w:rsidP="00C70246">
      <w:pPr>
        <w:spacing w:line="276" w:lineRule="auto"/>
        <w:ind w:left="720"/>
        <w:jc w:val="both"/>
        <w:rPr>
          <w:b/>
          <w:sz w:val="24"/>
          <w:szCs w:val="24"/>
          <w:u w:val="single"/>
        </w:rPr>
      </w:pPr>
    </w:p>
    <w:p w14:paraId="0A31F4C6" w14:textId="77777777" w:rsidR="00C32934" w:rsidRPr="00C70246" w:rsidRDefault="00C32934" w:rsidP="00C70246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C70246">
        <w:lastRenderedPageBreak/>
        <w:t>Zamierzamy powierzyć następujące części przedm</w:t>
      </w:r>
      <w:r w:rsidR="00DB00DA" w:rsidRPr="00C70246">
        <w:t xml:space="preserve">iotu zamówienia Podwykonawcy: </w:t>
      </w:r>
    </w:p>
    <w:p w14:paraId="398807E7" w14:textId="77777777" w:rsidR="00C32934" w:rsidRPr="00E47CC0" w:rsidRDefault="00C32934" w:rsidP="005418A9">
      <w:pPr>
        <w:spacing w:line="276" w:lineRule="auto"/>
        <w:ind w:left="993" w:hanging="567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1) .................................................................................................................</w:t>
      </w:r>
    </w:p>
    <w:p w14:paraId="32A3F6B2" w14:textId="77777777" w:rsidR="00E307B9" w:rsidRDefault="00C32934" w:rsidP="00600AA3">
      <w:pPr>
        <w:spacing w:line="276" w:lineRule="auto"/>
        <w:ind w:left="993" w:hanging="567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2) .................................................................................................................</w:t>
      </w:r>
    </w:p>
    <w:p w14:paraId="573BD2F8" w14:textId="77777777" w:rsidR="00C70246" w:rsidRPr="00E47CC0" w:rsidRDefault="00C70246" w:rsidP="00600AA3">
      <w:pPr>
        <w:spacing w:line="276" w:lineRule="auto"/>
        <w:ind w:left="993" w:hanging="567"/>
        <w:jc w:val="both"/>
        <w:rPr>
          <w:sz w:val="24"/>
          <w:szCs w:val="24"/>
        </w:rPr>
      </w:pPr>
    </w:p>
    <w:p w14:paraId="2D1958CD" w14:textId="77777777" w:rsidR="00C32934" w:rsidRPr="00E47CC0" w:rsidRDefault="00C32934" w:rsidP="005418A9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E47CC0">
        <w:rPr>
          <w:b/>
          <w:sz w:val="24"/>
          <w:szCs w:val="24"/>
        </w:rPr>
        <w:t>.</w:t>
      </w:r>
      <w:r w:rsidRPr="00E47CC0">
        <w:rPr>
          <w:sz w:val="24"/>
          <w:szCs w:val="24"/>
        </w:rPr>
        <w:t xml:space="preserve"> </w:t>
      </w:r>
      <w:r w:rsidR="00B60C99">
        <w:rPr>
          <w:sz w:val="24"/>
          <w:szCs w:val="24"/>
        </w:rPr>
        <w:t xml:space="preserve">   Integralną częścią oferty są</w:t>
      </w:r>
      <w:r w:rsidRPr="00E47CC0">
        <w:rPr>
          <w:sz w:val="24"/>
          <w:szCs w:val="24"/>
        </w:rPr>
        <w:t>:</w:t>
      </w:r>
    </w:p>
    <w:p w14:paraId="407068BE" w14:textId="77777777" w:rsidR="00C32934" w:rsidRPr="00E47CC0" w:rsidRDefault="00C32934" w:rsidP="005418A9">
      <w:pPr>
        <w:spacing w:line="276" w:lineRule="auto"/>
        <w:ind w:left="426"/>
        <w:jc w:val="both"/>
        <w:rPr>
          <w:sz w:val="24"/>
          <w:szCs w:val="24"/>
        </w:rPr>
      </w:pPr>
      <w:r w:rsidRPr="00E47CC0">
        <w:rPr>
          <w:sz w:val="24"/>
          <w:szCs w:val="24"/>
        </w:rPr>
        <w:t xml:space="preserve">Wszystkie załączniki do oferty wymagane w specyfikacji jako niezbędne </w:t>
      </w:r>
      <w:r w:rsidRPr="00E47CC0">
        <w:rPr>
          <w:sz w:val="24"/>
          <w:szCs w:val="24"/>
        </w:rPr>
        <w:br/>
        <w:t>(nr 1-................),</w:t>
      </w:r>
    </w:p>
    <w:p w14:paraId="336F2AAC" w14:textId="77777777" w:rsidR="00C32934" w:rsidRPr="00E47CC0" w:rsidRDefault="00C32934" w:rsidP="005418A9">
      <w:pPr>
        <w:numPr>
          <w:ilvl w:val="0"/>
          <w:numId w:val="4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4AC4E6AB" w14:textId="77777777" w:rsidR="00C32934" w:rsidRDefault="00C32934" w:rsidP="005418A9">
      <w:pPr>
        <w:numPr>
          <w:ilvl w:val="0"/>
          <w:numId w:val="4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.....................</w:t>
      </w:r>
      <w:bookmarkStart w:id="1" w:name="_GoBack"/>
      <w:bookmarkEnd w:id="1"/>
      <w:r w:rsidRPr="00E47CC0">
        <w:rPr>
          <w:sz w:val="24"/>
          <w:szCs w:val="24"/>
        </w:rPr>
        <w:t>...................................................................................................</w:t>
      </w:r>
    </w:p>
    <w:p w14:paraId="7ED21452" w14:textId="77777777" w:rsidR="00B60C99" w:rsidRDefault="00B60C99" w:rsidP="00B60C99">
      <w:pPr>
        <w:spacing w:line="276" w:lineRule="auto"/>
        <w:jc w:val="both"/>
        <w:rPr>
          <w:sz w:val="24"/>
          <w:szCs w:val="24"/>
        </w:rPr>
      </w:pPr>
    </w:p>
    <w:p w14:paraId="5C6284B3" w14:textId="77777777" w:rsidR="00B60C99" w:rsidRPr="00E47CC0" w:rsidRDefault="00B60C99" w:rsidP="00B60C99">
      <w:pPr>
        <w:spacing w:line="276" w:lineRule="auto"/>
        <w:jc w:val="both"/>
        <w:rPr>
          <w:sz w:val="24"/>
          <w:szCs w:val="24"/>
        </w:rPr>
      </w:pPr>
    </w:p>
    <w:p w14:paraId="4A89AB0E" w14:textId="77777777" w:rsidR="00C32934" w:rsidRDefault="00C32934" w:rsidP="00AC66CD">
      <w:pPr>
        <w:rPr>
          <w:sz w:val="24"/>
          <w:szCs w:val="24"/>
        </w:rPr>
      </w:pPr>
      <w:r w:rsidRPr="00E47CC0">
        <w:rPr>
          <w:sz w:val="24"/>
          <w:szCs w:val="24"/>
        </w:rPr>
        <w:t>DATA :</w:t>
      </w:r>
    </w:p>
    <w:p w14:paraId="1E7424BC" w14:textId="77777777" w:rsidR="00B60C99" w:rsidRDefault="00B60C99" w:rsidP="00AC66CD">
      <w:pPr>
        <w:rPr>
          <w:sz w:val="24"/>
          <w:szCs w:val="24"/>
        </w:rPr>
      </w:pPr>
    </w:p>
    <w:p w14:paraId="68B2024E" w14:textId="77777777" w:rsidR="00B60C99" w:rsidRPr="00E47CC0" w:rsidRDefault="00B60C99" w:rsidP="00AC66CD">
      <w:pPr>
        <w:rPr>
          <w:sz w:val="24"/>
          <w:szCs w:val="24"/>
        </w:rPr>
      </w:pPr>
    </w:p>
    <w:p w14:paraId="100F6B84" w14:textId="77777777" w:rsidR="00C32934" w:rsidRPr="00E47CC0" w:rsidRDefault="00C32934" w:rsidP="00AC66CD">
      <w:pPr>
        <w:ind w:left="2124"/>
        <w:rPr>
          <w:b/>
          <w:bCs/>
          <w:i/>
          <w:iCs/>
          <w:sz w:val="24"/>
          <w:szCs w:val="24"/>
        </w:rPr>
      </w:pPr>
      <w:r w:rsidRPr="00E47CC0">
        <w:rPr>
          <w:b/>
          <w:bCs/>
          <w:i/>
          <w:iCs/>
          <w:sz w:val="24"/>
          <w:szCs w:val="24"/>
        </w:rPr>
        <w:t xml:space="preserve">    Podpis …………………………………….</w:t>
      </w:r>
    </w:p>
    <w:p w14:paraId="3A9C6020" w14:textId="77777777" w:rsidR="00C32934" w:rsidRPr="00E47CC0" w:rsidRDefault="00C32934" w:rsidP="00AC66CD">
      <w:pPr>
        <w:jc w:val="center"/>
        <w:rPr>
          <w:b/>
          <w:bCs/>
          <w:sz w:val="24"/>
          <w:szCs w:val="24"/>
        </w:rPr>
      </w:pPr>
      <w:r w:rsidRPr="00E47CC0">
        <w:rPr>
          <w:b/>
          <w:bCs/>
          <w:i/>
          <w:iCs/>
          <w:sz w:val="24"/>
          <w:szCs w:val="24"/>
        </w:rPr>
        <w:t>(uprawniony przedstawiciel Wykonawcy)</w:t>
      </w:r>
    </w:p>
    <w:sectPr w:rsidR="00C32934" w:rsidRPr="00E47CC0" w:rsidSect="0025625F">
      <w:headerReference w:type="default" r:id="rId8"/>
      <w:footerReference w:type="default" r:id="rId9"/>
      <w:type w:val="oddPage"/>
      <w:pgSz w:w="11907" w:h="16840" w:code="9"/>
      <w:pgMar w:top="992" w:right="1418" w:bottom="851" w:left="1701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CEFA3" w14:textId="77777777" w:rsidR="0012171C" w:rsidRDefault="0012171C">
      <w:r>
        <w:separator/>
      </w:r>
    </w:p>
  </w:endnote>
  <w:endnote w:type="continuationSeparator" w:id="0">
    <w:p w14:paraId="002576AF" w14:textId="77777777" w:rsidR="0012171C" w:rsidRDefault="0012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BF411" w14:textId="77777777" w:rsidR="00ED4E9B" w:rsidRPr="00C84F45" w:rsidRDefault="00ED4E9B" w:rsidP="00C84F45">
    <w:pPr>
      <w:pStyle w:val="Stopka"/>
      <w:tabs>
        <w:tab w:val="left" w:pos="8788"/>
      </w:tabs>
      <w:ind w:right="-1"/>
      <w:jc w:val="right"/>
      <w:rPr>
        <w:rFonts w:ascii="Times New Roman" w:hAnsi="Times New Roman" w:cs="Times New Roman"/>
        <w:sz w:val="20"/>
        <w:szCs w:val="20"/>
      </w:rPr>
    </w:pPr>
    <w:r w:rsidRPr="00C84F45">
      <w:rPr>
        <w:rFonts w:ascii="Times New Roman" w:hAnsi="Times New Roman" w:cs="Times New Roman"/>
        <w:sz w:val="20"/>
        <w:szCs w:val="20"/>
      </w:rPr>
      <w:t>-</w:t>
    </w:r>
    <w:r w:rsidR="00CE1C07" w:rsidRPr="00C84F45">
      <w:rPr>
        <w:rStyle w:val="Numerstrony"/>
        <w:rFonts w:ascii="Times New Roman" w:hAnsi="Times New Roman"/>
        <w:sz w:val="20"/>
        <w:szCs w:val="20"/>
      </w:rPr>
      <w:fldChar w:fldCharType="begin"/>
    </w:r>
    <w:r w:rsidRPr="00C84F45">
      <w:rPr>
        <w:rStyle w:val="Numerstrony"/>
        <w:rFonts w:ascii="Times New Roman" w:hAnsi="Times New Roman"/>
        <w:sz w:val="20"/>
        <w:szCs w:val="20"/>
      </w:rPr>
      <w:instrText xml:space="preserve"> PAGE </w:instrText>
    </w:r>
    <w:r w:rsidR="00CE1C07" w:rsidRPr="00C84F45">
      <w:rPr>
        <w:rStyle w:val="Numerstrony"/>
        <w:rFonts w:ascii="Times New Roman" w:hAnsi="Times New Roman"/>
        <w:sz w:val="20"/>
        <w:szCs w:val="20"/>
      </w:rPr>
      <w:fldChar w:fldCharType="separate"/>
    </w:r>
    <w:r w:rsidR="00BE5DBB">
      <w:rPr>
        <w:rStyle w:val="Numerstrony"/>
        <w:rFonts w:ascii="Times New Roman" w:hAnsi="Times New Roman"/>
        <w:noProof/>
        <w:sz w:val="20"/>
        <w:szCs w:val="20"/>
      </w:rPr>
      <w:t>2</w:t>
    </w:r>
    <w:r w:rsidR="00CE1C07" w:rsidRPr="00C84F45">
      <w:rPr>
        <w:rStyle w:val="Numerstrony"/>
        <w:rFonts w:ascii="Times New Roman" w:hAnsi="Times New Roman"/>
        <w:sz w:val="20"/>
        <w:szCs w:val="20"/>
      </w:rPr>
      <w:fldChar w:fldCharType="end"/>
    </w:r>
    <w:r w:rsidRPr="00C84F45">
      <w:rPr>
        <w:rStyle w:val="Numerstrony"/>
        <w:rFonts w:ascii="Times New Roman" w:hAnsi="Times New Roman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83EBA" w14:textId="77777777" w:rsidR="0012171C" w:rsidRDefault="0012171C">
      <w:r>
        <w:separator/>
      </w:r>
    </w:p>
  </w:footnote>
  <w:footnote w:type="continuationSeparator" w:id="0">
    <w:p w14:paraId="3CEE1177" w14:textId="77777777" w:rsidR="0012171C" w:rsidRDefault="00121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9386C" w14:textId="0311DC9A" w:rsidR="00326072" w:rsidRDefault="00326072" w:rsidP="00326072">
    <w:pPr>
      <w:spacing w:line="276" w:lineRule="auto"/>
      <w:ind w:left="426"/>
      <w:jc w:val="center"/>
      <w:rPr>
        <w:b/>
        <w:sz w:val="24"/>
        <w:lang w:eastAsia="x-none"/>
      </w:rPr>
    </w:pPr>
    <w:r>
      <w:rPr>
        <w:b/>
        <w:sz w:val="24"/>
        <w:lang w:eastAsia="x-none"/>
      </w:rPr>
      <w:t xml:space="preserve">Opracowanie </w:t>
    </w:r>
    <w:r w:rsidRPr="005C3351">
      <w:rPr>
        <w:b/>
        <w:sz w:val="24"/>
        <w:lang w:eastAsia="x-none"/>
      </w:rPr>
      <w:t>dokumentacji technicznej wielobranżowej na</w:t>
    </w:r>
    <w:r>
      <w:rPr>
        <w:b/>
        <w:sz w:val="24"/>
        <w:lang w:eastAsia="x-none"/>
      </w:rPr>
      <w:t> </w:t>
    </w:r>
    <w:r w:rsidRPr="005C3351">
      <w:rPr>
        <w:b/>
        <w:sz w:val="24"/>
        <w:lang w:eastAsia="x-none"/>
      </w:rPr>
      <w:t xml:space="preserve">remont </w:t>
    </w:r>
    <w:r>
      <w:rPr>
        <w:b/>
        <w:sz w:val="24"/>
        <w:lang w:eastAsia="x-none"/>
      </w:rPr>
      <w:t xml:space="preserve">                         </w:t>
    </w:r>
    <w:r w:rsidRPr="005C3351">
      <w:rPr>
        <w:b/>
        <w:sz w:val="24"/>
        <w:lang w:eastAsia="x-none"/>
      </w:rPr>
      <w:t>i modernizację budynku mieszkalnego wielorodzinnego</w:t>
    </w:r>
    <w:r>
      <w:rPr>
        <w:b/>
        <w:sz w:val="24"/>
        <w:lang w:eastAsia="x-none"/>
      </w:rPr>
      <w:t xml:space="preserve"> </w:t>
    </w:r>
    <w:r w:rsidRPr="001265E5">
      <w:rPr>
        <w:b/>
        <w:sz w:val="24"/>
        <w:lang w:eastAsia="x-none"/>
      </w:rPr>
      <w:t xml:space="preserve">przy </w:t>
    </w:r>
    <w:r>
      <w:rPr>
        <w:b/>
        <w:sz w:val="24"/>
        <w:lang w:eastAsia="x-none"/>
      </w:rPr>
      <w:t>ul. D</w:t>
    </w:r>
    <w:r w:rsidR="00E061B1">
      <w:rPr>
        <w:b/>
        <w:sz w:val="24"/>
        <w:lang w:eastAsia="x-none"/>
      </w:rPr>
      <w:t>ąbr</w:t>
    </w:r>
    <w:r>
      <w:rPr>
        <w:b/>
        <w:sz w:val="24"/>
        <w:lang w:eastAsia="x-none"/>
      </w:rPr>
      <w:t>owskiego 51 wraz z przyłączami mediów i sieci teletechnicznych</w:t>
    </w:r>
  </w:p>
  <w:p w14:paraId="13665371" w14:textId="77777777" w:rsidR="008A3E1B" w:rsidRPr="008A3E1B" w:rsidRDefault="008A3E1B" w:rsidP="008A3E1B">
    <w:pPr>
      <w:tabs>
        <w:tab w:val="left" w:pos="2120"/>
        <w:tab w:val="center" w:pos="4536"/>
        <w:tab w:val="right" w:pos="9072"/>
      </w:tabs>
      <w:jc w:val="center"/>
      <w:rPr>
        <w:i/>
        <w:color w:val="999999"/>
        <w:sz w:val="22"/>
        <w:szCs w:val="22"/>
      </w:rPr>
    </w:pPr>
  </w:p>
  <w:p w14:paraId="579BBF1C" w14:textId="77777777" w:rsidR="00ED4E9B" w:rsidRDefault="00ED4E9B" w:rsidP="009F13EF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 w:cs="Times New Roman"/>
        <w:color w:val="666699"/>
      </w:rPr>
    </w:pPr>
    <w:r>
      <w:rPr>
        <w:rFonts w:ascii="Times New Roman" w:hAnsi="Times New Roman" w:cs="Times New Roman"/>
        <w:color w:val="666699"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47063C5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cs="Times New Roman"/>
      </w:rPr>
    </w:lvl>
  </w:abstractNum>
  <w:abstractNum w:abstractNumId="6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7" w15:restartNumberingAfterBreak="0">
    <w:nsid w:val="024E1CA3"/>
    <w:multiLevelType w:val="hybridMultilevel"/>
    <w:tmpl w:val="497217AE"/>
    <w:lvl w:ilvl="0" w:tplc="D9AA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C16046"/>
    <w:multiLevelType w:val="hybridMultilevel"/>
    <w:tmpl w:val="E5CC8292"/>
    <w:lvl w:ilvl="0" w:tplc="BC083254">
      <w:start w:val="18"/>
      <w:numFmt w:val="decimal"/>
      <w:lvlText w:val="%1."/>
      <w:lvlJc w:val="left"/>
      <w:pPr>
        <w:ind w:left="254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67" w:hanging="360"/>
      </w:pPr>
    </w:lvl>
    <w:lvl w:ilvl="2" w:tplc="0415001B" w:tentative="1">
      <w:start w:val="1"/>
      <w:numFmt w:val="lowerRoman"/>
      <w:lvlText w:val="%3."/>
      <w:lvlJc w:val="right"/>
      <w:pPr>
        <w:ind w:left="3987" w:hanging="180"/>
      </w:pPr>
    </w:lvl>
    <w:lvl w:ilvl="3" w:tplc="0415000F">
      <w:start w:val="1"/>
      <w:numFmt w:val="decimal"/>
      <w:lvlText w:val="%4."/>
      <w:lvlJc w:val="left"/>
      <w:pPr>
        <w:ind w:left="4707" w:hanging="360"/>
      </w:pPr>
    </w:lvl>
    <w:lvl w:ilvl="4" w:tplc="04150019" w:tentative="1">
      <w:start w:val="1"/>
      <w:numFmt w:val="lowerLetter"/>
      <w:lvlText w:val="%5."/>
      <w:lvlJc w:val="left"/>
      <w:pPr>
        <w:ind w:left="5427" w:hanging="360"/>
      </w:pPr>
    </w:lvl>
    <w:lvl w:ilvl="5" w:tplc="0415001B" w:tentative="1">
      <w:start w:val="1"/>
      <w:numFmt w:val="lowerRoman"/>
      <w:lvlText w:val="%6."/>
      <w:lvlJc w:val="right"/>
      <w:pPr>
        <w:ind w:left="6147" w:hanging="180"/>
      </w:pPr>
    </w:lvl>
    <w:lvl w:ilvl="6" w:tplc="0415000F" w:tentative="1">
      <w:start w:val="1"/>
      <w:numFmt w:val="decimal"/>
      <w:lvlText w:val="%7."/>
      <w:lvlJc w:val="left"/>
      <w:pPr>
        <w:ind w:left="6867" w:hanging="360"/>
      </w:pPr>
    </w:lvl>
    <w:lvl w:ilvl="7" w:tplc="04150019" w:tentative="1">
      <w:start w:val="1"/>
      <w:numFmt w:val="lowerLetter"/>
      <w:lvlText w:val="%8."/>
      <w:lvlJc w:val="left"/>
      <w:pPr>
        <w:ind w:left="7587" w:hanging="360"/>
      </w:pPr>
    </w:lvl>
    <w:lvl w:ilvl="8" w:tplc="0415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9" w15:restartNumberingAfterBreak="0">
    <w:nsid w:val="14E677A6"/>
    <w:multiLevelType w:val="hybridMultilevel"/>
    <w:tmpl w:val="3836E6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13A0595A">
      <w:start w:val="9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34E2C02">
      <w:start w:val="1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BA7E12"/>
    <w:multiLevelType w:val="multilevel"/>
    <w:tmpl w:val="31AAA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18BF09C8"/>
    <w:multiLevelType w:val="hybridMultilevel"/>
    <w:tmpl w:val="5BAEB51A"/>
    <w:lvl w:ilvl="0" w:tplc="146026A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1DEE78EF"/>
    <w:multiLevelType w:val="hybridMultilevel"/>
    <w:tmpl w:val="592AF9B0"/>
    <w:lvl w:ilvl="0" w:tplc="BF4699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D42874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3030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5CDCE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A6D66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F76CE4"/>
    <w:multiLevelType w:val="hybridMultilevel"/>
    <w:tmpl w:val="F2B25310"/>
    <w:lvl w:ilvl="0" w:tplc="22F43B12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9334221"/>
    <w:multiLevelType w:val="hybridMultilevel"/>
    <w:tmpl w:val="3F5E5D3C"/>
    <w:lvl w:ilvl="0" w:tplc="044AED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C8C3FB5"/>
    <w:multiLevelType w:val="singleLevel"/>
    <w:tmpl w:val="9A8ED0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</w:abstractNum>
  <w:abstractNum w:abstractNumId="16" w15:restartNumberingAfterBreak="0">
    <w:nsid w:val="2EA2413A"/>
    <w:multiLevelType w:val="hybridMultilevel"/>
    <w:tmpl w:val="0D2236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3A7842"/>
    <w:multiLevelType w:val="hybridMultilevel"/>
    <w:tmpl w:val="04D01164"/>
    <w:lvl w:ilvl="0" w:tplc="772438D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A948E1D8">
      <w:start w:val="17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cs="Times New Roman" w:hint="default"/>
        <w:b/>
        <w:sz w:val="24"/>
        <w:szCs w:val="24"/>
      </w:rPr>
    </w:lvl>
    <w:lvl w:ilvl="3" w:tplc="8E1097E8">
      <w:start w:val="1"/>
      <w:numFmt w:val="decimal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38B83A5E"/>
    <w:multiLevelType w:val="hybridMultilevel"/>
    <w:tmpl w:val="6BB807D8"/>
    <w:lvl w:ilvl="0" w:tplc="5D8086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0455545"/>
    <w:multiLevelType w:val="multilevel"/>
    <w:tmpl w:val="3536A2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0537F68"/>
    <w:multiLevelType w:val="multilevel"/>
    <w:tmpl w:val="3278A1D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59"/>
        </w:tabs>
        <w:ind w:left="1359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3" w15:restartNumberingAfterBreak="0">
    <w:nsid w:val="505A4639"/>
    <w:multiLevelType w:val="hybridMultilevel"/>
    <w:tmpl w:val="C964B44A"/>
    <w:lvl w:ilvl="0" w:tplc="2E1090F4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6F6CE01E">
      <w:start w:val="1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E516FF"/>
    <w:multiLevelType w:val="hybridMultilevel"/>
    <w:tmpl w:val="215E77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7EEEDA16">
      <w:start w:val="1"/>
      <w:numFmt w:val="decimal"/>
      <w:lvlText w:val="%5)"/>
      <w:lvlJc w:val="left"/>
      <w:pPr>
        <w:ind w:left="43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330BF5"/>
    <w:multiLevelType w:val="multilevel"/>
    <w:tmpl w:val="859A05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A761CFF"/>
    <w:multiLevelType w:val="multilevel"/>
    <w:tmpl w:val="CEC851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7" w15:restartNumberingAfterBreak="0">
    <w:nsid w:val="5BB5781C"/>
    <w:multiLevelType w:val="hybridMultilevel"/>
    <w:tmpl w:val="2D1E5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C39A8"/>
    <w:multiLevelType w:val="hybridMultilevel"/>
    <w:tmpl w:val="E1E484C8"/>
    <w:lvl w:ilvl="0" w:tplc="A50ADE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8E01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874E65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C8BDE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780B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7169AD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58EDC9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D3AE35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E2C1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A0512B"/>
    <w:multiLevelType w:val="hybridMultilevel"/>
    <w:tmpl w:val="975AC6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FFC493DA">
      <w:start w:val="1"/>
      <w:numFmt w:val="decimal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8862D9"/>
    <w:multiLevelType w:val="hybridMultilevel"/>
    <w:tmpl w:val="DC589B0C"/>
    <w:lvl w:ilvl="0" w:tplc="BFFA94A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25EF7"/>
    <w:multiLevelType w:val="hybridMultilevel"/>
    <w:tmpl w:val="DBA02530"/>
    <w:lvl w:ilvl="0" w:tplc="B64068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751B2"/>
    <w:multiLevelType w:val="multilevel"/>
    <w:tmpl w:val="C24667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8"/>
  </w:num>
  <w:num w:numId="3">
    <w:abstractNumId w:val="7"/>
  </w:num>
  <w:num w:numId="4">
    <w:abstractNumId w:val="20"/>
  </w:num>
  <w:num w:numId="5">
    <w:abstractNumId w:val="18"/>
  </w:num>
  <w:num w:numId="6">
    <w:abstractNumId w:val="13"/>
  </w:num>
  <w:num w:numId="7">
    <w:abstractNumId w:val="17"/>
  </w:num>
  <w:num w:numId="8">
    <w:abstractNumId w:val="11"/>
  </w:num>
  <w:num w:numId="9">
    <w:abstractNumId w:val="15"/>
  </w:num>
  <w:num w:numId="10">
    <w:abstractNumId w:val="30"/>
  </w:num>
  <w:num w:numId="11">
    <w:abstractNumId w:val="21"/>
  </w:num>
  <w:num w:numId="12">
    <w:abstractNumId w:val="8"/>
  </w:num>
  <w:num w:numId="13">
    <w:abstractNumId w:val="32"/>
  </w:num>
  <w:num w:numId="14">
    <w:abstractNumId w:val="29"/>
  </w:num>
  <w:num w:numId="15">
    <w:abstractNumId w:val="12"/>
  </w:num>
  <w:num w:numId="16">
    <w:abstractNumId w:val="31"/>
  </w:num>
  <w:num w:numId="17">
    <w:abstractNumId w:val="26"/>
  </w:num>
  <w:num w:numId="18">
    <w:abstractNumId w:val="9"/>
  </w:num>
  <w:num w:numId="19">
    <w:abstractNumId w:val="23"/>
  </w:num>
  <w:num w:numId="20">
    <w:abstractNumId w:val="22"/>
  </w:num>
  <w:num w:numId="21">
    <w:abstractNumId w:val="25"/>
  </w:num>
  <w:num w:numId="22">
    <w:abstractNumId w:val="24"/>
  </w:num>
  <w:num w:numId="23">
    <w:abstractNumId w:val="16"/>
  </w:num>
  <w:num w:numId="24">
    <w:abstractNumId w:val="27"/>
  </w:num>
  <w:num w:numId="25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Formatting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AB"/>
    <w:rsid w:val="00000173"/>
    <w:rsid w:val="0000139F"/>
    <w:rsid w:val="00001637"/>
    <w:rsid w:val="00001CD4"/>
    <w:rsid w:val="00001ECC"/>
    <w:rsid w:val="00004419"/>
    <w:rsid w:val="0000460A"/>
    <w:rsid w:val="00005DCE"/>
    <w:rsid w:val="00010E8A"/>
    <w:rsid w:val="0001182A"/>
    <w:rsid w:val="00012329"/>
    <w:rsid w:val="00014976"/>
    <w:rsid w:val="00015753"/>
    <w:rsid w:val="00020135"/>
    <w:rsid w:val="00021E6C"/>
    <w:rsid w:val="000221DD"/>
    <w:rsid w:val="000225E3"/>
    <w:rsid w:val="00022696"/>
    <w:rsid w:val="00023B90"/>
    <w:rsid w:val="00024DB6"/>
    <w:rsid w:val="000261F0"/>
    <w:rsid w:val="00026323"/>
    <w:rsid w:val="00026801"/>
    <w:rsid w:val="00026E41"/>
    <w:rsid w:val="000301E2"/>
    <w:rsid w:val="000335C1"/>
    <w:rsid w:val="00033D85"/>
    <w:rsid w:val="00042B88"/>
    <w:rsid w:val="0004450A"/>
    <w:rsid w:val="00051AAC"/>
    <w:rsid w:val="00052DBA"/>
    <w:rsid w:val="0005624F"/>
    <w:rsid w:val="000571E1"/>
    <w:rsid w:val="00060E86"/>
    <w:rsid w:val="00061F8C"/>
    <w:rsid w:val="00064884"/>
    <w:rsid w:val="00065F21"/>
    <w:rsid w:val="00066C35"/>
    <w:rsid w:val="00072236"/>
    <w:rsid w:val="000737B5"/>
    <w:rsid w:val="00073BC8"/>
    <w:rsid w:val="00082AA3"/>
    <w:rsid w:val="00085390"/>
    <w:rsid w:val="00091CC2"/>
    <w:rsid w:val="00092279"/>
    <w:rsid w:val="00093EDF"/>
    <w:rsid w:val="00093F31"/>
    <w:rsid w:val="00094BAD"/>
    <w:rsid w:val="00094DCC"/>
    <w:rsid w:val="000A08BA"/>
    <w:rsid w:val="000A12B6"/>
    <w:rsid w:val="000A27EF"/>
    <w:rsid w:val="000A52F9"/>
    <w:rsid w:val="000B238B"/>
    <w:rsid w:val="000B2F95"/>
    <w:rsid w:val="000B3CFA"/>
    <w:rsid w:val="000B4DAA"/>
    <w:rsid w:val="000B5CDD"/>
    <w:rsid w:val="000B5D1F"/>
    <w:rsid w:val="000C1627"/>
    <w:rsid w:val="000C2264"/>
    <w:rsid w:val="000C2562"/>
    <w:rsid w:val="000C3DE4"/>
    <w:rsid w:val="000C4221"/>
    <w:rsid w:val="000C4AD6"/>
    <w:rsid w:val="000C4D05"/>
    <w:rsid w:val="000C4D86"/>
    <w:rsid w:val="000C6BE1"/>
    <w:rsid w:val="000C7A98"/>
    <w:rsid w:val="000D04DF"/>
    <w:rsid w:val="000D0555"/>
    <w:rsid w:val="000D124E"/>
    <w:rsid w:val="000D5928"/>
    <w:rsid w:val="000D687E"/>
    <w:rsid w:val="000E0946"/>
    <w:rsid w:val="000E2519"/>
    <w:rsid w:val="000E3568"/>
    <w:rsid w:val="000E4FC4"/>
    <w:rsid w:val="000E57D9"/>
    <w:rsid w:val="000E6A9C"/>
    <w:rsid w:val="000F0376"/>
    <w:rsid w:val="000F1C97"/>
    <w:rsid w:val="000F31B1"/>
    <w:rsid w:val="000F66D9"/>
    <w:rsid w:val="00103B88"/>
    <w:rsid w:val="00104555"/>
    <w:rsid w:val="001050F5"/>
    <w:rsid w:val="0010622B"/>
    <w:rsid w:val="0010662C"/>
    <w:rsid w:val="00110C97"/>
    <w:rsid w:val="00111E1F"/>
    <w:rsid w:val="001120B8"/>
    <w:rsid w:val="0011280F"/>
    <w:rsid w:val="00113142"/>
    <w:rsid w:val="00113675"/>
    <w:rsid w:val="00114A7E"/>
    <w:rsid w:val="00115F8D"/>
    <w:rsid w:val="00116A51"/>
    <w:rsid w:val="00120095"/>
    <w:rsid w:val="0012171C"/>
    <w:rsid w:val="0012690A"/>
    <w:rsid w:val="0013412B"/>
    <w:rsid w:val="0013622A"/>
    <w:rsid w:val="00141C4C"/>
    <w:rsid w:val="00143488"/>
    <w:rsid w:val="0014655E"/>
    <w:rsid w:val="0015000B"/>
    <w:rsid w:val="00152292"/>
    <w:rsid w:val="00154EF7"/>
    <w:rsid w:val="0015593E"/>
    <w:rsid w:val="00161F62"/>
    <w:rsid w:val="00163464"/>
    <w:rsid w:val="001670F1"/>
    <w:rsid w:val="001716BC"/>
    <w:rsid w:val="001722E8"/>
    <w:rsid w:val="00173198"/>
    <w:rsid w:val="001732D6"/>
    <w:rsid w:val="001776B0"/>
    <w:rsid w:val="001823D8"/>
    <w:rsid w:val="00183977"/>
    <w:rsid w:val="00183DB6"/>
    <w:rsid w:val="00191506"/>
    <w:rsid w:val="00192173"/>
    <w:rsid w:val="001922DD"/>
    <w:rsid w:val="001A1CFC"/>
    <w:rsid w:val="001A2540"/>
    <w:rsid w:val="001A307F"/>
    <w:rsid w:val="001A4B6A"/>
    <w:rsid w:val="001A75BE"/>
    <w:rsid w:val="001B01D6"/>
    <w:rsid w:val="001B1D06"/>
    <w:rsid w:val="001B2D2A"/>
    <w:rsid w:val="001B4203"/>
    <w:rsid w:val="001B7296"/>
    <w:rsid w:val="001C0A4D"/>
    <w:rsid w:val="001C1CCD"/>
    <w:rsid w:val="001C2A0B"/>
    <w:rsid w:val="001C3B41"/>
    <w:rsid w:val="001C5AC9"/>
    <w:rsid w:val="001C63A9"/>
    <w:rsid w:val="001D04EE"/>
    <w:rsid w:val="001D2C39"/>
    <w:rsid w:val="001D34A2"/>
    <w:rsid w:val="001D37F9"/>
    <w:rsid w:val="001D393F"/>
    <w:rsid w:val="001D4021"/>
    <w:rsid w:val="001D5AB3"/>
    <w:rsid w:val="001D5B53"/>
    <w:rsid w:val="001D660A"/>
    <w:rsid w:val="001E04DB"/>
    <w:rsid w:val="001E10B6"/>
    <w:rsid w:val="001E3D18"/>
    <w:rsid w:val="001E3F93"/>
    <w:rsid w:val="001E58BF"/>
    <w:rsid w:val="001F47CA"/>
    <w:rsid w:val="001F4966"/>
    <w:rsid w:val="00200F93"/>
    <w:rsid w:val="00205343"/>
    <w:rsid w:val="002107A4"/>
    <w:rsid w:val="002112D5"/>
    <w:rsid w:val="0021149D"/>
    <w:rsid w:val="002114A6"/>
    <w:rsid w:val="00212E01"/>
    <w:rsid w:val="002206CF"/>
    <w:rsid w:val="00221054"/>
    <w:rsid w:val="00221601"/>
    <w:rsid w:val="00222C1A"/>
    <w:rsid w:val="00223B3C"/>
    <w:rsid w:val="00225B55"/>
    <w:rsid w:val="00231AF6"/>
    <w:rsid w:val="00232C25"/>
    <w:rsid w:val="002338B6"/>
    <w:rsid w:val="0023595E"/>
    <w:rsid w:val="00236D0A"/>
    <w:rsid w:val="0024227E"/>
    <w:rsid w:val="0024339F"/>
    <w:rsid w:val="0025625F"/>
    <w:rsid w:val="002600AB"/>
    <w:rsid w:val="00260E59"/>
    <w:rsid w:val="0026105E"/>
    <w:rsid w:val="0026181B"/>
    <w:rsid w:val="0026265B"/>
    <w:rsid w:val="00262E54"/>
    <w:rsid w:val="00263C69"/>
    <w:rsid w:val="00265C59"/>
    <w:rsid w:val="00266B19"/>
    <w:rsid w:val="0026727E"/>
    <w:rsid w:val="00270FBD"/>
    <w:rsid w:val="00273922"/>
    <w:rsid w:val="00277EEA"/>
    <w:rsid w:val="00281737"/>
    <w:rsid w:val="00282535"/>
    <w:rsid w:val="00283306"/>
    <w:rsid w:val="002847B8"/>
    <w:rsid w:val="00284907"/>
    <w:rsid w:val="00286449"/>
    <w:rsid w:val="0028777F"/>
    <w:rsid w:val="00287A98"/>
    <w:rsid w:val="00293A4E"/>
    <w:rsid w:val="0029445B"/>
    <w:rsid w:val="00294C89"/>
    <w:rsid w:val="00295826"/>
    <w:rsid w:val="00295C1B"/>
    <w:rsid w:val="002974BA"/>
    <w:rsid w:val="002A0AFF"/>
    <w:rsid w:val="002A3DD4"/>
    <w:rsid w:val="002A40AD"/>
    <w:rsid w:val="002A627F"/>
    <w:rsid w:val="002B25E5"/>
    <w:rsid w:val="002B5B3A"/>
    <w:rsid w:val="002B6575"/>
    <w:rsid w:val="002B74D1"/>
    <w:rsid w:val="002B7CCD"/>
    <w:rsid w:val="002C00D5"/>
    <w:rsid w:val="002C06F5"/>
    <w:rsid w:val="002C097B"/>
    <w:rsid w:val="002C512E"/>
    <w:rsid w:val="002C5649"/>
    <w:rsid w:val="002C58CD"/>
    <w:rsid w:val="002C5B8D"/>
    <w:rsid w:val="002C5C5C"/>
    <w:rsid w:val="002C5DCD"/>
    <w:rsid w:val="002C6208"/>
    <w:rsid w:val="002C6B29"/>
    <w:rsid w:val="002C7ED4"/>
    <w:rsid w:val="002D0EC9"/>
    <w:rsid w:val="002D51A4"/>
    <w:rsid w:val="002D5958"/>
    <w:rsid w:val="002D5CED"/>
    <w:rsid w:val="002E044E"/>
    <w:rsid w:val="002E0AA6"/>
    <w:rsid w:val="002E16B3"/>
    <w:rsid w:val="002E1A13"/>
    <w:rsid w:val="002E5A3F"/>
    <w:rsid w:val="002F0ED5"/>
    <w:rsid w:val="002F134F"/>
    <w:rsid w:val="002F1781"/>
    <w:rsid w:val="002F4176"/>
    <w:rsid w:val="002F490D"/>
    <w:rsid w:val="002F5805"/>
    <w:rsid w:val="002F7445"/>
    <w:rsid w:val="002F760F"/>
    <w:rsid w:val="003013DE"/>
    <w:rsid w:val="00302388"/>
    <w:rsid w:val="00303267"/>
    <w:rsid w:val="0030621B"/>
    <w:rsid w:val="003072CB"/>
    <w:rsid w:val="00307F0F"/>
    <w:rsid w:val="0031003C"/>
    <w:rsid w:val="003120B2"/>
    <w:rsid w:val="003124B9"/>
    <w:rsid w:val="003129B6"/>
    <w:rsid w:val="003142E7"/>
    <w:rsid w:val="00321804"/>
    <w:rsid w:val="0032387F"/>
    <w:rsid w:val="00324569"/>
    <w:rsid w:val="00326072"/>
    <w:rsid w:val="00327ABA"/>
    <w:rsid w:val="00333390"/>
    <w:rsid w:val="00333AC7"/>
    <w:rsid w:val="00334B8D"/>
    <w:rsid w:val="00336460"/>
    <w:rsid w:val="0033716E"/>
    <w:rsid w:val="00337BA5"/>
    <w:rsid w:val="003411C8"/>
    <w:rsid w:val="00344FE1"/>
    <w:rsid w:val="003453B3"/>
    <w:rsid w:val="00345A92"/>
    <w:rsid w:val="003468F8"/>
    <w:rsid w:val="003525E7"/>
    <w:rsid w:val="00352A1B"/>
    <w:rsid w:val="003535E3"/>
    <w:rsid w:val="00355087"/>
    <w:rsid w:val="00355F60"/>
    <w:rsid w:val="003568DD"/>
    <w:rsid w:val="00360936"/>
    <w:rsid w:val="00361C42"/>
    <w:rsid w:val="00363301"/>
    <w:rsid w:val="0036338F"/>
    <w:rsid w:val="003646F9"/>
    <w:rsid w:val="00364A01"/>
    <w:rsid w:val="00364FA1"/>
    <w:rsid w:val="00365064"/>
    <w:rsid w:val="00366595"/>
    <w:rsid w:val="00366CA5"/>
    <w:rsid w:val="00366CDD"/>
    <w:rsid w:val="0036792A"/>
    <w:rsid w:val="003679F2"/>
    <w:rsid w:val="003723DD"/>
    <w:rsid w:val="00373421"/>
    <w:rsid w:val="0037594B"/>
    <w:rsid w:val="00375D52"/>
    <w:rsid w:val="00381A41"/>
    <w:rsid w:val="0038423B"/>
    <w:rsid w:val="00387612"/>
    <w:rsid w:val="003903B5"/>
    <w:rsid w:val="00391C9F"/>
    <w:rsid w:val="00391EC3"/>
    <w:rsid w:val="00392845"/>
    <w:rsid w:val="00392EEE"/>
    <w:rsid w:val="003949EF"/>
    <w:rsid w:val="00395929"/>
    <w:rsid w:val="00395CC5"/>
    <w:rsid w:val="003A029D"/>
    <w:rsid w:val="003A3BBF"/>
    <w:rsid w:val="003A529E"/>
    <w:rsid w:val="003A6B3B"/>
    <w:rsid w:val="003B1E5D"/>
    <w:rsid w:val="003B45F0"/>
    <w:rsid w:val="003B689A"/>
    <w:rsid w:val="003B7F5C"/>
    <w:rsid w:val="003C1714"/>
    <w:rsid w:val="003C4B8D"/>
    <w:rsid w:val="003C55A1"/>
    <w:rsid w:val="003C56C0"/>
    <w:rsid w:val="003C5F70"/>
    <w:rsid w:val="003C654D"/>
    <w:rsid w:val="003D3000"/>
    <w:rsid w:val="003D5C9C"/>
    <w:rsid w:val="003E3609"/>
    <w:rsid w:val="003E5DA1"/>
    <w:rsid w:val="003E6971"/>
    <w:rsid w:val="003F0126"/>
    <w:rsid w:val="003F423C"/>
    <w:rsid w:val="003F4804"/>
    <w:rsid w:val="003F5311"/>
    <w:rsid w:val="003F5AAB"/>
    <w:rsid w:val="00401693"/>
    <w:rsid w:val="00402EEC"/>
    <w:rsid w:val="00403716"/>
    <w:rsid w:val="004059D7"/>
    <w:rsid w:val="00414E6A"/>
    <w:rsid w:val="00415498"/>
    <w:rsid w:val="00416023"/>
    <w:rsid w:val="00420191"/>
    <w:rsid w:val="00424C5F"/>
    <w:rsid w:val="00425694"/>
    <w:rsid w:val="00431881"/>
    <w:rsid w:val="004366BE"/>
    <w:rsid w:val="00437369"/>
    <w:rsid w:val="004409DC"/>
    <w:rsid w:val="00442AA0"/>
    <w:rsid w:val="004440AA"/>
    <w:rsid w:val="00447BE7"/>
    <w:rsid w:val="0045078B"/>
    <w:rsid w:val="00452D42"/>
    <w:rsid w:val="0045428C"/>
    <w:rsid w:val="00455E1F"/>
    <w:rsid w:val="004618F4"/>
    <w:rsid w:val="0046391D"/>
    <w:rsid w:val="00463B44"/>
    <w:rsid w:val="004651A8"/>
    <w:rsid w:val="004670EA"/>
    <w:rsid w:val="00471AEB"/>
    <w:rsid w:val="0047578A"/>
    <w:rsid w:val="00477673"/>
    <w:rsid w:val="00477D0E"/>
    <w:rsid w:val="004800DE"/>
    <w:rsid w:val="004806D2"/>
    <w:rsid w:val="00482308"/>
    <w:rsid w:val="004844A8"/>
    <w:rsid w:val="00485F50"/>
    <w:rsid w:val="00486EF7"/>
    <w:rsid w:val="0049206B"/>
    <w:rsid w:val="00495403"/>
    <w:rsid w:val="00495D4F"/>
    <w:rsid w:val="0049702B"/>
    <w:rsid w:val="00497477"/>
    <w:rsid w:val="004A032E"/>
    <w:rsid w:val="004A218D"/>
    <w:rsid w:val="004A274B"/>
    <w:rsid w:val="004B3530"/>
    <w:rsid w:val="004B38E7"/>
    <w:rsid w:val="004B3A0C"/>
    <w:rsid w:val="004B4473"/>
    <w:rsid w:val="004B4961"/>
    <w:rsid w:val="004B4A54"/>
    <w:rsid w:val="004B5632"/>
    <w:rsid w:val="004B65B2"/>
    <w:rsid w:val="004C04D5"/>
    <w:rsid w:val="004C4A07"/>
    <w:rsid w:val="004C673B"/>
    <w:rsid w:val="004C6DEF"/>
    <w:rsid w:val="004D088D"/>
    <w:rsid w:val="004D11F2"/>
    <w:rsid w:val="004D17AC"/>
    <w:rsid w:val="004E22E5"/>
    <w:rsid w:val="004E3E17"/>
    <w:rsid w:val="004E5574"/>
    <w:rsid w:val="004E713E"/>
    <w:rsid w:val="004F3437"/>
    <w:rsid w:val="004F4D94"/>
    <w:rsid w:val="004F5041"/>
    <w:rsid w:val="004F5DB9"/>
    <w:rsid w:val="004F7C76"/>
    <w:rsid w:val="004F7F28"/>
    <w:rsid w:val="005055B9"/>
    <w:rsid w:val="005100A1"/>
    <w:rsid w:val="00510C99"/>
    <w:rsid w:val="00512F15"/>
    <w:rsid w:val="00513C62"/>
    <w:rsid w:val="00513FE2"/>
    <w:rsid w:val="00514F8F"/>
    <w:rsid w:val="005238AC"/>
    <w:rsid w:val="00523AB4"/>
    <w:rsid w:val="0052414E"/>
    <w:rsid w:val="00525983"/>
    <w:rsid w:val="00526757"/>
    <w:rsid w:val="00527A44"/>
    <w:rsid w:val="00527CA9"/>
    <w:rsid w:val="00532520"/>
    <w:rsid w:val="00532E18"/>
    <w:rsid w:val="005354EF"/>
    <w:rsid w:val="00535B60"/>
    <w:rsid w:val="00536552"/>
    <w:rsid w:val="005407A4"/>
    <w:rsid w:val="00540BDE"/>
    <w:rsid w:val="005415DC"/>
    <w:rsid w:val="005418A9"/>
    <w:rsid w:val="0054383F"/>
    <w:rsid w:val="00547740"/>
    <w:rsid w:val="0055046B"/>
    <w:rsid w:val="005523A5"/>
    <w:rsid w:val="005548AE"/>
    <w:rsid w:val="00557C1C"/>
    <w:rsid w:val="0056059C"/>
    <w:rsid w:val="005608B3"/>
    <w:rsid w:val="005619EC"/>
    <w:rsid w:val="005625F1"/>
    <w:rsid w:val="005653AC"/>
    <w:rsid w:val="005660B0"/>
    <w:rsid w:val="005665C8"/>
    <w:rsid w:val="005669F2"/>
    <w:rsid w:val="00570AF4"/>
    <w:rsid w:val="00573365"/>
    <w:rsid w:val="005810A3"/>
    <w:rsid w:val="0058155A"/>
    <w:rsid w:val="00582BAE"/>
    <w:rsid w:val="0058345C"/>
    <w:rsid w:val="0058404B"/>
    <w:rsid w:val="0058442D"/>
    <w:rsid w:val="00586E35"/>
    <w:rsid w:val="005877DC"/>
    <w:rsid w:val="00587B0F"/>
    <w:rsid w:val="00590791"/>
    <w:rsid w:val="00591EFD"/>
    <w:rsid w:val="00592273"/>
    <w:rsid w:val="00596261"/>
    <w:rsid w:val="005A129D"/>
    <w:rsid w:val="005A3160"/>
    <w:rsid w:val="005A341F"/>
    <w:rsid w:val="005A6524"/>
    <w:rsid w:val="005A6D58"/>
    <w:rsid w:val="005A738B"/>
    <w:rsid w:val="005A799B"/>
    <w:rsid w:val="005B1191"/>
    <w:rsid w:val="005B1636"/>
    <w:rsid w:val="005B164F"/>
    <w:rsid w:val="005B3969"/>
    <w:rsid w:val="005B5D8E"/>
    <w:rsid w:val="005C0974"/>
    <w:rsid w:val="005C4DC3"/>
    <w:rsid w:val="005D0087"/>
    <w:rsid w:val="005D1CD8"/>
    <w:rsid w:val="005D1E2C"/>
    <w:rsid w:val="005D4004"/>
    <w:rsid w:val="005D77FB"/>
    <w:rsid w:val="005E16B7"/>
    <w:rsid w:val="005E1DC8"/>
    <w:rsid w:val="005E25A1"/>
    <w:rsid w:val="005E350D"/>
    <w:rsid w:val="005E4150"/>
    <w:rsid w:val="005F1183"/>
    <w:rsid w:val="005F304F"/>
    <w:rsid w:val="005F3A56"/>
    <w:rsid w:val="005F43BF"/>
    <w:rsid w:val="005F6D9C"/>
    <w:rsid w:val="00600AA3"/>
    <w:rsid w:val="00601D41"/>
    <w:rsid w:val="0060245B"/>
    <w:rsid w:val="00603EB4"/>
    <w:rsid w:val="00604762"/>
    <w:rsid w:val="00604810"/>
    <w:rsid w:val="00604DF2"/>
    <w:rsid w:val="00605409"/>
    <w:rsid w:val="006058A3"/>
    <w:rsid w:val="00611A69"/>
    <w:rsid w:val="0061264B"/>
    <w:rsid w:val="006128AD"/>
    <w:rsid w:val="006134B2"/>
    <w:rsid w:val="0061387A"/>
    <w:rsid w:val="00613C2D"/>
    <w:rsid w:val="006162BD"/>
    <w:rsid w:val="00616AE1"/>
    <w:rsid w:val="00623A89"/>
    <w:rsid w:val="00627546"/>
    <w:rsid w:val="00632185"/>
    <w:rsid w:val="00633990"/>
    <w:rsid w:val="00633F68"/>
    <w:rsid w:val="0063515A"/>
    <w:rsid w:val="00640D8B"/>
    <w:rsid w:val="0064116F"/>
    <w:rsid w:val="00642763"/>
    <w:rsid w:val="0064466D"/>
    <w:rsid w:val="00644B7B"/>
    <w:rsid w:val="00644ECD"/>
    <w:rsid w:val="006450A1"/>
    <w:rsid w:val="00645543"/>
    <w:rsid w:val="00645650"/>
    <w:rsid w:val="00646699"/>
    <w:rsid w:val="00651044"/>
    <w:rsid w:val="00651A94"/>
    <w:rsid w:val="00653CA0"/>
    <w:rsid w:val="006544D4"/>
    <w:rsid w:val="006550BF"/>
    <w:rsid w:val="006621AE"/>
    <w:rsid w:val="00663EDC"/>
    <w:rsid w:val="00665B32"/>
    <w:rsid w:val="006660CA"/>
    <w:rsid w:val="00670C74"/>
    <w:rsid w:val="0067373C"/>
    <w:rsid w:val="006756D3"/>
    <w:rsid w:val="00681FAD"/>
    <w:rsid w:val="00682348"/>
    <w:rsid w:val="00683589"/>
    <w:rsid w:val="00684C63"/>
    <w:rsid w:val="00685F57"/>
    <w:rsid w:val="00694D04"/>
    <w:rsid w:val="006A306C"/>
    <w:rsid w:val="006A53F3"/>
    <w:rsid w:val="006B2A73"/>
    <w:rsid w:val="006C14B6"/>
    <w:rsid w:val="006C2EB3"/>
    <w:rsid w:val="006C67CD"/>
    <w:rsid w:val="006C69B4"/>
    <w:rsid w:val="006D02F8"/>
    <w:rsid w:val="006D0308"/>
    <w:rsid w:val="006D1432"/>
    <w:rsid w:val="006D2E00"/>
    <w:rsid w:val="006D3E7A"/>
    <w:rsid w:val="006D3FCE"/>
    <w:rsid w:val="006D47B5"/>
    <w:rsid w:val="006D75F8"/>
    <w:rsid w:val="006E0384"/>
    <w:rsid w:val="006E0D38"/>
    <w:rsid w:val="006E1725"/>
    <w:rsid w:val="006E5B69"/>
    <w:rsid w:val="006F14A8"/>
    <w:rsid w:val="006F18B6"/>
    <w:rsid w:val="006F1A77"/>
    <w:rsid w:val="006F38BC"/>
    <w:rsid w:val="006F3CCA"/>
    <w:rsid w:val="006F6018"/>
    <w:rsid w:val="0070026B"/>
    <w:rsid w:val="0070271E"/>
    <w:rsid w:val="007073F1"/>
    <w:rsid w:val="00707D4F"/>
    <w:rsid w:val="00712796"/>
    <w:rsid w:val="00713141"/>
    <w:rsid w:val="00713793"/>
    <w:rsid w:val="00716523"/>
    <w:rsid w:val="00721FB3"/>
    <w:rsid w:val="00722597"/>
    <w:rsid w:val="0072305A"/>
    <w:rsid w:val="007245E2"/>
    <w:rsid w:val="00725715"/>
    <w:rsid w:val="00732A0D"/>
    <w:rsid w:val="00733BCA"/>
    <w:rsid w:val="0073530E"/>
    <w:rsid w:val="00737362"/>
    <w:rsid w:val="007379FF"/>
    <w:rsid w:val="00740572"/>
    <w:rsid w:val="007410E0"/>
    <w:rsid w:val="007411D0"/>
    <w:rsid w:val="00743ABD"/>
    <w:rsid w:val="007461CE"/>
    <w:rsid w:val="00747AAB"/>
    <w:rsid w:val="00750A3B"/>
    <w:rsid w:val="00751EF2"/>
    <w:rsid w:val="00752089"/>
    <w:rsid w:val="00754B83"/>
    <w:rsid w:val="00756BF7"/>
    <w:rsid w:val="007579CB"/>
    <w:rsid w:val="00761B00"/>
    <w:rsid w:val="00761D67"/>
    <w:rsid w:val="00764FC2"/>
    <w:rsid w:val="0076757C"/>
    <w:rsid w:val="007678EC"/>
    <w:rsid w:val="00767E67"/>
    <w:rsid w:val="00770440"/>
    <w:rsid w:val="00771E06"/>
    <w:rsid w:val="00771FE2"/>
    <w:rsid w:val="0077216C"/>
    <w:rsid w:val="00772364"/>
    <w:rsid w:val="0077279E"/>
    <w:rsid w:val="007727B5"/>
    <w:rsid w:val="007778A2"/>
    <w:rsid w:val="00777C66"/>
    <w:rsid w:val="0078035F"/>
    <w:rsid w:val="007804F6"/>
    <w:rsid w:val="007808AB"/>
    <w:rsid w:val="00782830"/>
    <w:rsid w:val="00782DA2"/>
    <w:rsid w:val="007832DD"/>
    <w:rsid w:val="0078423F"/>
    <w:rsid w:val="00786069"/>
    <w:rsid w:val="00792666"/>
    <w:rsid w:val="00792C17"/>
    <w:rsid w:val="00792C8E"/>
    <w:rsid w:val="00792F40"/>
    <w:rsid w:val="007A05B6"/>
    <w:rsid w:val="007A19D5"/>
    <w:rsid w:val="007A3E79"/>
    <w:rsid w:val="007A5F89"/>
    <w:rsid w:val="007A7E9C"/>
    <w:rsid w:val="007B014F"/>
    <w:rsid w:val="007B11FD"/>
    <w:rsid w:val="007B2A2E"/>
    <w:rsid w:val="007B30F7"/>
    <w:rsid w:val="007B4886"/>
    <w:rsid w:val="007C0FC1"/>
    <w:rsid w:val="007C1FB3"/>
    <w:rsid w:val="007C318E"/>
    <w:rsid w:val="007C364F"/>
    <w:rsid w:val="007C4396"/>
    <w:rsid w:val="007C46D7"/>
    <w:rsid w:val="007C481A"/>
    <w:rsid w:val="007C59FF"/>
    <w:rsid w:val="007C6585"/>
    <w:rsid w:val="007D5B9C"/>
    <w:rsid w:val="007D6581"/>
    <w:rsid w:val="007D72CB"/>
    <w:rsid w:val="007D77D9"/>
    <w:rsid w:val="007E0AC2"/>
    <w:rsid w:val="007E10C8"/>
    <w:rsid w:val="007E12C1"/>
    <w:rsid w:val="007E1398"/>
    <w:rsid w:val="007E15AA"/>
    <w:rsid w:val="007E2E6C"/>
    <w:rsid w:val="007E4035"/>
    <w:rsid w:val="007E6F06"/>
    <w:rsid w:val="007F02F9"/>
    <w:rsid w:val="007F1601"/>
    <w:rsid w:val="007F173C"/>
    <w:rsid w:val="007F21AA"/>
    <w:rsid w:val="007F4448"/>
    <w:rsid w:val="007F4C51"/>
    <w:rsid w:val="007F4CC9"/>
    <w:rsid w:val="007F5FC3"/>
    <w:rsid w:val="007F6DA6"/>
    <w:rsid w:val="00802CD8"/>
    <w:rsid w:val="008034DD"/>
    <w:rsid w:val="00803A10"/>
    <w:rsid w:val="00803BED"/>
    <w:rsid w:val="008079E7"/>
    <w:rsid w:val="00810286"/>
    <w:rsid w:val="00811CA9"/>
    <w:rsid w:val="008122D6"/>
    <w:rsid w:val="0081246B"/>
    <w:rsid w:val="00812CDB"/>
    <w:rsid w:val="00814E0C"/>
    <w:rsid w:val="00814E2E"/>
    <w:rsid w:val="00825786"/>
    <w:rsid w:val="00830A5D"/>
    <w:rsid w:val="008325B6"/>
    <w:rsid w:val="00832FAE"/>
    <w:rsid w:val="00833766"/>
    <w:rsid w:val="00834469"/>
    <w:rsid w:val="0084140E"/>
    <w:rsid w:val="00842458"/>
    <w:rsid w:val="00844396"/>
    <w:rsid w:val="008454CE"/>
    <w:rsid w:val="0084626C"/>
    <w:rsid w:val="00846574"/>
    <w:rsid w:val="00846882"/>
    <w:rsid w:val="00851DAF"/>
    <w:rsid w:val="008562ED"/>
    <w:rsid w:val="008611B2"/>
    <w:rsid w:val="00861DB0"/>
    <w:rsid w:val="0086310E"/>
    <w:rsid w:val="00865EBC"/>
    <w:rsid w:val="00866220"/>
    <w:rsid w:val="00867391"/>
    <w:rsid w:val="00867A15"/>
    <w:rsid w:val="00871F93"/>
    <w:rsid w:val="00871FAE"/>
    <w:rsid w:val="00873B86"/>
    <w:rsid w:val="008748EA"/>
    <w:rsid w:val="00882876"/>
    <w:rsid w:val="00883694"/>
    <w:rsid w:val="008856B0"/>
    <w:rsid w:val="00887B69"/>
    <w:rsid w:val="0089085C"/>
    <w:rsid w:val="00891F88"/>
    <w:rsid w:val="00893C9B"/>
    <w:rsid w:val="00896609"/>
    <w:rsid w:val="008A0D57"/>
    <w:rsid w:val="008A2E98"/>
    <w:rsid w:val="008A30DD"/>
    <w:rsid w:val="008A338E"/>
    <w:rsid w:val="008A3E1B"/>
    <w:rsid w:val="008A56A2"/>
    <w:rsid w:val="008A6ECE"/>
    <w:rsid w:val="008A7A0B"/>
    <w:rsid w:val="008B088F"/>
    <w:rsid w:val="008B0C7B"/>
    <w:rsid w:val="008B360B"/>
    <w:rsid w:val="008B3E5D"/>
    <w:rsid w:val="008B5DE5"/>
    <w:rsid w:val="008B72DB"/>
    <w:rsid w:val="008B7666"/>
    <w:rsid w:val="008C0217"/>
    <w:rsid w:val="008C26AF"/>
    <w:rsid w:val="008C2EC3"/>
    <w:rsid w:val="008C5121"/>
    <w:rsid w:val="008C6E99"/>
    <w:rsid w:val="008C745D"/>
    <w:rsid w:val="008D0122"/>
    <w:rsid w:val="008D0858"/>
    <w:rsid w:val="008D2FDB"/>
    <w:rsid w:val="008D634A"/>
    <w:rsid w:val="008E2E27"/>
    <w:rsid w:val="008E42CC"/>
    <w:rsid w:val="008E585B"/>
    <w:rsid w:val="008E6F6D"/>
    <w:rsid w:val="008E734C"/>
    <w:rsid w:val="008E78D2"/>
    <w:rsid w:val="008F00A9"/>
    <w:rsid w:val="008F3776"/>
    <w:rsid w:val="008F3E5C"/>
    <w:rsid w:val="008F4D6A"/>
    <w:rsid w:val="008F520A"/>
    <w:rsid w:val="008F65A3"/>
    <w:rsid w:val="009041D4"/>
    <w:rsid w:val="009065F3"/>
    <w:rsid w:val="0090668D"/>
    <w:rsid w:val="0090773A"/>
    <w:rsid w:val="00912886"/>
    <w:rsid w:val="009141DD"/>
    <w:rsid w:val="009156D8"/>
    <w:rsid w:val="00916ECF"/>
    <w:rsid w:val="00925270"/>
    <w:rsid w:val="00925969"/>
    <w:rsid w:val="0092597B"/>
    <w:rsid w:val="00930348"/>
    <w:rsid w:val="00934876"/>
    <w:rsid w:val="009379C0"/>
    <w:rsid w:val="00944709"/>
    <w:rsid w:val="00945DF1"/>
    <w:rsid w:val="00946CE0"/>
    <w:rsid w:val="00950666"/>
    <w:rsid w:val="00952479"/>
    <w:rsid w:val="00954B0F"/>
    <w:rsid w:val="00954F1E"/>
    <w:rsid w:val="00955283"/>
    <w:rsid w:val="00955AC9"/>
    <w:rsid w:val="00957506"/>
    <w:rsid w:val="00957522"/>
    <w:rsid w:val="0096099B"/>
    <w:rsid w:val="00961A37"/>
    <w:rsid w:val="00962056"/>
    <w:rsid w:val="00963602"/>
    <w:rsid w:val="00963D58"/>
    <w:rsid w:val="009645A3"/>
    <w:rsid w:val="0096521C"/>
    <w:rsid w:val="009667DE"/>
    <w:rsid w:val="00970150"/>
    <w:rsid w:val="00971EB2"/>
    <w:rsid w:val="009720B3"/>
    <w:rsid w:val="00972EDE"/>
    <w:rsid w:val="00973717"/>
    <w:rsid w:val="00975D0E"/>
    <w:rsid w:val="00975D6F"/>
    <w:rsid w:val="009808DC"/>
    <w:rsid w:val="00984A16"/>
    <w:rsid w:val="009871CD"/>
    <w:rsid w:val="0099029A"/>
    <w:rsid w:val="00991905"/>
    <w:rsid w:val="009963D5"/>
    <w:rsid w:val="00997B59"/>
    <w:rsid w:val="009A259E"/>
    <w:rsid w:val="009A282F"/>
    <w:rsid w:val="009A2A30"/>
    <w:rsid w:val="009A3B22"/>
    <w:rsid w:val="009A3DAD"/>
    <w:rsid w:val="009A4B82"/>
    <w:rsid w:val="009B3817"/>
    <w:rsid w:val="009B404D"/>
    <w:rsid w:val="009B565B"/>
    <w:rsid w:val="009B6F28"/>
    <w:rsid w:val="009C40E7"/>
    <w:rsid w:val="009C496A"/>
    <w:rsid w:val="009C73F7"/>
    <w:rsid w:val="009C74FB"/>
    <w:rsid w:val="009D1C0E"/>
    <w:rsid w:val="009D2F65"/>
    <w:rsid w:val="009D3C1B"/>
    <w:rsid w:val="009E2B33"/>
    <w:rsid w:val="009E2BAE"/>
    <w:rsid w:val="009E3E73"/>
    <w:rsid w:val="009E42B6"/>
    <w:rsid w:val="009E5938"/>
    <w:rsid w:val="009E6608"/>
    <w:rsid w:val="009E6ADF"/>
    <w:rsid w:val="009E7BDA"/>
    <w:rsid w:val="009F092D"/>
    <w:rsid w:val="009F13EF"/>
    <w:rsid w:val="009F1594"/>
    <w:rsid w:val="009F204C"/>
    <w:rsid w:val="009F213A"/>
    <w:rsid w:val="009F4AE4"/>
    <w:rsid w:val="009F4B13"/>
    <w:rsid w:val="009F6BD1"/>
    <w:rsid w:val="009F7699"/>
    <w:rsid w:val="00A00A4C"/>
    <w:rsid w:val="00A014A7"/>
    <w:rsid w:val="00A023AF"/>
    <w:rsid w:val="00A0663A"/>
    <w:rsid w:val="00A06D98"/>
    <w:rsid w:val="00A07167"/>
    <w:rsid w:val="00A10048"/>
    <w:rsid w:val="00A1181F"/>
    <w:rsid w:val="00A1369F"/>
    <w:rsid w:val="00A16431"/>
    <w:rsid w:val="00A20E49"/>
    <w:rsid w:val="00A228A4"/>
    <w:rsid w:val="00A234BF"/>
    <w:rsid w:val="00A264B7"/>
    <w:rsid w:val="00A278F3"/>
    <w:rsid w:val="00A27E5C"/>
    <w:rsid w:val="00A3150E"/>
    <w:rsid w:val="00A31F82"/>
    <w:rsid w:val="00A32B66"/>
    <w:rsid w:val="00A33020"/>
    <w:rsid w:val="00A334BA"/>
    <w:rsid w:val="00A358A1"/>
    <w:rsid w:val="00A35ABD"/>
    <w:rsid w:val="00A3653C"/>
    <w:rsid w:val="00A4054E"/>
    <w:rsid w:val="00A431F5"/>
    <w:rsid w:val="00A434F3"/>
    <w:rsid w:val="00A43C11"/>
    <w:rsid w:val="00A44A42"/>
    <w:rsid w:val="00A4566B"/>
    <w:rsid w:val="00A53038"/>
    <w:rsid w:val="00A53FB7"/>
    <w:rsid w:val="00A56369"/>
    <w:rsid w:val="00A568F6"/>
    <w:rsid w:val="00A57D80"/>
    <w:rsid w:val="00A60933"/>
    <w:rsid w:val="00A651FA"/>
    <w:rsid w:val="00A65941"/>
    <w:rsid w:val="00A66EBA"/>
    <w:rsid w:val="00A7085C"/>
    <w:rsid w:val="00A70ACE"/>
    <w:rsid w:val="00A70D2D"/>
    <w:rsid w:val="00A710DD"/>
    <w:rsid w:val="00A71288"/>
    <w:rsid w:val="00A72222"/>
    <w:rsid w:val="00A72618"/>
    <w:rsid w:val="00A737F8"/>
    <w:rsid w:val="00A7405E"/>
    <w:rsid w:val="00A74C35"/>
    <w:rsid w:val="00A775E5"/>
    <w:rsid w:val="00A777C7"/>
    <w:rsid w:val="00A77A3E"/>
    <w:rsid w:val="00A817B8"/>
    <w:rsid w:val="00A82E95"/>
    <w:rsid w:val="00A84FE1"/>
    <w:rsid w:val="00A8629E"/>
    <w:rsid w:val="00A87651"/>
    <w:rsid w:val="00A87F9B"/>
    <w:rsid w:val="00A9083B"/>
    <w:rsid w:val="00A90E29"/>
    <w:rsid w:val="00A949DF"/>
    <w:rsid w:val="00A95F14"/>
    <w:rsid w:val="00A961C7"/>
    <w:rsid w:val="00A96734"/>
    <w:rsid w:val="00AA016F"/>
    <w:rsid w:val="00AA0939"/>
    <w:rsid w:val="00AA1602"/>
    <w:rsid w:val="00AA1716"/>
    <w:rsid w:val="00AA2DCB"/>
    <w:rsid w:val="00AA5469"/>
    <w:rsid w:val="00AA55AE"/>
    <w:rsid w:val="00AA6183"/>
    <w:rsid w:val="00AA66AF"/>
    <w:rsid w:val="00AA6A44"/>
    <w:rsid w:val="00AA7E00"/>
    <w:rsid w:val="00AB6F1E"/>
    <w:rsid w:val="00AB76BA"/>
    <w:rsid w:val="00AB77C5"/>
    <w:rsid w:val="00AB7B7D"/>
    <w:rsid w:val="00AC199E"/>
    <w:rsid w:val="00AC33CA"/>
    <w:rsid w:val="00AC3ACC"/>
    <w:rsid w:val="00AC5770"/>
    <w:rsid w:val="00AC66CD"/>
    <w:rsid w:val="00AC7BFB"/>
    <w:rsid w:val="00AD1C33"/>
    <w:rsid w:val="00AD21ED"/>
    <w:rsid w:val="00AD3D4C"/>
    <w:rsid w:val="00AD3DE2"/>
    <w:rsid w:val="00AD6C38"/>
    <w:rsid w:val="00AD6D4D"/>
    <w:rsid w:val="00AD7A66"/>
    <w:rsid w:val="00AE1CB3"/>
    <w:rsid w:val="00AE5126"/>
    <w:rsid w:val="00AE5478"/>
    <w:rsid w:val="00AE54DB"/>
    <w:rsid w:val="00AE74BA"/>
    <w:rsid w:val="00AE7B3D"/>
    <w:rsid w:val="00AF0B33"/>
    <w:rsid w:val="00AF1BF2"/>
    <w:rsid w:val="00AF1E9F"/>
    <w:rsid w:val="00AF2C27"/>
    <w:rsid w:val="00AF4B4F"/>
    <w:rsid w:val="00AF60DF"/>
    <w:rsid w:val="00B00A56"/>
    <w:rsid w:val="00B00FEF"/>
    <w:rsid w:val="00B0255C"/>
    <w:rsid w:val="00B042B9"/>
    <w:rsid w:val="00B060FE"/>
    <w:rsid w:val="00B0617F"/>
    <w:rsid w:val="00B06758"/>
    <w:rsid w:val="00B07F71"/>
    <w:rsid w:val="00B12018"/>
    <w:rsid w:val="00B13B89"/>
    <w:rsid w:val="00B144CA"/>
    <w:rsid w:val="00B16016"/>
    <w:rsid w:val="00B2242C"/>
    <w:rsid w:val="00B2275C"/>
    <w:rsid w:val="00B2337A"/>
    <w:rsid w:val="00B24757"/>
    <w:rsid w:val="00B256B9"/>
    <w:rsid w:val="00B30539"/>
    <w:rsid w:val="00B31A82"/>
    <w:rsid w:val="00B34362"/>
    <w:rsid w:val="00B34B14"/>
    <w:rsid w:val="00B36139"/>
    <w:rsid w:val="00B375CB"/>
    <w:rsid w:val="00B40AB1"/>
    <w:rsid w:val="00B44587"/>
    <w:rsid w:val="00B44A83"/>
    <w:rsid w:val="00B463CE"/>
    <w:rsid w:val="00B51BE2"/>
    <w:rsid w:val="00B52C41"/>
    <w:rsid w:val="00B54379"/>
    <w:rsid w:val="00B553BC"/>
    <w:rsid w:val="00B55D96"/>
    <w:rsid w:val="00B56B3B"/>
    <w:rsid w:val="00B57727"/>
    <w:rsid w:val="00B60C99"/>
    <w:rsid w:val="00B614BC"/>
    <w:rsid w:val="00B62BC9"/>
    <w:rsid w:val="00B6338D"/>
    <w:rsid w:val="00B6404E"/>
    <w:rsid w:val="00B6604C"/>
    <w:rsid w:val="00B6661D"/>
    <w:rsid w:val="00B67412"/>
    <w:rsid w:val="00B70D1C"/>
    <w:rsid w:val="00B718A9"/>
    <w:rsid w:val="00B71A72"/>
    <w:rsid w:val="00B71C3E"/>
    <w:rsid w:val="00B72049"/>
    <w:rsid w:val="00B722FF"/>
    <w:rsid w:val="00B74B37"/>
    <w:rsid w:val="00B75ACD"/>
    <w:rsid w:val="00B800D9"/>
    <w:rsid w:val="00B820FC"/>
    <w:rsid w:val="00B82952"/>
    <w:rsid w:val="00B85232"/>
    <w:rsid w:val="00B85D5F"/>
    <w:rsid w:val="00B87DDA"/>
    <w:rsid w:val="00B9019D"/>
    <w:rsid w:val="00B93F54"/>
    <w:rsid w:val="00B971C7"/>
    <w:rsid w:val="00B97D9D"/>
    <w:rsid w:val="00BA061D"/>
    <w:rsid w:val="00BB0438"/>
    <w:rsid w:val="00BB15C5"/>
    <w:rsid w:val="00BB2C7F"/>
    <w:rsid w:val="00BB4A06"/>
    <w:rsid w:val="00BB5A1A"/>
    <w:rsid w:val="00BB5C80"/>
    <w:rsid w:val="00BB6EBA"/>
    <w:rsid w:val="00BB78EC"/>
    <w:rsid w:val="00BC094F"/>
    <w:rsid w:val="00BC0EE0"/>
    <w:rsid w:val="00BC1C4B"/>
    <w:rsid w:val="00BC24E4"/>
    <w:rsid w:val="00BC2AB9"/>
    <w:rsid w:val="00BC38AE"/>
    <w:rsid w:val="00BC45FB"/>
    <w:rsid w:val="00BC720F"/>
    <w:rsid w:val="00BC7B6A"/>
    <w:rsid w:val="00BD06B6"/>
    <w:rsid w:val="00BD2261"/>
    <w:rsid w:val="00BD2E24"/>
    <w:rsid w:val="00BD44BD"/>
    <w:rsid w:val="00BD623B"/>
    <w:rsid w:val="00BD6F4E"/>
    <w:rsid w:val="00BE0B6E"/>
    <w:rsid w:val="00BE15FB"/>
    <w:rsid w:val="00BE5DBB"/>
    <w:rsid w:val="00BE777F"/>
    <w:rsid w:val="00BE7B4A"/>
    <w:rsid w:val="00BE7FA9"/>
    <w:rsid w:val="00BF2DF2"/>
    <w:rsid w:val="00BF40C1"/>
    <w:rsid w:val="00BF4E7C"/>
    <w:rsid w:val="00BF577B"/>
    <w:rsid w:val="00BF5FC4"/>
    <w:rsid w:val="00BF6506"/>
    <w:rsid w:val="00BF66DB"/>
    <w:rsid w:val="00BF7E6C"/>
    <w:rsid w:val="00C01C22"/>
    <w:rsid w:val="00C035B1"/>
    <w:rsid w:val="00C0367C"/>
    <w:rsid w:val="00C05EB8"/>
    <w:rsid w:val="00C100A2"/>
    <w:rsid w:val="00C130A7"/>
    <w:rsid w:val="00C13DA7"/>
    <w:rsid w:val="00C14B56"/>
    <w:rsid w:val="00C14D14"/>
    <w:rsid w:val="00C16100"/>
    <w:rsid w:val="00C2134C"/>
    <w:rsid w:val="00C239E1"/>
    <w:rsid w:val="00C252DA"/>
    <w:rsid w:val="00C253FC"/>
    <w:rsid w:val="00C268D3"/>
    <w:rsid w:val="00C3147A"/>
    <w:rsid w:val="00C32934"/>
    <w:rsid w:val="00C330B9"/>
    <w:rsid w:val="00C345F6"/>
    <w:rsid w:val="00C34EF5"/>
    <w:rsid w:val="00C40A8E"/>
    <w:rsid w:val="00C40DC7"/>
    <w:rsid w:val="00C419CA"/>
    <w:rsid w:val="00C4391B"/>
    <w:rsid w:val="00C43C46"/>
    <w:rsid w:val="00C43CEE"/>
    <w:rsid w:val="00C44FAF"/>
    <w:rsid w:val="00C4591B"/>
    <w:rsid w:val="00C45BCB"/>
    <w:rsid w:val="00C46E02"/>
    <w:rsid w:val="00C4722A"/>
    <w:rsid w:val="00C51134"/>
    <w:rsid w:val="00C5180C"/>
    <w:rsid w:val="00C53679"/>
    <w:rsid w:val="00C547E1"/>
    <w:rsid w:val="00C5604F"/>
    <w:rsid w:val="00C62458"/>
    <w:rsid w:val="00C62F19"/>
    <w:rsid w:val="00C654B3"/>
    <w:rsid w:val="00C6599B"/>
    <w:rsid w:val="00C672C9"/>
    <w:rsid w:val="00C67E78"/>
    <w:rsid w:val="00C701BB"/>
    <w:rsid w:val="00C70246"/>
    <w:rsid w:val="00C70722"/>
    <w:rsid w:val="00C718ED"/>
    <w:rsid w:val="00C72555"/>
    <w:rsid w:val="00C7525F"/>
    <w:rsid w:val="00C77443"/>
    <w:rsid w:val="00C77914"/>
    <w:rsid w:val="00C84F45"/>
    <w:rsid w:val="00C8595B"/>
    <w:rsid w:val="00C913B7"/>
    <w:rsid w:val="00C9383A"/>
    <w:rsid w:val="00C94D40"/>
    <w:rsid w:val="00CA0E1D"/>
    <w:rsid w:val="00CA3209"/>
    <w:rsid w:val="00CA510A"/>
    <w:rsid w:val="00CA580B"/>
    <w:rsid w:val="00CA603B"/>
    <w:rsid w:val="00CA6F69"/>
    <w:rsid w:val="00CB1B54"/>
    <w:rsid w:val="00CB72BF"/>
    <w:rsid w:val="00CB7763"/>
    <w:rsid w:val="00CC1BDF"/>
    <w:rsid w:val="00CC1E34"/>
    <w:rsid w:val="00CC406A"/>
    <w:rsid w:val="00CC4A00"/>
    <w:rsid w:val="00CC4FE6"/>
    <w:rsid w:val="00CC5717"/>
    <w:rsid w:val="00CC7464"/>
    <w:rsid w:val="00CD14C3"/>
    <w:rsid w:val="00CD429D"/>
    <w:rsid w:val="00CD48B0"/>
    <w:rsid w:val="00CD517C"/>
    <w:rsid w:val="00CD59E0"/>
    <w:rsid w:val="00CE1C07"/>
    <w:rsid w:val="00CE34CD"/>
    <w:rsid w:val="00CE5953"/>
    <w:rsid w:val="00CE61E9"/>
    <w:rsid w:val="00CE746B"/>
    <w:rsid w:val="00CF035B"/>
    <w:rsid w:val="00CF0F57"/>
    <w:rsid w:val="00CF1C88"/>
    <w:rsid w:val="00CF3726"/>
    <w:rsid w:val="00CF78B3"/>
    <w:rsid w:val="00D01091"/>
    <w:rsid w:val="00D02806"/>
    <w:rsid w:val="00D02B92"/>
    <w:rsid w:val="00D03E72"/>
    <w:rsid w:val="00D0785F"/>
    <w:rsid w:val="00D13BFA"/>
    <w:rsid w:val="00D14417"/>
    <w:rsid w:val="00D14A6E"/>
    <w:rsid w:val="00D162E7"/>
    <w:rsid w:val="00D17053"/>
    <w:rsid w:val="00D20F5E"/>
    <w:rsid w:val="00D223EE"/>
    <w:rsid w:val="00D24E6B"/>
    <w:rsid w:val="00D30A6A"/>
    <w:rsid w:val="00D3360D"/>
    <w:rsid w:val="00D35702"/>
    <w:rsid w:val="00D35D64"/>
    <w:rsid w:val="00D40050"/>
    <w:rsid w:val="00D450E9"/>
    <w:rsid w:val="00D45E89"/>
    <w:rsid w:val="00D5291C"/>
    <w:rsid w:val="00D56ABD"/>
    <w:rsid w:val="00D6506C"/>
    <w:rsid w:val="00D6794E"/>
    <w:rsid w:val="00D702B9"/>
    <w:rsid w:val="00D70AFE"/>
    <w:rsid w:val="00D7321A"/>
    <w:rsid w:val="00D73DAE"/>
    <w:rsid w:val="00D75EDE"/>
    <w:rsid w:val="00D76913"/>
    <w:rsid w:val="00D772FA"/>
    <w:rsid w:val="00D81BF7"/>
    <w:rsid w:val="00D84DDA"/>
    <w:rsid w:val="00D8502C"/>
    <w:rsid w:val="00D85199"/>
    <w:rsid w:val="00D868F6"/>
    <w:rsid w:val="00D875DF"/>
    <w:rsid w:val="00D92E60"/>
    <w:rsid w:val="00D95351"/>
    <w:rsid w:val="00D97E9C"/>
    <w:rsid w:val="00DA174C"/>
    <w:rsid w:val="00DA1DB3"/>
    <w:rsid w:val="00DA4EB4"/>
    <w:rsid w:val="00DA538D"/>
    <w:rsid w:val="00DA6CEE"/>
    <w:rsid w:val="00DB00DA"/>
    <w:rsid w:val="00DB06A0"/>
    <w:rsid w:val="00DB0A75"/>
    <w:rsid w:val="00DB2F34"/>
    <w:rsid w:val="00DB339A"/>
    <w:rsid w:val="00DB5486"/>
    <w:rsid w:val="00DB5F3B"/>
    <w:rsid w:val="00DC01E5"/>
    <w:rsid w:val="00DC220F"/>
    <w:rsid w:val="00DC6079"/>
    <w:rsid w:val="00DD04D1"/>
    <w:rsid w:val="00DD3E28"/>
    <w:rsid w:val="00DD7242"/>
    <w:rsid w:val="00DD7E58"/>
    <w:rsid w:val="00DE0476"/>
    <w:rsid w:val="00DE1BB6"/>
    <w:rsid w:val="00DE1F9B"/>
    <w:rsid w:val="00DE265B"/>
    <w:rsid w:val="00DE2BC6"/>
    <w:rsid w:val="00DE3833"/>
    <w:rsid w:val="00DE42A3"/>
    <w:rsid w:val="00DE5A3E"/>
    <w:rsid w:val="00DF07B2"/>
    <w:rsid w:val="00DF0C8B"/>
    <w:rsid w:val="00DF14A8"/>
    <w:rsid w:val="00DF19D6"/>
    <w:rsid w:val="00DF5B1D"/>
    <w:rsid w:val="00DF7CC3"/>
    <w:rsid w:val="00E03A2D"/>
    <w:rsid w:val="00E03C50"/>
    <w:rsid w:val="00E061B1"/>
    <w:rsid w:val="00E0751C"/>
    <w:rsid w:val="00E1004D"/>
    <w:rsid w:val="00E10712"/>
    <w:rsid w:val="00E12867"/>
    <w:rsid w:val="00E13EDC"/>
    <w:rsid w:val="00E14ABE"/>
    <w:rsid w:val="00E14C87"/>
    <w:rsid w:val="00E15080"/>
    <w:rsid w:val="00E15483"/>
    <w:rsid w:val="00E15FBC"/>
    <w:rsid w:val="00E17B93"/>
    <w:rsid w:val="00E20510"/>
    <w:rsid w:val="00E240D9"/>
    <w:rsid w:val="00E2510E"/>
    <w:rsid w:val="00E2676D"/>
    <w:rsid w:val="00E26782"/>
    <w:rsid w:val="00E307B9"/>
    <w:rsid w:val="00E334A4"/>
    <w:rsid w:val="00E37A37"/>
    <w:rsid w:val="00E37EE7"/>
    <w:rsid w:val="00E408B0"/>
    <w:rsid w:val="00E40E77"/>
    <w:rsid w:val="00E44226"/>
    <w:rsid w:val="00E45217"/>
    <w:rsid w:val="00E45E33"/>
    <w:rsid w:val="00E47200"/>
    <w:rsid w:val="00E47CC0"/>
    <w:rsid w:val="00E508A3"/>
    <w:rsid w:val="00E50AC9"/>
    <w:rsid w:val="00E51FBC"/>
    <w:rsid w:val="00E54F1F"/>
    <w:rsid w:val="00E61DB7"/>
    <w:rsid w:val="00E62FE6"/>
    <w:rsid w:val="00E649E9"/>
    <w:rsid w:val="00E6608D"/>
    <w:rsid w:val="00E67B17"/>
    <w:rsid w:val="00E67DDE"/>
    <w:rsid w:val="00E7085E"/>
    <w:rsid w:val="00E76CD5"/>
    <w:rsid w:val="00E778A8"/>
    <w:rsid w:val="00E82F4E"/>
    <w:rsid w:val="00E84DDC"/>
    <w:rsid w:val="00E850A2"/>
    <w:rsid w:val="00E86876"/>
    <w:rsid w:val="00E86E56"/>
    <w:rsid w:val="00E905B4"/>
    <w:rsid w:val="00E9135D"/>
    <w:rsid w:val="00E91BCA"/>
    <w:rsid w:val="00E92628"/>
    <w:rsid w:val="00E9737E"/>
    <w:rsid w:val="00EA125D"/>
    <w:rsid w:val="00EA14B5"/>
    <w:rsid w:val="00EA170B"/>
    <w:rsid w:val="00EA2874"/>
    <w:rsid w:val="00EA2C03"/>
    <w:rsid w:val="00EA5856"/>
    <w:rsid w:val="00EB105A"/>
    <w:rsid w:val="00EB3118"/>
    <w:rsid w:val="00EB45EA"/>
    <w:rsid w:val="00EB7DB7"/>
    <w:rsid w:val="00EC0CAA"/>
    <w:rsid w:val="00EC1240"/>
    <w:rsid w:val="00EC3D6D"/>
    <w:rsid w:val="00EC4142"/>
    <w:rsid w:val="00EC4668"/>
    <w:rsid w:val="00EC4FC6"/>
    <w:rsid w:val="00EC786F"/>
    <w:rsid w:val="00ED169E"/>
    <w:rsid w:val="00ED190D"/>
    <w:rsid w:val="00ED45B1"/>
    <w:rsid w:val="00ED4E9B"/>
    <w:rsid w:val="00ED5FAB"/>
    <w:rsid w:val="00ED6B87"/>
    <w:rsid w:val="00ED76A7"/>
    <w:rsid w:val="00EE049E"/>
    <w:rsid w:val="00EE0A65"/>
    <w:rsid w:val="00EE1DF0"/>
    <w:rsid w:val="00EE25F5"/>
    <w:rsid w:val="00EE3175"/>
    <w:rsid w:val="00EE3185"/>
    <w:rsid w:val="00EE34F5"/>
    <w:rsid w:val="00EE5684"/>
    <w:rsid w:val="00EE644A"/>
    <w:rsid w:val="00EF0463"/>
    <w:rsid w:val="00EF1C26"/>
    <w:rsid w:val="00EF3771"/>
    <w:rsid w:val="00EF43B3"/>
    <w:rsid w:val="00EF451E"/>
    <w:rsid w:val="00EF5E19"/>
    <w:rsid w:val="00EF634E"/>
    <w:rsid w:val="00EF6ADF"/>
    <w:rsid w:val="00EF7016"/>
    <w:rsid w:val="00EF71B8"/>
    <w:rsid w:val="00EF7835"/>
    <w:rsid w:val="00F000C7"/>
    <w:rsid w:val="00F01192"/>
    <w:rsid w:val="00F01610"/>
    <w:rsid w:val="00F01F28"/>
    <w:rsid w:val="00F02412"/>
    <w:rsid w:val="00F04252"/>
    <w:rsid w:val="00F103DF"/>
    <w:rsid w:val="00F129CF"/>
    <w:rsid w:val="00F129DF"/>
    <w:rsid w:val="00F129E0"/>
    <w:rsid w:val="00F13738"/>
    <w:rsid w:val="00F13F49"/>
    <w:rsid w:val="00F150A5"/>
    <w:rsid w:val="00F16A6F"/>
    <w:rsid w:val="00F17A71"/>
    <w:rsid w:val="00F22E24"/>
    <w:rsid w:val="00F23DEF"/>
    <w:rsid w:val="00F30881"/>
    <w:rsid w:val="00F31657"/>
    <w:rsid w:val="00F35CB7"/>
    <w:rsid w:val="00F3613B"/>
    <w:rsid w:val="00F40EB1"/>
    <w:rsid w:val="00F41E42"/>
    <w:rsid w:val="00F42D52"/>
    <w:rsid w:val="00F43B11"/>
    <w:rsid w:val="00F458F7"/>
    <w:rsid w:val="00F47479"/>
    <w:rsid w:val="00F47682"/>
    <w:rsid w:val="00F479F2"/>
    <w:rsid w:val="00F502F9"/>
    <w:rsid w:val="00F550F6"/>
    <w:rsid w:val="00F560EF"/>
    <w:rsid w:val="00F57028"/>
    <w:rsid w:val="00F574D6"/>
    <w:rsid w:val="00F60FFC"/>
    <w:rsid w:val="00F6113D"/>
    <w:rsid w:val="00F622AC"/>
    <w:rsid w:val="00F629BF"/>
    <w:rsid w:val="00F63291"/>
    <w:rsid w:val="00F6593A"/>
    <w:rsid w:val="00F65AFC"/>
    <w:rsid w:val="00F66B18"/>
    <w:rsid w:val="00F7056F"/>
    <w:rsid w:val="00F7214D"/>
    <w:rsid w:val="00F746BE"/>
    <w:rsid w:val="00F75BBD"/>
    <w:rsid w:val="00F80CFD"/>
    <w:rsid w:val="00F80FFA"/>
    <w:rsid w:val="00F8721F"/>
    <w:rsid w:val="00F87231"/>
    <w:rsid w:val="00F901FD"/>
    <w:rsid w:val="00F90BB3"/>
    <w:rsid w:val="00F913FF"/>
    <w:rsid w:val="00F923A8"/>
    <w:rsid w:val="00F928CF"/>
    <w:rsid w:val="00F936F5"/>
    <w:rsid w:val="00F93B0B"/>
    <w:rsid w:val="00F955D3"/>
    <w:rsid w:val="00F9593E"/>
    <w:rsid w:val="00F95A87"/>
    <w:rsid w:val="00F96246"/>
    <w:rsid w:val="00F96481"/>
    <w:rsid w:val="00FA6194"/>
    <w:rsid w:val="00FB0C44"/>
    <w:rsid w:val="00FB27F7"/>
    <w:rsid w:val="00FB2CB9"/>
    <w:rsid w:val="00FB2EE6"/>
    <w:rsid w:val="00FB472D"/>
    <w:rsid w:val="00FB518E"/>
    <w:rsid w:val="00FC2323"/>
    <w:rsid w:val="00FC2932"/>
    <w:rsid w:val="00FC557B"/>
    <w:rsid w:val="00FC6732"/>
    <w:rsid w:val="00FC78FD"/>
    <w:rsid w:val="00FD05C1"/>
    <w:rsid w:val="00FD0C21"/>
    <w:rsid w:val="00FD3FCB"/>
    <w:rsid w:val="00FD43D0"/>
    <w:rsid w:val="00FD7DE6"/>
    <w:rsid w:val="00FE1847"/>
    <w:rsid w:val="00FE2951"/>
    <w:rsid w:val="00FE5B47"/>
    <w:rsid w:val="00FE5FFB"/>
    <w:rsid w:val="00FF0A2C"/>
    <w:rsid w:val="00FF0BFB"/>
    <w:rsid w:val="00FF12AD"/>
    <w:rsid w:val="00FF462B"/>
    <w:rsid w:val="00FF6D03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A610F6"/>
  <w15:docId w15:val="{DE69E278-D721-4E81-AB3D-750C7461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A7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rFonts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rFonts w:cs="Times New Roman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261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66220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Cambria"/>
    </w:rPr>
  </w:style>
  <w:style w:type="character" w:styleId="Numerstrony">
    <w:name w:val="page number"/>
    <w:basedOn w:val="Domylnaczcionkaakapitu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Courier New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6F1A77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261F0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61F0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B3C"/>
    <w:rPr>
      <w:rFonts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70ACE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rFonts w:cs="Times New Roman"/>
      <w:sz w:val="16"/>
      <w:szCs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Cambria"/>
      <w:sz w:val="24"/>
      <w:szCs w:val="24"/>
    </w:rPr>
  </w:style>
  <w:style w:type="paragraph" w:styleId="Tekstblokowy">
    <w:name w:val="Block Text"/>
    <w:basedOn w:val="Normalny"/>
    <w:uiPriority w:val="99"/>
    <w:semiHidden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6F1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61F0"/>
    <w:rPr>
      <w:rFonts w:cs="Times New Roman"/>
      <w:sz w:val="2"/>
      <w:szCs w:val="2"/>
    </w:rPr>
  </w:style>
  <w:style w:type="paragraph" w:styleId="Akapitzlist">
    <w:name w:val="List Paragraph"/>
    <w:aliases w:val="Obiekt,List Paragraph"/>
    <w:basedOn w:val="Normalny"/>
    <w:link w:val="AkapitzlistZnak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16100"/>
    <w:rPr>
      <w:rFonts w:ascii="Courier New" w:hAnsi="Courier New" w:cs="Courier New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omylnaczcionkaakapitu"/>
    <w:uiPriority w:val="99"/>
    <w:rsid w:val="0016346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locked/>
    <w:rsid w:val="00E62FE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E62F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F701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E62F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F7016"/>
    <w:rPr>
      <w:rFonts w:cs="Times New Roman"/>
      <w:b/>
      <w:bCs/>
      <w:sz w:val="20"/>
      <w:szCs w:val="20"/>
    </w:rPr>
  </w:style>
  <w:style w:type="character" w:customStyle="1" w:styleId="ZnakZnak21">
    <w:name w:val="Znak Znak21"/>
    <w:uiPriority w:val="99"/>
    <w:locked/>
    <w:rsid w:val="006E0384"/>
    <w:rPr>
      <w:sz w:val="24"/>
      <w:lang w:val="pl-PL" w:eastAsia="pl-PL"/>
    </w:rPr>
  </w:style>
  <w:style w:type="character" w:customStyle="1" w:styleId="ZnakZnak9">
    <w:name w:val="Znak Znak9"/>
    <w:uiPriority w:val="99"/>
    <w:locked/>
    <w:rsid w:val="006E0384"/>
    <w:rPr>
      <w:b/>
      <w:sz w:val="28"/>
    </w:rPr>
  </w:style>
  <w:style w:type="character" w:customStyle="1" w:styleId="AkapitzlistZnak">
    <w:name w:val="Akapit z listą Znak"/>
    <w:aliases w:val="Obiekt Znak,List Paragraph Znak"/>
    <w:link w:val="Akapitzlist"/>
    <w:uiPriority w:val="34"/>
    <w:rsid w:val="00E708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1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9D50-B2AF-4B84-A4C4-F80C6C05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BOT Nadolnik</vt:lpstr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 Nadolnik</dc:title>
  <dc:subject/>
  <dc:creator>Małgorzata Piwińska</dc:creator>
  <cp:keywords/>
  <dc:description/>
  <cp:lastModifiedBy>Ewa Rostkowska</cp:lastModifiedBy>
  <cp:revision>2</cp:revision>
  <cp:lastPrinted>2019-11-29T13:01:00Z</cp:lastPrinted>
  <dcterms:created xsi:type="dcterms:W3CDTF">2020-02-27T10:47:00Z</dcterms:created>
  <dcterms:modified xsi:type="dcterms:W3CDTF">2020-02-27T10:47:00Z</dcterms:modified>
</cp:coreProperties>
</file>