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FBC00" w14:textId="573A5B3D" w:rsidR="00C32934" w:rsidRDefault="00C32934" w:rsidP="005418A9">
      <w:pPr>
        <w:spacing w:line="276" w:lineRule="auto"/>
        <w:jc w:val="right"/>
        <w:rPr>
          <w:b/>
          <w:bCs/>
          <w:sz w:val="24"/>
          <w:szCs w:val="24"/>
        </w:rPr>
      </w:pPr>
      <w:r w:rsidRPr="00E47CC0">
        <w:rPr>
          <w:b/>
          <w:bCs/>
          <w:sz w:val="24"/>
          <w:szCs w:val="24"/>
        </w:rPr>
        <w:t>Załącznik nr 1 do IWZ</w:t>
      </w:r>
    </w:p>
    <w:p w14:paraId="6E6C4408" w14:textId="77777777" w:rsidR="00C32934" w:rsidRPr="00E47CC0" w:rsidRDefault="00C32934" w:rsidP="005418A9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E47CC0">
        <w:rPr>
          <w:b/>
          <w:bCs/>
          <w:sz w:val="24"/>
          <w:szCs w:val="24"/>
          <w:u w:val="single"/>
        </w:rPr>
        <w:t>FORMULARZ OFERTOWY</w:t>
      </w:r>
    </w:p>
    <w:p w14:paraId="4A7AE6A9" w14:textId="77777777" w:rsidR="00C32934" w:rsidRDefault="00C32934" w:rsidP="00E47CC0">
      <w:pPr>
        <w:tabs>
          <w:tab w:val="left" w:pos="1418"/>
        </w:tabs>
        <w:jc w:val="both"/>
        <w:rPr>
          <w:sz w:val="8"/>
          <w:szCs w:val="24"/>
        </w:rPr>
      </w:pPr>
    </w:p>
    <w:p w14:paraId="67EFAFB1" w14:textId="77777777" w:rsidR="00C32934" w:rsidRPr="00E47CC0" w:rsidRDefault="00C32934" w:rsidP="00C70246">
      <w:pPr>
        <w:tabs>
          <w:tab w:val="left" w:pos="1418"/>
        </w:tabs>
        <w:spacing w:line="360" w:lineRule="auto"/>
        <w:jc w:val="both"/>
        <w:rPr>
          <w:sz w:val="8"/>
          <w:szCs w:val="24"/>
        </w:rPr>
      </w:pPr>
    </w:p>
    <w:p w14:paraId="71341262" w14:textId="77777777" w:rsidR="00C32934" w:rsidRPr="00E47CC0" w:rsidRDefault="00C32934" w:rsidP="00C70246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Nazwa Wykonawcy </w:t>
      </w:r>
      <w:r>
        <w:rPr>
          <w:sz w:val="24"/>
          <w:szCs w:val="24"/>
        </w:rPr>
        <w:t>……</w:t>
      </w:r>
      <w:r w:rsidRPr="00E47CC0">
        <w:rPr>
          <w:sz w:val="24"/>
          <w:szCs w:val="24"/>
        </w:rPr>
        <w:t>........................................................................................................</w:t>
      </w:r>
    </w:p>
    <w:p w14:paraId="75B227D1" w14:textId="77777777" w:rsidR="00C32934" w:rsidRPr="00E47CC0" w:rsidRDefault="00C32934" w:rsidP="00C70246">
      <w:pPr>
        <w:spacing w:line="360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Siedziba Wykonawcy </w:t>
      </w:r>
      <w:r>
        <w:rPr>
          <w:sz w:val="24"/>
          <w:szCs w:val="24"/>
        </w:rPr>
        <w:t>……..</w:t>
      </w:r>
      <w:r w:rsidRPr="00E47CC0">
        <w:rPr>
          <w:sz w:val="24"/>
          <w:szCs w:val="24"/>
        </w:rPr>
        <w:t>....................................................................................................</w:t>
      </w:r>
    </w:p>
    <w:p w14:paraId="4EAE849F" w14:textId="77777777" w:rsidR="00C32934" w:rsidRPr="00814E0C" w:rsidRDefault="00DB00DA" w:rsidP="00C702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</w:t>
      </w:r>
      <w:r w:rsidR="00C32934" w:rsidRPr="00814E0C">
        <w:rPr>
          <w:sz w:val="24"/>
          <w:szCs w:val="24"/>
        </w:rPr>
        <w:t>e – mail ...................................................................................................................</w:t>
      </w:r>
      <w:r w:rsidR="00C70246">
        <w:rPr>
          <w:sz w:val="24"/>
          <w:szCs w:val="24"/>
        </w:rPr>
        <w:t>.....</w:t>
      </w:r>
    </w:p>
    <w:p w14:paraId="18229FCE" w14:textId="77777777" w:rsidR="00C32934" w:rsidRPr="00E47CC0" w:rsidRDefault="00C32934" w:rsidP="00C70246">
      <w:pPr>
        <w:spacing w:line="360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Adres do korespondencji .............................................................................................</w:t>
      </w:r>
      <w:r>
        <w:rPr>
          <w:sz w:val="24"/>
          <w:szCs w:val="24"/>
        </w:rPr>
        <w:t>............</w:t>
      </w:r>
    </w:p>
    <w:p w14:paraId="035965BA" w14:textId="180A2674" w:rsidR="008611B2" w:rsidRPr="00212F06" w:rsidRDefault="00C32934" w:rsidP="00212F06">
      <w:pPr>
        <w:spacing w:line="276" w:lineRule="auto"/>
        <w:ind w:left="426"/>
        <w:jc w:val="both"/>
        <w:rPr>
          <w:b/>
          <w:bCs/>
          <w:sz w:val="24"/>
          <w:szCs w:val="24"/>
        </w:rPr>
      </w:pPr>
      <w:r w:rsidRPr="00E47CC0">
        <w:rPr>
          <w:sz w:val="24"/>
          <w:szCs w:val="24"/>
        </w:rPr>
        <w:t>Składa ofertę dla</w:t>
      </w:r>
      <w:r w:rsidR="005F6D9C" w:rsidRPr="005F6D9C">
        <w:rPr>
          <w:bCs/>
          <w:sz w:val="24"/>
          <w:szCs w:val="24"/>
        </w:rPr>
        <w:t xml:space="preserve"> </w:t>
      </w:r>
      <w:r w:rsidR="005F6D9C" w:rsidRPr="005F6D9C">
        <w:rPr>
          <w:sz w:val="24"/>
          <w:szCs w:val="24"/>
        </w:rPr>
        <w:t>ZKZL Sp. z o.o. z siedzibą w</w:t>
      </w:r>
      <w:r w:rsidR="00C70246">
        <w:rPr>
          <w:sz w:val="24"/>
          <w:szCs w:val="24"/>
        </w:rPr>
        <w:t> </w:t>
      </w:r>
      <w:r w:rsidR="005F6D9C" w:rsidRPr="005F6D9C">
        <w:rPr>
          <w:sz w:val="24"/>
          <w:szCs w:val="24"/>
        </w:rPr>
        <w:t xml:space="preserve">Poznaniu przy </w:t>
      </w:r>
      <w:r w:rsidR="005F6D9C" w:rsidRPr="005F6D9C">
        <w:rPr>
          <w:bCs/>
          <w:sz w:val="24"/>
          <w:szCs w:val="24"/>
        </w:rPr>
        <w:t>ul. Matejki 57, 60 - 770 Poznań</w:t>
      </w:r>
      <w:r w:rsidRPr="00E47CC0">
        <w:rPr>
          <w:sz w:val="24"/>
          <w:szCs w:val="24"/>
        </w:rPr>
        <w:t xml:space="preserve"> na</w:t>
      </w:r>
      <w:r w:rsidRPr="00E47CC0">
        <w:rPr>
          <w:b/>
          <w:bCs/>
          <w:sz w:val="24"/>
          <w:szCs w:val="24"/>
        </w:rPr>
        <w:t xml:space="preserve"> </w:t>
      </w:r>
      <w:bookmarkStart w:id="0" w:name="_Hlk2252649"/>
      <w:r w:rsidR="00212F06">
        <w:rPr>
          <w:b/>
          <w:bCs/>
          <w:sz w:val="24"/>
          <w:szCs w:val="24"/>
        </w:rPr>
        <w:t>s</w:t>
      </w:r>
      <w:r w:rsidR="00BC3A7F" w:rsidRPr="00BC3A7F">
        <w:rPr>
          <w:b/>
          <w:bCs/>
          <w:sz w:val="24"/>
          <w:szCs w:val="24"/>
        </w:rPr>
        <w:t xml:space="preserve">porządzenie ekspertyzy technicznej dla obiektów położonych </w:t>
      </w:r>
      <w:r w:rsidR="00107342">
        <w:rPr>
          <w:b/>
          <w:bCs/>
          <w:sz w:val="24"/>
          <w:szCs w:val="24"/>
        </w:rPr>
        <w:br/>
      </w:r>
      <w:r w:rsidR="00BC3A7F" w:rsidRPr="00BC3A7F">
        <w:rPr>
          <w:b/>
          <w:bCs/>
          <w:sz w:val="24"/>
          <w:szCs w:val="24"/>
        </w:rPr>
        <w:t xml:space="preserve">przy os. Piastowskie 75a-78 w Poznaniu wraz z wykonaniem niezbędnych badań </w:t>
      </w:r>
      <w:r w:rsidR="00107342">
        <w:rPr>
          <w:b/>
          <w:bCs/>
          <w:sz w:val="24"/>
          <w:szCs w:val="24"/>
        </w:rPr>
        <w:br/>
      </w:r>
      <w:r w:rsidR="00BC3A7F" w:rsidRPr="00BC3A7F">
        <w:rPr>
          <w:b/>
          <w:bCs/>
          <w:sz w:val="24"/>
          <w:szCs w:val="24"/>
        </w:rPr>
        <w:t>i sprawdzeń</w:t>
      </w:r>
      <w:r w:rsidR="00BC3A7F" w:rsidRPr="00E7085E">
        <w:rPr>
          <w:b/>
          <w:bCs/>
          <w:sz w:val="24"/>
          <w:szCs w:val="24"/>
        </w:rPr>
        <w:t xml:space="preserve">  </w:t>
      </w:r>
      <w:r w:rsidR="00BC3A7F">
        <w:rPr>
          <w:b/>
          <w:bCs/>
          <w:sz w:val="24"/>
          <w:szCs w:val="24"/>
        </w:rPr>
        <w:t xml:space="preserve"> </w:t>
      </w:r>
      <w:bookmarkEnd w:id="0"/>
    </w:p>
    <w:p w14:paraId="17A0336A" w14:textId="77777777" w:rsidR="00C32934" w:rsidRPr="00B60C99" w:rsidRDefault="00C32934" w:rsidP="006E0384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</w:p>
    <w:p w14:paraId="77E12EBD" w14:textId="77777777" w:rsidR="00B75ACD" w:rsidRDefault="00B75ACD" w:rsidP="006E0384">
      <w:pPr>
        <w:pStyle w:val="Tekstpodstawowy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Wartość ne</w:t>
      </w:r>
      <w:r w:rsidRPr="00B722FF">
        <w:rPr>
          <w:sz w:val="24"/>
          <w:szCs w:val="24"/>
        </w:rPr>
        <w:t xml:space="preserve">tto: ................................. zł </w:t>
      </w:r>
      <w:r w:rsidRPr="00C62458">
        <w:rPr>
          <w:b w:val="0"/>
          <w:sz w:val="24"/>
          <w:szCs w:val="24"/>
        </w:rPr>
        <w:t>(słownie: ................................................................)</w:t>
      </w:r>
    </w:p>
    <w:p w14:paraId="14CB0292" w14:textId="77777777" w:rsidR="005548AE" w:rsidRPr="00212F06" w:rsidRDefault="00C32934" w:rsidP="00212F06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B722FF">
        <w:rPr>
          <w:sz w:val="24"/>
          <w:szCs w:val="24"/>
        </w:rPr>
        <w:t xml:space="preserve">Wartość brutto: ................................. zł </w:t>
      </w:r>
      <w:r w:rsidRPr="00C62458">
        <w:rPr>
          <w:b w:val="0"/>
          <w:sz w:val="24"/>
          <w:szCs w:val="24"/>
        </w:rPr>
        <w:t>(słownie: ..............................................................)</w:t>
      </w:r>
    </w:p>
    <w:p w14:paraId="4B2E62E5" w14:textId="77777777" w:rsidR="00C32934" w:rsidRPr="00E47CC0" w:rsidRDefault="00C32934" w:rsidP="005418A9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Oświadczamy, że zapoznaliśmy się z warunkami przystąpienia do zamówienia określonymi w Istotnych Warunkach Zamówienia oraz uzyskaliśmy niezbędne informacje do przygotowania oferty.</w:t>
      </w:r>
    </w:p>
    <w:p w14:paraId="4D94CC73" w14:textId="77777777" w:rsidR="00C32934" w:rsidRPr="00E47CC0" w:rsidRDefault="00C32934" w:rsidP="005418A9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607428C6" w14:textId="402AD306" w:rsidR="00C32934" w:rsidRPr="00E47CC0" w:rsidRDefault="00C32934" w:rsidP="005418A9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Oświadczamy, </w:t>
      </w:r>
      <w:r w:rsidRPr="002B7CCD">
        <w:rPr>
          <w:sz w:val="24"/>
          <w:szCs w:val="24"/>
        </w:rPr>
        <w:t xml:space="preserve">że udzielamy okresu gwarancji </w:t>
      </w:r>
      <w:r w:rsidR="0075632A">
        <w:rPr>
          <w:b/>
          <w:sz w:val="24"/>
          <w:szCs w:val="24"/>
        </w:rPr>
        <w:t xml:space="preserve">12 miesięcy </w:t>
      </w:r>
      <w:r w:rsidR="0075632A" w:rsidRPr="002B7CCD">
        <w:rPr>
          <w:sz w:val="24"/>
          <w:szCs w:val="24"/>
        </w:rPr>
        <w:t xml:space="preserve"> </w:t>
      </w:r>
      <w:r w:rsidRPr="002B7CCD">
        <w:rPr>
          <w:sz w:val="24"/>
          <w:szCs w:val="24"/>
        </w:rPr>
        <w:t>na wykonane</w:t>
      </w:r>
      <w:r w:rsidRPr="00E47CC0">
        <w:rPr>
          <w:sz w:val="24"/>
          <w:szCs w:val="24"/>
        </w:rPr>
        <w:t xml:space="preserve"> </w:t>
      </w:r>
      <w:r w:rsidR="00326072">
        <w:rPr>
          <w:sz w:val="24"/>
          <w:szCs w:val="24"/>
        </w:rPr>
        <w:t>dokumentacji</w:t>
      </w:r>
      <w:r w:rsidRPr="00E47CC0">
        <w:rPr>
          <w:sz w:val="24"/>
          <w:szCs w:val="24"/>
        </w:rPr>
        <w:t>.</w:t>
      </w:r>
    </w:p>
    <w:p w14:paraId="634D1B54" w14:textId="77777777" w:rsidR="00C32934" w:rsidRPr="00E47CC0" w:rsidRDefault="00C32934" w:rsidP="005418A9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Zapoznaliśmy się ze Istotnymi Warunkami Zamówienia oraz pr</w:t>
      </w:r>
      <w:bookmarkStart w:id="1" w:name="_GoBack"/>
      <w:bookmarkEnd w:id="1"/>
      <w:r w:rsidRPr="00E47CC0">
        <w:rPr>
          <w:sz w:val="24"/>
          <w:szCs w:val="24"/>
        </w:rPr>
        <w:t>ojektem umowy i nie wnosimy w stosunku do nich żadnych uwag, a w przypadku wyboru naszej oferty podpiszemy umowę zgodnie z tym projektem umowy.</w:t>
      </w:r>
    </w:p>
    <w:p w14:paraId="201E58D5" w14:textId="77777777" w:rsidR="00C32934" w:rsidRDefault="00C32934" w:rsidP="005418A9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Oświadczamy, że uważamy się za związanych niniejszą ofertą przez 30 dni od upływu terminu składania ofert.</w:t>
      </w:r>
    </w:p>
    <w:p w14:paraId="4742ABC2" w14:textId="14DCAA3E" w:rsidR="00B60C99" w:rsidRDefault="00C32934" w:rsidP="00221601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4"/>
          <w:szCs w:val="24"/>
          <w:u w:val="single"/>
        </w:rPr>
      </w:pPr>
      <w:r w:rsidRPr="00A1369F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>świadczamy, iż dysponujemy</w:t>
      </w:r>
      <w:r w:rsidRPr="00A1369F">
        <w:rPr>
          <w:b/>
          <w:sz w:val="24"/>
          <w:szCs w:val="24"/>
          <w:u w:val="single"/>
        </w:rPr>
        <w:t xml:space="preserve"> co najmniej jedną osobą mogącą wykonywać samodzielne funkcje techniczne w budownictwie, w zakresie kierowania</w:t>
      </w:r>
      <w:r w:rsidR="00212F06">
        <w:rPr>
          <w:b/>
          <w:sz w:val="24"/>
          <w:szCs w:val="24"/>
          <w:u w:val="single"/>
        </w:rPr>
        <w:t xml:space="preserve"> </w:t>
      </w:r>
      <w:r w:rsidR="00107342">
        <w:rPr>
          <w:b/>
          <w:sz w:val="24"/>
          <w:szCs w:val="24"/>
          <w:u w:val="single"/>
        </w:rPr>
        <w:br/>
      </w:r>
      <w:r w:rsidR="00212F06">
        <w:rPr>
          <w:b/>
          <w:sz w:val="24"/>
          <w:szCs w:val="24"/>
          <w:u w:val="single"/>
        </w:rPr>
        <w:t>i nadzorowania</w:t>
      </w:r>
      <w:r w:rsidRPr="00A1369F">
        <w:rPr>
          <w:b/>
          <w:sz w:val="24"/>
          <w:szCs w:val="24"/>
          <w:u w:val="single"/>
        </w:rPr>
        <w:t xml:space="preserve"> robotami budowlanymi w </w:t>
      </w:r>
      <w:r w:rsidR="00600AA3">
        <w:rPr>
          <w:b/>
          <w:sz w:val="24"/>
          <w:szCs w:val="24"/>
          <w:u w:val="single"/>
        </w:rPr>
        <w:t>specjalności:</w:t>
      </w:r>
    </w:p>
    <w:p w14:paraId="63C41D26" w14:textId="77777777" w:rsidR="00C70246" w:rsidRPr="00212F06" w:rsidRDefault="00321804" w:rsidP="00212F06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  <w:u w:val="single"/>
        </w:rPr>
      </w:pPr>
      <w:proofErr w:type="spellStart"/>
      <w:r w:rsidRPr="00321804">
        <w:rPr>
          <w:b/>
          <w:sz w:val="24"/>
          <w:szCs w:val="24"/>
          <w:u w:val="single"/>
        </w:rPr>
        <w:t>konstrukcyjno</w:t>
      </w:r>
      <w:proofErr w:type="spellEnd"/>
      <w:r w:rsidRPr="00321804">
        <w:rPr>
          <w:b/>
          <w:sz w:val="24"/>
          <w:szCs w:val="24"/>
          <w:u w:val="single"/>
        </w:rPr>
        <w:t xml:space="preserve"> – budowlanej,</w:t>
      </w:r>
    </w:p>
    <w:p w14:paraId="481A3C98" w14:textId="77777777" w:rsidR="00C70246" w:rsidRPr="00E47CC0" w:rsidRDefault="00C70246" w:rsidP="00107342">
      <w:pPr>
        <w:spacing w:line="276" w:lineRule="auto"/>
        <w:ind w:left="993" w:hanging="567"/>
        <w:jc w:val="both"/>
        <w:rPr>
          <w:sz w:val="24"/>
          <w:szCs w:val="24"/>
        </w:rPr>
      </w:pPr>
    </w:p>
    <w:p w14:paraId="3193687D" w14:textId="6F9EE9D9" w:rsidR="00C32934" w:rsidRPr="00E47CC0" w:rsidRDefault="00107342" w:rsidP="005418A9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C32934" w:rsidRPr="00E47CC0">
        <w:rPr>
          <w:b/>
          <w:sz w:val="24"/>
          <w:szCs w:val="24"/>
        </w:rPr>
        <w:t>.</w:t>
      </w:r>
      <w:r w:rsidR="00C32934" w:rsidRPr="00E47CC0">
        <w:rPr>
          <w:sz w:val="24"/>
          <w:szCs w:val="24"/>
        </w:rPr>
        <w:t xml:space="preserve"> </w:t>
      </w:r>
      <w:r w:rsidR="00B60C99">
        <w:rPr>
          <w:sz w:val="24"/>
          <w:szCs w:val="24"/>
        </w:rPr>
        <w:t xml:space="preserve">   Integralną częścią oferty są</w:t>
      </w:r>
      <w:r w:rsidR="00C32934" w:rsidRPr="00E47CC0">
        <w:rPr>
          <w:sz w:val="24"/>
          <w:szCs w:val="24"/>
        </w:rPr>
        <w:t>:</w:t>
      </w:r>
    </w:p>
    <w:p w14:paraId="7F1C5202" w14:textId="3E7E0B50" w:rsidR="00C32934" w:rsidRPr="00E47CC0" w:rsidRDefault="00C32934" w:rsidP="005418A9">
      <w:pPr>
        <w:spacing w:line="276" w:lineRule="auto"/>
        <w:ind w:left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Wszystkie załączniki do oferty wymagane w </w:t>
      </w:r>
      <w:r w:rsidR="00107342">
        <w:rPr>
          <w:sz w:val="24"/>
          <w:szCs w:val="24"/>
        </w:rPr>
        <w:t>IWZ</w:t>
      </w:r>
      <w:r w:rsidR="00107342" w:rsidRPr="00E47CC0">
        <w:rPr>
          <w:sz w:val="24"/>
          <w:szCs w:val="24"/>
        </w:rPr>
        <w:t xml:space="preserve"> </w:t>
      </w:r>
      <w:r w:rsidRPr="00E47CC0">
        <w:rPr>
          <w:sz w:val="24"/>
          <w:szCs w:val="24"/>
        </w:rPr>
        <w:t xml:space="preserve">jako niezbędne </w:t>
      </w:r>
      <w:r w:rsidRPr="00E47CC0">
        <w:rPr>
          <w:sz w:val="24"/>
          <w:szCs w:val="24"/>
        </w:rPr>
        <w:br/>
        <w:t>(nr 1-................),</w:t>
      </w:r>
    </w:p>
    <w:p w14:paraId="7C830551" w14:textId="77777777" w:rsidR="00C32934" w:rsidRPr="00E47CC0" w:rsidRDefault="00C32934" w:rsidP="005418A9">
      <w:pPr>
        <w:numPr>
          <w:ilvl w:val="0"/>
          <w:numId w:val="4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496FF886" w14:textId="77777777" w:rsidR="00B60C99" w:rsidRPr="00212F06" w:rsidRDefault="00C32934" w:rsidP="00B60C99">
      <w:pPr>
        <w:numPr>
          <w:ilvl w:val="0"/>
          <w:numId w:val="4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.......................................................................................................................</w:t>
      </w:r>
      <w:r w:rsidR="00212F06">
        <w:rPr>
          <w:sz w:val="24"/>
          <w:szCs w:val="24"/>
        </w:rPr>
        <w:t>.</w:t>
      </w:r>
    </w:p>
    <w:p w14:paraId="679E0F82" w14:textId="77777777" w:rsidR="00C32934" w:rsidRDefault="00C32934" w:rsidP="00AC66CD">
      <w:pPr>
        <w:rPr>
          <w:sz w:val="24"/>
          <w:szCs w:val="24"/>
        </w:rPr>
      </w:pPr>
      <w:r w:rsidRPr="00E47CC0">
        <w:rPr>
          <w:sz w:val="24"/>
          <w:szCs w:val="24"/>
        </w:rPr>
        <w:t>DATA :</w:t>
      </w:r>
    </w:p>
    <w:p w14:paraId="35C5DE78" w14:textId="77777777" w:rsidR="00B60C99" w:rsidRPr="00E47CC0" w:rsidRDefault="00B60C99" w:rsidP="00AC66CD">
      <w:pPr>
        <w:rPr>
          <w:sz w:val="24"/>
          <w:szCs w:val="24"/>
        </w:rPr>
      </w:pPr>
    </w:p>
    <w:p w14:paraId="02F47F2F" w14:textId="77777777" w:rsidR="00C32934" w:rsidRPr="00E47CC0" w:rsidRDefault="00C32934" w:rsidP="00AC66CD">
      <w:pPr>
        <w:ind w:left="2124"/>
        <w:rPr>
          <w:b/>
          <w:bCs/>
          <w:i/>
          <w:iCs/>
          <w:sz w:val="24"/>
          <w:szCs w:val="24"/>
        </w:rPr>
      </w:pPr>
      <w:r w:rsidRPr="00E47CC0">
        <w:rPr>
          <w:b/>
          <w:bCs/>
          <w:i/>
          <w:iCs/>
          <w:sz w:val="24"/>
          <w:szCs w:val="24"/>
        </w:rPr>
        <w:t xml:space="preserve">    Podpis …………………………………….</w:t>
      </w:r>
    </w:p>
    <w:p w14:paraId="78BFDC87" w14:textId="77777777" w:rsidR="00C32934" w:rsidRPr="00E47CC0" w:rsidRDefault="00C32934" w:rsidP="00AC66CD">
      <w:pPr>
        <w:jc w:val="center"/>
        <w:rPr>
          <w:b/>
          <w:bCs/>
          <w:sz w:val="24"/>
          <w:szCs w:val="24"/>
        </w:rPr>
      </w:pPr>
      <w:r w:rsidRPr="00E47CC0">
        <w:rPr>
          <w:b/>
          <w:bCs/>
          <w:i/>
          <w:iCs/>
          <w:sz w:val="24"/>
          <w:szCs w:val="24"/>
        </w:rPr>
        <w:t>(uprawniony przedstawiciel Wykonawcy)</w:t>
      </w:r>
    </w:p>
    <w:sectPr w:rsidR="00C32934" w:rsidRPr="00E47CC0" w:rsidSect="0025625F">
      <w:headerReference w:type="default" r:id="rId8"/>
      <w:footerReference w:type="default" r:id="rId9"/>
      <w:type w:val="oddPage"/>
      <w:pgSz w:w="11907" w:h="16840" w:code="9"/>
      <w:pgMar w:top="992" w:right="1418" w:bottom="851" w:left="1701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39AC" w14:textId="77777777" w:rsidR="00BD270E" w:rsidRDefault="00BD270E">
      <w:r>
        <w:separator/>
      </w:r>
    </w:p>
  </w:endnote>
  <w:endnote w:type="continuationSeparator" w:id="0">
    <w:p w14:paraId="4AD1A875" w14:textId="77777777" w:rsidR="00BD270E" w:rsidRDefault="00BD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05F9" w14:textId="77777777" w:rsidR="00ED4E9B" w:rsidRPr="00C84F45" w:rsidRDefault="00ED4E9B" w:rsidP="00C84F45">
    <w:pPr>
      <w:pStyle w:val="Stopka"/>
      <w:tabs>
        <w:tab w:val="left" w:pos="8788"/>
      </w:tabs>
      <w:ind w:right="-1"/>
      <w:jc w:val="right"/>
      <w:rPr>
        <w:rFonts w:ascii="Times New Roman" w:hAnsi="Times New Roman" w:cs="Times New Roman"/>
        <w:sz w:val="20"/>
        <w:szCs w:val="20"/>
      </w:rPr>
    </w:pPr>
    <w:r w:rsidRPr="00C84F45">
      <w:rPr>
        <w:rFonts w:ascii="Times New Roman" w:hAnsi="Times New Roman" w:cs="Times New Roman"/>
        <w:sz w:val="20"/>
        <w:szCs w:val="20"/>
      </w:rPr>
      <w:t>-</w:t>
    </w:r>
    <w:r w:rsidR="00CE1C07" w:rsidRPr="00C84F45">
      <w:rPr>
        <w:rStyle w:val="Numerstrony"/>
        <w:rFonts w:ascii="Times New Roman" w:hAnsi="Times New Roman"/>
        <w:sz w:val="20"/>
        <w:szCs w:val="20"/>
      </w:rPr>
      <w:fldChar w:fldCharType="begin"/>
    </w:r>
    <w:r w:rsidRPr="00C84F45">
      <w:rPr>
        <w:rStyle w:val="Numerstrony"/>
        <w:rFonts w:ascii="Times New Roman" w:hAnsi="Times New Roman"/>
        <w:sz w:val="20"/>
        <w:szCs w:val="20"/>
      </w:rPr>
      <w:instrText xml:space="preserve"> PAGE </w:instrText>
    </w:r>
    <w:r w:rsidR="00CE1C07" w:rsidRPr="00C84F45">
      <w:rPr>
        <w:rStyle w:val="Numerstrony"/>
        <w:rFonts w:ascii="Times New Roman" w:hAnsi="Times New Roman"/>
        <w:sz w:val="20"/>
        <w:szCs w:val="20"/>
      </w:rPr>
      <w:fldChar w:fldCharType="separate"/>
    </w:r>
    <w:r w:rsidR="00BE5DBB">
      <w:rPr>
        <w:rStyle w:val="Numerstrony"/>
        <w:rFonts w:ascii="Times New Roman" w:hAnsi="Times New Roman"/>
        <w:noProof/>
        <w:sz w:val="20"/>
        <w:szCs w:val="20"/>
      </w:rPr>
      <w:t>2</w:t>
    </w:r>
    <w:r w:rsidR="00CE1C07" w:rsidRPr="00C84F45">
      <w:rPr>
        <w:rStyle w:val="Numerstrony"/>
        <w:rFonts w:ascii="Times New Roman" w:hAnsi="Times New Roman"/>
        <w:sz w:val="20"/>
        <w:szCs w:val="20"/>
      </w:rPr>
      <w:fldChar w:fldCharType="end"/>
    </w:r>
    <w:r w:rsidRPr="00C84F45">
      <w:rPr>
        <w:rStyle w:val="Numerstrony"/>
        <w:rFonts w:ascii="Times New Roman" w:hAnsi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D30FB" w14:textId="77777777" w:rsidR="00BD270E" w:rsidRDefault="00BD270E">
      <w:r>
        <w:separator/>
      </w:r>
    </w:p>
  </w:footnote>
  <w:footnote w:type="continuationSeparator" w:id="0">
    <w:p w14:paraId="5748959B" w14:textId="77777777" w:rsidR="00BD270E" w:rsidRDefault="00BD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5A44" w14:textId="77777777" w:rsidR="00326072" w:rsidRPr="001265E5" w:rsidRDefault="0006383B" w:rsidP="00326072">
    <w:pPr>
      <w:spacing w:line="276" w:lineRule="auto"/>
      <w:ind w:left="426"/>
      <w:jc w:val="center"/>
      <w:rPr>
        <w:b/>
        <w:bCs/>
        <w:sz w:val="24"/>
        <w:szCs w:val="24"/>
      </w:rPr>
    </w:pPr>
    <w:r w:rsidRPr="0006383B">
      <w:rPr>
        <w:b/>
        <w:bCs/>
        <w:sz w:val="24"/>
        <w:szCs w:val="24"/>
      </w:rPr>
      <w:t xml:space="preserve">Opracowanie ekspertyzy technicznej dla obiektów os. Piastowskie 75a-78 </w:t>
    </w:r>
    <w:r>
      <w:rPr>
        <w:b/>
        <w:bCs/>
        <w:sz w:val="24"/>
        <w:szCs w:val="24"/>
      </w:rPr>
      <w:br/>
    </w:r>
    <w:r w:rsidRPr="0006383B">
      <w:rPr>
        <w:b/>
        <w:bCs/>
        <w:sz w:val="24"/>
        <w:szCs w:val="24"/>
      </w:rPr>
      <w:t>w Poznaniu</w:t>
    </w:r>
  </w:p>
  <w:p w14:paraId="4AEAD425" w14:textId="77777777" w:rsidR="008A3E1B" w:rsidRPr="008A3E1B" w:rsidRDefault="008A3E1B" w:rsidP="008A3E1B">
    <w:pPr>
      <w:tabs>
        <w:tab w:val="left" w:pos="2120"/>
        <w:tab w:val="center" w:pos="4536"/>
        <w:tab w:val="right" w:pos="9072"/>
      </w:tabs>
      <w:jc w:val="center"/>
      <w:rPr>
        <w:i/>
        <w:color w:val="999999"/>
        <w:sz w:val="22"/>
        <w:szCs w:val="22"/>
      </w:rPr>
    </w:pPr>
  </w:p>
  <w:p w14:paraId="2DD96995" w14:textId="77777777" w:rsidR="00ED4E9B" w:rsidRDefault="00ED4E9B" w:rsidP="009F13EF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 w:cs="Times New Roman"/>
        <w:color w:val="666699"/>
      </w:rPr>
    </w:pPr>
    <w:r>
      <w:rPr>
        <w:rFonts w:ascii="Times New Roman" w:hAnsi="Times New Roman" w:cs="Times New Roman"/>
        <w:color w:val="666699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 w15:restartNumberingAfterBreak="0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C16046"/>
    <w:multiLevelType w:val="hybridMultilevel"/>
    <w:tmpl w:val="E5CC8292"/>
    <w:lvl w:ilvl="0" w:tplc="BC083254">
      <w:start w:val="1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4E677A6"/>
    <w:multiLevelType w:val="hybridMultilevel"/>
    <w:tmpl w:val="3836E6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13A0595A">
      <w:start w:val="9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34E2C02">
      <w:start w:val="1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BA7E12"/>
    <w:multiLevelType w:val="multilevel"/>
    <w:tmpl w:val="31AAA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18BF09C8"/>
    <w:multiLevelType w:val="hybridMultilevel"/>
    <w:tmpl w:val="5BAEB51A"/>
    <w:lvl w:ilvl="0" w:tplc="146026A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1DEE78EF"/>
    <w:multiLevelType w:val="hybridMultilevel"/>
    <w:tmpl w:val="592AF9B0"/>
    <w:lvl w:ilvl="0" w:tplc="BF4699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42874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CDCE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A6D66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D560F7"/>
    <w:multiLevelType w:val="hybridMultilevel"/>
    <w:tmpl w:val="61404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76CE4"/>
    <w:multiLevelType w:val="hybridMultilevel"/>
    <w:tmpl w:val="F2B25310"/>
    <w:lvl w:ilvl="0" w:tplc="22F43B1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9822C92"/>
    <w:multiLevelType w:val="multilevel"/>
    <w:tmpl w:val="179C06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2C8C3FB5"/>
    <w:multiLevelType w:val="singleLevel"/>
    <w:tmpl w:val="9A8ED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</w:abstractNum>
  <w:abstractNum w:abstractNumId="17" w15:restartNumberingAfterBreak="0">
    <w:nsid w:val="2EA2413A"/>
    <w:multiLevelType w:val="hybridMultilevel"/>
    <w:tmpl w:val="0D2236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3A7842"/>
    <w:multiLevelType w:val="hybridMultilevel"/>
    <w:tmpl w:val="04D01164"/>
    <w:lvl w:ilvl="0" w:tplc="772438D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A948E1D8">
      <w:start w:val="17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 w:hint="default"/>
        <w:b/>
        <w:sz w:val="24"/>
        <w:szCs w:val="24"/>
      </w:rPr>
    </w:lvl>
    <w:lvl w:ilvl="3" w:tplc="8E1097E8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38B83A5E"/>
    <w:multiLevelType w:val="hybridMultilevel"/>
    <w:tmpl w:val="6BB807D8"/>
    <w:lvl w:ilvl="0" w:tplc="5D8086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0455545"/>
    <w:multiLevelType w:val="multilevel"/>
    <w:tmpl w:val="3536A2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0537F68"/>
    <w:multiLevelType w:val="multilevel"/>
    <w:tmpl w:val="3278A1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59"/>
        </w:tabs>
        <w:ind w:left="1359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4" w15:restartNumberingAfterBreak="0">
    <w:nsid w:val="505A4639"/>
    <w:multiLevelType w:val="hybridMultilevel"/>
    <w:tmpl w:val="C964B44A"/>
    <w:lvl w:ilvl="0" w:tplc="2E1090F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6F6CE01E">
      <w:start w:val="1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E516FF"/>
    <w:multiLevelType w:val="hybridMultilevel"/>
    <w:tmpl w:val="215E77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7EEEDA16">
      <w:start w:val="1"/>
      <w:numFmt w:val="decimal"/>
      <w:lvlText w:val="%5)"/>
      <w:lvlJc w:val="left"/>
      <w:pPr>
        <w:ind w:left="43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330BF5"/>
    <w:multiLevelType w:val="multilevel"/>
    <w:tmpl w:val="859A05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A761CFF"/>
    <w:multiLevelType w:val="multilevel"/>
    <w:tmpl w:val="CEC851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5BB5781C"/>
    <w:multiLevelType w:val="hybridMultilevel"/>
    <w:tmpl w:val="2D1E5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C39A8"/>
    <w:multiLevelType w:val="hybridMultilevel"/>
    <w:tmpl w:val="E1E484C8"/>
    <w:lvl w:ilvl="0" w:tplc="A50AD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8E01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74E6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C8BD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780B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169A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8EDC9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3AE3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E2C1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A0512B"/>
    <w:multiLevelType w:val="hybridMultilevel"/>
    <w:tmpl w:val="975AC6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FFC493DA">
      <w:start w:val="1"/>
      <w:numFmt w:val="decimal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8862D9"/>
    <w:multiLevelType w:val="hybridMultilevel"/>
    <w:tmpl w:val="DC589B0C"/>
    <w:lvl w:ilvl="0" w:tplc="BFFA94A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25EF7"/>
    <w:multiLevelType w:val="hybridMultilevel"/>
    <w:tmpl w:val="DBA02530"/>
    <w:lvl w:ilvl="0" w:tplc="B64068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751B2"/>
    <w:multiLevelType w:val="multilevel"/>
    <w:tmpl w:val="C2466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9"/>
  </w:num>
  <w:num w:numId="3">
    <w:abstractNumId w:val="7"/>
  </w:num>
  <w:num w:numId="4">
    <w:abstractNumId w:val="21"/>
  </w:num>
  <w:num w:numId="5">
    <w:abstractNumId w:val="19"/>
  </w:num>
  <w:num w:numId="6">
    <w:abstractNumId w:val="14"/>
  </w:num>
  <w:num w:numId="7">
    <w:abstractNumId w:val="18"/>
  </w:num>
  <w:num w:numId="8">
    <w:abstractNumId w:val="11"/>
  </w:num>
  <w:num w:numId="9">
    <w:abstractNumId w:val="16"/>
  </w:num>
  <w:num w:numId="10">
    <w:abstractNumId w:val="31"/>
  </w:num>
  <w:num w:numId="11">
    <w:abstractNumId w:val="22"/>
  </w:num>
  <w:num w:numId="12">
    <w:abstractNumId w:val="8"/>
  </w:num>
  <w:num w:numId="13">
    <w:abstractNumId w:val="33"/>
  </w:num>
  <w:num w:numId="14">
    <w:abstractNumId w:val="30"/>
  </w:num>
  <w:num w:numId="15">
    <w:abstractNumId w:val="12"/>
  </w:num>
  <w:num w:numId="16">
    <w:abstractNumId w:val="32"/>
  </w:num>
  <w:num w:numId="17">
    <w:abstractNumId w:val="27"/>
  </w:num>
  <w:num w:numId="18">
    <w:abstractNumId w:val="9"/>
  </w:num>
  <w:num w:numId="19">
    <w:abstractNumId w:val="24"/>
  </w:num>
  <w:num w:numId="20">
    <w:abstractNumId w:val="23"/>
  </w:num>
  <w:num w:numId="21">
    <w:abstractNumId w:val="26"/>
  </w:num>
  <w:num w:numId="22">
    <w:abstractNumId w:val="25"/>
  </w:num>
  <w:num w:numId="23">
    <w:abstractNumId w:val="17"/>
  </w:num>
  <w:num w:numId="24">
    <w:abstractNumId w:val="28"/>
  </w:num>
  <w:num w:numId="25">
    <w:abstractNumId w:val="15"/>
  </w:num>
  <w:num w:numId="2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Formatting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AB"/>
    <w:rsid w:val="00000173"/>
    <w:rsid w:val="0000139F"/>
    <w:rsid w:val="00001637"/>
    <w:rsid w:val="00001CD4"/>
    <w:rsid w:val="00001ECC"/>
    <w:rsid w:val="00004419"/>
    <w:rsid w:val="0000460A"/>
    <w:rsid w:val="00005DCE"/>
    <w:rsid w:val="00010E8A"/>
    <w:rsid w:val="0001182A"/>
    <w:rsid w:val="00012329"/>
    <w:rsid w:val="000145E1"/>
    <w:rsid w:val="00014976"/>
    <w:rsid w:val="00015753"/>
    <w:rsid w:val="00020135"/>
    <w:rsid w:val="00021E6C"/>
    <w:rsid w:val="000221DD"/>
    <w:rsid w:val="000225E3"/>
    <w:rsid w:val="00022696"/>
    <w:rsid w:val="00023B90"/>
    <w:rsid w:val="00024DB6"/>
    <w:rsid w:val="000261F0"/>
    <w:rsid w:val="00026323"/>
    <w:rsid w:val="00026801"/>
    <w:rsid w:val="00026E41"/>
    <w:rsid w:val="000301E2"/>
    <w:rsid w:val="000335C1"/>
    <w:rsid w:val="00033D85"/>
    <w:rsid w:val="0003556F"/>
    <w:rsid w:val="00042B88"/>
    <w:rsid w:val="0004450A"/>
    <w:rsid w:val="00051AAC"/>
    <w:rsid w:val="00052DBA"/>
    <w:rsid w:val="0005624F"/>
    <w:rsid w:val="000571E1"/>
    <w:rsid w:val="00060E86"/>
    <w:rsid w:val="00061F8C"/>
    <w:rsid w:val="0006383B"/>
    <w:rsid w:val="00064884"/>
    <w:rsid w:val="00065F21"/>
    <w:rsid w:val="00066C35"/>
    <w:rsid w:val="00072236"/>
    <w:rsid w:val="000737B5"/>
    <w:rsid w:val="00073BC8"/>
    <w:rsid w:val="00082AA3"/>
    <w:rsid w:val="00085390"/>
    <w:rsid w:val="00091CC2"/>
    <w:rsid w:val="00092279"/>
    <w:rsid w:val="00093EDF"/>
    <w:rsid w:val="00093F31"/>
    <w:rsid w:val="00094BAD"/>
    <w:rsid w:val="00094DCC"/>
    <w:rsid w:val="000A08BA"/>
    <w:rsid w:val="000A12B6"/>
    <w:rsid w:val="000A27EF"/>
    <w:rsid w:val="000A52F9"/>
    <w:rsid w:val="000B238B"/>
    <w:rsid w:val="000B2F95"/>
    <w:rsid w:val="000B3CFA"/>
    <w:rsid w:val="000B4DAA"/>
    <w:rsid w:val="000B5CDD"/>
    <w:rsid w:val="000B5D1F"/>
    <w:rsid w:val="000C1627"/>
    <w:rsid w:val="000C2264"/>
    <w:rsid w:val="000C2562"/>
    <w:rsid w:val="000C3DE4"/>
    <w:rsid w:val="000C4221"/>
    <w:rsid w:val="000C4AD6"/>
    <w:rsid w:val="000C4D05"/>
    <w:rsid w:val="000C4D86"/>
    <w:rsid w:val="000C6BE1"/>
    <w:rsid w:val="000C7A98"/>
    <w:rsid w:val="000D04DF"/>
    <w:rsid w:val="000D0555"/>
    <w:rsid w:val="000D124E"/>
    <w:rsid w:val="000D5928"/>
    <w:rsid w:val="000D5BD8"/>
    <w:rsid w:val="000D687E"/>
    <w:rsid w:val="000E0946"/>
    <w:rsid w:val="000E2519"/>
    <w:rsid w:val="000E3568"/>
    <w:rsid w:val="000E4FC4"/>
    <w:rsid w:val="000E57D9"/>
    <w:rsid w:val="000E6A9C"/>
    <w:rsid w:val="000F0376"/>
    <w:rsid w:val="000F1C97"/>
    <w:rsid w:val="000F31B1"/>
    <w:rsid w:val="000F66D9"/>
    <w:rsid w:val="00103B88"/>
    <w:rsid w:val="00104555"/>
    <w:rsid w:val="001050F5"/>
    <w:rsid w:val="0010622B"/>
    <w:rsid w:val="0010662C"/>
    <w:rsid w:val="00107342"/>
    <w:rsid w:val="00110C97"/>
    <w:rsid w:val="00111E1F"/>
    <w:rsid w:val="001120B8"/>
    <w:rsid w:val="0011280F"/>
    <w:rsid w:val="00113142"/>
    <w:rsid w:val="00113675"/>
    <w:rsid w:val="00114A7E"/>
    <w:rsid w:val="00115F8D"/>
    <w:rsid w:val="00116A51"/>
    <w:rsid w:val="00120095"/>
    <w:rsid w:val="0012690A"/>
    <w:rsid w:val="0013412B"/>
    <w:rsid w:val="0013622A"/>
    <w:rsid w:val="00141C4C"/>
    <w:rsid w:val="00143488"/>
    <w:rsid w:val="0014655E"/>
    <w:rsid w:val="0015000B"/>
    <w:rsid w:val="00152292"/>
    <w:rsid w:val="00154EF7"/>
    <w:rsid w:val="0015593E"/>
    <w:rsid w:val="00161F62"/>
    <w:rsid w:val="00163464"/>
    <w:rsid w:val="001670F1"/>
    <w:rsid w:val="001716BC"/>
    <w:rsid w:val="001722E8"/>
    <w:rsid w:val="00173198"/>
    <w:rsid w:val="001732D6"/>
    <w:rsid w:val="001776B0"/>
    <w:rsid w:val="001823D8"/>
    <w:rsid w:val="00183977"/>
    <w:rsid w:val="00183DB6"/>
    <w:rsid w:val="00191506"/>
    <w:rsid w:val="00192173"/>
    <w:rsid w:val="001922DD"/>
    <w:rsid w:val="001A1CFC"/>
    <w:rsid w:val="001A2540"/>
    <w:rsid w:val="001A307F"/>
    <w:rsid w:val="001A4B6A"/>
    <w:rsid w:val="001A75BE"/>
    <w:rsid w:val="001B01D6"/>
    <w:rsid w:val="001B1D06"/>
    <w:rsid w:val="001B2D2A"/>
    <w:rsid w:val="001B4203"/>
    <w:rsid w:val="001B7296"/>
    <w:rsid w:val="001C0A4D"/>
    <w:rsid w:val="001C1CCD"/>
    <w:rsid w:val="001C2A0B"/>
    <w:rsid w:val="001C3B41"/>
    <w:rsid w:val="001C5AC9"/>
    <w:rsid w:val="001C63A9"/>
    <w:rsid w:val="001D04EE"/>
    <w:rsid w:val="001D2C39"/>
    <w:rsid w:val="001D34A2"/>
    <w:rsid w:val="001D37F9"/>
    <w:rsid w:val="001D393F"/>
    <w:rsid w:val="001D4021"/>
    <w:rsid w:val="001D5AB3"/>
    <w:rsid w:val="001D5B53"/>
    <w:rsid w:val="001D660A"/>
    <w:rsid w:val="001E04DB"/>
    <w:rsid w:val="001E10B6"/>
    <w:rsid w:val="001E3D18"/>
    <w:rsid w:val="001E3F93"/>
    <w:rsid w:val="001E58BF"/>
    <w:rsid w:val="001F47CA"/>
    <w:rsid w:val="001F4966"/>
    <w:rsid w:val="001F74A9"/>
    <w:rsid w:val="00200F93"/>
    <w:rsid w:val="00205343"/>
    <w:rsid w:val="002107A4"/>
    <w:rsid w:val="002112D5"/>
    <w:rsid w:val="0021149D"/>
    <w:rsid w:val="002114A6"/>
    <w:rsid w:val="00212E01"/>
    <w:rsid w:val="00212F06"/>
    <w:rsid w:val="002206CF"/>
    <w:rsid w:val="00221054"/>
    <w:rsid w:val="00221601"/>
    <w:rsid w:val="00222C1A"/>
    <w:rsid w:val="00223B3C"/>
    <w:rsid w:val="00225B55"/>
    <w:rsid w:val="00231AF6"/>
    <w:rsid w:val="00232C25"/>
    <w:rsid w:val="002338B6"/>
    <w:rsid w:val="0023595E"/>
    <w:rsid w:val="00236D0A"/>
    <w:rsid w:val="0024227E"/>
    <w:rsid w:val="0025625F"/>
    <w:rsid w:val="002600AB"/>
    <w:rsid w:val="00260E59"/>
    <w:rsid w:val="0026105E"/>
    <w:rsid w:val="0026181B"/>
    <w:rsid w:val="0026265B"/>
    <w:rsid w:val="00262E54"/>
    <w:rsid w:val="00263C69"/>
    <w:rsid w:val="00265C59"/>
    <w:rsid w:val="00266B19"/>
    <w:rsid w:val="0026727E"/>
    <w:rsid w:val="00267849"/>
    <w:rsid w:val="00270FBD"/>
    <w:rsid w:val="00273922"/>
    <w:rsid w:val="00277EEA"/>
    <w:rsid w:val="00281737"/>
    <w:rsid w:val="00283306"/>
    <w:rsid w:val="002847B8"/>
    <w:rsid w:val="00284907"/>
    <w:rsid w:val="00286449"/>
    <w:rsid w:val="0028777F"/>
    <w:rsid w:val="00287A98"/>
    <w:rsid w:val="00293A4E"/>
    <w:rsid w:val="0029445B"/>
    <w:rsid w:val="00294C89"/>
    <w:rsid w:val="00295826"/>
    <w:rsid w:val="00295C1B"/>
    <w:rsid w:val="002974BA"/>
    <w:rsid w:val="002A0AFF"/>
    <w:rsid w:val="002A3DD4"/>
    <w:rsid w:val="002A40AD"/>
    <w:rsid w:val="002A627F"/>
    <w:rsid w:val="002B25E5"/>
    <w:rsid w:val="002B5B3A"/>
    <w:rsid w:val="002B6575"/>
    <w:rsid w:val="002B74D1"/>
    <w:rsid w:val="002B7CCD"/>
    <w:rsid w:val="002C00D5"/>
    <w:rsid w:val="002C06F5"/>
    <w:rsid w:val="002C097B"/>
    <w:rsid w:val="002C2CDA"/>
    <w:rsid w:val="002C512E"/>
    <w:rsid w:val="002C5649"/>
    <w:rsid w:val="002C58CD"/>
    <w:rsid w:val="002C5B8D"/>
    <w:rsid w:val="002C5C5C"/>
    <w:rsid w:val="002C5DCD"/>
    <w:rsid w:val="002C6208"/>
    <w:rsid w:val="002C6B29"/>
    <w:rsid w:val="002D0EC9"/>
    <w:rsid w:val="002D51A4"/>
    <w:rsid w:val="002D5958"/>
    <w:rsid w:val="002D5CED"/>
    <w:rsid w:val="002E044E"/>
    <w:rsid w:val="002E0AA6"/>
    <w:rsid w:val="002E16B3"/>
    <w:rsid w:val="002E1A13"/>
    <w:rsid w:val="002E5A3F"/>
    <w:rsid w:val="002F0ED5"/>
    <w:rsid w:val="002F134F"/>
    <w:rsid w:val="002F1781"/>
    <w:rsid w:val="002F4176"/>
    <w:rsid w:val="002F490D"/>
    <w:rsid w:val="002F5805"/>
    <w:rsid w:val="002F7445"/>
    <w:rsid w:val="002F760F"/>
    <w:rsid w:val="003013DE"/>
    <w:rsid w:val="00302388"/>
    <w:rsid w:val="00303267"/>
    <w:rsid w:val="0030621B"/>
    <w:rsid w:val="003072CB"/>
    <w:rsid w:val="00307F0F"/>
    <w:rsid w:val="0031003C"/>
    <w:rsid w:val="003120B2"/>
    <w:rsid w:val="003124B9"/>
    <w:rsid w:val="003129B6"/>
    <w:rsid w:val="003142E7"/>
    <w:rsid w:val="00321804"/>
    <w:rsid w:val="0032387F"/>
    <w:rsid w:val="00324569"/>
    <w:rsid w:val="00326072"/>
    <w:rsid w:val="00327ABA"/>
    <w:rsid w:val="00333390"/>
    <w:rsid w:val="00333AC7"/>
    <w:rsid w:val="00334B8D"/>
    <w:rsid w:val="00336460"/>
    <w:rsid w:val="0033716E"/>
    <w:rsid w:val="00337BA5"/>
    <w:rsid w:val="003411C8"/>
    <w:rsid w:val="00344FE1"/>
    <w:rsid w:val="003453B3"/>
    <w:rsid w:val="00345A92"/>
    <w:rsid w:val="003468F8"/>
    <w:rsid w:val="003525E7"/>
    <w:rsid w:val="00352A1B"/>
    <w:rsid w:val="003535E3"/>
    <w:rsid w:val="00355087"/>
    <w:rsid w:val="00355F60"/>
    <w:rsid w:val="003568DD"/>
    <w:rsid w:val="00360936"/>
    <w:rsid w:val="00361C42"/>
    <w:rsid w:val="00363301"/>
    <w:rsid w:val="0036338F"/>
    <w:rsid w:val="003646F9"/>
    <w:rsid w:val="00364A01"/>
    <w:rsid w:val="00364FA1"/>
    <w:rsid w:val="00365064"/>
    <w:rsid w:val="00366595"/>
    <w:rsid w:val="00366CA5"/>
    <w:rsid w:val="00366CDD"/>
    <w:rsid w:val="0036792A"/>
    <w:rsid w:val="003679F2"/>
    <w:rsid w:val="003723DD"/>
    <w:rsid w:val="00373421"/>
    <w:rsid w:val="0037594B"/>
    <w:rsid w:val="00375D52"/>
    <w:rsid w:val="00376168"/>
    <w:rsid w:val="003812D0"/>
    <w:rsid w:val="00381A41"/>
    <w:rsid w:val="0038423B"/>
    <w:rsid w:val="00387612"/>
    <w:rsid w:val="003903B5"/>
    <w:rsid w:val="00391C9F"/>
    <w:rsid w:val="00391EC3"/>
    <w:rsid w:val="00392845"/>
    <w:rsid w:val="00392EEE"/>
    <w:rsid w:val="003949EF"/>
    <w:rsid w:val="00395929"/>
    <w:rsid w:val="00395CC5"/>
    <w:rsid w:val="003A029D"/>
    <w:rsid w:val="003A3BBF"/>
    <w:rsid w:val="003A529E"/>
    <w:rsid w:val="003A6B3B"/>
    <w:rsid w:val="003B1E5D"/>
    <w:rsid w:val="003B45F0"/>
    <w:rsid w:val="003B689A"/>
    <w:rsid w:val="003B7F5C"/>
    <w:rsid w:val="003C1714"/>
    <w:rsid w:val="003C4B8D"/>
    <w:rsid w:val="003C55A1"/>
    <w:rsid w:val="003C56C0"/>
    <w:rsid w:val="003C5F70"/>
    <w:rsid w:val="003C654D"/>
    <w:rsid w:val="003D3000"/>
    <w:rsid w:val="003D5C9C"/>
    <w:rsid w:val="003E3609"/>
    <w:rsid w:val="003E5DA1"/>
    <w:rsid w:val="003E6971"/>
    <w:rsid w:val="003F0126"/>
    <w:rsid w:val="003F423C"/>
    <w:rsid w:val="003F4804"/>
    <w:rsid w:val="003F5311"/>
    <w:rsid w:val="003F5AAB"/>
    <w:rsid w:val="00401693"/>
    <w:rsid w:val="00402EEC"/>
    <w:rsid w:val="00403716"/>
    <w:rsid w:val="004059D7"/>
    <w:rsid w:val="00414E6A"/>
    <w:rsid w:val="00415498"/>
    <w:rsid w:val="00416023"/>
    <w:rsid w:val="00420191"/>
    <w:rsid w:val="00425694"/>
    <w:rsid w:val="00431881"/>
    <w:rsid w:val="004366BE"/>
    <w:rsid w:val="00437369"/>
    <w:rsid w:val="004409DC"/>
    <w:rsid w:val="00442AA0"/>
    <w:rsid w:val="004440AA"/>
    <w:rsid w:val="00447BE7"/>
    <w:rsid w:val="0045078B"/>
    <w:rsid w:val="00452D42"/>
    <w:rsid w:val="00453398"/>
    <w:rsid w:val="0045428C"/>
    <w:rsid w:val="00455E1F"/>
    <w:rsid w:val="004618F4"/>
    <w:rsid w:val="0046391D"/>
    <w:rsid w:val="00463B44"/>
    <w:rsid w:val="004651A8"/>
    <w:rsid w:val="004670EA"/>
    <w:rsid w:val="00471AEB"/>
    <w:rsid w:val="0047578A"/>
    <w:rsid w:val="00477673"/>
    <w:rsid w:val="00477D0E"/>
    <w:rsid w:val="004800DE"/>
    <w:rsid w:val="004806D2"/>
    <w:rsid w:val="00482308"/>
    <w:rsid w:val="004844A8"/>
    <w:rsid w:val="00485F50"/>
    <w:rsid w:val="00486EF7"/>
    <w:rsid w:val="0049206B"/>
    <w:rsid w:val="00495403"/>
    <w:rsid w:val="00495D4F"/>
    <w:rsid w:val="0049702B"/>
    <w:rsid w:val="00497477"/>
    <w:rsid w:val="004A032E"/>
    <w:rsid w:val="004A218D"/>
    <w:rsid w:val="004A274B"/>
    <w:rsid w:val="004B3530"/>
    <w:rsid w:val="004B38E7"/>
    <w:rsid w:val="004B3A0C"/>
    <w:rsid w:val="004B4473"/>
    <w:rsid w:val="004B4961"/>
    <w:rsid w:val="004B4A54"/>
    <w:rsid w:val="004B5632"/>
    <w:rsid w:val="004B65B2"/>
    <w:rsid w:val="004C04D5"/>
    <w:rsid w:val="004C4A07"/>
    <w:rsid w:val="004C673B"/>
    <w:rsid w:val="004C6DEF"/>
    <w:rsid w:val="004D088D"/>
    <w:rsid w:val="004D11F2"/>
    <w:rsid w:val="004D17AC"/>
    <w:rsid w:val="004E22E5"/>
    <w:rsid w:val="004E3E17"/>
    <w:rsid w:val="004E5574"/>
    <w:rsid w:val="004E713E"/>
    <w:rsid w:val="004F3437"/>
    <w:rsid w:val="004F4D94"/>
    <w:rsid w:val="004F5041"/>
    <w:rsid w:val="004F5DB9"/>
    <w:rsid w:val="004F761D"/>
    <w:rsid w:val="004F7C76"/>
    <w:rsid w:val="004F7F28"/>
    <w:rsid w:val="005055B9"/>
    <w:rsid w:val="005100A1"/>
    <w:rsid w:val="00510C99"/>
    <w:rsid w:val="00512F15"/>
    <w:rsid w:val="00513C62"/>
    <w:rsid w:val="00513FE2"/>
    <w:rsid w:val="00514F8F"/>
    <w:rsid w:val="005238AC"/>
    <w:rsid w:val="00523AB4"/>
    <w:rsid w:val="0052414E"/>
    <w:rsid w:val="00525983"/>
    <w:rsid w:val="00526757"/>
    <w:rsid w:val="00527A44"/>
    <w:rsid w:val="00527CA9"/>
    <w:rsid w:val="00532520"/>
    <w:rsid w:val="00532E18"/>
    <w:rsid w:val="005354EF"/>
    <w:rsid w:val="00535B60"/>
    <w:rsid w:val="00536552"/>
    <w:rsid w:val="005407A4"/>
    <w:rsid w:val="00540BDE"/>
    <w:rsid w:val="005415DC"/>
    <w:rsid w:val="005418A9"/>
    <w:rsid w:val="0054383F"/>
    <w:rsid w:val="00547740"/>
    <w:rsid w:val="0055046B"/>
    <w:rsid w:val="005523A5"/>
    <w:rsid w:val="005548AE"/>
    <w:rsid w:val="00557C1C"/>
    <w:rsid w:val="0056059C"/>
    <w:rsid w:val="005608B3"/>
    <w:rsid w:val="005619EC"/>
    <w:rsid w:val="005625F1"/>
    <w:rsid w:val="005653AC"/>
    <w:rsid w:val="005660B0"/>
    <w:rsid w:val="005665C8"/>
    <w:rsid w:val="005669F2"/>
    <w:rsid w:val="00570AF4"/>
    <w:rsid w:val="005810A3"/>
    <w:rsid w:val="0058155A"/>
    <w:rsid w:val="00582BAE"/>
    <w:rsid w:val="0058345C"/>
    <w:rsid w:val="0058404B"/>
    <w:rsid w:val="0058442D"/>
    <w:rsid w:val="00586E35"/>
    <w:rsid w:val="005877DC"/>
    <w:rsid w:val="00587B0F"/>
    <w:rsid w:val="00590791"/>
    <w:rsid w:val="00591EFD"/>
    <w:rsid w:val="00592273"/>
    <w:rsid w:val="00596261"/>
    <w:rsid w:val="005A129D"/>
    <w:rsid w:val="005A3160"/>
    <w:rsid w:val="005A341F"/>
    <w:rsid w:val="005A6524"/>
    <w:rsid w:val="005A6D58"/>
    <w:rsid w:val="005A738B"/>
    <w:rsid w:val="005A799B"/>
    <w:rsid w:val="005B1191"/>
    <w:rsid w:val="005B1636"/>
    <w:rsid w:val="005B164F"/>
    <w:rsid w:val="005B3969"/>
    <w:rsid w:val="005B5D8E"/>
    <w:rsid w:val="005C0974"/>
    <w:rsid w:val="005C4DC3"/>
    <w:rsid w:val="005D0087"/>
    <w:rsid w:val="005D1CD8"/>
    <w:rsid w:val="005D1E2C"/>
    <w:rsid w:val="005D4004"/>
    <w:rsid w:val="005D77FB"/>
    <w:rsid w:val="005E16B7"/>
    <w:rsid w:val="005E1DC8"/>
    <w:rsid w:val="005E350D"/>
    <w:rsid w:val="005E4150"/>
    <w:rsid w:val="005F1183"/>
    <w:rsid w:val="005F304F"/>
    <w:rsid w:val="005F3A56"/>
    <w:rsid w:val="005F43BF"/>
    <w:rsid w:val="005F6D9C"/>
    <w:rsid w:val="00600AA3"/>
    <w:rsid w:val="00601D41"/>
    <w:rsid w:val="0060245B"/>
    <w:rsid w:val="00603EB4"/>
    <w:rsid w:val="00604762"/>
    <w:rsid w:val="00604810"/>
    <w:rsid w:val="00604DF2"/>
    <w:rsid w:val="00605409"/>
    <w:rsid w:val="006058A3"/>
    <w:rsid w:val="00611A69"/>
    <w:rsid w:val="0061264B"/>
    <w:rsid w:val="006128AD"/>
    <w:rsid w:val="006134B2"/>
    <w:rsid w:val="0061387A"/>
    <w:rsid w:val="00613C2D"/>
    <w:rsid w:val="006162BD"/>
    <w:rsid w:val="00616AE1"/>
    <w:rsid w:val="00623A89"/>
    <w:rsid w:val="00627546"/>
    <w:rsid w:val="00632185"/>
    <w:rsid w:val="00633990"/>
    <w:rsid w:val="00633F68"/>
    <w:rsid w:val="0063515A"/>
    <w:rsid w:val="00640D8B"/>
    <w:rsid w:val="0064116F"/>
    <w:rsid w:val="00642763"/>
    <w:rsid w:val="0064466D"/>
    <w:rsid w:val="00644B7B"/>
    <w:rsid w:val="00644ECD"/>
    <w:rsid w:val="006450A1"/>
    <w:rsid w:val="00645543"/>
    <w:rsid w:val="00645650"/>
    <w:rsid w:val="00646699"/>
    <w:rsid w:val="00651044"/>
    <w:rsid w:val="00651A94"/>
    <w:rsid w:val="00653CA0"/>
    <w:rsid w:val="006544D4"/>
    <w:rsid w:val="006550BF"/>
    <w:rsid w:val="006621AE"/>
    <w:rsid w:val="00663EDC"/>
    <w:rsid w:val="00665B32"/>
    <w:rsid w:val="006660CA"/>
    <w:rsid w:val="00670C74"/>
    <w:rsid w:val="0067373C"/>
    <w:rsid w:val="006756D3"/>
    <w:rsid w:val="00681FAD"/>
    <w:rsid w:val="00682348"/>
    <w:rsid w:val="00683589"/>
    <w:rsid w:val="00684C63"/>
    <w:rsid w:val="00685F57"/>
    <w:rsid w:val="00694D04"/>
    <w:rsid w:val="006A306C"/>
    <w:rsid w:val="006A53F3"/>
    <w:rsid w:val="006B2A73"/>
    <w:rsid w:val="006C14B6"/>
    <w:rsid w:val="006C2EB3"/>
    <w:rsid w:val="006C67CD"/>
    <w:rsid w:val="006C69B4"/>
    <w:rsid w:val="006D02F8"/>
    <w:rsid w:val="006D0308"/>
    <w:rsid w:val="006D1432"/>
    <w:rsid w:val="006D2E00"/>
    <w:rsid w:val="006D3E7A"/>
    <w:rsid w:val="006D3FCE"/>
    <w:rsid w:val="006D47B5"/>
    <w:rsid w:val="006D75F8"/>
    <w:rsid w:val="006D7E57"/>
    <w:rsid w:val="006E0384"/>
    <w:rsid w:val="006E0D38"/>
    <w:rsid w:val="006E1725"/>
    <w:rsid w:val="006E5B69"/>
    <w:rsid w:val="006F14A8"/>
    <w:rsid w:val="006F18B6"/>
    <w:rsid w:val="006F1A77"/>
    <w:rsid w:val="006F38BC"/>
    <w:rsid w:val="006F3CCA"/>
    <w:rsid w:val="006F6018"/>
    <w:rsid w:val="0070026B"/>
    <w:rsid w:val="0070271E"/>
    <w:rsid w:val="007073F1"/>
    <w:rsid w:val="00707D4F"/>
    <w:rsid w:val="00713141"/>
    <w:rsid w:val="00713793"/>
    <w:rsid w:val="00716523"/>
    <w:rsid w:val="00721FB3"/>
    <w:rsid w:val="00722597"/>
    <w:rsid w:val="0072305A"/>
    <w:rsid w:val="007245E2"/>
    <w:rsid w:val="00725715"/>
    <w:rsid w:val="00732A0D"/>
    <w:rsid w:val="00733BCA"/>
    <w:rsid w:val="0073530E"/>
    <w:rsid w:val="00737362"/>
    <w:rsid w:val="007379FF"/>
    <w:rsid w:val="00740572"/>
    <w:rsid w:val="007410E0"/>
    <w:rsid w:val="007411D0"/>
    <w:rsid w:val="00743ABD"/>
    <w:rsid w:val="007461CE"/>
    <w:rsid w:val="00747AAB"/>
    <w:rsid w:val="00750A3B"/>
    <w:rsid w:val="00751EF2"/>
    <w:rsid w:val="00752089"/>
    <w:rsid w:val="00754B83"/>
    <w:rsid w:val="0075632A"/>
    <w:rsid w:val="00756BF7"/>
    <w:rsid w:val="007579CB"/>
    <w:rsid w:val="00761B00"/>
    <w:rsid w:val="00761D67"/>
    <w:rsid w:val="00764FC2"/>
    <w:rsid w:val="0076757C"/>
    <w:rsid w:val="007678EC"/>
    <w:rsid w:val="00767E67"/>
    <w:rsid w:val="00770440"/>
    <w:rsid w:val="00771E06"/>
    <w:rsid w:val="00771FE2"/>
    <w:rsid w:val="0077216C"/>
    <w:rsid w:val="00772364"/>
    <w:rsid w:val="0077279E"/>
    <w:rsid w:val="007727B5"/>
    <w:rsid w:val="007778A2"/>
    <w:rsid w:val="00777C66"/>
    <w:rsid w:val="0078035F"/>
    <w:rsid w:val="007804F6"/>
    <w:rsid w:val="007808AB"/>
    <w:rsid w:val="00782830"/>
    <w:rsid w:val="00782DA2"/>
    <w:rsid w:val="007832DD"/>
    <w:rsid w:val="0078423F"/>
    <w:rsid w:val="00786069"/>
    <w:rsid w:val="00792666"/>
    <w:rsid w:val="00792C17"/>
    <w:rsid w:val="00792C8E"/>
    <w:rsid w:val="00792F40"/>
    <w:rsid w:val="007A05B6"/>
    <w:rsid w:val="007A19D5"/>
    <w:rsid w:val="007A3E79"/>
    <w:rsid w:val="007A5F89"/>
    <w:rsid w:val="007A7E9C"/>
    <w:rsid w:val="007B014F"/>
    <w:rsid w:val="007B11FD"/>
    <w:rsid w:val="007B2A2E"/>
    <w:rsid w:val="007B30F7"/>
    <w:rsid w:val="007B4886"/>
    <w:rsid w:val="007C0FC1"/>
    <w:rsid w:val="007C1FB3"/>
    <w:rsid w:val="007C318E"/>
    <w:rsid w:val="007C364F"/>
    <w:rsid w:val="007C4396"/>
    <w:rsid w:val="007C46D7"/>
    <w:rsid w:val="007C481A"/>
    <w:rsid w:val="007C59FF"/>
    <w:rsid w:val="007C6585"/>
    <w:rsid w:val="007D5B9C"/>
    <w:rsid w:val="007D6581"/>
    <w:rsid w:val="007D72CB"/>
    <w:rsid w:val="007D77D9"/>
    <w:rsid w:val="007E10C8"/>
    <w:rsid w:val="007E12C1"/>
    <w:rsid w:val="007E1398"/>
    <w:rsid w:val="007E15AA"/>
    <w:rsid w:val="007E2E6C"/>
    <w:rsid w:val="007E4035"/>
    <w:rsid w:val="007E6F06"/>
    <w:rsid w:val="007F02F9"/>
    <w:rsid w:val="007F1601"/>
    <w:rsid w:val="007F173C"/>
    <w:rsid w:val="007F21AA"/>
    <w:rsid w:val="007F265C"/>
    <w:rsid w:val="007F4448"/>
    <w:rsid w:val="007F4C51"/>
    <w:rsid w:val="007F4CC9"/>
    <w:rsid w:val="007F5FC3"/>
    <w:rsid w:val="007F6DA6"/>
    <w:rsid w:val="00802CD8"/>
    <w:rsid w:val="008034DD"/>
    <w:rsid w:val="00803A10"/>
    <w:rsid w:val="00803BED"/>
    <w:rsid w:val="008079E7"/>
    <w:rsid w:val="00810286"/>
    <w:rsid w:val="00811CA9"/>
    <w:rsid w:val="008122D6"/>
    <w:rsid w:val="0081246B"/>
    <w:rsid w:val="00812CDB"/>
    <w:rsid w:val="00814E0C"/>
    <w:rsid w:val="00814E2E"/>
    <w:rsid w:val="00825786"/>
    <w:rsid w:val="00830A5D"/>
    <w:rsid w:val="008325B6"/>
    <w:rsid w:val="00832FAE"/>
    <w:rsid w:val="00833766"/>
    <w:rsid w:val="00834469"/>
    <w:rsid w:val="0084140E"/>
    <w:rsid w:val="00842458"/>
    <w:rsid w:val="00844396"/>
    <w:rsid w:val="008454CE"/>
    <w:rsid w:val="00845576"/>
    <w:rsid w:val="0084626C"/>
    <w:rsid w:val="00846882"/>
    <w:rsid w:val="00851DAF"/>
    <w:rsid w:val="008562ED"/>
    <w:rsid w:val="008611B2"/>
    <w:rsid w:val="00861DB0"/>
    <w:rsid w:val="0086310E"/>
    <w:rsid w:val="00865EBC"/>
    <w:rsid w:val="00866220"/>
    <w:rsid w:val="00867391"/>
    <w:rsid w:val="00867A15"/>
    <w:rsid w:val="00871F93"/>
    <w:rsid w:val="00871FAE"/>
    <w:rsid w:val="00873B86"/>
    <w:rsid w:val="008748EA"/>
    <w:rsid w:val="00882876"/>
    <w:rsid w:val="00883694"/>
    <w:rsid w:val="008856B0"/>
    <w:rsid w:val="00887B69"/>
    <w:rsid w:val="0089085C"/>
    <w:rsid w:val="00891F88"/>
    <w:rsid w:val="00893C9B"/>
    <w:rsid w:val="00896609"/>
    <w:rsid w:val="008A0D57"/>
    <w:rsid w:val="008A2E98"/>
    <w:rsid w:val="008A30DD"/>
    <w:rsid w:val="008A338E"/>
    <w:rsid w:val="008A3E1B"/>
    <w:rsid w:val="008A56A2"/>
    <w:rsid w:val="008A6ECE"/>
    <w:rsid w:val="008A7A0B"/>
    <w:rsid w:val="008B088F"/>
    <w:rsid w:val="008B0C7B"/>
    <w:rsid w:val="008B360B"/>
    <w:rsid w:val="008B3E5D"/>
    <w:rsid w:val="008B5DE5"/>
    <w:rsid w:val="008B72DB"/>
    <w:rsid w:val="008B7666"/>
    <w:rsid w:val="008C0217"/>
    <w:rsid w:val="008C26AF"/>
    <w:rsid w:val="008C2EC3"/>
    <w:rsid w:val="008C5121"/>
    <w:rsid w:val="008C6E99"/>
    <w:rsid w:val="008C745D"/>
    <w:rsid w:val="008D0122"/>
    <w:rsid w:val="008D0858"/>
    <w:rsid w:val="008D2FDB"/>
    <w:rsid w:val="008D634A"/>
    <w:rsid w:val="008E2E27"/>
    <w:rsid w:val="008E42CC"/>
    <w:rsid w:val="008E585B"/>
    <w:rsid w:val="008E6F6D"/>
    <w:rsid w:val="008E734C"/>
    <w:rsid w:val="008E78D2"/>
    <w:rsid w:val="008F00A9"/>
    <w:rsid w:val="008F3776"/>
    <w:rsid w:val="008F3E5C"/>
    <w:rsid w:val="008F4D6A"/>
    <w:rsid w:val="008F520A"/>
    <w:rsid w:val="008F65A3"/>
    <w:rsid w:val="009041D4"/>
    <w:rsid w:val="009065F3"/>
    <w:rsid w:val="0090668D"/>
    <w:rsid w:val="0090773A"/>
    <w:rsid w:val="00912886"/>
    <w:rsid w:val="009141DD"/>
    <w:rsid w:val="00916ECF"/>
    <w:rsid w:val="00925270"/>
    <w:rsid w:val="00925969"/>
    <w:rsid w:val="0092597B"/>
    <w:rsid w:val="00930348"/>
    <w:rsid w:val="00934876"/>
    <w:rsid w:val="009379C0"/>
    <w:rsid w:val="00944709"/>
    <w:rsid w:val="00945DF1"/>
    <w:rsid w:val="00946CE0"/>
    <w:rsid w:val="00950666"/>
    <w:rsid w:val="00952479"/>
    <w:rsid w:val="00954B0F"/>
    <w:rsid w:val="00955283"/>
    <w:rsid w:val="00955AC9"/>
    <w:rsid w:val="00957506"/>
    <w:rsid w:val="00957522"/>
    <w:rsid w:val="0096099B"/>
    <w:rsid w:val="00961A37"/>
    <w:rsid w:val="00962056"/>
    <w:rsid w:val="00963602"/>
    <w:rsid w:val="00963D58"/>
    <w:rsid w:val="009645A3"/>
    <w:rsid w:val="0096521C"/>
    <w:rsid w:val="009667DE"/>
    <w:rsid w:val="00970150"/>
    <w:rsid w:val="00971EB2"/>
    <w:rsid w:val="009720B3"/>
    <w:rsid w:val="00972EDE"/>
    <w:rsid w:val="00973717"/>
    <w:rsid w:val="00975D0E"/>
    <w:rsid w:val="00975D6F"/>
    <w:rsid w:val="009808DC"/>
    <w:rsid w:val="00984A16"/>
    <w:rsid w:val="009871CD"/>
    <w:rsid w:val="0099029A"/>
    <w:rsid w:val="00991905"/>
    <w:rsid w:val="00992228"/>
    <w:rsid w:val="009963D5"/>
    <w:rsid w:val="00997B59"/>
    <w:rsid w:val="009A259E"/>
    <w:rsid w:val="009A282F"/>
    <w:rsid w:val="009A2A30"/>
    <w:rsid w:val="009A2CFE"/>
    <w:rsid w:val="009A3B22"/>
    <w:rsid w:val="009A3DAD"/>
    <w:rsid w:val="009A4B82"/>
    <w:rsid w:val="009B0697"/>
    <w:rsid w:val="009B3817"/>
    <w:rsid w:val="009B404D"/>
    <w:rsid w:val="009B565B"/>
    <w:rsid w:val="009B6F28"/>
    <w:rsid w:val="009C40E7"/>
    <w:rsid w:val="009C496A"/>
    <w:rsid w:val="009C73F7"/>
    <w:rsid w:val="009C74FB"/>
    <w:rsid w:val="009D1C0E"/>
    <w:rsid w:val="009D2F65"/>
    <w:rsid w:val="009D3C1B"/>
    <w:rsid w:val="009E2B33"/>
    <w:rsid w:val="009E2BAE"/>
    <w:rsid w:val="009E3E73"/>
    <w:rsid w:val="009E5938"/>
    <w:rsid w:val="009E6608"/>
    <w:rsid w:val="009E6ADF"/>
    <w:rsid w:val="009F092D"/>
    <w:rsid w:val="009F13EF"/>
    <w:rsid w:val="009F1594"/>
    <w:rsid w:val="009F204C"/>
    <w:rsid w:val="009F213A"/>
    <w:rsid w:val="009F4AE4"/>
    <w:rsid w:val="009F4B13"/>
    <w:rsid w:val="009F6BD1"/>
    <w:rsid w:val="009F7699"/>
    <w:rsid w:val="00A00A4C"/>
    <w:rsid w:val="00A014A7"/>
    <w:rsid w:val="00A01E7A"/>
    <w:rsid w:val="00A023AF"/>
    <w:rsid w:val="00A0663A"/>
    <w:rsid w:val="00A06D98"/>
    <w:rsid w:val="00A07167"/>
    <w:rsid w:val="00A10048"/>
    <w:rsid w:val="00A1181F"/>
    <w:rsid w:val="00A1369F"/>
    <w:rsid w:val="00A16431"/>
    <w:rsid w:val="00A20E49"/>
    <w:rsid w:val="00A228A4"/>
    <w:rsid w:val="00A234BF"/>
    <w:rsid w:val="00A264B7"/>
    <w:rsid w:val="00A278F3"/>
    <w:rsid w:val="00A27E5C"/>
    <w:rsid w:val="00A3150E"/>
    <w:rsid w:val="00A31F82"/>
    <w:rsid w:val="00A32B66"/>
    <w:rsid w:val="00A33020"/>
    <w:rsid w:val="00A334BA"/>
    <w:rsid w:val="00A358A1"/>
    <w:rsid w:val="00A35ABD"/>
    <w:rsid w:val="00A3653C"/>
    <w:rsid w:val="00A4054E"/>
    <w:rsid w:val="00A431F5"/>
    <w:rsid w:val="00A434F3"/>
    <w:rsid w:val="00A43C11"/>
    <w:rsid w:val="00A44A42"/>
    <w:rsid w:val="00A4566B"/>
    <w:rsid w:val="00A53038"/>
    <w:rsid w:val="00A53FB7"/>
    <w:rsid w:val="00A56369"/>
    <w:rsid w:val="00A568F6"/>
    <w:rsid w:val="00A57D80"/>
    <w:rsid w:val="00A60933"/>
    <w:rsid w:val="00A651FA"/>
    <w:rsid w:val="00A65941"/>
    <w:rsid w:val="00A66EBA"/>
    <w:rsid w:val="00A7085C"/>
    <w:rsid w:val="00A70ACE"/>
    <w:rsid w:val="00A70D2D"/>
    <w:rsid w:val="00A710DD"/>
    <w:rsid w:val="00A71288"/>
    <w:rsid w:val="00A72222"/>
    <w:rsid w:val="00A72618"/>
    <w:rsid w:val="00A737F8"/>
    <w:rsid w:val="00A7405E"/>
    <w:rsid w:val="00A74C35"/>
    <w:rsid w:val="00A775E5"/>
    <w:rsid w:val="00A777C7"/>
    <w:rsid w:val="00A77A3E"/>
    <w:rsid w:val="00A817B8"/>
    <w:rsid w:val="00A82527"/>
    <w:rsid w:val="00A82E95"/>
    <w:rsid w:val="00A84FE1"/>
    <w:rsid w:val="00A8629E"/>
    <w:rsid w:val="00A87651"/>
    <w:rsid w:val="00A87F9B"/>
    <w:rsid w:val="00A9083B"/>
    <w:rsid w:val="00A90E29"/>
    <w:rsid w:val="00A949DF"/>
    <w:rsid w:val="00A95F14"/>
    <w:rsid w:val="00A961C7"/>
    <w:rsid w:val="00A96734"/>
    <w:rsid w:val="00AA016F"/>
    <w:rsid w:val="00AA0939"/>
    <w:rsid w:val="00AA1602"/>
    <w:rsid w:val="00AA1716"/>
    <w:rsid w:val="00AA2DCB"/>
    <w:rsid w:val="00AA5469"/>
    <w:rsid w:val="00AA55AE"/>
    <w:rsid w:val="00AA6183"/>
    <w:rsid w:val="00AA66AF"/>
    <w:rsid w:val="00AA6A44"/>
    <w:rsid w:val="00AA7E00"/>
    <w:rsid w:val="00AB6F1E"/>
    <w:rsid w:val="00AB76BA"/>
    <w:rsid w:val="00AB77C5"/>
    <w:rsid w:val="00AB7B7D"/>
    <w:rsid w:val="00AC199E"/>
    <w:rsid w:val="00AC33CA"/>
    <w:rsid w:val="00AC3ACC"/>
    <w:rsid w:val="00AC5770"/>
    <w:rsid w:val="00AC66CD"/>
    <w:rsid w:val="00AC7BFB"/>
    <w:rsid w:val="00AD1C33"/>
    <w:rsid w:val="00AD21ED"/>
    <w:rsid w:val="00AD3D4C"/>
    <w:rsid w:val="00AD3DE2"/>
    <w:rsid w:val="00AD6C38"/>
    <w:rsid w:val="00AD6D4D"/>
    <w:rsid w:val="00AD7A66"/>
    <w:rsid w:val="00AE1CB3"/>
    <w:rsid w:val="00AE5126"/>
    <w:rsid w:val="00AE5478"/>
    <w:rsid w:val="00AE54DB"/>
    <w:rsid w:val="00AE74BA"/>
    <w:rsid w:val="00AE7B3D"/>
    <w:rsid w:val="00AF0B33"/>
    <w:rsid w:val="00AF1BF2"/>
    <w:rsid w:val="00AF1E9F"/>
    <w:rsid w:val="00AF2C27"/>
    <w:rsid w:val="00AF4B4F"/>
    <w:rsid w:val="00AF60DF"/>
    <w:rsid w:val="00B00A56"/>
    <w:rsid w:val="00B00FEF"/>
    <w:rsid w:val="00B0255C"/>
    <w:rsid w:val="00B042B9"/>
    <w:rsid w:val="00B060FE"/>
    <w:rsid w:val="00B0617F"/>
    <w:rsid w:val="00B06758"/>
    <w:rsid w:val="00B07F71"/>
    <w:rsid w:val="00B12018"/>
    <w:rsid w:val="00B13B89"/>
    <w:rsid w:val="00B144CA"/>
    <w:rsid w:val="00B16016"/>
    <w:rsid w:val="00B2242C"/>
    <w:rsid w:val="00B2275C"/>
    <w:rsid w:val="00B2337A"/>
    <w:rsid w:val="00B24757"/>
    <w:rsid w:val="00B256B9"/>
    <w:rsid w:val="00B30539"/>
    <w:rsid w:val="00B31A82"/>
    <w:rsid w:val="00B34362"/>
    <w:rsid w:val="00B34B14"/>
    <w:rsid w:val="00B36139"/>
    <w:rsid w:val="00B375CB"/>
    <w:rsid w:val="00B40AB1"/>
    <w:rsid w:val="00B44587"/>
    <w:rsid w:val="00B44A83"/>
    <w:rsid w:val="00B463CE"/>
    <w:rsid w:val="00B51BE2"/>
    <w:rsid w:val="00B52C41"/>
    <w:rsid w:val="00B54379"/>
    <w:rsid w:val="00B553BC"/>
    <w:rsid w:val="00B55D96"/>
    <w:rsid w:val="00B56B3B"/>
    <w:rsid w:val="00B57727"/>
    <w:rsid w:val="00B60C99"/>
    <w:rsid w:val="00B614BC"/>
    <w:rsid w:val="00B62BC9"/>
    <w:rsid w:val="00B6338D"/>
    <w:rsid w:val="00B6404E"/>
    <w:rsid w:val="00B6604C"/>
    <w:rsid w:val="00B6661D"/>
    <w:rsid w:val="00B70D1C"/>
    <w:rsid w:val="00B718A9"/>
    <w:rsid w:val="00B71A72"/>
    <w:rsid w:val="00B71C3E"/>
    <w:rsid w:val="00B722FF"/>
    <w:rsid w:val="00B74B37"/>
    <w:rsid w:val="00B75ACD"/>
    <w:rsid w:val="00B800D9"/>
    <w:rsid w:val="00B820FC"/>
    <w:rsid w:val="00B82952"/>
    <w:rsid w:val="00B85232"/>
    <w:rsid w:val="00B85D5F"/>
    <w:rsid w:val="00B87DDA"/>
    <w:rsid w:val="00B9019D"/>
    <w:rsid w:val="00B93F54"/>
    <w:rsid w:val="00B971C7"/>
    <w:rsid w:val="00B97D9D"/>
    <w:rsid w:val="00BA061D"/>
    <w:rsid w:val="00BB0438"/>
    <w:rsid w:val="00BB15C5"/>
    <w:rsid w:val="00BB2C7F"/>
    <w:rsid w:val="00BB4A06"/>
    <w:rsid w:val="00BB5A1A"/>
    <w:rsid w:val="00BB5C80"/>
    <w:rsid w:val="00BB67D5"/>
    <w:rsid w:val="00BB6EBA"/>
    <w:rsid w:val="00BB78EC"/>
    <w:rsid w:val="00BC094F"/>
    <w:rsid w:val="00BC0EE0"/>
    <w:rsid w:val="00BC1C4B"/>
    <w:rsid w:val="00BC24E4"/>
    <w:rsid w:val="00BC2AB9"/>
    <w:rsid w:val="00BC38AE"/>
    <w:rsid w:val="00BC3A7F"/>
    <w:rsid w:val="00BC45FB"/>
    <w:rsid w:val="00BC720F"/>
    <w:rsid w:val="00BC7B6A"/>
    <w:rsid w:val="00BD06B6"/>
    <w:rsid w:val="00BD2261"/>
    <w:rsid w:val="00BD270E"/>
    <w:rsid w:val="00BD2E24"/>
    <w:rsid w:val="00BD44BD"/>
    <w:rsid w:val="00BD623B"/>
    <w:rsid w:val="00BD6F4E"/>
    <w:rsid w:val="00BE0B6E"/>
    <w:rsid w:val="00BE15FB"/>
    <w:rsid w:val="00BE5DBB"/>
    <w:rsid w:val="00BE777F"/>
    <w:rsid w:val="00BE7B4A"/>
    <w:rsid w:val="00BE7FA9"/>
    <w:rsid w:val="00BF2DF2"/>
    <w:rsid w:val="00BF40C1"/>
    <w:rsid w:val="00BF4E7C"/>
    <w:rsid w:val="00BF577B"/>
    <w:rsid w:val="00BF5FC4"/>
    <w:rsid w:val="00BF6506"/>
    <w:rsid w:val="00BF66DB"/>
    <w:rsid w:val="00BF7E6C"/>
    <w:rsid w:val="00C01C22"/>
    <w:rsid w:val="00C035B1"/>
    <w:rsid w:val="00C0367C"/>
    <w:rsid w:val="00C05EB8"/>
    <w:rsid w:val="00C100A2"/>
    <w:rsid w:val="00C130A7"/>
    <w:rsid w:val="00C13DA7"/>
    <w:rsid w:val="00C14B56"/>
    <w:rsid w:val="00C14D14"/>
    <w:rsid w:val="00C16100"/>
    <w:rsid w:val="00C2134C"/>
    <w:rsid w:val="00C239E1"/>
    <w:rsid w:val="00C252DA"/>
    <w:rsid w:val="00C253FC"/>
    <w:rsid w:val="00C268D3"/>
    <w:rsid w:val="00C3147A"/>
    <w:rsid w:val="00C32934"/>
    <w:rsid w:val="00C330B9"/>
    <w:rsid w:val="00C345F6"/>
    <w:rsid w:val="00C34EF5"/>
    <w:rsid w:val="00C40A8E"/>
    <w:rsid w:val="00C40DC7"/>
    <w:rsid w:val="00C419CA"/>
    <w:rsid w:val="00C4391B"/>
    <w:rsid w:val="00C43C46"/>
    <w:rsid w:val="00C43CEE"/>
    <w:rsid w:val="00C44FAF"/>
    <w:rsid w:val="00C4591B"/>
    <w:rsid w:val="00C45BCB"/>
    <w:rsid w:val="00C46E02"/>
    <w:rsid w:val="00C4722A"/>
    <w:rsid w:val="00C51134"/>
    <w:rsid w:val="00C5180C"/>
    <w:rsid w:val="00C53679"/>
    <w:rsid w:val="00C547E1"/>
    <w:rsid w:val="00C55891"/>
    <w:rsid w:val="00C5604F"/>
    <w:rsid w:val="00C62458"/>
    <w:rsid w:val="00C62F19"/>
    <w:rsid w:val="00C654B3"/>
    <w:rsid w:val="00C6599B"/>
    <w:rsid w:val="00C672C9"/>
    <w:rsid w:val="00C67E78"/>
    <w:rsid w:val="00C701BB"/>
    <w:rsid w:val="00C70246"/>
    <w:rsid w:val="00C70722"/>
    <w:rsid w:val="00C718ED"/>
    <w:rsid w:val="00C72555"/>
    <w:rsid w:val="00C7525F"/>
    <w:rsid w:val="00C77443"/>
    <w:rsid w:val="00C77914"/>
    <w:rsid w:val="00C84F45"/>
    <w:rsid w:val="00C8595B"/>
    <w:rsid w:val="00C913B7"/>
    <w:rsid w:val="00C9383A"/>
    <w:rsid w:val="00C94D40"/>
    <w:rsid w:val="00CA0E1D"/>
    <w:rsid w:val="00CA3209"/>
    <w:rsid w:val="00CA510A"/>
    <w:rsid w:val="00CA580B"/>
    <w:rsid w:val="00CA603B"/>
    <w:rsid w:val="00CA6F69"/>
    <w:rsid w:val="00CB1B54"/>
    <w:rsid w:val="00CB72BF"/>
    <w:rsid w:val="00CB7763"/>
    <w:rsid w:val="00CC1BDF"/>
    <w:rsid w:val="00CC1E34"/>
    <w:rsid w:val="00CC406A"/>
    <w:rsid w:val="00CC4A00"/>
    <w:rsid w:val="00CC4FE6"/>
    <w:rsid w:val="00CC5717"/>
    <w:rsid w:val="00CC7464"/>
    <w:rsid w:val="00CD14C3"/>
    <w:rsid w:val="00CD429D"/>
    <w:rsid w:val="00CD48B0"/>
    <w:rsid w:val="00CD517C"/>
    <w:rsid w:val="00CD59E0"/>
    <w:rsid w:val="00CE1C07"/>
    <w:rsid w:val="00CE34CD"/>
    <w:rsid w:val="00CE5953"/>
    <w:rsid w:val="00CE61E9"/>
    <w:rsid w:val="00CE746B"/>
    <w:rsid w:val="00CF035B"/>
    <w:rsid w:val="00CF0F57"/>
    <w:rsid w:val="00CF1C88"/>
    <w:rsid w:val="00CF3726"/>
    <w:rsid w:val="00CF78B3"/>
    <w:rsid w:val="00D01091"/>
    <w:rsid w:val="00D02806"/>
    <w:rsid w:val="00D02B92"/>
    <w:rsid w:val="00D03E72"/>
    <w:rsid w:val="00D0785F"/>
    <w:rsid w:val="00D13BFA"/>
    <w:rsid w:val="00D14417"/>
    <w:rsid w:val="00D14A6E"/>
    <w:rsid w:val="00D162E7"/>
    <w:rsid w:val="00D17053"/>
    <w:rsid w:val="00D20F5E"/>
    <w:rsid w:val="00D223EE"/>
    <w:rsid w:val="00D24E6B"/>
    <w:rsid w:val="00D30A6A"/>
    <w:rsid w:val="00D3360D"/>
    <w:rsid w:val="00D35702"/>
    <w:rsid w:val="00D35D64"/>
    <w:rsid w:val="00D40050"/>
    <w:rsid w:val="00D450E9"/>
    <w:rsid w:val="00D45E89"/>
    <w:rsid w:val="00D5291C"/>
    <w:rsid w:val="00D56ABD"/>
    <w:rsid w:val="00D6506C"/>
    <w:rsid w:val="00D6794E"/>
    <w:rsid w:val="00D702B9"/>
    <w:rsid w:val="00D70AFE"/>
    <w:rsid w:val="00D7321A"/>
    <w:rsid w:val="00D73DAE"/>
    <w:rsid w:val="00D75EDE"/>
    <w:rsid w:val="00D76913"/>
    <w:rsid w:val="00D772FA"/>
    <w:rsid w:val="00D81BF7"/>
    <w:rsid w:val="00D84DDA"/>
    <w:rsid w:val="00D8502C"/>
    <w:rsid w:val="00D85199"/>
    <w:rsid w:val="00D868F6"/>
    <w:rsid w:val="00D875DF"/>
    <w:rsid w:val="00D92E60"/>
    <w:rsid w:val="00D95351"/>
    <w:rsid w:val="00D97E9C"/>
    <w:rsid w:val="00DA174C"/>
    <w:rsid w:val="00DA1DB3"/>
    <w:rsid w:val="00DA4EB4"/>
    <w:rsid w:val="00DA538D"/>
    <w:rsid w:val="00DA6CEE"/>
    <w:rsid w:val="00DB00DA"/>
    <w:rsid w:val="00DB06A0"/>
    <w:rsid w:val="00DB0A75"/>
    <w:rsid w:val="00DB2F34"/>
    <w:rsid w:val="00DB339A"/>
    <w:rsid w:val="00DB5486"/>
    <w:rsid w:val="00DB5F3B"/>
    <w:rsid w:val="00DC01E5"/>
    <w:rsid w:val="00DC220F"/>
    <w:rsid w:val="00DC6079"/>
    <w:rsid w:val="00DD04D1"/>
    <w:rsid w:val="00DD3E28"/>
    <w:rsid w:val="00DD7242"/>
    <w:rsid w:val="00DD7E58"/>
    <w:rsid w:val="00DE0476"/>
    <w:rsid w:val="00DE1BB6"/>
    <w:rsid w:val="00DE1F9B"/>
    <w:rsid w:val="00DE265B"/>
    <w:rsid w:val="00DE3833"/>
    <w:rsid w:val="00DE42A3"/>
    <w:rsid w:val="00DE5A3E"/>
    <w:rsid w:val="00DF07B2"/>
    <w:rsid w:val="00DF0C8B"/>
    <w:rsid w:val="00DF14A8"/>
    <w:rsid w:val="00DF19D6"/>
    <w:rsid w:val="00DF3776"/>
    <w:rsid w:val="00DF5B1D"/>
    <w:rsid w:val="00DF7CC3"/>
    <w:rsid w:val="00E03A2D"/>
    <w:rsid w:val="00E03C50"/>
    <w:rsid w:val="00E0751C"/>
    <w:rsid w:val="00E1004D"/>
    <w:rsid w:val="00E10712"/>
    <w:rsid w:val="00E12867"/>
    <w:rsid w:val="00E13EDC"/>
    <w:rsid w:val="00E14ABE"/>
    <w:rsid w:val="00E14C87"/>
    <w:rsid w:val="00E15080"/>
    <w:rsid w:val="00E15483"/>
    <w:rsid w:val="00E15FBC"/>
    <w:rsid w:val="00E17B93"/>
    <w:rsid w:val="00E20510"/>
    <w:rsid w:val="00E240D9"/>
    <w:rsid w:val="00E2510E"/>
    <w:rsid w:val="00E2676D"/>
    <w:rsid w:val="00E26782"/>
    <w:rsid w:val="00E307B9"/>
    <w:rsid w:val="00E334A4"/>
    <w:rsid w:val="00E37A37"/>
    <w:rsid w:val="00E37EE7"/>
    <w:rsid w:val="00E408B0"/>
    <w:rsid w:val="00E40E77"/>
    <w:rsid w:val="00E44226"/>
    <w:rsid w:val="00E45217"/>
    <w:rsid w:val="00E45E33"/>
    <w:rsid w:val="00E47200"/>
    <w:rsid w:val="00E47CC0"/>
    <w:rsid w:val="00E508A3"/>
    <w:rsid w:val="00E50AC9"/>
    <w:rsid w:val="00E51FBC"/>
    <w:rsid w:val="00E548A4"/>
    <w:rsid w:val="00E54F1F"/>
    <w:rsid w:val="00E61DB7"/>
    <w:rsid w:val="00E62FE6"/>
    <w:rsid w:val="00E649E9"/>
    <w:rsid w:val="00E6608D"/>
    <w:rsid w:val="00E67B17"/>
    <w:rsid w:val="00E67DDE"/>
    <w:rsid w:val="00E7085E"/>
    <w:rsid w:val="00E76CD5"/>
    <w:rsid w:val="00E778A8"/>
    <w:rsid w:val="00E82F4E"/>
    <w:rsid w:val="00E84DDC"/>
    <w:rsid w:val="00E850A2"/>
    <w:rsid w:val="00E86876"/>
    <w:rsid w:val="00E86E56"/>
    <w:rsid w:val="00E905B4"/>
    <w:rsid w:val="00E9135D"/>
    <w:rsid w:val="00E91BCA"/>
    <w:rsid w:val="00E92628"/>
    <w:rsid w:val="00E9737E"/>
    <w:rsid w:val="00EA125D"/>
    <w:rsid w:val="00EA14B5"/>
    <w:rsid w:val="00EA170B"/>
    <w:rsid w:val="00EA2874"/>
    <w:rsid w:val="00EA2C03"/>
    <w:rsid w:val="00EA5856"/>
    <w:rsid w:val="00EB105A"/>
    <w:rsid w:val="00EB3118"/>
    <w:rsid w:val="00EB45EA"/>
    <w:rsid w:val="00EB7DB7"/>
    <w:rsid w:val="00EC0CAA"/>
    <w:rsid w:val="00EC1240"/>
    <w:rsid w:val="00EC3D6D"/>
    <w:rsid w:val="00EC4142"/>
    <w:rsid w:val="00EC4668"/>
    <w:rsid w:val="00EC4FC6"/>
    <w:rsid w:val="00EC786F"/>
    <w:rsid w:val="00ED169E"/>
    <w:rsid w:val="00ED190D"/>
    <w:rsid w:val="00ED45B1"/>
    <w:rsid w:val="00ED4E9B"/>
    <w:rsid w:val="00ED5FAB"/>
    <w:rsid w:val="00ED6B87"/>
    <w:rsid w:val="00ED76A7"/>
    <w:rsid w:val="00EE049E"/>
    <w:rsid w:val="00EE0A65"/>
    <w:rsid w:val="00EE1DF0"/>
    <w:rsid w:val="00EE25F5"/>
    <w:rsid w:val="00EE3175"/>
    <w:rsid w:val="00EE3185"/>
    <w:rsid w:val="00EE34F5"/>
    <w:rsid w:val="00EE5684"/>
    <w:rsid w:val="00EE644A"/>
    <w:rsid w:val="00EF0463"/>
    <w:rsid w:val="00EF1C26"/>
    <w:rsid w:val="00EF3771"/>
    <w:rsid w:val="00EF43B3"/>
    <w:rsid w:val="00EF451E"/>
    <w:rsid w:val="00EF5E19"/>
    <w:rsid w:val="00EF634E"/>
    <w:rsid w:val="00EF6ADF"/>
    <w:rsid w:val="00EF7016"/>
    <w:rsid w:val="00EF71B8"/>
    <w:rsid w:val="00EF7835"/>
    <w:rsid w:val="00F000C7"/>
    <w:rsid w:val="00F01192"/>
    <w:rsid w:val="00F01610"/>
    <w:rsid w:val="00F01F28"/>
    <w:rsid w:val="00F02412"/>
    <w:rsid w:val="00F04252"/>
    <w:rsid w:val="00F103DF"/>
    <w:rsid w:val="00F129CF"/>
    <w:rsid w:val="00F129DF"/>
    <w:rsid w:val="00F129E0"/>
    <w:rsid w:val="00F13738"/>
    <w:rsid w:val="00F13F49"/>
    <w:rsid w:val="00F16A6F"/>
    <w:rsid w:val="00F17A71"/>
    <w:rsid w:val="00F22E24"/>
    <w:rsid w:val="00F23DEF"/>
    <w:rsid w:val="00F30881"/>
    <w:rsid w:val="00F31657"/>
    <w:rsid w:val="00F35CB7"/>
    <w:rsid w:val="00F3613B"/>
    <w:rsid w:val="00F40EB1"/>
    <w:rsid w:val="00F41E42"/>
    <w:rsid w:val="00F42D52"/>
    <w:rsid w:val="00F43B11"/>
    <w:rsid w:val="00F458F7"/>
    <w:rsid w:val="00F47479"/>
    <w:rsid w:val="00F47682"/>
    <w:rsid w:val="00F479F2"/>
    <w:rsid w:val="00F502F9"/>
    <w:rsid w:val="00F550F6"/>
    <w:rsid w:val="00F560EF"/>
    <w:rsid w:val="00F57028"/>
    <w:rsid w:val="00F574D6"/>
    <w:rsid w:val="00F60FFC"/>
    <w:rsid w:val="00F6113D"/>
    <w:rsid w:val="00F622AC"/>
    <w:rsid w:val="00F629BF"/>
    <w:rsid w:val="00F63291"/>
    <w:rsid w:val="00F6593A"/>
    <w:rsid w:val="00F65AFC"/>
    <w:rsid w:val="00F66B18"/>
    <w:rsid w:val="00F7056F"/>
    <w:rsid w:val="00F7214D"/>
    <w:rsid w:val="00F746BE"/>
    <w:rsid w:val="00F75BBD"/>
    <w:rsid w:val="00F80CFD"/>
    <w:rsid w:val="00F80FFA"/>
    <w:rsid w:val="00F8721F"/>
    <w:rsid w:val="00F87231"/>
    <w:rsid w:val="00F901FD"/>
    <w:rsid w:val="00F90BB3"/>
    <w:rsid w:val="00F913FF"/>
    <w:rsid w:val="00F923A8"/>
    <w:rsid w:val="00F928CF"/>
    <w:rsid w:val="00F936F5"/>
    <w:rsid w:val="00F93B0B"/>
    <w:rsid w:val="00F955D3"/>
    <w:rsid w:val="00F9593E"/>
    <w:rsid w:val="00F95A87"/>
    <w:rsid w:val="00F96246"/>
    <w:rsid w:val="00F96481"/>
    <w:rsid w:val="00FA6194"/>
    <w:rsid w:val="00FB0C44"/>
    <w:rsid w:val="00FB27F7"/>
    <w:rsid w:val="00FB2CB9"/>
    <w:rsid w:val="00FB2EE6"/>
    <w:rsid w:val="00FB472D"/>
    <w:rsid w:val="00FB518E"/>
    <w:rsid w:val="00FC2323"/>
    <w:rsid w:val="00FC2932"/>
    <w:rsid w:val="00FC557B"/>
    <w:rsid w:val="00FC6732"/>
    <w:rsid w:val="00FC78FD"/>
    <w:rsid w:val="00FD05C1"/>
    <w:rsid w:val="00FD0C21"/>
    <w:rsid w:val="00FD3FCB"/>
    <w:rsid w:val="00FD43D0"/>
    <w:rsid w:val="00FD7DE6"/>
    <w:rsid w:val="00FE1847"/>
    <w:rsid w:val="00FE2951"/>
    <w:rsid w:val="00FE5B47"/>
    <w:rsid w:val="00FE5FFB"/>
    <w:rsid w:val="00FF0A2C"/>
    <w:rsid w:val="00FF0BFB"/>
    <w:rsid w:val="00FF12AD"/>
    <w:rsid w:val="00FF462B"/>
    <w:rsid w:val="00FF6D03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53D0E5"/>
  <w15:docId w15:val="{DE69E278-D721-4E81-AB3D-750C7461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A7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Cambria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6F1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1F0"/>
    <w:rPr>
      <w:rFonts w:cs="Times New Roman"/>
      <w:sz w:val="2"/>
      <w:szCs w:val="2"/>
    </w:rPr>
  </w:style>
  <w:style w:type="paragraph" w:styleId="Akapitzlist">
    <w:name w:val="List Paragraph"/>
    <w:aliases w:val="Obiekt,List Paragraph"/>
    <w:basedOn w:val="Normalny"/>
    <w:link w:val="AkapitzlistZnak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omylnaczcionkaakapitu"/>
    <w:uiPriority w:val="99"/>
    <w:rsid w:val="0016346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locked/>
    <w:rsid w:val="00E62FE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E62F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F701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E62F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7016"/>
    <w:rPr>
      <w:rFonts w:cs="Times New Roman"/>
      <w:b/>
      <w:bCs/>
      <w:sz w:val="20"/>
      <w:szCs w:val="20"/>
    </w:rPr>
  </w:style>
  <w:style w:type="character" w:customStyle="1" w:styleId="ZnakZnak21">
    <w:name w:val="Znak Znak21"/>
    <w:uiPriority w:val="99"/>
    <w:locked/>
    <w:rsid w:val="006E0384"/>
    <w:rPr>
      <w:sz w:val="24"/>
      <w:lang w:val="pl-PL" w:eastAsia="pl-PL"/>
    </w:rPr>
  </w:style>
  <w:style w:type="character" w:customStyle="1" w:styleId="ZnakZnak9">
    <w:name w:val="Znak Znak9"/>
    <w:uiPriority w:val="99"/>
    <w:locked/>
    <w:rsid w:val="006E0384"/>
    <w:rPr>
      <w:b/>
      <w:sz w:val="28"/>
    </w:rPr>
  </w:style>
  <w:style w:type="character" w:customStyle="1" w:styleId="AkapitzlistZnak">
    <w:name w:val="Akapit z listą Znak"/>
    <w:aliases w:val="Obiekt Znak,List Paragraph Znak"/>
    <w:link w:val="Akapitzlist"/>
    <w:uiPriority w:val="34"/>
    <w:rsid w:val="00E7085E"/>
    <w:rPr>
      <w:sz w:val="24"/>
      <w:szCs w:val="24"/>
    </w:rPr>
  </w:style>
  <w:style w:type="paragraph" w:styleId="Poprawka">
    <w:name w:val="Revision"/>
    <w:hidden/>
    <w:uiPriority w:val="99"/>
    <w:semiHidden/>
    <w:rsid w:val="00DF37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9182-FA5E-41AD-BA34-A884B4AF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BOT Nadolnik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subject/>
  <dc:creator>Małgorzata Piwińska</dc:creator>
  <cp:keywords/>
  <dc:description/>
  <cp:lastModifiedBy>Ewa Rostkowska</cp:lastModifiedBy>
  <cp:revision>2</cp:revision>
  <cp:lastPrinted>2020-02-27T06:27:00Z</cp:lastPrinted>
  <dcterms:created xsi:type="dcterms:W3CDTF">2020-02-27T15:48:00Z</dcterms:created>
  <dcterms:modified xsi:type="dcterms:W3CDTF">2020-02-27T15:48:00Z</dcterms:modified>
</cp:coreProperties>
</file>