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71A44" w14:textId="3BD55AAF" w:rsidR="002369ED" w:rsidRPr="00930FC6" w:rsidRDefault="0019797C" w:rsidP="00B51390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Z</w:t>
      </w:r>
      <w:r w:rsidR="002369ED" w:rsidRPr="00930FC6">
        <w:rPr>
          <w:b/>
          <w:bCs/>
          <w:sz w:val="24"/>
          <w:szCs w:val="24"/>
        </w:rPr>
        <w:t>ałącznik nr 1 do SIWZ</w:t>
      </w:r>
    </w:p>
    <w:p w14:paraId="30B78E4D" w14:textId="77777777" w:rsidR="002369ED" w:rsidRPr="00930FC6" w:rsidRDefault="002369ED" w:rsidP="00B51390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930FC6">
        <w:rPr>
          <w:b/>
          <w:bCs/>
          <w:sz w:val="24"/>
          <w:szCs w:val="24"/>
          <w:u w:val="single"/>
        </w:rPr>
        <w:t>FORMULARZ OFERTOWY</w:t>
      </w:r>
    </w:p>
    <w:p w14:paraId="0CDAF385" w14:textId="77777777" w:rsidR="002369ED" w:rsidRPr="00FE766E" w:rsidRDefault="002369ED" w:rsidP="00B51390">
      <w:pPr>
        <w:spacing w:line="360" w:lineRule="auto"/>
        <w:jc w:val="center"/>
        <w:rPr>
          <w:b/>
          <w:bCs/>
          <w:sz w:val="18"/>
          <w:szCs w:val="18"/>
          <w:u w:val="single"/>
        </w:rPr>
      </w:pPr>
    </w:p>
    <w:p w14:paraId="5B46825F" w14:textId="32EA4550" w:rsidR="002369ED" w:rsidRPr="008D72E3" w:rsidRDefault="002369ED" w:rsidP="007A08E4">
      <w:pPr>
        <w:tabs>
          <w:tab w:val="left" w:pos="284"/>
        </w:tabs>
        <w:spacing w:line="360" w:lineRule="auto"/>
        <w:jc w:val="center"/>
        <w:rPr>
          <w:b/>
          <w:bCs/>
          <w:sz w:val="24"/>
          <w:szCs w:val="24"/>
        </w:rPr>
      </w:pPr>
      <w:r w:rsidRPr="008D72E3">
        <w:rPr>
          <w:b/>
          <w:bCs/>
          <w:sz w:val="24"/>
          <w:szCs w:val="24"/>
        </w:rPr>
        <w:t xml:space="preserve">Przetarg nieograniczony </w:t>
      </w:r>
      <w:r>
        <w:rPr>
          <w:b/>
          <w:bCs/>
          <w:sz w:val="24"/>
          <w:szCs w:val="24"/>
        </w:rPr>
        <w:t xml:space="preserve">w celu zawarcia umowy ramowej </w:t>
      </w:r>
      <w:r w:rsidRPr="008D72E3">
        <w:rPr>
          <w:b/>
          <w:bCs/>
          <w:sz w:val="24"/>
          <w:szCs w:val="24"/>
        </w:rPr>
        <w:t xml:space="preserve">na wykonanie </w:t>
      </w:r>
      <w:r w:rsidR="007A08E4">
        <w:rPr>
          <w:b/>
          <w:bCs/>
          <w:sz w:val="24"/>
          <w:szCs w:val="24"/>
        </w:rPr>
        <w:t>robót budowlanych</w:t>
      </w:r>
      <w:r w:rsidRPr="00101CBC">
        <w:rPr>
          <w:b/>
          <w:bCs/>
          <w:sz w:val="24"/>
          <w:szCs w:val="24"/>
        </w:rPr>
        <w:t xml:space="preserve"> </w:t>
      </w:r>
      <w:r w:rsidR="007A08E4">
        <w:rPr>
          <w:b/>
          <w:bCs/>
          <w:sz w:val="24"/>
          <w:szCs w:val="24"/>
        </w:rPr>
        <w:t xml:space="preserve">w </w:t>
      </w:r>
      <w:r w:rsidR="0092753C">
        <w:rPr>
          <w:b/>
          <w:bCs/>
          <w:sz w:val="24"/>
          <w:szCs w:val="24"/>
        </w:rPr>
        <w:t>6</w:t>
      </w:r>
      <w:r w:rsidRPr="00101CBC">
        <w:rPr>
          <w:b/>
          <w:bCs/>
          <w:sz w:val="24"/>
          <w:szCs w:val="24"/>
        </w:rPr>
        <w:t>00</w:t>
      </w:r>
      <w:r w:rsidRPr="008D72E3">
        <w:rPr>
          <w:b/>
          <w:bCs/>
          <w:sz w:val="24"/>
          <w:szCs w:val="24"/>
        </w:rPr>
        <w:t xml:space="preserve"> </w:t>
      </w:r>
      <w:r w:rsidR="009E6972">
        <w:rPr>
          <w:b/>
          <w:bCs/>
          <w:sz w:val="24"/>
          <w:szCs w:val="24"/>
        </w:rPr>
        <w:t>zwo</w:t>
      </w:r>
      <w:r w:rsidR="00E8081D">
        <w:rPr>
          <w:b/>
          <w:bCs/>
          <w:sz w:val="24"/>
          <w:szCs w:val="24"/>
        </w:rPr>
        <w:t xml:space="preserve">lnionych </w:t>
      </w:r>
      <w:r w:rsidRPr="008D72E3">
        <w:rPr>
          <w:b/>
          <w:bCs/>
          <w:sz w:val="24"/>
          <w:szCs w:val="24"/>
        </w:rPr>
        <w:t>komunalnych lokal</w:t>
      </w:r>
      <w:r w:rsidR="007A08E4">
        <w:rPr>
          <w:b/>
          <w:bCs/>
          <w:sz w:val="24"/>
          <w:szCs w:val="24"/>
        </w:rPr>
        <w:t>ach</w:t>
      </w:r>
      <w:r w:rsidRPr="008D72E3">
        <w:rPr>
          <w:b/>
          <w:bCs/>
          <w:sz w:val="24"/>
          <w:szCs w:val="24"/>
        </w:rPr>
        <w:t xml:space="preserve"> mieszkalnych </w:t>
      </w:r>
      <w:r w:rsidR="001435EF">
        <w:rPr>
          <w:b/>
          <w:bCs/>
          <w:sz w:val="24"/>
          <w:szCs w:val="24"/>
        </w:rPr>
        <w:t>w Poznaniu</w:t>
      </w:r>
    </w:p>
    <w:p w14:paraId="3B044BA2" w14:textId="77777777" w:rsidR="002369ED" w:rsidRPr="00FE766E" w:rsidRDefault="002369ED" w:rsidP="00061368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14:paraId="2ED64684" w14:textId="25A861BF" w:rsidR="002369ED" w:rsidRPr="00930FC6" w:rsidRDefault="002369ED" w:rsidP="00B51390">
      <w:pPr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Nazwa Wykonawcy ........................................................................................................</w:t>
      </w:r>
      <w:r w:rsidR="00FE766E">
        <w:rPr>
          <w:sz w:val="24"/>
          <w:szCs w:val="24"/>
        </w:rPr>
        <w:t>........</w:t>
      </w:r>
      <w:r w:rsidR="007A08E4">
        <w:rPr>
          <w:sz w:val="24"/>
          <w:szCs w:val="24"/>
        </w:rPr>
        <w:t>.....</w:t>
      </w:r>
    </w:p>
    <w:p w14:paraId="6D5C066C" w14:textId="5422E333" w:rsidR="002369ED" w:rsidRPr="00FE766E" w:rsidRDefault="002369ED" w:rsidP="00B51390">
      <w:pPr>
        <w:spacing w:line="360" w:lineRule="auto"/>
        <w:jc w:val="both"/>
        <w:rPr>
          <w:sz w:val="24"/>
          <w:szCs w:val="24"/>
        </w:rPr>
      </w:pPr>
      <w:r w:rsidRPr="00FE766E">
        <w:rPr>
          <w:sz w:val="24"/>
          <w:szCs w:val="24"/>
        </w:rPr>
        <w:t>Siedziba Wykonawcy .....................................................................................................</w:t>
      </w:r>
      <w:r w:rsidR="00FE766E" w:rsidRPr="00FE766E">
        <w:rPr>
          <w:sz w:val="24"/>
          <w:szCs w:val="24"/>
        </w:rPr>
        <w:t>.........</w:t>
      </w:r>
      <w:r w:rsidR="007A08E4">
        <w:rPr>
          <w:sz w:val="24"/>
          <w:szCs w:val="24"/>
        </w:rPr>
        <w:t>.....</w:t>
      </w:r>
    </w:p>
    <w:p w14:paraId="7E6F6095" w14:textId="77777777" w:rsidR="002369ED" w:rsidRPr="00FE766E" w:rsidRDefault="002369ED" w:rsidP="00B51390">
      <w:pPr>
        <w:spacing w:line="360" w:lineRule="auto"/>
        <w:jc w:val="both"/>
        <w:rPr>
          <w:sz w:val="24"/>
          <w:szCs w:val="24"/>
        </w:rPr>
      </w:pPr>
      <w:r w:rsidRPr="00FE766E">
        <w:rPr>
          <w:sz w:val="24"/>
          <w:szCs w:val="24"/>
        </w:rPr>
        <w:t>Adres e-mail</w:t>
      </w:r>
      <w:r w:rsidR="00180964">
        <w:rPr>
          <w:sz w:val="24"/>
          <w:szCs w:val="24"/>
        </w:rPr>
        <w:t xml:space="preserve"> </w:t>
      </w:r>
      <w:r w:rsidRPr="00FE766E">
        <w:rPr>
          <w:sz w:val="24"/>
          <w:szCs w:val="24"/>
        </w:rPr>
        <w:t>……………………………………………………………………………</w:t>
      </w:r>
      <w:r w:rsidR="00FE766E" w:rsidRPr="00FE766E">
        <w:rPr>
          <w:sz w:val="24"/>
          <w:szCs w:val="24"/>
        </w:rPr>
        <w:t>………</w:t>
      </w:r>
      <w:r w:rsidR="00180964">
        <w:rPr>
          <w:sz w:val="24"/>
          <w:szCs w:val="24"/>
        </w:rPr>
        <w:t>.</w:t>
      </w:r>
    </w:p>
    <w:p w14:paraId="11D91E01" w14:textId="6013A9E7" w:rsidR="002369ED" w:rsidRPr="00930FC6" w:rsidRDefault="002369ED" w:rsidP="00B51390">
      <w:pPr>
        <w:spacing w:line="360" w:lineRule="auto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Nr tel. .............................................................................................................................</w:t>
      </w:r>
      <w:r w:rsidR="00FE766E">
        <w:rPr>
          <w:sz w:val="24"/>
          <w:szCs w:val="24"/>
        </w:rPr>
        <w:t>.........</w:t>
      </w:r>
      <w:r w:rsidR="007A08E4">
        <w:rPr>
          <w:sz w:val="24"/>
          <w:szCs w:val="24"/>
        </w:rPr>
        <w:t>......</w:t>
      </w:r>
    </w:p>
    <w:p w14:paraId="5160D92A" w14:textId="66D4B4DD" w:rsidR="002369ED" w:rsidRDefault="002369ED" w:rsidP="00B51390">
      <w:pPr>
        <w:spacing w:line="360" w:lineRule="auto"/>
        <w:jc w:val="both"/>
        <w:rPr>
          <w:sz w:val="24"/>
          <w:szCs w:val="24"/>
        </w:rPr>
      </w:pPr>
      <w:r w:rsidRPr="00930FC6">
        <w:rPr>
          <w:sz w:val="24"/>
          <w:szCs w:val="24"/>
        </w:rPr>
        <w:t>Adres do korespondencji ...............................................................................................</w:t>
      </w:r>
      <w:r w:rsidR="00FE766E">
        <w:rPr>
          <w:sz w:val="24"/>
          <w:szCs w:val="24"/>
        </w:rPr>
        <w:t>...........</w:t>
      </w:r>
      <w:r w:rsidR="007A08E4">
        <w:rPr>
          <w:sz w:val="24"/>
          <w:szCs w:val="24"/>
        </w:rPr>
        <w:t>....</w:t>
      </w:r>
    </w:p>
    <w:p w14:paraId="0B780112" w14:textId="77777777" w:rsidR="00061368" w:rsidRPr="00061368" w:rsidRDefault="00061368" w:rsidP="00061368">
      <w:pPr>
        <w:jc w:val="both"/>
        <w:rPr>
          <w:sz w:val="12"/>
          <w:szCs w:val="12"/>
        </w:rPr>
      </w:pPr>
    </w:p>
    <w:p w14:paraId="15CDB6BB" w14:textId="15A6A391" w:rsidR="0019797C" w:rsidRDefault="00874D5F" w:rsidP="00D71A93">
      <w:pPr>
        <w:tabs>
          <w:tab w:val="left" w:pos="284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Oferta</w:t>
      </w:r>
      <w:r w:rsidR="002369ED" w:rsidRPr="00930FC6">
        <w:rPr>
          <w:sz w:val="24"/>
          <w:szCs w:val="24"/>
        </w:rPr>
        <w:t xml:space="preserve"> dla Zarządu Komunalnych Zasobów Lo</w:t>
      </w:r>
      <w:r w:rsidR="00D4172A">
        <w:rPr>
          <w:sz w:val="24"/>
          <w:szCs w:val="24"/>
        </w:rPr>
        <w:t>kalowych Sp. z o.</w:t>
      </w:r>
      <w:r w:rsidR="00FE766E">
        <w:rPr>
          <w:sz w:val="24"/>
          <w:szCs w:val="24"/>
        </w:rPr>
        <w:t xml:space="preserve"> </w:t>
      </w:r>
      <w:r w:rsidR="00D4172A">
        <w:rPr>
          <w:sz w:val="24"/>
          <w:szCs w:val="24"/>
        </w:rPr>
        <w:t xml:space="preserve">o. w Poznaniu </w:t>
      </w:r>
      <w:r w:rsidR="00FE766E">
        <w:rPr>
          <w:sz w:val="24"/>
          <w:szCs w:val="24"/>
        </w:rPr>
        <w:t xml:space="preserve">ul. Matejki 57 </w:t>
      </w:r>
      <w:r>
        <w:rPr>
          <w:sz w:val="24"/>
          <w:szCs w:val="24"/>
        </w:rPr>
        <w:t>w </w:t>
      </w:r>
      <w:r w:rsidR="002369ED" w:rsidRPr="00930FC6">
        <w:rPr>
          <w:sz w:val="24"/>
          <w:szCs w:val="24"/>
        </w:rPr>
        <w:t>postępowaniu prowadzonym w</w:t>
      </w:r>
      <w:r w:rsidR="002369ED" w:rsidRPr="001435EF">
        <w:rPr>
          <w:sz w:val="24"/>
          <w:szCs w:val="24"/>
        </w:rPr>
        <w:t xml:space="preserve"> trybie </w:t>
      </w:r>
      <w:r w:rsidR="002369ED" w:rsidRPr="00A06B88">
        <w:rPr>
          <w:b/>
          <w:sz w:val="24"/>
          <w:szCs w:val="24"/>
        </w:rPr>
        <w:t>przetargu nieograniczonego w celu zawarcia umowy ramowej na</w:t>
      </w:r>
      <w:r w:rsidR="002369ED" w:rsidRPr="008D72E3">
        <w:rPr>
          <w:b/>
          <w:bCs/>
        </w:rPr>
        <w:t xml:space="preserve"> </w:t>
      </w:r>
      <w:r w:rsidR="002369ED" w:rsidRPr="008D72E3">
        <w:rPr>
          <w:b/>
          <w:bCs/>
          <w:sz w:val="24"/>
          <w:szCs w:val="24"/>
        </w:rPr>
        <w:t xml:space="preserve">wykonanie </w:t>
      </w:r>
      <w:r w:rsidR="007A08E4">
        <w:rPr>
          <w:b/>
          <w:bCs/>
          <w:sz w:val="24"/>
          <w:szCs w:val="24"/>
        </w:rPr>
        <w:t>robót budowlanych w</w:t>
      </w:r>
      <w:r w:rsidR="002369ED" w:rsidRPr="008D72E3">
        <w:rPr>
          <w:b/>
          <w:bCs/>
          <w:sz w:val="24"/>
          <w:szCs w:val="24"/>
        </w:rPr>
        <w:t xml:space="preserve"> </w:t>
      </w:r>
      <w:r w:rsidR="0092753C">
        <w:rPr>
          <w:b/>
          <w:bCs/>
          <w:sz w:val="24"/>
          <w:szCs w:val="24"/>
        </w:rPr>
        <w:t>6</w:t>
      </w:r>
      <w:r w:rsidR="002369ED" w:rsidRPr="008D72E3">
        <w:rPr>
          <w:b/>
          <w:bCs/>
          <w:sz w:val="24"/>
          <w:szCs w:val="24"/>
        </w:rPr>
        <w:t>00 zwolnionych komunalnych lokal</w:t>
      </w:r>
      <w:r w:rsidR="007A08E4">
        <w:rPr>
          <w:b/>
          <w:bCs/>
          <w:sz w:val="24"/>
          <w:szCs w:val="24"/>
        </w:rPr>
        <w:t>ach</w:t>
      </w:r>
      <w:r w:rsidR="00A6446E">
        <w:rPr>
          <w:b/>
          <w:bCs/>
          <w:sz w:val="24"/>
          <w:szCs w:val="24"/>
        </w:rPr>
        <w:t xml:space="preserve"> mieszkalnych w Poznaniu</w:t>
      </w:r>
      <w:r w:rsidR="0019797C">
        <w:rPr>
          <w:b/>
          <w:bCs/>
          <w:sz w:val="24"/>
          <w:szCs w:val="24"/>
        </w:rPr>
        <w:t>:</w:t>
      </w:r>
    </w:p>
    <w:p w14:paraId="6630F3D6" w14:textId="77777777" w:rsidR="00D71A93" w:rsidRPr="00D71A93" w:rsidRDefault="00D71A93" w:rsidP="00D71A93">
      <w:pPr>
        <w:tabs>
          <w:tab w:val="left" w:pos="284"/>
        </w:tabs>
        <w:spacing w:line="276" w:lineRule="auto"/>
        <w:jc w:val="both"/>
        <w:rPr>
          <w:b/>
          <w:bCs/>
          <w:sz w:val="18"/>
          <w:szCs w:val="18"/>
        </w:rPr>
      </w:pPr>
    </w:p>
    <w:p w14:paraId="0FE7D756" w14:textId="77777777" w:rsidR="003344A1" w:rsidRDefault="0019797C" w:rsidP="005111F6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9797C">
        <w:rPr>
          <w:sz w:val="24"/>
          <w:szCs w:val="24"/>
        </w:rPr>
        <w:t>Oferuję realizację przedmiotu zamówienia zgodnie z</w:t>
      </w:r>
      <w:r w:rsidR="00180964">
        <w:rPr>
          <w:sz w:val="24"/>
          <w:szCs w:val="24"/>
        </w:rPr>
        <w:t xml:space="preserve"> warunkami zapisanymi w SIWZ za </w:t>
      </w:r>
      <w:r w:rsidRPr="0019797C">
        <w:rPr>
          <w:sz w:val="24"/>
          <w:szCs w:val="24"/>
        </w:rPr>
        <w:t>następujące maksymalne wartości:</w:t>
      </w:r>
    </w:p>
    <w:p w14:paraId="4C3CC8F2" w14:textId="77777777" w:rsidR="003344A1" w:rsidRPr="003344A1" w:rsidRDefault="003344A1" w:rsidP="003344A1">
      <w:pPr>
        <w:jc w:val="both"/>
        <w:rPr>
          <w:sz w:val="16"/>
          <w:szCs w:val="16"/>
        </w:rPr>
      </w:pPr>
    </w:p>
    <w:p w14:paraId="52F5C96C" w14:textId="77777777" w:rsidR="007F34F3" w:rsidRPr="003344A1" w:rsidRDefault="007F34F3" w:rsidP="003344A1">
      <w:pPr>
        <w:spacing w:line="360" w:lineRule="auto"/>
        <w:ind w:left="426"/>
        <w:jc w:val="both"/>
        <w:rPr>
          <w:sz w:val="24"/>
          <w:szCs w:val="24"/>
        </w:rPr>
      </w:pPr>
      <w:r w:rsidRPr="003344A1">
        <w:rPr>
          <w:sz w:val="24"/>
          <w:szCs w:val="24"/>
        </w:rPr>
        <w:t xml:space="preserve">Stawka roboczogodziny </w:t>
      </w:r>
      <w:r w:rsidR="005326A6">
        <w:rPr>
          <w:sz w:val="24"/>
          <w:szCs w:val="24"/>
        </w:rPr>
        <w:t xml:space="preserve">netto </w:t>
      </w:r>
      <w:r w:rsidR="00716172" w:rsidRPr="003344A1">
        <w:rPr>
          <w:sz w:val="24"/>
          <w:szCs w:val="24"/>
        </w:rPr>
        <w:t>z narzutami</w:t>
      </w:r>
      <w:r w:rsidR="008A6B7C">
        <w:rPr>
          <w:sz w:val="24"/>
          <w:szCs w:val="24"/>
        </w:rPr>
        <w:t>:</w:t>
      </w:r>
      <w:r w:rsidR="00716172" w:rsidRPr="003344A1">
        <w:rPr>
          <w:sz w:val="24"/>
          <w:szCs w:val="24"/>
        </w:rPr>
        <w:t xml:space="preserve"> </w:t>
      </w:r>
      <w:r w:rsidR="005326A6">
        <w:rPr>
          <w:sz w:val="24"/>
          <w:szCs w:val="24"/>
        </w:rPr>
        <w:t xml:space="preserve"> </w:t>
      </w:r>
      <w:r w:rsidR="008A6B7C">
        <w:rPr>
          <w:sz w:val="24"/>
          <w:szCs w:val="24"/>
        </w:rPr>
        <w:t>…</w:t>
      </w:r>
      <w:r w:rsidR="005326A6">
        <w:rPr>
          <w:sz w:val="24"/>
          <w:szCs w:val="24"/>
        </w:rPr>
        <w:t>..</w:t>
      </w:r>
      <w:r w:rsidR="008A6B7C">
        <w:rPr>
          <w:sz w:val="24"/>
          <w:szCs w:val="24"/>
        </w:rPr>
        <w:t>……………………..</w:t>
      </w:r>
      <w:r w:rsidRPr="003344A1">
        <w:rPr>
          <w:sz w:val="24"/>
          <w:szCs w:val="24"/>
        </w:rPr>
        <w:t>…</w:t>
      </w:r>
      <w:r w:rsidR="008A6B7C">
        <w:rPr>
          <w:sz w:val="24"/>
          <w:szCs w:val="24"/>
        </w:rPr>
        <w:t xml:space="preserve"> </w:t>
      </w:r>
      <w:r w:rsidRPr="003344A1">
        <w:rPr>
          <w:sz w:val="24"/>
          <w:szCs w:val="24"/>
        </w:rPr>
        <w:t>zł</w:t>
      </w:r>
      <w:r w:rsidR="00716172" w:rsidRPr="003344A1">
        <w:rPr>
          <w:sz w:val="24"/>
          <w:szCs w:val="24"/>
        </w:rPr>
        <w:t>, w tym</w:t>
      </w:r>
      <w:r w:rsidR="008A6B7C">
        <w:rPr>
          <w:sz w:val="24"/>
          <w:szCs w:val="24"/>
        </w:rPr>
        <w:t xml:space="preserve"> zawiera się</w:t>
      </w:r>
      <w:r w:rsidR="00716172" w:rsidRPr="003344A1">
        <w:rPr>
          <w:sz w:val="24"/>
          <w:szCs w:val="24"/>
        </w:rPr>
        <w:t>:</w:t>
      </w:r>
    </w:p>
    <w:p w14:paraId="3A3D2873" w14:textId="77777777" w:rsidR="00716172" w:rsidRDefault="00716172" w:rsidP="008A6B7C">
      <w:pPr>
        <w:pStyle w:val="Akapitzlist"/>
        <w:numPr>
          <w:ilvl w:val="0"/>
          <w:numId w:val="50"/>
        </w:numPr>
        <w:spacing w:line="360" w:lineRule="auto"/>
        <w:ind w:left="709" w:hanging="283"/>
        <w:contextualSpacing/>
      </w:pPr>
      <w:r>
        <w:t>Stawka roboczogodziny netto</w:t>
      </w:r>
      <w:r w:rsidR="008A6B7C">
        <w:t xml:space="preserve"> (bez narzutów)</w:t>
      </w:r>
      <w:r w:rsidR="002324D8">
        <w:t xml:space="preserve"> </w:t>
      </w:r>
      <w:r w:rsidR="003344A1">
        <w:t xml:space="preserve"> </w:t>
      </w:r>
      <w:r w:rsidR="008A6B7C">
        <w:t>[R</w:t>
      </w:r>
      <w:r w:rsidR="002324D8">
        <w:t>]</w:t>
      </w:r>
      <w:r w:rsidR="008A6B7C">
        <w:t>: …………………</w:t>
      </w:r>
      <w:r w:rsidR="003715D0">
        <w:t>..</w:t>
      </w:r>
      <w:r>
        <w:t>…</w:t>
      </w:r>
      <w:r w:rsidR="002324D8">
        <w:t xml:space="preserve"> </w:t>
      </w:r>
      <w:r>
        <w:t>zł</w:t>
      </w:r>
    </w:p>
    <w:p w14:paraId="5745930D" w14:textId="77777777" w:rsidR="000F4C53" w:rsidRPr="00FE766E" w:rsidRDefault="000F4C53" w:rsidP="008A6B7C">
      <w:pPr>
        <w:pStyle w:val="Akapitzlist"/>
        <w:numPr>
          <w:ilvl w:val="0"/>
          <w:numId w:val="50"/>
        </w:numPr>
        <w:tabs>
          <w:tab w:val="left" w:pos="3686"/>
        </w:tabs>
        <w:spacing w:line="360" w:lineRule="auto"/>
        <w:ind w:left="709" w:hanging="283"/>
        <w:contextualSpacing/>
      </w:pPr>
      <w:r w:rsidRPr="00FE766E">
        <w:t xml:space="preserve">Koszty pośrednie </w:t>
      </w:r>
      <w:r w:rsidR="002324D8">
        <w:t xml:space="preserve"> </w:t>
      </w:r>
      <w:r w:rsidR="008A6B7C">
        <w:t>(do R</w:t>
      </w:r>
      <w:r w:rsidR="003344A1">
        <w:t>)</w:t>
      </w:r>
      <w:r w:rsidR="003344A1">
        <w:tab/>
        <w:t xml:space="preserve">  </w:t>
      </w:r>
      <w:r w:rsidR="002324D8">
        <w:t xml:space="preserve">[Kp]: </w:t>
      </w:r>
      <w:r w:rsidRPr="00FE766E">
        <w:t>……………………………</w:t>
      </w:r>
      <w:r w:rsidR="00716172">
        <w:t>..</w:t>
      </w:r>
      <w:r w:rsidRPr="00FE766E">
        <w:t>…… (%)</w:t>
      </w:r>
    </w:p>
    <w:p w14:paraId="23273A4F" w14:textId="77777777" w:rsidR="0019797C" w:rsidRDefault="002324D8" w:rsidP="008A6B7C">
      <w:pPr>
        <w:pStyle w:val="Akapitzlist"/>
        <w:numPr>
          <w:ilvl w:val="0"/>
          <w:numId w:val="50"/>
        </w:numPr>
        <w:spacing w:line="360" w:lineRule="auto"/>
        <w:ind w:left="709" w:hanging="283"/>
        <w:contextualSpacing/>
      </w:pPr>
      <w:r>
        <w:t xml:space="preserve">Zysk  </w:t>
      </w:r>
      <w:r w:rsidR="008A6B7C">
        <w:t>(do Kp, R</w:t>
      </w:r>
      <w:r w:rsidR="000F4C53" w:rsidRPr="00FE766E">
        <w:t>)</w:t>
      </w:r>
      <w:r w:rsidR="000F4C53" w:rsidRPr="00FE766E">
        <w:tab/>
      </w:r>
      <w:r w:rsidR="000F4C53" w:rsidRPr="00FE766E">
        <w:tab/>
      </w:r>
      <w:r>
        <w:t xml:space="preserve"> </w:t>
      </w:r>
      <w:r w:rsidR="003344A1">
        <w:t xml:space="preserve">   </w:t>
      </w:r>
      <w:r>
        <w:t xml:space="preserve"> [Z]: </w:t>
      </w:r>
      <w:r w:rsidR="000F4C53" w:rsidRPr="00FE766E">
        <w:t>……………………………</w:t>
      </w:r>
      <w:r>
        <w:t>..</w:t>
      </w:r>
      <w:r w:rsidR="00716172">
        <w:t>..</w:t>
      </w:r>
      <w:r w:rsidR="000F4C53" w:rsidRPr="00FE766E">
        <w:t>…… (%)</w:t>
      </w:r>
    </w:p>
    <w:p w14:paraId="32F4A159" w14:textId="77777777" w:rsidR="003344A1" w:rsidRDefault="003344A1" w:rsidP="003344A1">
      <w:pPr>
        <w:contextualSpacing/>
      </w:pPr>
    </w:p>
    <w:p w14:paraId="6DDE9318" w14:textId="77777777" w:rsidR="003344A1" w:rsidRDefault="003344A1" w:rsidP="003344A1">
      <w:pPr>
        <w:spacing w:line="360" w:lineRule="auto"/>
        <w:ind w:left="284"/>
        <w:contextualSpacing/>
        <w:rPr>
          <w:b/>
          <w:sz w:val="24"/>
          <w:szCs w:val="24"/>
        </w:rPr>
      </w:pPr>
      <w:r w:rsidRPr="003344A1">
        <w:rPr>
          <w:b/>
          <w:sz w:val="24"/>
          <w:szCs w:val="24"/>
        </w:rPr>
        <w:t>RAZEM:</w:t>
      </w:r>
      <w:r>
        <w:rPr>
          <w:b/>
          <w:sz w:val="24"/>
          <w:szCs w:val="24"/>
        </w:rPr>
        <w:t xml:space="preserve"> </w:t>
      </w:r>
    </w:p>
    <w:p w14:paraId="0EBDEFAA" w14:textId="77777777" w:rsidR="003344A1" w:rsidRPr="003344A1" w:rsidRDefault="003344A1" w:rsidP="003344A1">
      <w:pPr>
        <w:spacing w:line="360" w:lineRule="auto"/>
        <w:ind w:left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Stawka </w:t>
      </w:r>
      <w:r w:rsidRPr="003344A1">
        <w:rPr>
          <w:b/>
          <w:sz w:val="24"/>
          <w:szCs w:val="24"/>
        </w:rPr>
        <w:t xml:space="preserve">roboczogodziny </w:t>
      </w:r>
      <w:r w:rsidR="005326A6">
        <w:rPr>
          <w:b/>
          <w:sz w:val="24"/>
          <w:szCs w:val="24"/>
        </w:rPr>
        <w:t xml:space="preserve">netto </w:t>
      </w:r>
      <w:r w:rsidRPr="003344A1">
        <w:rPr>
          <w:b/>
          <w:sz w:val="24"/>
          <w:szCs w:val="24"/>
        </w:rPr>
        <w:t xml:space="preserve">z narzutami + </w:t>
      </w:r>
      <w:r w:rsidR="008A6B7C">
        <w:rPr>
          <w:b/>
          <w:sz w:val="24"/>
          <w:szCs w:val="24"/>
        </w:rPr>
        <w:t xml:space="preserve">podatek </w:t>
      </w:r>
      <w:r w:rsidRPr="003344A1">
        <w:rPr>
          <w:b/>
          <w:sz w:val="24"/>
          <w:szCs w:val="24"/>
        </w:rPr>
        <w:t xml:space="preserve">VAT 8% </w:t>
      </w:r>
      <w:r>
        <w:rPr>
          <w:b/>
          <w:sz w:val="24"/>
          <w:szCs w:val="24"/>
        </w:rPr>
        <w:t>=</w:t>
      </w:r>
      <w:r w:rsidRPr="003344A1">
        <w:rPr>
          <w:b/>
          <w:sz w:val="24"/>
          <w:szCs w:val="24"/>
        </w:rPr>
        <w:t xml:space="preserve"> </w:t>
      </w:r>
      <w:r w:rsidR="005326A6">
        <w:rPr>
          <w:b/>
          <w:sz w:val="24"/>
          <w:szCs w:val="24"/>
        </w:rPr>
        <w:t>………………</w:t>
      </w:r>
      <w:r w:rsidRPr="003344A1">
        <w:rPr>
          <w:b/>
          <w:sz w:val="24"/>
          <w:szCs w:val="24"/>
        </w:rPr>
        <w:t>….</w:t>
      </w:r>
      <w:r>
        <w:rPr>
          <w:b/>
          <w:sz w:val="24"/>
          <w:szCs w:val="24"/>
        </w:rPr>
        <w:t xml:space="preserve"> </w:t>
      </w:r>
      <w:r w:rsidRPr="003344A1">
        <w:rPr>
          <w:b/>
          <w:sz w:val="24"/>
          <w:szCs w:val="24"/>
        </w:rPr>
        <w:t>zł</w:t>
      </w:r>
      <w:r w:rsidR="004170BB">
        <w:rPr>
          <w:b/>
          <w:sz w:val="24"/>
          <w:szCs w:val="24"/>
        </w:rPr>
        <w:t xml:space="preserve"> brutto</w:t>
      </w:r>
    </w:p>
    <w:p w14:paraId="27A00E9F" w14:textId="77777777" w:rsidR="002324D8" w:rsidRPr="001E7CF9" w:rsidRDefault="002324D8" w:rsidP="001E7CF9">
      <w:pPr>
        <w:spacing w:line="360" w:lineRule="auto"/>
        <w:contextualSpacing/>
        <w:rPr>
          <w:b/>
        </w:rPr>
      </w:pPr>
    </w:p>
    <w:p w14:paraId="425DB6A3" w14:textId="77777777" w:rsidR="00180964" w:rsidRPr="00180964" w:rsidRDefault="00180964" w:rsidP="003344A1">
      <w:pPr>
        <w:pStyle w:val="Akapitzlist"/>
        <w:spacing w:line="360" w:lineRule="auto"/>
        <w:ind w:left="284"/>
        <w:contextualSpacing/>
        <w:rPr>
          <w:b/>
        </w:rPr>
      </w:pPr>
      <w:r w:rsidRPr="00180964">
        <w:rPr>
          <w:b/>
        </w:rPr>
        <w:t>Długość okresu gwarancji miesiącach (min. 36 miesięcy, max 60 miesięcy) ………………</w:t>
      </w:r>
    </w:p>
    <w:p w14:paraId="203472FE" w14:textId="77777777" w:rsidR="0019797C" w:rsidRDefault="0019797C" w:rsidP="00061368">
      <w:pPr>
        <w:tabs>
          <w:tab w:val="left" w:pos="284"/>
        </w:tabs>
        <w:jc w:val="both"/>
        <w:rPr>
          <w:sz w:val="12"/>
          <w:szCs w:val="12"/>
        </w:rPr>
      </w:pPr>
    </w:p>
    <w:p w14:paraId="172C43B5" w14:textId="77777777" w:rsidR="00061368" w:rsidRPr="00061368" w:rsidRDefault="00061368" w:rsidP="00061368">
      <w:pPr>
        <w:tabs>
          <w:tab w:val="left" w:pos="284"/>
        </w:tabs>
        <w:jc w:val="both"/>
        <w:rPr>
          <w:sz w:val="12"/>
          <w:szCs w:val="12"/>
        </w:rPr>
      </w:pPr>
    </w:p>
    <w:p w14:paraId="182E2A88" w14:textId="77777777" w:rsidR="00A06B88" w:rsidRPr="00A06B88" w:rsidRDefault="00A06B88" w:rsidP="00D71A93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06B88">
        <w:rPr>
          <w:sz w:val="24"/>
          <w:szCs w:val="24"/>
        </w:rPr>
        <w:t xml:space="preserve">Oświadczamy, że w/w wartości są maksymalnymi </w:t>
      </w:r>
      <w:r>
        <w:rPr>
          <w:sz w:val="24"/>
          <w:szCs w:val="24"/>
        </w:rPr>
        <w:t>i w postępowaniach cząstkowych nie będą wyższe</w:t>
      </w:r>
      <w:r w:rsidRPr="00A06B88">
        <w:rPr>
          <w:sz w:val="24"/>
          <w:szCs w:val="24"/>
        </w:rPr>
        <w:t xml:space="preserve"> przez okres trwania umowy</w:t>
      </w:r>
      <w:r>
        <w:rPr>
          <w:sz w:val="24"/>
          <w:szCs w:val="24"/>
        </w:rPr>
        <w:t xml:space="preserve"> ramowej</w:t>
      </w:r>
      <w:r w:rsidRPr="00A06B88">
        <w:rPr>
          <w:sz w:val="24"/>
          <w:szCs w:val="24"/>
        </w:rPr>
        <w:t>.</w:t>
      </w:r>
    </w:p>
    <w:p w14:paraId="3E226A97" w14:textId="77777777" w:rsidR="00DD235F" w:rsidRPr="00CB65E3" w:rsidRDefault="00DD235F" w:rsidP="00D71A93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Oświadc</w:t>
      </w:r>
      <w:r w:rsidR="00DA7BF5">
        <w:rPr>
          <w:sz w:val="24"/>
          <w:szCs w:val="24"/>
        </w:rPr>
        <w:t xml:space="preserve">zamy, że zapoznaliśmy się </w:t>
      </w:r>
      <w:r w:rsidRPr="00CB65E3">
        <w:rPr>
          <w:sz w:val="24"/>
          <w:szCs w:val="24"/>
        </w:rPr>
        <w:t>z warunkami przystąpienia do zamówienia określonymi w Specyfikacji Istotnych Warunków Zamówienia oraz uzyskaliśmy niezbędne infor</w:t>
      </w:r>
      <w:r w:rsidR="00DA7BF5">
        <w:rPr>
          <w:sz w:val="24"/>
          <w:szCs w:val="24"/>
        </w:rPr>
        <w:t xml:space="preserve">macje do przygotowania oferty i nie wnosimy w </w:t>
      </w:r>
      <w:r w:rsidRPr="00CB65E3">
        <w:rPr>
          <w:sz w:val="24"/>
          <w:szCs w:val="24"/>
        </w:rPr>
        <w:t>sto</w:t>
      </w:r>
      <w:r w:rsidR="00DA7BF5">
        <w:rPr>
          <w:sz w:val="24"/>
          <w:szCs w:val="24"/>
        </w:rPr>
        <w:t xml:space="preserve">sunku do nich żadnych uwag, a w </w:t>
      </w:r>
      <w:r w:rsidRPr="00CB65E3">
        <w:rPr>
          <w:sz w:val="24"/>
          <w:szCs w:val="24"/>
        </w:rPr>
        <w:t xml:space="preserve">przypadku wyboru naszej </w:t>
      </w:r>
      <w:r w:rsidR="00DA7BF5">
        <w:rPr>
          <w:sz w:val="24"/>
          <w:szCs w:val="24"/>
        </w:rPr>
        <w:t xml:space="preserve">oferty podpiszemy umowę zgodnie </w:t>
      </w:r>
      <w:r w:rsidRPr="00CB65E3">
        <w:rPr>
          <w:sz w:val="24"/>
          <w:szCs w:val="24"/>
        </w:rPr>
        <w:t>z tymi istotnymi postanowieniami umownymi.</w:t>
      </w:r>
    </w:p>
    <w:p w14:paraId="495FEBC3" w14:textId="77777777" w:rsidR="00DD235F" w:rsidRPr="00CB65E3" w:rsidRDefault="00DA7BF5" w:rsidP="00D71A93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 </w:t>
      </w:r>
      <w:r w:rsidR="00DD235F" w:rsidRPr="00CB65E3">
        <w:rPr>
          <w:sz w:val="24"/>
          <w:szCs w:val="24"/>
        </w:rPr>
        <w:t>cenie oferty zostały uwzględnione wszystki</w:t>
      </w:r>
      <w:r>
        <w:rPr>
          <w:sz w:val="24"/>
          <w:szCs w:val="24"/>
        </w:rPr>
        <w:t xml:space="preserve">e koszty wykonania zamówienia i </w:t>
      </w:r>
      <w:r w:rsidR="00DD235F" w:rsidRPr="00CB65E3">
        <w:rPr>
          <w:sz w:val="24"/>
          <w:szCs w:val="24"/>
        </w:rPr>
        <w:t>realizacji przyszłego świadczenia umownego.</w:t>
      </w:r>
    </w:p>
    <w:p w14:paraId="7FE4678F" w14:textId="77777777" w:rsidR="00DD235F" w:rsidRPr="00CB65E3" w:rsidRDefault="00DD235F" w:rsidP="00D71A93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W trakcie trwania postępowania mieliśmy świadomość możliwości składania zapytań dotyczących treści specyfikacji.</w:t>
      </w:r>
    </w:p>
    <w:p w14:paraId="7865E357" w14:textId="4333BE93" w:rsidR="00DD235F" w:rsidRPr="00CB65E3" w:rsidRDefault="00DD235F" w:rsidP="00D71A93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B65E3">
        <w:rPr>
          <w:sz w:val="24"/>
          <w:szCs w:val="24"/>
        </w:rPr>
        <w:lastRenderedPageBreak/>
        <w:t xml:space="preserve">Oświadczamy, że uważamy się za związanych niniejszą </w:t>
      </w:r>
      <w:r w:rsidR="00E54603">
        <w:rPr>
          <w:sz w:val="24"/>
          <w:szCs w:val="24"/>
        </w:rPr>
        <w:t xml:space="preserve">ofertą zgodnie </w:t>
      </w:r>
      <w:r w:rsidR="00061368">
        <w:rPr>
          <w:sz w:val="24"/>
          <w:szCs w:val="24"/>
        </w:rPr>
        <w:t xml:space="preserve">z art. 85 Ustawy </w:t>
      </w:r>
      <w:r w:rsidRPr="00CB65E3">
        <w:rPr>
          <w:sz w:val="24"/>
          <w:szCs w:val="24"/>
        </w:rPr>
        <w:t>z dnia 29 stycznia 2004 r. Prawo zamówień publicznych (</w:t>
      </w:r>
      <w:r w:rsidR="00FE766E">
        <w:rPr>
          <w:sz w:val="24"/>
          <w:szCs w:val="24"/>
        </w:rPr>
        <w:t xml:space="preserve">t.j. </w:t>
      </w:r>
      <w:r w:rsidRPr="00CB65E3">
        <w:rPr>
          <w:sz w:val="24"/>
          <w:szCs w:val="24"/>
        </w:rPr>
        <w:t>Dz. U.</w:t>
      </w:r>
      <w:r>
        <w:rPr>
          <w:sz w:val="24"/>
          <w:szCs w:val="24"/>
        </w:rPr>
        <w:t> z 201</w:t>
      </w:r>
      <w:r w:rsidR="002D7E8D">
        <w:rPr>
          <w:sz w:val="24"/>
          <w:szCs w:val="24"/>
        </w:rPr>
        <w:t>9</w:t>
      </w:r>
      <w:r w:rsidRPr="00CB65E3">
        <w:rPr>
          <w:sz w:val="24"/>
          <w:szCs w:val="24"/>
        </w:rPr>
        <w:t xml:space="preserve"> r., poz. </w:t>
      </w:r>
      <w:r w:rsidR="00FE766E">
        <w:rPr>
          <w:sz w:val="24"/>
          <w:szCs w:val="24"/>
        </w:rPr>
        <w:t>1</w:t>
      </w:r>
      <w:r w:rsidR="002D7E8D">
        <w:rPr>
          <w:sz w:val="24"/>
          <w:szCs w:val="24"/>
        </w:rPr>
        <w:t>843</w:t>
      </w:r>
      <w:r>
        <w:rPr>
          <w:sz w:val="24"/>
          <w:szCs w:val="24"/>
        </w:rPr>
        <w:t xml:space="preserve">) przez </w:t>
      </w:r>
      <w:r w:rsidR="00D65E76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CB65E3">
        <w:rPr>
          <w:sz w:val="24"/>
          <w:szCs w:val="24"/>
        </w:rPr>
        <w:t xml:space="preserve"> dni od upływu terminu składania ofert.</w:t>
      </w:r>
    </w:p>
    <w:p w14:paraId="77CF6D53" w14:textId="77777777" w:rsidR="00DD235F" w:rsidRPr="00CB65E3" w:rsidRDefault="00DD235F" w:rsidP="00D71A93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Zamierzamy powierzyć następujące części przedmiotu zamówienia niż</w:t>
      </w:r>
      <w:r w:rsidR="00061368">
        <w:rPr>
          <w:sz w:val="24"/>
          <w:szCs w:val="24"/>
        </w:rPr>
        <w:t xml:space="preserve">ej wymienionym Podwykonawcom: </w:t>
      </w:r>
    </w:p>
    <w:p w14:paraId="6BA1F892" w14:textId="77777777" w:rsidR="00DD235F" w:rsidRPr="00CB65E3" w:rsidRDefault="00DD235F" w:rsidP="00D71A93">
      <w:pPr>
        <w:numPr>
          <w:ilvl w:val="1"/>
          <w:numId w:val="35"/>
        </w:numPr>
        <w:spacing w:line="276" w:lineRule="auto"/>
        <w:ind w:left="1276" w:hanging="425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.................................................................................................................</w:t>
      </w:r>
    </w:p>
    <w:p w14:paraId="3FC9D6C6" w14:textId="77777777" w:rsidR="00DD235F" w:rsidRPr="00CB65E3" w:rsidRDefault="00DD235F" w:rsidP="00D71A93">
      <w:pPr>
        <w:numPr>
          <w:ilvl w:val="1"/>
          <w:numId w:val="35"/>
        </w:numPr>
        <w:spacing w:line="276" w:lineRule="auto"/>
        <w:ind w:left="1276" w:hanging="425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.................................................................................................................</w:t>
      </w:r>
    </w:p>
    <w:p w14:paraId="3D414CC3" w14:textId="77777777" w:rsidR="00DD235F" w:rsidRPr="00CB65E3" w:rsidRDefault="00DD235F" w:rsidP="00D71A93">
      <w:pPr>
        <w:numPr>
          <w:ilvl w:val="1"/>
          <w:numId w:val="35"/>
        </w:numPr>
        <w:spacing w:line="276" w:lineRule="auto"/>
        <w:ind w:left="1276" w:hanging="425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.................................................................................................................</w:t>
      </w:r>
    </w:p>
    <w:p w14:paraId="0D2A9EB9" w14:textId="77777777" w:rsidR="00DD235F" w:rsidRPr="00CB65E3" w:rsidRDefault="00DD235F" w:rsidP="00D71A93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Zamierzamy korzystać na z</w:t>
      </w:r>
      <w:r w:rsidR="00FE766E">
        <w:rPr>
          <w:sz w:val="24"/>
          <w:szCs w:val="24"/>
        </w:rPr>
        <w:t xml:space="preserve">asadach określonych w art. 22 a </w:t>
      </w:r>
      <w:r w:rsidRPr="00CB65E3">
        <w:rPr>
          <w:sz w:val="24"/>
          <w:szCs w:val="24"/>
        </w:rPr>
        <w:t>z zasobów następujących podmiotów / w zakresie:</w:t>
      </w:r>
    </w:p>
    <w:p w14:paraId="3717D66E" w14:textId="77777777" w:rsidR="00DD235F" w:rsidRPr="00CB65E3" w:rsidRDefault="00DD235F" w:rsidP="00D71A93">
      <w:pPr>
        <w:numPr>
          <w:ilvl w:val="0"/>
          <w:numId w:val="37"/>
        </w:numPr>
        <w:spacing w:line="276" w:lineRule="auto"/>
        <w:ind w:left="851" w:hanging="284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.................................................................................................................</w:t>
      </w:r>
    </w:p>
    <w:p w14:paraId="288A0EC8" w14:textId="77777777" w:rsidR="00DD235F" w:rsidRPr="00CB65E3" w:rsidRDefault="00DD235F" w:rsidP="00D71A93">
      <w:pPr>
        <w:numPr>
          <w:ilvl w:val="0"/>
          <w:numId w:val="37"/>
        </w:numPr>
        <w:spacing w:line="276" w:lineRule="auto"/>
        <w:ind w:left="851" w:hanging="284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.................................................................................................................</w:t>
      </w:r>
    </w:p>
    <w:p w14:paraId="5365D9CF" w14:textId="1BE776BD" w:rsidR="00DD235F" w:rsidRDefault="00DD235F" w:rsidP="00D71A93">
      <w:pPr>
        <w:numPr>
          <w:ilvl w:val="0"/>
          <w:numId w:val="3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CB65E3">
        <w:rPr>
          <w:color w:val="000000"/>
          <w:sz w:val="24"/>
          <w:szCs w:val="24"/>
          <w:u w:val="single"/>
        </w:rPr>
        <w:t>Informujemy,</w:t>
      </w:r>
      <w:r w:rsidR="00FE766E">
        <w:rPr>
          <w:color w:val="000000"/>
          <w:sz w:val="24"/>
          <w:szCs w:val="24"/>
        </w:rPr>
        <w:t xml:space="preserve"> </w:t>
      </w:r>
      <w:r w:rsidRPr="00CB65E3">
        <w:rPr>
          <w:color w:val="000000"/>
          <w:sz w:val="24"/>
          <w:szCs w:val="24"/>
        </w:rPr>
        <w:t xml:space="preserve">iż informacje składające się na ofertę, zawarte na stronach </w:t>
      </w:r>
      <w:r w:rsidRPr="00CB65E3">
        <w:rPr>
          <w:color w:val="000000"/>
          <w:sz w:val="24"/>
          <w:szCs w:val="24"/>
        </w:rPr>
        <w:br/>
        <w:t>od ............... do ................. stanowią tajemnicę przedsiębiorstwa w</w:t>
      </w:r>
      <w:r w:rsidR="006B34E1">
        <w:rPr>
          <w:color w:val="000000"/>
          <w:sz w:val="24"/>
          <w:szCs w:val="24"/>
        </w:rPr>
        <w:t xml:space="preserve"> </w:t>
      </w:r>
      <w:r w:rsidRPr="00CB65E3">
        <w:rPr>
          <w:color w:val="000000"/>
          <w:sz w:val="24"/>
          <w:szCs w:val="24"/>
        </w:rPr>
        <w:t>rozumieniu przepisów ustawy o zwalczaniu nieuczciwej konkurencji i</w:t>
      </w:r>
      <w:r w:rsidR="006B34E1">
        <w:rPr>
          <w:color w:val="000000"/>
          <w:sz w:val="24"/>
          <w:szCs w:val="24"/>
        </w:rPr>
        <w:t xml:space="preserve"> </w:t>
      </w:r>
      <w:r w:rsidRPr="00CB65E3">
        <w:rPr>
          <w:color w:val="000000"/>
          <w:sz w:val="24"/>
          <w:szCs w:val="24"/>
        </w:rPr>
        <w:t>jako takie nie mogą być udostępniane innym uczestnikom niniejszego postępowania. Strony te zostały</w:t>
      </w:r>
      <w:r w:rsidR="00FE766E">
        <w:rPr>
          <w:color w:val="000000"/>
          <w:sz w:val="24"/>
          <w:szCs w:val="24"/>
        </w:rPr>
        <w:t xml:space="preserve"> umieszczone w osobnej kopercie z </w:t>
      </w:r>
      <w:r w:rsidRPr="00CB65E3">
        <w:rPr>
          <w:color w:val="000000"/>
          <w:sz w:val="24"/>
          <w:szCs w:val="24"/>
        </w:rPr>
        <w:t>oznakowaniem „TAJNE”. (</w:t>
      </w:r>
      <w:r w:rsidRPr="00CB65E3">
        <w:rPr>
          <w:color w:val="000000"/>
          <w:sz w:val="24"/>
          <w:szCs w:val="24"/>
          <w:u w:val="single"/>
        </w:rPr>
        <w:t>Jeżeli nie ma inf</w:t>
      </w:r>
      <w:r w:rsidR="00FE766E">
        <w:rPr>
          <w:color w:val="000000"/>
          <w:sz w:val="24"/>
          <w:szCs w:val="24"/>
          <w:u w:val="single"/>
        </w:rPr>
        <w:t>ormacji utajnionych Wykonawca w miejsce kropek wpisuje znak „–„</w:t>
      </w:r>
      <w:r w:rsidRPr="00CB65E3">
        <w:rPr>
          <w:color w:val="000000"/>
          <w:sz w:val="24"/>
          <w:szCs w:val="24"/>
          <w:u w:val="single"/>
        </w:rPr>
        <w:t>)</w:t>
      </w:r>
      <w:r w:rsidRPr="00CB65E3">
        <w:rPr>
          <w:color w:val="000000"/>
          <w:sz w:val="24"/>
          <w:szCs w:val="24"/>
        </w:rPr>
        <w:t>.</w:t>
      </w:r>
    </w:p>
    <w:p w14:paraId="0561BB29" w14:textId="77777777" w:rsidR="00DD235F" w:rsidRPr="00CB65E3" w:rsidRDefault="00DD235F" w:rsidP="00D71A93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Integralną częścią oferty są :</w:t>
      </w:r>
    </w:p>
    <w:p w14:paraId="1155C906" w14:textId="77777777" w:rsidR="00DD235F" w:rsidRPr="00CB65E3" w:rsidRDefault="00DD235F" w:rsidP="00D71A93">
      <w:pPr>
        <w:spacing w:line="276" w:lineRule="auto"/>
        <w:ind w:left="426"/>
        <w:jc w:val="both"/>
        <w:rPr>
          <w:sz w:val="24"/>
          <w:szCs w:val="24"/>
        </w:rPr>
      </w:pPr>
      <w:r w:rsidRPr="00CB65E3">
        <w:rPr>
          <w:sz w:val="24"/>
          <w:szCs w:val="24"/>
        </w:rPr>
        <w:t xml:space="preserve">Wszystkie załączniki do oferty wymagane w specyfikacji jako niezbędne </w:t>
      </w:r>
      <w:r w:rsidRPr="00CB65E3">
        <w:rPr>
          <w:sz w:val="24"/>
          <w:szCs w:val="24"/>
        </w:rPr>
        <w:br/>
        <w:t xml:space="preserve">(od </w:t>
      </w:r>
      <w:r>
        <w:rPr>
          <w:sz w:val="24"/>
          <w:szCs w:val="24"/>
        </w:rPr>
        <w:t>…….</w:t>
      </w:r>
      <w:r w:rsidRPr="00CB65E3">
        <w:rPr>
          <w:sz w:val="24"/>
          <w:szCs w:val="24"/>
        </w:rPr>
        <w:t>. – do ...</w:t>
      </w:r>
      <w:r w:rsidR="00FE766E">
        <w:rPr>
          <w:sz w:val="24"/>
          <w:szCs w:val="24"/>
        </w:rPr>
        <w:t>..</w:t>
      </w:r>
      <w:r w:rsidRPr="00CB65E3">
        <w:rPr>
          <w:sz w:val="24"/>
          <w:szCs w:val="24"/>
        </w:rPr>
        <w:t>... ):</w:t>
      </w:r>
    </w:p>
    <w:p w14:paraId="230D9657" w14:textId="77777777" w:rsidR="00DD235F" w:rsidRPr="00CB65E3" w:rsidRDefault="00DD235F" w:rsidP="00D71A93">
      <w:pPr>
        <w:numPr>
          <w:ilvl w:val="0"/>
          <w:numId w:val="36"/>
        </w:numPr>
        <w:spacing w:line="276" w:lineRule="auto"/>
        <w:ind w:left="1276" w:hanging="567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5B4D530F" w14:textId="77777777" w:rsidR="00DD235F" w:rsidRPr="00CB65E3" w:rsidRDefault="00DD235F" w:rsidP="00D71A93">
      <w:pPr>
        <w:numPr>
          <w:ilvl w:val="0"/>
          <w:numId w:val="36"/>
        </w:numPr>
        <w:spacing w:line="276" w:lineRule="auto"/>
        <w:ind w:left="1276" w:hanging="567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40783CEB" w14:textId="77777777" w:rsidR="00DD235F" w:rsidRPr="00CB65E3" w:rsidRDefault="00DD235F" w:rsidP="00D71A93">
      <w:pPr>
        <w:numPr>
          <w:ilvl w:val="0"/>
          <w:numId w:val="36"/>
        </w:numPr>
        <w:spacing w:line="276" w:lineRule="auto"/>
        <w:ind w:left="1276" w:hanging="567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5FC5CE5F" w14:textId="77777777" w:rsidR="00DD235F" w:rsidRPr="002F57C6" w:rsidRDefault="00DD235F" w:rsidP="00D71A93">
      <w:pPr>
        <w:numPr>
          <w:ilvl w:val="0"/>
          <w:numId w:val="36"/>
        </w:numPr>
        <w:spacing w:line="276" w:lineRule="auto"/>
        <w:ind w:left="1276" w:hanging="567"/>
        <w:jc w:val="both"/>
        <w:rPr>
          <w:sz w:val="24"/>
          <w:szCs w:val="24"/>
        </w:rPr>
      </w:pPr>
      <w:r w:rsidRPr="002F57C6"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428B0BE5" w14:textId="77777777" w:rsidR="00DD235F" w:rsidRDefault="00DD235F" w:rsidP="00D71A93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2F57C6">
        <w:rPr>
          <w:sz w:val="24"/>
          <w:szCs w:val="24"/>
        </w:rPr>
        <w:t>Oś</w:t>
      </w:r>
      <w:r>
        <w:rPr>
          <w:sz w:val="24"/>
          <w:szCs w:val="24"/>
        </w:rPr>
        <w:t xml:space="preserve">wiadczamy, </w:t>
      </w:r>
      <w:r w:rsidRPr="002F57C6">
        <w:rPr>
          <w:sz w:val="24"/>
          <w:szCs w:val="24"/>
        </w:rPr>
        <w:t xml:space="preserve">że zapoznaliśmy się z </w:t>
      </w:r>
      <w:r>
        <w:rPr>
          <w:sz w:val="24"/>
          <w:szCs w:val="24"/>
        </w:rPr>
        <w:t>informacją o przetwarzaniu danych osobowych</w:t>
      </w:r>
      <w:r w:rsidR="00FE766E">
        <w:rPr>
          <w:sz w:val="24"/>
          <w:szCs w:val="24"/>
        </w:rPr>
        <w:t xml:space="preserve"> zawartą w </w:t>
      </w:r>
      <w:r w:rsidRPr="002F57C6">
        <w:rPr>
          <w:sz w:val="24"/>
          <w:szCs w:val="24"/>
        </w:rPr>
        <w:t>pkt 2</w:t>
      </w:r>
      <w:r w:rsidR="00975C13">
        <w:rPr>
          <w:sz w:val="24"/>
          <w:szCs w:val="24"/>
        </w:rPr>
        <w:t>6</w:t>
      </w:r>
      <w:r w:rsidRPr="002F57C6">
        <w:rPr>
          <w:sz w:val="24"/>
          <w:szCs w:val="24"/>
        </w:rPr>
        <w:t xml:space="preserve"> SIWZ.</w:t>
      </w:r>
    </w:p>
    <w:p w14:paraId="6B5433EB" w14:textId="77777777" w:rsidR="002369ED" w:rsidRDefault="002369ED" w:rsidP="00B51390">
      <w:pPr>
        <w:spacing w:line="360" w:lineRule="auto"/>
        <w:rPr>
          <w:sz w:val="24"/>
          <w:szCs w:val="24"/>
        </w:rPr>
      </w:pPr>
    </w:p>
    <w:p w14:paraId="1858B583" w14:textId="77777777" w:rsidR="002369ED" w:rsidRPr="00101CBC" w:rsidRDefault="002369ED" w:rsidP="00B51390">
      <w:pPr>
        <w:spacing w:line="360" w:lineRule="auto"/>
        <w:rPr>
          <w:sz w:val="24"/>
          <w:szCs w:val="24"/>
        </w:rPr>
      </w:pPr>
      <w:r w:rsidRPr="00930FC6">
        <w:rPr>
          <w:sz w:val="24"/>
          <w:szCs w:val="24"/>
        </w:rPr>
        <w:t>DATA :</w:t>
      </w:r>
      <w:r>
        <w:rPr>
          <w:sz w:val="24"/>
          <w:szCs w:val="24"/>
        </w:rPr>
        <w:tab/>
      </w:r>
    </w:p>
    <w:p w14:paraId="1E380EE0" w14:textId="77777777" w:rsidR="002369ED" w:rsidRPr="00930FC6" w:rsidRDefault="00DD235F" w:rsidP="00B51390">
      <w:pPr>
        <w:spacing w:line="360" w:lineRule="auto"/>
        <w:ind w:left="2124" w:firstLine="708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</w:t>
      </w:r>
      <w:r w:rsidR="002369ED" w:rsidRPr="00930FC6">
        <w:rPr>
          <w:b/>
          <w:bCs/>
          <w:i/>
          <w:iCs/>
          <w:sz w:val="24"/>
          <w:szCs w:val="24"/>
        </w:rPr>
        <w:t>Podpis ………………………………….</w:t>
      </w:r>
    </w:p>
    <w:p w14:paraId="679F6843" w14:textId="77777777" w:rsidR="002369ED" w:rsidRPr="00930FC6" w:rsidRDefault="002369ED" w:rsidP="00B51390">
      <w:pPr>
        <w:spacing w:line="360" w:lineRule="auto"/>
        <w:ind w:firstLine="708"/>
        <w:jc w:val="center"/>
        <w:rPr>
          <w:b/>
          <w:bCs/>
          <w:i/>
          <w:iCs/>
          <w:sz w:val="24"/>
          <w:szCs w:val="24"/>
        </w:rPr>
      </w:pPr>
      <w:r w:rsidRPr="00930FC6">
        <w:rPr>
          <w:b/>
          <w:bCs/>
          <w:i/>
          <w:iCs/>
          <w:sz w:val="24"/>
          <w:szCs w:val="24"/>
        </w:rPr>
        <w:t>(uprawniony przedstawiciel Wykonawcy</w:t>
      </w:r>
      <w:r w:rsidR="00DD235F">
        <w:rPr>
          <w:b/>
          <w:bCs/>
          <w:i/>
          <w:iCs/>
          <w:sz w:val="24"/>
          <w:szCs w:val="24"/>
        </w:rPr>
        <w:t>)</w:t>
      </w:r>
    </w:p>
    <w:p w14:paraId="696FB7B7" w14:textId="77777777" w:rsidR="00D65E76" w:rsidRDefault="00D65E76" w:rsidP="004861B1">
      <w:pPr>
        <w:tabs>
          <w:tab w:val="left" w:pos="567"/>
        </w:tabs>
        <w:spacing w:line="360" w:lineRule="auto"/>
        <w:rPr>
          <w:b/>
          <w:bCs/>
          <w:sz w:val="24"/>
          <w:szCs w:val="24"/>
        </w:rPr>
      </w:pPr>
    </w:p>
    <w:p w14:paraId="7DE7DE77" w14:textId="77777777" w:rsidR="00D65E76" w:rsidRDefault="00FE766E" w:rsidP="00FE76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34E6627" w14:textId="77777777" w:rsidR="002369ED" w:rsidRDefault="002369ED" w:rsidP="00B51390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</w:t>
      </w:r>
    </w:p>
    <w:p w14:paraId="31B1C7CD" w14:textId="77777777" w:rsidR="002369ED" w:rsidRPr="00B62BC9" w:rsidRDefault="002369ED" w:rsidP="00B51390">
      <w:pPr>
        <w:tabs>
          <w:tab w:val="left" w:pos="567"/>
        </w:tabs>
        <w:spacing w:line="360" w:lineRule="auto"/>
        <w:jc w:val="right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2</w:t>
      </w:r>
      <w:r w:rsidRPr="00A87F9B">
        <w:rPr>
          <w:b/>
          <w:bCs/>
          <w:sz w:val="24"/>
          <w:szCs w:val="24"/>
        </w:rPr>
        <w:t xml:space="preserve"> do SIWZ</w:t>
      </w:r>
    </w:p>
    <w:p w14:paraId="0C4AD0F4" w14:textId="77777777" w:rsidR="002369ED" w:rsidRPr="00B62BC9" w:rsidRDefault="002369ED" w:rsidP="00B51390">
      <w:pPr>
        <w:spacing w:line="360" w:lineRule="auto"/>
        <w:rPr>
          <w:b/>
          <w:bCs/>
          <w:sz w:val="24"/>
          <w:szCs w:val="24"/>
        </w:rPr>
      </w:pPr>
    </w:p>
    <w:p w14:paraId="2D3ECD13" w14:textId="77777777" w:rsidR="002369ED" w:rsidRDefault="002369ED" w:rsidP="00B51390">
      <w:pPr>
        <w:spacing w:line="360" w:lineRule="auto"/>
        <w:jc w:val="both"/>
        <w:rPr>
          <w:sz w:val="24"/>
          <w:szCs w:val="24"/>
        </w:rPr>
      </w:pPr>
    </w:p>
    <w:p w14:paraId="5D4E20BA" w14:textId="7B22F308" w:rsidR="002369ED" w:rsidRPr="00A87F9B" w:rsidRDefault="002369ED" w:rsidP="00B51390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  <w:r w:rsidR="00FE766E">
        <w:rPr>
          <w:sz w:val="24"/>
          <w:szCs w:val="24"/>
        </w:rPr>
        <w:t>.................</w:t>
      </w:r>
      <w:r w:rsidR="006B34E1">
        <w:rPr>
          <w:sz w:val="24"/>
          <w:szCs w:val="24"/>
        </w:rPr>
        <w:t>...</w:t>
      </w:r>
      <w:r w:rsidR="008F6DB1">
        <w:rPr>
          <w:sz w:val="24"/>
          <w:szCs w:val="24"/>
        </w:rPr>
        <w:t>.</w:t>
      </w:r>
    </w:p>
    <w:p w14:paraId="194A5CB5" w14:textId="06D2716C" w:rsidR="002369ED" w:rsidRPr="00A87F9B" w:rsidRDefault="002369ED" w:rsidP="00B51390">
      <w:pPr>
        <w:pStyle w:val="Tekstpodstawowy3"/>
        <w:spacing w:line="360" w:lineRule="auto"/>
      </w:pPr>
      <w:r w:rsidRPr="00A87F9B">
        <w:t>..................................................................................................................................</w:t>
      </w:r>
      <w:r w:rsidR="00FE766E">
        <w:t>...............</w:t>
      </w:r>
      <w:r w:rsidR="006B34E1">
        <w:t>......</w:t>
      </w:r>
      <w:r w:rsidR="008F6DB1">
        <w:t>.</w:t>
      </w:r>
    </w:p>
    <w:p w14:paraId="54D35D20" w14:textId="233893E2" w:rsidR="002369ED" w:rsidRDefault="002369ED" w:rsidP="00B51390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  <w:r w:rsidR="00FE766E">
        <w:rPr>
          <w:sz w:val="24"/>
          <w:szCs w:val="24"/>
        </w:rPr>
        <w:t>................</w:t>
      </w:r>
      <w:r w:rsidR="006B34E1">
        <w:rPr>
          <w:sz w:val="24"/>
          <w:szCs w:val="24"/>
        </w:rPr>
        <w:t>.....</w:t>
      </w:r>
    </w:p>
    <w:p w14:paraId="4BA87881" w14:textId="50131F84" w:rsidR="00FE766E" w:rsidRPr="00A87F9B" w:rsidRDefault="00FE766E" w:rsidP="00B51390">
      <w:pPr>
        <w:spacing w:line="360" w:lineRule="auto"/>
        <w:jc w:val="both"/>
        <w:rPr>
          <w:sz w:val="24"/>
          <w:szCs w:val="24"/>
        </w:rPr>
      </w:pPr>
      <w:r w:rsidRPr="00FE766E">
        <w:rPr>
          <w:sz w:val="24"/>
          <w:szCs w:val="24"/>
        </w:rPr>
        <w:t>Adres e-mail……………………………………………………………………………………</w:t>
      </w:r>
      <w:r w:rsidR="006B34E1">
        <w:rPr>
          <w:sz w:val="24"/>
          <w:szCs w:val="24"/>
        </w:rPr>
        <w:t>...</w:t>
      </w:r>
    </w:p>
    <w:p w14:paraId="1923CB93" w14:textId="451A1792" w:rsidR="002369ED" w:rsidRPr="00A87F9B" w:rsidRDefault="002369ED" w:rsidP="00B51390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  <w:r w:rsidR="00FE766E">
        <w:rPr>
          <w:sz w:val="24"/>
          <w:szCs w:val="24"/>
        </w:rPr>
        <w:t>...............</w:t>
      </w:r>
      <w:r w:rsidR="006B34E1">
        <w:rPr>
          <w:sz w:val="24"/>
          <w:szCs w:val="24"/>
        </w:rPr>
        <w:t>......</w:t>
      </w:r>
    </w:p>
    <w:p w14:paraId="0D4590A9" w14:textId="0C014971" w:rsidR="002369ED" w:rsidRPr="00A87F9B" w:rsidRDefault="002369ED" w:rsidP="00B51390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  <w:r w:rsidR="00FE766E">
        <w:rPr>
          <w:sz w:val="24"/>
          <w:szCs w:val="24"/>
        </w:rPr>
        <w:t>..................</w:t>
      </w:r>
      <w:r w:rsidR="006B34E1">
        <w:rPr>
          <w:sz w:val="24"/>
          <w:szCs w:val="24"/>
        </w:rPr>
        <w:t>.....</w:t>
      </w:r>
    </w:p>
    <w:p w14:paraId="40CB5718" w14:textId="77777777" w:rsidR="002369ED" w:rsidRDefault="002369ED" w:rsidP="00B51390">
      <w:pPr>
        <w:spacing w:line="360" w:lineRule="auto"/>
        <w:jc w:val="center"/>
        <w:rPr>
          <w:b/>
          <w:bCs/>
          <w:sz w:val="30"/>
          <w:szCs w:val="30"/>
        </w:rPr>
      </w:pPr>
    </w:p>
    <w:p w14:paraId="53D91A4B" w14:textId="77777777" w:rsidR="002369ED" w:rsidRPr="00D90CAF" w:rsidRDefault="002369ED" w:rsidP="00B51390">
      <w:pPr>
        <w:spacing w:line="360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14:paraId="4AD2A2A3" w14:textId="77777777" w:rsidR="002369ED" w:rsidRPr="00D90CAF" w:rsidRDefault="002369ED" w:rsidP="00B51390">
      <w:pPr>
        <w:spacing w:line="360" w:lineRule="auto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Pr="00D90CAF">
        <w:rPr>
          <w:b/>
          <w:bCs/>
          <w:sz w:val="30"/>
          <w:szCs w:val="30"/>
        </w:rPr>
        <w:t xml:space="preserve"> OŚWIADCZENIE.</w:t>
      </w:r>
    </w:p>
    <w:p w14:paraId="0DB61691" w14:textId="77777777" w:rsidR="002369ED" w:rsidRDefault="002369ED" w:rsidP="00B51390">
      <w:pPr>
        <w:spacing w:line="360" w:lineRule="auto"/>
        <w:jc w:val="center"/>
        <w:rPr>
          <w:b/>
          <w:sz w:val="24"/>
        </w:rPr>
      </w:pPr>
      <w:r w:rsidRPr="00D90CAF">
        <w:rPr>
          <w:b/>
          <w:sz w:val="24"/>
        </w:rPr>
        <w:t xml:space="preserve">(Str. </w:t>
      </w:r>
      <w:r>
        <w:rPr>
          <w:b/>
          <w:sz w:val="24"/>
        </w:rPr>
        <w:t>2</w:t>
      </w:r>
      <w:r w:rsidR="00E54603">
        <w:rPr>
          <w:b/>
          <w:sz w:val="24"/>
        </w:rPr>
        <w:t>2</w:t>
      </w:r>
      <w:r>
        <w:rPr>
          <w:b/>
          <w:sz w:val="24"/>
        </w:rPr>
        <w:t>-2</w:t>
      </w:r>
      <w:r w:rsidR="00E54603">
        <w:rPr>
          <w:b/>
          <w:sz w:val="24"/>
        </w:rPr>
        <w:t>3</w:t>
      </w:r>
      <w:r w:rsidRPr="00D90CAF">
        <w:rPr>
          <w:b/>
          <w:sz w:val="24"/>
        </w:rPr>
        <w:t>)</w:t>
      </w:r>
    </w:p>
    <w:p w14:paraId="1D8C79DE" w14:textId="77777777" w:rsidR="002369ED" w:rsidRPr="00D90CAF" w:rsidRDefault="002369ED" w:rsidP="00B51390">
      <w:pPr>
        <w:spacing w:line="360" w:lineRule="auto"/>
        <w:jc w:val="center"/>
        <w:rPr>
          <w:b/>
        </w:rPr>
      </w:pPr>
    </w:p>
    <w:p w14:paraId="312BEE2D" w14:textId="77777777" w:rsidR="002369ED" w:rsidRPr="00262D61" w:rsidRDefault="002369ED" w:rsidP="00B5139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8496F">
        <w:rPr>
          <w:rFonts w:ascii="Arial" w:hAnsi="Arial" w:cs="Arial"/>
          <w:b/>
          <w:sz w:val="24"/>
          <w:u w:val="single"/>
        </w:rPr>
        <w:t>Oświadczenie wykonawcy</w:t>
      </w:r>
      <w:r w:rsidRPr="00262D61">
        <w:rPr>
          <w:rFonts w:ascii="Arial" w:hAnsi="Arial" w:cs="Arial"/>
          <w:b/>
          <w:u w:val="single"/>
        </w:rPr>
        <w:t xml:space="preserve"> </w:t>
      </w:r>
    </w:p>
    <w:p w14:paraId="7D5CF47C" w14:textId="77777777" w:rsidR="002369ED" w:rsidRDefault="002369ED" w:rsidP="00B5139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721C2577" w14:textId="77777777" w:rsidR="002369ED" w:rsidRPr="00A22DCF" w:rsidRDefault="002369ED" w:rsidP="00B5139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3CD64024" w14:textId="77777777" w:rsidR="002369ED" w:rsidRPr="00262D61" w:rsidRDefault="002369ED" w:rsidP="00B51390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02676CF0" w14:textId="19695E09" w:rsidR="002369ED" w:rsidRPr="000F4C53" w:rsidRDefault="002369ED" w:rsidP="004861B1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F4C53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AD2D11">
        <w:rPr>
          <w:rFonts w:ascii="Arial" w:hAnsi="Arial" w:cs="Arial"/>
          <w:sz w:val="21"/>
          <w:szCs w:val="21"/>
        </w:rPr>
        <w:t xml:space="preserve"> </w:t>
      </w:r>
      <w:bookmarkStart w:id="1" w:name="_Hlk29369418"/>
      <w:r w:rsidRPr="000F4C53">
        <w:rPr>
          <w:rFonts w:ascii="Arial" w:hAnsi="Arial" w:cs="Arial"/>
          <w:b/>
          <w:bCs/>
          <w:sz w:val="21"/>
          <w:szCs w:val="21"/>
        </w:rPr>
        <w:t xml:space="preserve">Przetarg nieograniczony w celu zawarcia umowy ramowej na wykonanie </w:t>
      </w:r>
      <w:r w:rsidR="007A08E4">
        <w:rPr>
          <w:rFonts w:ascii="Arial" w:hAnsi="Arial" w:cs="Arial"/>
          <w:b/>
          <w:bCs/>
          <w:sz w:val="21"/>
          <w:szCs w:val="21"/>
        </w:rPr>
        <w:t>robót budowlanych</w:t>
      </w:r>
      <w:r w:rsidRPr="000F4C53">
        <w:rPr>
          <w:rFonts w:ascii="Arial" w:hAnsi="Arial" w:cs="Arial"/>
          <w:b/>
          <w:bCs/>
          <w:sz w:val="21"/>
          <w:szCs w:val="21"/>
        </w:rPr>
        <w:t xml:space="preserve"> </w:t>
      </w:r>
      <w:r w:rsidR="007A08E4">
        <w:rPr>
          <w:rFonts w:ascii="Arial" w:hAnsi="Arial" w:cs="Arial"/>
          <w:b/>
          <w:bCs/>
          <w:sz w:val="21"/>
          <w:szCs w:val="21"/>
        </w:rPr>
        <w:t xml:space="preserve">w </w:t>
      </w:r>
      <w:r w:rsidR="0092753C">
        <w:rPr>
          <w:rFonts w:ascii="Arial" w:hAnsi="Arial" w:cs="Arial"/>
          <w:b/>
          <w:bCs/>
          <w:sz w:val="21"/>
          <w:szCs w:val="21"/>
        </w:rPr>
        <w:t>6</w:t>
      </w:r>
      <w:r w:rsidRPr="000F4C53">
        <w:rPr>
          <w:rFonts w:ascii="Arial" w:hAnsi="Arial" w:cs="Arial"/>
          <w:b/>
          <w:bCs/>
          <w:sz w:val="21"/>
          <w:szCs w:val="21"/>
        </w:rPr>
        <w:t xml:space="preserve">00 </w:t>
      </w:r>
      <w:r w:rsidR="00E8081D">
        <w:rPr>
          <w:rFonts w:ascii="Arial" w:hAnsi="Arial" w:cs="Arial"/>
          <w:b/>
          <w:bCs/>
          <w:sz w:val="21"/>
          <w:szCs w:val="21"/>
        </w:rPr>
        <w:t xml:space="preserve">zwolnionych </w:t>
      </w:r>
      <w:r w:rsidR="005B49CE">
        <w:rPr>
          <w:rFonts w:ascii="Arial" w:hAnsi="Arial" w:cs="Arial"/>
          <w:b/>
          <w:bCs/>
          <w:sz w:val="21"/>
          <w:szCs w:val="21"/>
        </w:rPr>
        <w:t>komunalnych lokal</w:t>
      </w:r>
      <w:r w:rsidR="007A08E4">
        <w:rPr>
          <w:rFonts w:ascii="Arial" w:hAnsi="Arial" w:cs="Arial"/>
          <w:b/>
          <w:bCs/>
          <w:sz w:val="21"/>
          <w:szCs w:val="21"/>
        </w:rPr>
        <w:t>ach</w:t>
      </w:r>
      <w:r w:rsidR="005B49CE">
        <w:rPr>
          <w:rFonts w:ascii="Arial" w:hAnsi="Arial" w:cs="Arial"/>
          <w:b/>
          <w:bCs/>
          <w:sz w:val="21"/>
          <w:szCs w:val="21"/>
        </w:rPr>
        <w:t xml:space="preserve"> mieszkalnych</w:t>
      </w:r>
      <w:r w:rsidR="00E8081D">
        <w:rPr>
          <w:rFonts w:ascii="Arial" w:hAnsi="Arial" w:cs="Arial"/>
          <w:b/>
          <w:bCs/>
          <w:sz w:val="21"/>
          <w:szCs w:val="21"/>
        </w:rPr>
        <w:t xml:space="preserve"> w Poznaniu</w:t>
      </w:r>
      <w:bookmarkEnd w:id="1"/>
      <w:r w:rsidRPr="000F4C53">
        <w:rPr>
          <w:rFonts w:ascii="Arial" w:hAnsi="Arial" w:cs="Arial"/>
          <w:b/>
          <w:sz w:val="21"/>
          <w:szCs w:val="21"/>
        </w:rPr>
        <w:t>,</w:t>
      </w:r>
      <w:r w:rsidRPr="000F4C53">
        <w:rPr>
          <w:rFonts w:ascii="Arial" w:hAnsi="Arial" w:cs="Arial"/>
          <w:sz w:val="21"/>
          <w:szCs w:val="21"/>
        </w:rPr>
        <w:t xml:space="preserve"> prowadzonego przez Zarząd Komunalnych Zasobów Lokalowych sp. z o.o.</w:t>
      </w:r>
      <w:r w:rsidRPr="000F4C53">
        <w:rPr>
          <w:rFonts w:ascii="Arial" w:hAnsi="Arial" w:cs="Arial"/>
          <w:i/>
          <w:sz w:val="21"/>
          <w:szCs w:val="21"/>
        </w:rPr>
        <w:t xml:space="preserve"> </w:t>
      </w:r>
      <w:r w:rsidRPr="000F4C53">
        <w:rPr>
          <w:rFonts w:ascii="Arial" w:hAnsi="Arial" w:cs="Arial"/>
          <w:sz w:val="21"/>
          <w:szCs w:val="21"/>
        </w:rPr>
        <w:t>oświadczam, co następuje:</w:t>
      </w:r>
    </w:p>
    <w:p w14:paraId="54CAEE15" w14:textId="77777777" w:rsidR="0019797C" w:rsidRPr="000526E3" w:rsidRDefault="0019797C" w:rsidP="00B51390">
      <w:pPr>
        <w:tabs>
          <w:tab w:val="left" w:pos="284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081C6CA2" w14:textId="77777777" w:rsidR="002369ED" w:rsidRPr="00E31C06" w:rsidRDefault="002369ED" w:rsidP="00B51390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5803487" w14:textId="77777777" w:rsidR="002369ED" w:rsidRDefault="002369ED" w:rsidP="00B513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6C094A" w14:textId="77777777" w:rsidR="002369ED" w:rsidRDefault="002369ED" w:rsidP="00B513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14:paraId="65AD4B73" w14:textId="77777777" w:rsidR="002369ED" w:rsidRPr="00025C8D" w:rsidRDefault="002369ED" w:rsidP="00B513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4346660" w14:textId="77777777" w:rsidR="002369ED" w:rsidRDefault="002369ED" w:rsidP="00B51390">
      <w:pPr>
        <w:spacing w:line="360" w:lineRule="auto"/>
        <w:jc w:val="both"/>
        <w:rPr>
          <w:rFonts w:ascii="Arial" w:hAnsi="Arial" w:cs="Arial"/>
        </w:rPr>
      </w:pPr>
    </w:p>
    <w:p w14:paraId="2948446C" w14:textId="77777777" w:rsidR="002369ED" w:rsidRPr="003E1710" w:rsidRDefault="002369ED" w:rsidP="00B5139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5475AB04" w14:textId="77777777" w:rsidR="002369ED" w:rsidRDefault="002369ED" w:rsidP="00B51390">
      <w:pPr>
        <w:spacing w:line="360" w:lineRule="auto"/>
        <w:jc w:val="both"/>
        <w:rPr>
          <w:rFonts w:ascii="Arial" w:hAnsi="Arial" w:cs="Arial"/>
        </w:rPr>
      </w:pPr>
    </w:p>
    <w:p w14:paraId="412E92BE" w14:textId="77777777" w:rsidR="002369ED" w:rsidRDefault="002369ED" w:rsidP="00B51390">
      <w:pPr>
        <w:spacing w:line="360" w:lineRule="auto"/>
        <w:jc w:val="both"/>
        <w:rPr>
          <w:rFonts w:ascii="Arial" w:hAnsi="Arial" w:cs="Arial"/>
        </w:rPr>
      </w:pPr>
    </w:p>
    <w:p w14:paraId="32C05825" w14:textId="77777777" w:rsidR="002369ED" w:rsidRPr="003E1710" w:rsidRDefault="002369ED" w:rsidP="00B5139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1802441B" w14:textId="77777777" w:rsidR="002369ED" w:rsidRPr="00190D6E" w:rsidRDefault="002369ED" w:rsidP="00B513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9FB9049" w14:textId="77777777" w:rsidR="002369ED" w:rsidRPr="00A22DCF" w:rsidRDefault="002369ED" w:rsidP="00B51390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7AFC280" w14:textId="77777777" w:rsidR="002369ED" w:rsidRPr="00B15FD3" w:rsidRDefault="002369ED" w:rsidP="00B51390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C56018" w14:textId="77777777" w:rsidR="00D4172A" w:rsidRDefault="002369ED" w:rsidP="00B513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</w:t>
      </w:r>
      <w:r w:rsidR="00D4172A">
        <w:rPr>
          <w:rFonts w:ascii="Arial" w:hAnsi="Arial" w:cs="Arial"/>
          <w:sz w:val="21"/>
          <w:szCs w:val="21"/>
        </w:rPr>
        <w:t>…………………………………………</w:t>
      </w:r>
    </w:p>
    <w:p w14:paraId="3B047061" w14:textId="77777777" w:rsidR="002369ED" w:rsidRDefault="00D4172A" w:rsidP="00B513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……………………………………………………………………………………………………………………..</w:t>
      </w:r>
      <w:r w:rsidR="002369ED">
        <w:rPr>
          <w:rFonts w:ascii="Arial" w:hAnsi="Arial" w:cs="Arial"/>
          <w:sz w:val="21"/>
          <w:szCs w:val="21"/>
        </w:rPr>
        <w:t xml:space="preserve">, </w:t>
      </w:r>
    </w:p>
    <w:p w14:paraId="3458163A" w14:textId="77777777" w:rsidR="002369ED" w:rsidRDefault="002369ED" w:rsidP="00B51390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</w:t>
      </w:r>
      <w:r w:rsidR="005B49CE">
        <w:rPr>
          <w:rFonts w:ascii="Arial" w:hAnsi="Arial" w:cs="Arial"/>
          <w:sz w:val="21"/>
          <w:szCs w:val="21"/>
        </w:rPr>
        <w:t>………….</w:t>
      </w:r>
    </w:p>
    <w:p w14:paraId="32597282" w14:textId="77777777" w:rsidR="002369ED" w:rsidRDefault="002369ED" w:rsidP="00B513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 w:rsidR="005B49CE">
        <w:rPr>
          <w:rFonts w:ascii="Arial" w:hAnsi="Arial" w:cs="Arial"/>
          <w:sz w:val="21"/>
          <w:szCs w:val="21"/>
        </w:rPr>
        <w:t>…………………….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14:paraId="2C8AAAFC" w14:textId="77777777" w:rsidR="002369ED" w:rsidRDefault="002369ED" w:rsidP="00B5139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ECE6381" w14:textId="77777777" w:rsidR="002369ED" w:rsidRDefault="002369ED" w:rsidP="00B513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ECC4386" w14:textId="77777777" w:rsidR="002369ED" w:rsidRDefault="002369ED" w:rsidP="00B51390">
      <w:pPr>
        <w:spacing w:line="360" w:lineRule="auto"/>
        <w:jc w:val="both"/>
        <w:rPr>
          <w:rFonts w:ascii="Arial" w:hAnsi="Arial" w:cs="Arial"/>
        </w:rPr>
      </w:pPr>
    </w:p>
    <w:p w14:paraId="6D474897" w14:textId="77777777" w:rsidR="002369ED" w:rsidRPr="003E1710" w:rsidRDefault="002369ED" w:rsidP="00B5139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62B8ABAF" w14:textId="77777777" w:rsidR="002369ED" w:rsidRPr="003E1710" w:rsidRDefault="002369ED" w:rsidP="00B51390">
      <w:pPr>
        <w:spacing w:line="360" w:lineRule="auto"/>
        <w:jc w:val="both"/>
        <w:rPr>
          <w:rFonts w:ascii="Arial" w:hAnsi="Arial" w:cs="Arial"/>
        </w:rPr>
      </w:pPr>
    </w:p>
    <w:p w14:paraId="619F48E4" w14:textId="77777777" w:rsidR="002369ED" w:rsidRPr="003E1710" w:rsidRDefault="002369ED" w:rsidP="00B5139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36BC3762" w14:textId="77777777" w:rsidR="002369ED" w:rsidRPr="00190D6E" w:rsidRDefault="002369ED" w:rsidP="00B513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DA57B4C" w14:textId="77777777" w:rsidR="002369ED" w:rsidRDefault="002369ED" w:rsidP="00B513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0780481" w14:textId="77777777" w:rsidR="002369ED" w:rsidRPr="00E811A5" w:rsidRDefault="002369ED" w:rsidP="00B5139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Uwaga:</w:t>
      </w:r>
    </w:p>
    <w:p w14:paraId="17517FF0" w14:textId="77777777" w:rsidR="002369ED" w:rsidRPr="00E811A5" w:rsidRDefault="002369ED" w:rsidP="008C7B0B">
      <w:pPr>
        <w:pStyle w:val="Akapitzlist2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14:paraId="2CA5E113" w14:textId="77777777" w:rsidR="002369ED" w:rsidRPr="00E811A5" w:rsidRDefault="002369ED" w:rsidP="008C7B0B">
      <w:pPr>
        <w:pStyle w:val="Akapitzlist2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E811A5">
        <w:rPr>
          <w:rFonts w:ascii="Arial" w:hAnsi="Arial" w:cs="Arial"/>
          <w:i/>
          <w:sz w:val="16"/>
          <w:szCs w:val="16"/>
        </w:rPr>
        <w:br/>
        <w:t>w postępowaniu wymaga się na podstawie art. 25 ust. 3 PZP złożenia deklaracji o braku podstaw do wykluczenia tego podmiotu z postępowania</w:t>
      </w:r>
    </w:p>
    <w:p w14:paraId="72B84E6F" w14:textId="77777777" w:rsidR="002369ED" w:rsidRDefault="002369ED" w:rsidP="00B513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3A5E72F" w14:textId="77777777" w:rsidR="002369ED" w:rsidRPr="00190D6E" w:rsidRDefault="002369ED" w:rsidP="00B513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A2B2B1" w14:textId="77777777" w:rsidR="002369ED" w:rsidRPr="001D3A19" w:rsidRDefault="002369ED" w:rsidP="00B5139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2AE081E" w14:textId="77777777" w:rsidR="002369ED" w:rsidRPr="00A22DCF" w:rsidRDefault="002369ED" w:rsidP="00B513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97A3C3E" w14:textId="77777777" w:rsidR="002369ED" w:rsidRPr="00A22DCF" w:rsidRDefault="002369ED" w:rsidP="00B513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165EC17" w14:textId="77777777" w:rsidR="002369ED" w:rsidRDefault="002369ED" w:rsidP="00B51390">
      <w:pPr>
        <w:spacing w:line="360" w:lineRule="auto"/>
        <w:jc w:val="both"/>
        <w:rPr>
          <w:rFonts w:ascii="Arial" w:hAnsi="Arial" w:cs="Arial"/>
        </w:rPr>
      </w:pPr>
    </w:p>
    <w:p w14:paraId="7E1F18D3" w14:textId="77777777" w:rsidR="002369ED" w:rsidRPr="003E1710" w:rsidRDefault="002369ED" w:rsidP="00B5139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0A085B21" w14:textId="77777777" w:rsidR="002369ED" w:rsidRDefault="002369ED" w:rsidP="00B51390">
      <w:pPr>
        <w:spacing w:line="360" w:lineRule="auto"/>
        <w:jc w:val="both"/>
        <w:rPr>
          <w:rFonts w:ascii="Arial" w:hAnsi="Arial" w:cs="Arial"/>
        </w:rPr>
      </w:pPr>
    </w:p>
    <w:p w14:paraId="7D9CB9DB" w14:textId="77777777" w:rsidR="002369ED" w:rsidRPr="003E1710" w:rsidRDefault="002369ED" w:rsidP="00B51390">
      <w:pPr>
        <w:spacing w:line="360" w:lineRule="auto"/>
        <w:jc w:val="both"/>
        <w:rPr>
          <w:rFonts w:ascii="Arial" w:hAnsi="Arial" w:cs="Arial"/>
        </w:rPr>
      </w:pPr>
    </w:p>
    <w:p w14:paraId="00930198" w14:textId="77777777" w:rsidR="002369ED" w:rsidRPr="003E1710" w:rsidRDefault="002369ED" w:rsidP="00B5139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22B0E196" w14:textId="77777777" w:rsidR="002369ED" w:rsidRPr="00190D6E" w:rsidRDefault="002369ED" w:rsidP="00B513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6CB0843" w14:textId="77777777" w:rsidR="002369ED" w:rsidRPr="00A22DCF" w:rsidRDefault="002369ED" w:rsidP="00B513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608F6B3" w14:textId="77777777" w:rsidR="002369ED" w:rsidRPr="00B62BC9" w:rsidRDefault="002369ED" w:rsidP="00B51390">
      <w:pPr>
        <w:spacing w:line="360" w:lineRule="auto"/>
        <w:jc w:val="right"/>
        <w:rPr>
          <w:b/>
          <w:bCs/>
          <w:sz w:val="24"/>
          <w:szCs w:val="24"/>
        </w:rPr>
      </w:pPr>
    </w:p>
    <w:p w14:paraId="00ED191B" w14:textId="77777777" w:rsidR="002369ED" w:rsidRPr="00B62BC9" w:rsidRDefault="002369ED" w:rsidP="00B51390">
      <w:pPr>
        <w:spacing w:line="360" w:lineRule="auto"/>
        <w:jc w:val="right"/>
        <w:rPr>
          <w:b/>
          <w:bCs/>
          <w:sz w:val="24"/>
          <w:szCs w:val="24"/>
        </w:rPr>
      </w:pPr>
    </w:p>
    <w:p w14:paraId="22E8DFC0" w14:textId="77777777" w:rsidR="002369ED" w:rsidRDefault="002369ED" w:rsidP="00B51390">
      <w:pPr>
        <w:spacing w:line="360" w:lineRule="auto"/>
        <w:jc w:val="right"/>
        <w:rPr>
          <w:b/>
          <w:bCs/>
          <w:sz w:val="24"/>
          <w:szCs w:val="24"/>
        </w:rPr>
      </w:pPr>
    </w:p>
    <w:p w14:paraId="5ADC9268" w14:textId="77777777" w:rsidR="002369ED" w:rsidRDefault="002369ED" w:rsidP="00B51390">
      <w:pPr>
        <w:tabs>
          <w:tab w:val="left" w:pos="567"/>
        </w:tabs>
        <w:spacing w:line="360" w:lineRule="auto"/>
        <w:rPr>
          <w:b/>
          <w:bCs/>
          <w:sz w:val="24"/>
          <w:szCs w:val="24"/>
        </w:rPr>
      </w:pPr>
    </w:p>
    <w:p w14:paraId="5AE973F6" w14:textId="77777777" w:rsidR="002369ED" w:rsidRDefault="004D05F7" w:rsidP="00B51390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2369ED">
        <w:rPr>
          <w:b/>
          <w:bCs/>
          <w:sz w:val="24"/>
          <w:szCs w:val="24"/>
        </w:rPr>
        <w:lastRenderedPageBreak/>
        <w:t>ETAP I</w:t>
      </w:r>
    </w:p>
    <w:p w14:paraId="49129429" w14:textId="77777777" w:rsidR="002369ED" w:rsidRPr="005B49CE" w:rsidRDefault="002369ED" w:rsidP="005B49CE">
      <w:pPr>
        <w:tabs>
          <w:tab w:val="left" w:pos="567"/>
        </w:tabs>
        <w:spacing w:line="360" w:lineRule="auto"/>
        <w:jc w:val="right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3</w:t>
      </w:r>
      <w:r w:rsidRPr="00B62BC9">
        <w:rPr>
          <w:b/>
          <w:bCs/>
          <w:sz w:val="24"/>
          <w:szCs w:val="24"/>
        </w:rPr>
        <w:t xml:space="preserve"> do SIWZ</w:t>
      </w:r>
    </w:p>
    <w:p w14:paraId="68CAC308" w14:textId="1EE2E935" w:rsidR="002369ED" w:rsidRPr="00A87F9B" w:rsidRDefault="002369ED" w:rsidP="00B51390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  <w:r w:rsidR="005B49CE">
        <w:rPr>
          <w:sz w:val="24"/>
          <w:szCs w:val="24"/>
        </w:rPr>
        <w:t>................</w:t>
      </w:r>
      <w:r w:rsidR="006B34E1">
        <w:rPr>
          <w:sz w:val="24"/>
          <w:szCs w:val="24"/>
        </w:rPr>
        <w:t>....</w:t>
      </w:r>
    </w:p>
    <w:p w14:paraId="45A8F774" w14:textId="1A5736ED" w:rsidR="002369ED" w:rsidRPr="00A87F9B" w:rsidRDefault="002369ED" w:rsidP="00B51390">
      <w:pPr>
        <w:pStyle w:val="Tekstpodstawowy3"/>
        <w:spacing w:line="360" w:lineRule="auto"/>
      </w:pPr>
      <w:r w:rsidRPr="00A87F9B">
        <w:t>..................................................................................................................................</w:t>
      </w:r>
      <w:r w:rsidR="005B49CE">
        <w:t>...............</w:t>
      </w:r>
      <w:r w:rsidR="006B34E1">
        <w:t>......</w:t>
      </w:r>
    </w:p>
    <w:p w14:paraId="7E29E60B" w14:textId="23A93DC7" w:rsidR="002369ED" w:rsidRDefault="002369ED" w:rsidP="00B51390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  <w:r w:rsidR="005B49CE">
        <w:rPr>
          <w:sz w:val="24"/>
          <w:szCs w:val="24"/>
        </w:rPr>
        <w:t>................</w:t>
      </w:r>
      <w:r w:rsidR="006B34E1">
        <w:rPr>
          <w:sz w:val="24"/>
          <w:szCs w:val="24"/>
        </w:rPr>
        <w:t>....</w:t>
      </w:r>
    </w:p>
    <w:p w14:paraId="286B2A16" w14:textId="5EB7A530" w:rsidR="005B49CE" w:rsidRPr="00A87F9B" w:rsidRDefault="005B49CE" w:rsidP="00B51390">
      <w:pPr>
        <w:spacing w:line="360" w:lineRule="auto"/>
        <w:jc w:val="both"/>
        <w:rPr>
          <w:sz w:val="24"/>
          <w:szCs w:val="24"/>
        </w:rPr>
      </w:pPr>
      <w:r w:rsidRPr="00FE766E">
        <w:rPr>
          <w:sz w:val="24"/>
          <w:szCs w:val="24"/>
        </w:rPr>
        <w:t>Adres e-mail……………………………………………………………………………………</w:t>
      </w:r>
      <w:r w:rsidR="006B34E1">
        <w:rPr>
          <w:sz w:val="24"/>
          <w:szCs w:val="24"/>
        </w:rPr>
        <w:t>..</w:t>
      </w:r>
    </w:p>
    <w:p w14:paraId="323A4BA9" w14:textId="324506D3" w:rsidR="002369ED" w:rsidRPr="00A87F9B" w:rsidRDefault="002369ED" w:rsidP="00B51390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  <w:r w:rsidR="005B49CE">
        <w:rPr>
          <w:sz w:val="24"/>
          <w:szCs w:val="24"/>
        </w:rPr>
        <w:t>..............</w:t>
      </w:r>
      <w:r w:rsidR="006B34E1">
        <w:rPr>
          <w:sz w:val="24"/>
          <w:szCs w:val="24"/>
        </w:rPr>
        <w:t>......</w:t>
      </w:r>
    </w:p>
    <w:p w14:paraId="017558AE" w14:textId="75996F7E" w:rsidR="002369ED" w:rsidRPr="00A87F9B" w:rsidRDefault="002369ED" w:rsidP="00B51390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  <w:r w:rsidR="005B49CE">
        <w:rPr>
          <w:sz w:val="24"/>
          <w:szCs w:val="24"/>
        </w:rPr>
        <w:t>.................</w:t>
      </w:r>
      <w:r w:rsidR="006B34E1">
        <w:rPr>
          <w:sz w:val="24"/>
          <w:szCs w:val="24"/>
        </w:rPr>
        <w:t>.....</w:t>
      </w:r>
    </w:p>
    <w:p w14:paraId="0DD7CD3A" w14:textId="77777777" w:rsidR="002369ED" w:rsidRPr="00D90CAF" w:rsidRDefault="002369ED" w:rsidP="00B51390">
      <w:pPr>
        <w:spacing w:line="360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14:paraId="2AE8DE86" w14:textId="77777777" w:rsidR="002369ED" w:rsidRPr="00D90CAF" w:rsidRDefault="002369ED" w:rsidP="00B51390">
      <w:pPr>
        <w:spacing w:line="360" w:lineRule="auto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Pr="00D90CAF">
        <w:rPr>
          <w:b/>
          <w:bCs/>
          <w:sz w:val="30"/>
          <w:szCs w:val="30"/>
        </w:rPr>
        <w:t xml:space="preserve"> OŚWIADCZENIE.</w:t>
      </w:r>
    </w:p>
    <w:p w14:paraId="42AD7F5A" w14:textId="77777777" w:rsidR="002369ED" w:rsidRPr="00D90CAF" w:rsidRDefault="002369ED" w:rsidP="00B51390">
      <w:pPr>
        <w:spacing w:line="360" w:lineRule="auto"/>
        <w:jc w:val="center"/>
        <w:rPr>
          <w:b/>
          <w:sz w:val="24"/>
          <w:szCs w:val="24"/>
        </w:rPr>
      </w:pPr>
      <w:r w:rsidRPr="00D90CAF">
        <w:rPr>
          <w:b/>
          <w:sz w:val="24"/>
          <w:szCs w:val="24"/>
        </w:rPr>
        <w:t xml:space="preserve">(Str. </w:t>
      </w:r>
      <w:r>
        <w:rPr>
          <w:b/>
          <w:sz w:val="24"/>
          <w:szCs w:val="24"/>
        </w:rPr>
        <w:t>2</w:t>
      </w:r>
      <w:r w:rsidR="00E54603">
        <w:rPr>
          <w:b/>
          <w:sz w:val="24"/>
          <w:szCs w:val="24"/>
        </w:rPr>
        <w:t>4</w:t>
      </w:r>
      <w:r w:rsidR="00DD235F">
        <w:rPr>
          <w:b/>
          <w:sz w:val="24"/>
          <w:szCs w:val="24"/>
        </w:rPr>
        <w:t>-</w:t>
      </w:r>
      <w:r w:rsidR="00E54603">
        <w:rPr>
          <w:b/>
          <w:sz w:val="24"/>
          <w:szCs w:val="24"/>
        </w:rPr>
        <w:t>25</w:t>
      </w:r>
      <w:r w:rsidRPr="00D90CAF">
        <w:rPr>
          <w:b/>
          <w:sz w:val="24"/>
          <w:szCs w:val="24"/>
        </w:rPr>
        <w:t>)</w:t>
      </w:r>
    </w:p>
    <w:p w14:paraId="14FB7887" w14:textId="77777777" w:rsidR="002369ED" w:rsidRPr="00EA74CD" w:rsidRDefault="002369ED" w:rsidP="00B5139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E4B8027" w14:textId="77777777" w:rsidR="002369ED" w:rsidRPr="005319CA" w:rsidRDefault="002369ED" w:rsidP="00B51390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14:paraId="018018FC" w14:textId="77777777" w:rsidR="002369ED" w:rsidRPr="005319CA" w:rsidRDefault="002369ED" w:rsidP="00B51390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14:paraId="2A4B3398" w14:textId="77777777" w:rsidR="002369ED" w:rsidRPr="00BF1F3F" w:rsidRDefault="002369ED" w:rsidP="00B5139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20722F7" w14:textId="77777777" w:rsidR="002369ED" w:rsidRPr="000F4C53" w:rsidRDefault="002369ED" w:rsidP="00B51390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6D52D6C" w14:textId="1E3DC54E" w:rsidR="002369ED" w:rsidRPr="000F4C53" w:rsidRDefault="002369ED" w:rsidP="004861B1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F4C53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4861B1">
        <w:rPr>
          <w:rFonts w:ascii="Arial" w:hAnsi="Arial" w:cs="Arial"/>
          <w:sz w:val="21"/>
          <w:szCs w:val="21"/>
        </w:rPr>
        <w:t xml:space="preserve"> </w:t>
      </w:r>
      <w:r w:rsidR="00E8081D" w:rsidRPr="000F4C53">
        <w:rPr>
          <w:rFonts w:ascii="Arial" w:hAnsi="Arial" w:cs="Arial"/>
          <w:b/>
          <w:bCs/>
          <w:sz w:val="21"/>
          <w:szCs w:val="21"/>
        </w:rPr>
        <w:t xml:space="preserve">Przetarg nieograniczony w celu zawarcia umowy ramowej na wykonanie </w:t>
      </w:r>
      <w:r w:rsidR="00E8081D">
        <w:rPr>
          <w:rFonts w:ascii="Arial" w:hAnsi="Arial" w:cs="Arial"/>
          <w:b/>
          <w:bCs/>
          <w:sz w:val="21"/>
          <w:szCs w:val="21"/>
        </w:rPr>
        <w:t>robót budowlanych</w:t>
      </w:r>
      <w:r w:rsidR="00E8081D" w:rsidRPr="000F4C53">
        <w:rPr>
          <w:rFonts w:ascii="Arial" w:hAnsi="Arial" w:cs="Arial"/>
          <w:b/>
          <w:bCs/>
          <w:sz w:val="21"/>
          <w:szCs w:val="21"/>
        </w:rPr>
        <w:t xml:space="preserve"> </w:t>
      </w:r>
      <w:r w:rsidR="00E8081D">
        <w:rPr>
          <w:rFonts w:ascii="Arial" w:hAnsi="Arial" w:cs="Arial"/>
          <w:b/>
          <w:bCs/>
          <w:sz w:val="21"/>
          <w:szCs w:val="21"/>
        </w:rPr>
        <w:t>w 6</w:t>
      </w:r>
      <w:r w:rsidR="00E8081D" w:rsidRPr="000F4C53">
        <w:rPr>
          <w:rFonts w:ascii="Arial" w:hAnsi="Arial" w:cs="Arial"/>
          <w:b/>
          <w:bCs/>
          <w:sz w:val="21"/>
          <w:szCs w:val="21"/>
        </w:rPr>
        <w:t xml:space="preserve">00 </w:t>
      </w:r>
      <w:r w:rsidR="00E8081D">
        <w:rPr>
          <w:rFonts w:ascii="Arial" w:hAnsi="Arial" w:cs="Arial"/>
          <w:b/>
          <w:bCs/>
          <w:sz w:val="21"/>
          <w:szCs w:val="21"/>
        </w:rPr>
        <w:t>zwolnionych komunalnych lokalach mieszkalnych w Poznaniu</w:t>
      </w:r>
      <w:r w:rsidRPr="000F4C53">
        <w:rPr>
          <w:rFonts w:ascii="Arial" w:hAnsi="Arial" w:cs="Arial"/>
          <w:b/>
          <w:sz w:val="21"/>
          <w:szCs w:val="21"/>
        </w:rPr>
        <w:t>,</w:t>
      </w:r>
      <w:r w:rsidRPr="000F4C53">
        <w:rPr>
          <w:rFonts w:ascii="Arial" w:hAnsi="Arial" w:cs="Arial"/>
          <w:i/>
          <w:sz w:val="21"/>
          <w:szCs w:val="21"/>
        </w:rPr>
        <w:t xml:space="preserve"> </w:t>
      </w:r>
      <w:r w:rsidRPr="000F4C53">
        <w:rPr>
          <w:rFonts w:ascii="Arial" w:hAnsi="Arial" w:cs="Arial"/>
          <w:sz w:val="21"/>
          <w:szCs w:val="21"/>
        </w:rPr>
        <w:t>prowadzonego przez Zarząd Komunalnych Zasobów Lokalowych sp. z o.o.</w:t>
      </w:r>
      <w:r w:rsidRPr="000F4C53">
        <w:rPr>
          <w:rFonts w:ascii="Arial" w:hAnsi="Arial" w:cs="Arial"/>
          <w:i/>
          <w:sz w:val="21"/>
          <w:szCs w:val="21"/>
        </w:rPr>
        <w:t xml:space="preserve"> </w:t>
      </w:r>
      <w:r w:rsidRPr="000F4C53">
        <w:rPr>
          <w:rFonts w:ascii="Arial" w:hAnsi="Arial" w:cs="Arial"/>
          <w:sz w:val="21"/>
          <w:szCs w:val="21"/>
        </w:rPr>
        <w:t>oświadczam, co następuje:</w:t>
      </w:r>
    </w:p>
    <w:p w14:paraId="3B3C2F3C" w14:textId="77777777" w:rsidR="0019797C" w:rsidRPr="000526E3" w:rsidRDefault="0019797C" w:rsidP="00061368">
      <w:pPr>
        <w:tabs>
          <w:tab w:val="left" w:pos="284"/>
        </w:tabs>
        <w:jc w:val="center"/>
        <w:rPr>
          <w:b/>
          <w:bCs/>
          <w:sz w:val="24"/>
          <w:szCs w:val="24"/>
        </w:rPr>
      </w:pPr>
    </w:p>
    <w:p w14:paraId="0EECEC53" w14:textId="77777777" w:rsidR="002369ED" w:rsidRPr="001448FB" w:rsidRDefault="002369ED" w:rsidP="00B51390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232EDF1" w14:textId="77777777" w:rsidR="002369ED" w:rsidRPr="004B00A9" w:rsidRDefault="002369ED" w:rsidP="00B51390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4B00A9">
        <w:rPr>
          <w:rFonts w:ascii="Arial" w:hAnsi="Arial" w:cs="Arial"/>
          <w:sz w:val="21"/>
          <w:szCs w:val="21"/>
        </w:rPr>
        <w:t>Oświadczam, że nie podlegam wykluczen</w:t>
      </w:r>
      <w:r w:rsidR="00D4172A">
        <w:rPr>
          <w:rFonts w:ascii="Arial" w:hAnsi="Arial" w:cs="Arial"/>
          <w:sz w:val="21"/>
          <w:szCs w:val="21"/>
        </w:rPr>
        <w:t xml:space="preserve">iu z postępowania na podstawie </w:t>
      </w:r>
      <w:r w:rsidR="00DA7BF5">
        <w:rPr>
          <w:rFonts w:ascii="Arial" w:hAnsi="Arial" w:cs="Arial"/>
          <w:sz w:val="21"/>
          <w:szCs w:val="21"/>
        </w:rPr>
        <w:t>art. 24 ust 1 pkt</w:t>
      </w:r>
      <w:r w:rsidRPr="004B00A9">
        <w:rPr>
          <w:rFonts w:ascii="Arial" w:hAnsi="Arial" w:cs="Arial"/>
          <w:sz w:val="21"/>
          <w:szCs w:val="21"/>
        </w:rPr>
        <w:t xml:space="preserve"> 12-23</w:t>
      </w:r>
      <w:r w:rsidR="00DA7BF5">
        <w:rPr>
          <w:rFonts w:ascii="Arial" w:hAnsi="Arial" w:cs="Arial"/>
          <w:sz w:val="21"/>
          <w:szCs w:val="21"/>
        </w:rPr>
        <w:t xml:space="preserve"> oraz art. 24 ust. 5 pkt</w:t>
      </w:r>
      <w:r>
        <w:rPr>
          <w:rFonts w:ascii="Arial" w:hAnsi="Arial" w:cs="Arial"/>
          <w:sz w:val="21"/>
          <w:szCs w:val="21"/>
        </w:rPr>
        <w:t xml:space="preserve"> 1 i 8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14:paraId="66DEFC75" w14:textId="77777777" w:rsidR="002369ED" w:rsidRDefault="002369ED" w:rsidP="00B51390">
      <w:pPr>
        <w:spacing w:line="360" w:lineRule="auto"/>
        <w:jc w:val="both"/>
        <w:rPr>
          <w:rFonts w:ascii="Arial" w:hAnsi="Arial" w:cs="Arial"/>
        </w:rPr>
      </w:pPr>
    </w:p>
    <w:p w14:paraId="13880067" w14:textId="77777777" w:rsidR="002369ED" w:rsidRPr="003E1710" w:rsidRDefault="002369ED" w:rsidP="00B5139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63843879" w14:textId="77777777" w:rsidR="002369ED" w:rsidRPr="003E1710" w:rsidRDefault="002369ED" w:rsidP="00B51390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14:paraId="6277579E" w14:textId="77777777" w:rsidR="002369ED" w:rsidRPr="00190D6E" w:rsidRDefault="002369ED" w:rsidP="00B513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7692430" w14:textId="77777777" w:rsidR="002369ED" w:rsidRDefault="002369ED" w:rsidP="00B513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t>ż</w:t>
      </w:r>
      <w:r w:rsidRPr="00F33AC3">
        <w:rPr>
          <w:rFonts w:ascii="Arial" w:hAnsi="Arial" w:cs="Arial"/>
          <w:sz w:val="21"/>
          <w:szCs w:val="21"/>
        </w:rPr>
        <w:t>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379E0C78" w14:textId="77777777" w:rsidR="002369ED" w:rsidRPr="00A56074" w:rsidRDefault="002369ED" w:rsidP="00B513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</w:t>
      </w:r>
    </w:p>
    <w:p w14:paraId="455138ED" w14:textId="77777777" w:rsidR="002369ED" w:rsidRDefault="002369ED" w:rsidP="00E8081D">
      <w:pPr>
        <w:jc w:val="both"/>
        <w:rPr>
          <w:rFonts w:ascii="Arial" w:hAnsi="Arial" w:cs="Arial"/>
        </w:rPr>
      </w:pPr>
    </w:p>
    <w:p w14:paraId="5801B410" w14:textId="77777777" w:rsidR="002369ED" w:rsidRDefault="002369ED" w:rsidP="00B51390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14:paraId="5465AD17" w14:textId="77777777" w:rsidR="002369ED" w:rsidRPr="000F2452" w:rsidRDefault="002369ED" w:rsidP="00B51390">
      <w:pPr>
        <w:spacing w:line="360" w:lineRule="auto"/>
        <w:jc w:val="both"/>
        <w:rPr>
          <w:rFonts w:ascii="Arial" w:hAnsi="Arial" w:cs="Arial"/>
        </w:rPr>
      </w:pPr>
    </w:p>
    <w:p w14:paraId="5BAE3F0B" w14:textId="77777777" w:rsidR="002369ED" w:rsidRPr="000F2452" w:rsidRDefault="002369ED" w:rsidP="00B51390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14:paraId="3A385F69" w14:textId="42429E39" w:rsidR="002369ED" w:rsidRDefault="002369ED" w:rsidP="00E8081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1FB11B89" w14:textId="77777777" w:rsidR="002369ED" w:rsidRPr="003C58F8" w:rsidRDefault="002369ED" w:rsidP="00B5139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687A08D2" w14:textId="77777777" w:rsidR="002369ED" w:rsidRPr="009375EB" w:rsidRDefault="002369ED" w:rsidP="00B51390">
      <w:pPr>
        <w:spacing w:line="360" w:lineRule="auto"/>
        <w:jc w:val="both"/>
        <w:rPr>
          <w:rFonts w:ascii="Arial" w:hAnsi="Arial" w:cs="Arial"/>
          <w:b/>
        </w:rPr>
      </w:pPr>
    </w:p>
    <w:p w14:paraId="2CB14704" w14:textId="77777777" w:rsidR="002369ED" w:rsidRPr="00F54680" w:rsidRDefault="002369ED" w:rsidP="00B5139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podlega/ją wykluczeniu z postępowania </w:t>
      </w:r>
      <w:r w:rsidR="004D05F7"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o udzielenie zamówienia.</w:t>
      </w:r>
    </w:p>
    <w:p w14:paraId="27FE3F6B" w14:textId="77777777" w:rsidR="002369ED" w:rsidRDefault="002369ED" w:rsidP="00B51390">
      <w:pPr>
        <w:spacing w:line="360" w:lineRule="auto"/>
        <w:jc w:val="both"/>
        <w:rPr>
          <w:rFonts w:ascii="Arial" w:hAnsi="Arial" w:cs="Arial"/>
        </w:rPr>
      </w:pPr>
    </w:p>
    <w:p w14:paraId="5FD3B2FA" w14:textId="77777777" w:rsidR="002369ED" w:rsidRPr="005A73FB" w:rsidRDefault="002369ED" w:rsidP="00B51390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14:paraId="5786091F" w14:textId="77777777" w:rsidR="002369ED" w:rsidRPr="005A73FB" w:rsidRDefault="002369ED" w:rsidP="00B51390">
      <w:pPr>
        <w:spacing w:line="360" w:lineRule="auto"/>
        <w:jc w:val="both"/>
        <w:rPr>
          <w:rFonts w:ascii="Arial" w:hAnsi="Arial" w:cs="Arial"/>
        </w:rPr>
      </w:pPr>
    </w:p>
    <w:p w14:paraId="4C18BE1B" w14:textId="77777777" w:rsidR="002369ED" w:rsidRPr="005A73FB" w:rsidRDefault="002369ED" w:rsidP="00B51390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14:paraId="6C41F576" w14:textId="77777777" w:rsidR="002369ED" w:rsidRDefault="002369ED" w:rsidP="00B513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3972A009" w14:textId="77777777" w:rsidR="002369ED" w:rsidRDefault="002369ED" w:rsidP="00B513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724FF5" w14:textId="77777777" w:rsidR="002369ED" w:rsidRDefault="002369ED" w:rsidP="00B513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5727047" w14:textId="77777777" w:rsidR="002369ED" w:rsidRPr="00D47D38" w:rsidRDefault="002369ED" w:rsidP="00B5139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>Y</w:t>
      </w:r>
      <w:r w:rsidR="00D4172A">
        <w:rPr>
          <w:rFonts w:ascii="Arial" w:hAnsi="Arial" w:cs="Arial"/>
          <w:b/>
          <w:sz w:val="21"/>
          <w:szCs w:val="21"/>
        </w:rPr>
        <w:t xml:space="preserve">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324A1A74" w14:textId="77777777" w:rsidR="002369ED" w:rsidRPr="009375EB" w:rsidRDefault="002369ED" w:rsidP="00B51390">
      <w:pPr>
        <w:spacing w:line="360" w:lineRule="auto"/>
        <w:jc w:val="both"/>
        <w:rPr>
          <w:rFonts w:ascii="Arial" w:hAnsi="Arial" w:cs="Arial"/>
          <w:b/>
        </w:rPr>
      </w:pPr>
    </w:p>
    <w:p w14:paraId="5FE592A1" w14:textId="77777777" w:rsidR="002369ED" w:rsidRPr="00A0658E" w:rsidRDefault="002369ED" w:rsidP="00B513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14:paraId="05371710" w14:textId="77777777" w:rsidR="002369ED" w:rsidRPr="000817F4" w:rsidRDefault="002369ED" w:rsidP="00B51390">
      <w:pPr>
        <w:spacing w:line="360" w:lineRule="auto"/>
        <w:jc w:val="both"/>
        <w:rPr>
          <w:rFonts w:ascii="Arial" w:hAnsi="Arial" w:cs="Arial"/>
        </w:rPr>
      </w:pPr>
    </w:p>
    <w:p w14:paraId="2D7C7BDC" w14:textId="77777777" w:rsidR="002369ED" w:rsidRPr="000817F4" w:rsidRDefault="002369ED" w:rsidP="00B51390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14:paraId="1BA85F7F" w14:textId="77777777" w:rsidR="002369ED" w:rsidRPr="000817F4" w:rsidRDefault="002369ED" w:rsidP="00B51390">
      <w:pPr>
        <w:spacing w:line="360" w:lineRule="auto"/>
        <w:jc w:val="both"/>
        <w:rPr>
          <w:rFonts w:ascii="Arial" w:hAnsi="Arial" w:cs="Arial"/>
        </w:rPr>
      </w:pPr>
    </w:p>
    <w:p w14:paraId="256443EF" w14:textId="77777777" w:rsidR="002369ED" w:rsidRPr="000817F4" w:rsidRDefault="002369ED" w:rsidP="00B51390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14:paraId="128EF587" w14:textId="77777777" w:rsidR="002369ED" w:rsidRDefault="002369ED" w:rsidP="00B513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16DFD62" w14:textId="77777777" w:rsidR="002369ED" w:rsidRPr="00E811A5" w:rsidRDefault="002369ED" w:rsidP="00B5139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Uwaga:</w:t>
      </w:r>
    </w:p>
    <w:p w14:paraId="439E5B10" w14:textId="77777777" w:rsidR="002369ED" w:rsidRPr="00E811A5" w:rsidRDefault="002369ED" w:rsidP="008C7B0B">
      <w:pPr>
        <w:pStyle w:val="Akapitzlist2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14:paraId="2D185313" w14:textId="77777777" w:rsidR="002369ED" w:rsidRPr="00E811A5" w:rsidRDefault="002369ED" w:rsidP="008C7B0B">
      <w:pPr>
        <w:pStyle w:val="Akapitzlist2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E811A5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E811A5">
        <w:rPr>
          <w:rFonts w:ascii="Arial" w:hAnsi="Arial" w:cs="Arial"/>
          <w:i/>
          <w:sz w:val="16"/>
          <w:szCs w:val="16"/>
        </w:rPr>
        <w:br/>
        <w:t>w postępowaniu wymaga się na podstawie art. 25 ust. 3 PZP złożenia deklaracji o braku podstaw do wykluczenia tego podmiotu z postępowania</w:t>
      </w:r>
    </w:p>
    <w:p w14:paraId="1937C6B6" w14:textId="77777777" w:rsidR="002369ED" w:rsidRPr="001F4C82" w:rsidRDefault="002369ED" w:rsidP="00B5139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CF008C" w14:textId="77777777" w:rsidR="002369ED" w:rsidRPr="001D3A19" w:rsidRDefault="002369ED" w:rsidP="00B5139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F54B8D4" w14:textId="77777777" w:rsidR="002369ED" w:rsidRPr="009375EB" w:rsidRDefault="002369ED" w:rsidP="00B51390">
      <w:pPr>
        <w:spacing w:line="360" w:lineRule="auto"/>
        <w:jc w:val="both"/>
        <w:rPr>
          <w:rFonts w:ascii="Arial" w:hAnsi="Arial" w:cs="Arial"/>
          <w:b/>
        </w:rPr>
      </w:pPr>
    </w:p>
    <w:p w14:paraId="104358D0" w14:textId="77777777" w:rsidR="002369ED" w:rsidRPr="00193E01" w:rsidRDefault="002369ED" w:rsidP="00B513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2B2D518" w14:textId="77777777" w:rsidR="002369ED" w:rsidRDefault="002369ED" w:rsidP="00B51390">
      <w:pPr>
        <w:spacing w:line="360" w:lineRule="auto"/>
        <w:jc w:val="both"/>
        <w:rPr>
          <w:rFonts w:ascii="Arial" w:hAnsi="Arial" w:cs="Arial"/>
        </w:rPr>
      </w:pPr>
    </w:p>
    <w:p w14:paraId="21A5AFAB" w14:textId="77777777" w:rsidR="002369ED" w:rsidRDefault="002369ED" w:rsidP="00B51390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14:paraId="6C510491" w14:textId="77777777" w:rsidR="002369ED" w:rsidRPr="001F4C82" w:rsidRDefault="002369ED" w:rsidP="00B51390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  <w:r w:rsidR="005B49CE">
        <w:rPr>
          <w:rFonts w:ascii="Arial" w:hAnsi="Arial" w:cs="Arial"/>
        </w:rPr>
        <w:t>…</w:t>
      </w:r>
    </w:p>
    <w:p w14:paraId="7B293086" w14:textId="77777777" w:rsidR="005B49CE" w:rsidRDefault="002369ED" w:rsidP="005B49CE">
      <w:pPr>
        <w:spacing w:line="360" w:lineRule="auto"/>
        <w:ind w:left="2832" w:firstLine="708"/>
        <w:jc w:val="center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6377CA3" w14:textId="77777777" w:rsidR="002369ED" w:rsidRDefault="0019797C" w:rsidP="00B5139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2369ED">
        <w:rPr>
          <w:b/>
          <w:bCs/>
          <w:sz w:val="24"/>
          <w:szCs w:val="24"/>
        </w:rPr>
        <w:lastRenderedPageBreak/>
        <w:t>ETAP I</w:t>
      </w:r>
    </w:p>
    <w:p w14:paraId="49B57213" w14:textId="77777777" w:rsidR="002369ED" w:rsidRPr="00B62BC9" w:rsidRDefault="002369ED" w:rsidP="00B51390">
      <w:pPr>
        <w:spacing w:line="360" w:lineRule="auto"/>
        <w:jc w:val="right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4</w:t>
      </w:r>
      <w:r w:rsidRPr="00B62BC9">
        <w:rPr>
          <w:b/>
          <w:bCs/>
          <w:sz w:val="24"/>
          <w:szCs w:val="24"/>
        </w:rPr>
        <w:t xml:space="preserve"> do SIWZ</w:t>
      </w:r>
    </w:p>
    <w:p w14:paraId="50E61C4B" w14:textId="77777777" w:rsidR="002369ED" w:rsidRPr="00B62BC9" w:rsidRDefault="002369ED" w:rsidP="00B51390">
      <w:pPr>
        <w:spacing w:line="360" w:lineRule="auto"/>
        <w:jc w:val="right"/>
        <w:rPr>
          <w:b/>
          <w:bCs/>
          <w:sz w:val="24"/>
          <w:szCs w:val="24"/>
        </w:rPr>
      </w:pPr>
    </w:p>
    <w:p w14:paraId="26D83779" w14:textId="77777777" w:rsidR="00DD235F" w:rsidRPr="00CB65E3" w:rsidRDefault="00DD235F" w:rsidP="00DD235F">
      <w:pPr>
        <w:spacing w:line="240" w:lineRule="atLeast"/>
        <w:jc w:val="center"/>
        <w:rPr>
          <w:b/>
          <w:bCs/>
          <w:sz w:val="24"/>
          <w:szCs w:val="24"/>
        </w:rPr>
      </w:pPr>
      <w:r w:rsidRPr="00CB65E3">
        <w:rPr>
          <w:b/>
          <w:bCs/>
          <w:sz w:val="24"/>
          <w:szCs w:val="24"/>
        </w:rPr>
        <w:t xml:space="preserve">OŚWIADCZENIE DOTYCZĄCE GRUPY KAPITAŁOWEJ </w:t>
      </w:r>
    </w:p>
    <w:p w14:paraId="4FD4E8B5" w14:textId="77777777" w:rsidR="00DD235F" w:rsidRPr="00CB65E3" w:rsidRDefault="00DD235F" w:rsidP="00DD235F">
      <w:pPr>
        <w:spacing w:line="240" w:lineRule="atLeast"/>
        <w:jc w:val="center"/>
        <w:rPr>
          <w:sz w:val="24"/>
          <w:szCs w:val="24"/>
        </w:rPr>
      </w:pPr>
      <w:r w:rsidRPr="00CB65E3">
        <w:rPr>
          <w:sz w:val="24"/>
          <w:szCs w:val="24"/>
        </w:rPr>
        <w:t>składane na podstawie art. 24 ust. 11 ustawy PZP.</w:t>
      </w:r>
    </w:p>
    <w:p w14:paraId="35F05A18" w14:textId="77777777" w:rsidR="00DD235F" w:rsidRPr="00CB65E3" w:rsidRDefault="00DD235F" w:rsidP="00DD235F">
      <w:pPr>
        <w:spacing w:line="240" w:lineRule="atLeast"/>
        <w:jc w:val="center"/>
        <w:rPr>
          <w:sz w:val="24"/>
          <w:szCs w:val="24"/>
        </w:rPr>
      </w:pPr>
    </w:p>
    <w:p w14:paraId="60BD2B99" w14:textId="77777777" w:rsidR="00DD235F" w:rsidRPr="00CB65E3" w:rsidRDefault="00DD235F" w:rsidP="00DD235F">
      <w:pPr>
        <w:spacing w:line="240" w:lineRule="atLeast"/>
        <w:jc w:val="center"/>
        <w:rPr>
          <w:sz w:val="24"/>
          <w:szCs w:val="24"/>
        </w:rPr>
      </w:pPr>
      <w:r w:rsidRPr="00CB65E3">
        <w:rPr>
          <w:sz w:val="24"/>
          <w:szCs w:val="24"/>
        </w:rPr>
        <w:t>DLA ZAMÓWIENIA:</w:t>
      </w:r>
    </w:p>
    <w:p w14:paraId="543E8777" w14:textId="77777777" w:rsidR="00DD235F" w:rsidRPr="001457C6" w:rsidRDefault="00DD235F" w:rsidP="00DD235F">
      <w:pPr>
        <w:spacing w:line="240" w:lineRule="atLeast"/>
        <w:jc w:val="center"/>
        <w:rPr>
          <w:sz w:val="16"/>
          <w:szCs w:val="16"/>
        </w:rPr>
      </w:pPr>
    </w:p>
    <w:p w14:paraId="0A511D75" w14:textId="1D91E9CB" w:rsidR="00DD235F" w:rsidRPr="00E8081D" w:rsidRDefault="00E8081D" w:rsidP="0092753C">
      <w:pPr>
        <w:tabs>
          <w:tab w:val="left" w:pos="284"/>
        </w:tabs>
        <w:spacing w:line="360" w:lineRule="auto"/>
        <w:jc w:val="center"/>
        <w:rPr>
          <w:b/>
          <w:bCs/>
          <w:sz w:val="24"/>
          <w:szCs w:val="24"/>
        </w:rPr>
      </w:pPr>
      <w:r w:rsidRPr="00E8081D">
        <w:rPr>
          <w:b/>
          <w:sz w:val="24"/>
          <w:szCs w:val="24"/>
        </w:rPr>
        <w:t xml:space="preserve">Przetarg nieograniczony w celu zawarcia umowy ramowej na wykonanie robót budowlanych </w:t>
      </w:r>
      <w:r w:rsidRPr="00E8081D">
        <w:rPr>
          <w:b/>
          <w:sz w:val="24"/>
          <w:szCs w:val="24"/>
        </w:rPr>
        <w:br/>
        <w:t>w 600 zwolnionych komunalnych lokalach mieszkalnych w Poznaniu</w:t>
      </w:r>
    </w:p>
    <w:p w14:paraId="64E3C547" w14:textId="77777777" w:rsidR="00DD235F" w:rsidRPr="001457C6" w:rsidRDefault="00DD235F" w:rsidP="00DD235F">
      <w:pPr>
        <w:pStyle w:val="Styl2"/>
        <w:spacing w:line="240" w:lineRule="atLeast"/>
        <w:rPr>
          <w:sz w:val="16"/>
          <w:szCs w:val="16"/>
        </w:rPr>
      </w:pPr>
    </w:p>
    <w:p w14:paraId="11142257" w14:textId="77777777" w:rsidR="00DD235F" w:rsidRPr="00CB65E3" w:rsidRDefault="00DD235F" w:rsidP="00DD235F">
      <w:pPr>
        <w:spacing w:line="240" w:lineRule="atLeast"/>
        <w:jc w:val="both"/>
        <w:rPr>
          <w:sz w:val="24"/>
          <w:szCs w:val="24"/>
        </w:rPr>
      </w:pPr>
    </w:p>
    <w:p w14:paraId="4C762C83" w14:textId="77777777" w:rsidR="00DD235F" w:rsidRPr="00CB65E3" w:rsidRDefault="00DD235F" w:rsidP="00DD235F">
      <w:pPr>
        <w:spacing w:line="240" w:lineRule="atLeast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Nazwa(y) Wykonawcy(ców) …………………………………………………………...…..</w:t>
      </w:r>
    </w:p>
    <w:p w14:paraId="6C966D50" w14:textId="77777777" w:rsidR="00DD235F" w:rsidRPr="00CB65E3" w:rsidRDefault="00DD235F" w:rsidP="00DD235F">
      <w:pPr>
        <w:spacing w:line="240" w:lineRule="atLeast"/>
        <w:rPr>
          <w:sz w:val="24"/>
          <w:szCs w:val="24"/>
        </w:rPr>
      </w:pPr>
      <w:r w:rsidRPr="00CB65E3">
        <w:rPr>
          <w:sz w:val="24"/>
          <w:szCs w:val="24"/>
        </w:rPr>
        <w:tab/>
      </w:r>
      <w:r w:rsidRPr="00CB65E3">
        <w:rPr>
          <w:sz w:val="24"/>
          <w:szCs w:val="24"/>
        </w:rPr>
        <w:tab/>
      </w:r>
      <w:r w:rsidRPr="00CB65E3">
        <w:rPr>
          <w:sz w:val="24"/>
          <w:szCs w:val="24"/>
        </w:rPr>
        <w:tab/>
        <w:t xml:space="preserve">            ……………………………………………………………….</w:t>
      </w:r>
    </w:p>
    <w:p w14:paraId="61EC7A17" w14:textId="77777777" w:rsidR="00DD235F" w:rsidRPr="00CB65E3" w:rsidRDefault="00DD235F" w:rsidP="00DD235F">
      <w:pPr>
        <w:spacing w:line="240" w:lineRule="atLeast"/>
        <w:rPr>
          <w:sz w:val="24"/>
          <w:szCs w:val="24"/>
        </w:rPr>
      </w:pPr>
      <w:r w:rsidRPr="00CB65E3">
        <w:rPr>
          <w:sz w:val="24"/>
          <w:szCs w:val="24"/>
        </w:rPr>
        <w:tab/>
      </w:r>
      <w:r w:rsidRPr="00CB65E3">
        <w:rPr>
          <w:sz w:val="24"/>
          <w:szCs w:val="24"/>
        </w:rPr>
        <w:tab/>
      </w:r>
      <w:r w:rsidRPr="00CB65E3">
        <w:rPr>
          <w:sz w:val="24"/>
          <w:szCs w:val="24"/>
        </w:rPr>
        <w:tab/>
      </w:r>
      <w:r w:rsidRPr="00CB65E3">
        <w:rPr>
          <w:sz w:val="24"/>
          <w:szCs w:val="24"/>
        </w:rPr>
        <w:tab/>
        <w:t>……………………………………………………………….</w:t>
      </w:r>
    </w:p>
    <w:p w14:paraId="4814B114" w14:textId="77777777" w:rsidR="00DD235F" w:rsidRPr="00CB65E3" w:rsidRDefault="00DD235F" w:rsidP="00DD235F">
      <w:pPr>
        <w:spacing w:line="240" w:lineRule="atLeast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Adres(y) Wykonawcy(ców)  …………………………………………………………...…..</w:t>
      </w:r>
    </w:p>
    <w:p w14:paraId="5CDA153F" w14:textId="77777777" w:rsidR="00DD235F" w:rsidRPr="00CB65E3" w:rsidRDefault="00DD235F" w:rsidP="00DD235F">
      <w:pPr>
        <w:spacing w:line="240" w:lineRule="atLeast"/>
        <w:rPr>
          <w:sz w:val="24"/>
          <w:szCs w:val="24"/>
        </w:rPr>
      </w:pPr>
      <w:r w:rsidRPr="00CB65E3">
        <w:rPr>
          <w:sz w:val="24"/>
          <w:szCs w:val="24"/>
        </w:rPr>
        <w:tab/>
      </w:r>
      <w:r w:rsidRPr="00CB65E3">
        <w:rPr>
          <w:sz w:val="24"/>
          <w:szCs w:val="24"/>
        </w:rPr>
        <w:tab/>
      </w:r>
      <w:r w:rsidRPr="00CB65E3">
        <w:rPr>
          <w:sz w:val="24"/>
          <w:szCs w:val="24"/>
        </w:rPr>
        <w:tab/>
        <w:t xml:space="preserve">            ……………………………………………………………….</w:t>
      </w:r>
    </w:p>
    <w:p w14:paraId="356DE894" w14:textId="77777777" w:rsidR="00DD235F" w:rsidRPr="00CB65E3" w:rsidRDefault="00DD235F" w:rsidP="00DD235F">
      <w:pPr>
        <w:spacing w:line="240" w:lineRule="atLeast"/>
        <w:rPr>
          <w:sz w:val="24"/>
          <w:szCs w:val="24"/>
        </w:rPr>
      </w:pPr>
      <w:r w:rsidRPr="00CB65E3">
        <w:rPr>
          <w:sz w:val="24"/>
          <w:szCs w:val="24"/>
        </w:rPr>
        <w:tab/>
      </w:r>
      <w:r w:rsidRPr="00CB65E3">
        <w:rPr>
          <w:sz w:val="24"/>
          <w:szCs w:val="24"/>
        </w:rPr>
        <w:tab/>
      </w:r>
      <w:r w:rsidRPr="00CB65E3">
        <w:rPr>
          <w:sz w:val="24"/>
          <w:szCs w:val="24"/>
        </w:rPr>
        <w:tab/>
      </w:r>
      <w:r w:rsidRPr="00CB65E3">
        <w:rPr>
          <w:sz w:val="24"/>
          <w:szCs w:val="24"/>
        </w:rPr>
        <w:tab/>
        <w:t>……………………………………………………………….</w:t>
      </w:r>
    </w:p>
    <w:p w14:paraId="548055AC" w14:textId="77777777" w:rsidR="00DD235F" w:rsidRPr="00CB65E3" w:rsidRDefault="00DD235F" w:rsidP="00DD235F">
      <w:pPr>
        <w:spacing w:line="240" w:lineRule="atLeast"/>
        <w:rPr>
          <w:sz w:val="24"/>
          <w:szCs w:val="24"/>
        </w:rPr>
      </w:pPr>
    </w:p>
    <w:p w14:paraId="5A639481" w14:textId="77777777" w:rsidR="00DD235F" w:rsidRPr="00CB65E3" w:rsidRDefault="00DD235F" w:rsidP="008C7B0B">
      <w:pPr>
        <w:numPr>
          <w:ilvl w:val="3"/>
          <w:numId w:val="10"/>
        </w:numPr>
        <w:tabs>
          <w:tab w:val="num" w:pos="426"/>
        </w:tabs>
        <w:spacing w:line="240" w:lineRule="atLeast"/>
        <w:ind w:left="426" w:hanging="426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* Oświadczamy, że należymy do tej samej grupy kapitałowej, o której mowa w art. 24 ust.</w:t>
      </w:r>
      <w:r w:rsidR="0089704C">
        <w:rPr>
          <w:sz w:val="24"/>
          <w:szCs w:val="24"/>
        </w:rPr>
        <w:t xml:space="preserve"> </w:t>
      </w:r>
      <w:r w:rsidR="00496278">
        <w:rPr>
          <w:sz w:val="24"/>
          <w:szCs w:val="24"/>
        </w:rPr>
        <w:t xml:space="preserve">1 pkt 23 Pzp, tj. w rozumieniu ustawy </w:t>
      </w:r>
      <w:r w:rsidRPr="00CB65E3">
        <w:rPr>
          <w:sz w:val="24"/>
          <w:szCs w:val="24"/>
        </w:rPr>
        <w:t>z dnia 16 lutego 2</w:t>
      </w:r>
      <w:r w:rsidR="0089704C">
        <w:rPr>
          <w:sz w:val="24"/>
          <w:szCs w:val="24"/>
        </w:rPr>
        <w:t>007 r. o ochronie konkurencji i </w:t>
      </w:r>
      <w:r w:rsidRPr="00CB65E3">
        <w:rPr>
          <w:sz w:val="24"/>
          <w:szCs w:val="24"/>
        </w:rPr>
        <w:t>konsumentów (Dz. U. Nr 50, poz. 331, z późn. zm.), co podmioty wymienione poniżej, które to złożyły ofertę w tym postępowaniu:</w:t>
      </w:r>
    </w:p>
    <w:p w14:paraId="3944FDB8" w14:textId="77777777" w:rsidR="00DD235F" w:rsidRPr="00CB65E3" w:rsidRDefault="00DD235F" w:rsidP="00DD235F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4101"/>
        <w:gridCol w:w="4284"/>
      </w:tblGrid>
      <w:tr w:rsidR="00DD235F" w:rsidRPr="00CB65E3" w14:paraId="7E208AE4" w14:textId="77777777" w:rsidTr="00144191">
        <w:tc>
          <w:tcPr>
            <w:tcW w:w="543" w:type="dxa"/>
          </w:tcPr>
          <w:p w14:paraId="26C6420E" w14:textId="77777777" w:rsidR="00DD235F" w:rsidRPr="00CB65E3" w:rsidRDefault="00DD235F" w:rsidP="0014419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B65E3">
              <w:rPr>
                <w:sz w:val="24"/>
                <w:szCs w:val="24"/>
              </w:rPr>
              <w:t>Lp.</w:t>
            </w:r>
          </w:p>
        </w:tc>
        <w:tc>
          <w:tcPr>
            <w:tcW w:w="4101" w:type="dxa"/>
          </w:tcPr>
          <w:p w14:paraId="1EE0CE22" w14:textId="77777777" w:rsidR="00DD235F" w:rsidRPr="00CB65E3" w:rsidRDefault="00DD235F" w:rsidP="0014419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B65E3">
              <w:rPr>
                <w:sz w:val="24"/>
                <w:szCs w:val="24"/>
              </w:rPr>
              <w:t>Nazwa Podmiotu</w:t>
            </w:r>
          </w:p>
        </w:tc>
        <w:tc>
          <w:tcPr>
            <w:tcW w:w="4284" w:type="dxa"/>
          </w:tcPr>
          <w:p w14:paraId="3150A6EC" w14:textId="77777777" w:rsidR="00DD235F" w:rsidRPr="00CB65E3" w:rsidRDefault="00DD235F" w:rsidP="0014419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B65E3">
              <w:rPr>
                <w:sz w:val="24"/>
                <w:szCs w:val="24"/>
              </w:rPr>
              <w:t>Adres Podmiotu</w:t>
            </w:r>
          </w:p>
        </w:tc>
      </w:tr>
      <w:tr w:rsidR="00DD235F" w:rsidRPr="00CB65E3" w14:paraId="2B2649AD" w14:textId="77777777" w:rsidTr="00144191">
        <w:tc>
          <w:tcPr>
            <w:tcW w:w="543" w:type="dxa"/>
          </w:tcPr>
          <w:p w14:paraId="417D40E4" w14:textId="77777777" w:rsidR="00DD235F" w:rsidRPr="00CB65E3" w:rsidRDefault="00DD235F" w:rsidP="00144191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101" w:type="dxa"/>
          </w:tcPr>
          <w:p w14:paraId="7D2F529A" w14:textId="77777777" w:rsidR="00DD235F" w:rsidRPr="00CB65E3" w:rsidRDefault="00DD235F" w:rsidP="00144191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14:paraId="1B80CDBE" w14:textId="77777777" w:rsidR="00DD235F" w:rsidRPr="00CB65E3" w:rsidRDefault="00DD235F" w:rsidP="00144191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14:paraId="3761A5CD" w14:textId="77777777" w:rsidR="00DD235F" w:rsidRPr="00CB65E3" w:rsidRDefault="00DD235F" w:rsidP="00144191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14:paraId="382270A8" w14:textId="77777777" w:rsidR="00DD235F" w:rsidRPr="00CB65E3" w:rsidRDefault="00DD235F" w:rsidP="00144191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14:paraId="1C48A5F0" w14:textId="77777777" w:rsidR="00DD235F" w:rsidRPr="00CB65E3" w:rsidRDefault="00DD235F" w:rsidP="00144191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2A12B7EA" w14:textId="77777777" w:rsidR="00DD235F" w:rsidRPr="00CB65E3" w:rsidRDefault="00DD235F" w:rsidP="00144191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76E53821" w14:textId="77777777" w:rsidR="00DD235F" w:rsidRPr="00CB65E3" w:rsidRDefault="00DD235F" w:rsidP="00DD235F">
      <w:pPr>
        <w:spacing w:line="240" w:lineRule="atLeast"/>
        <w:jc w:val="both"/>
        <w:rPr>
          <w:i/>
          <w:iCs/>
          <w:sz w:val="24"/>
          <w:szCs w:val="24"/>
        </w:rPr>
      </w:pPr>
      <w:r w:rsidRPr="00CB65E3">
        <w:rPr>
          <w:i/>
          <w:iCs/>
          <w:sz w:val="24"/>
          <w:szCs w:val="24"/>
        </w:rPr>
        <w:t>UWAGA:</w:t>
      </w:r>
    </w:p>
    <w:p w14:paraId="52A7325D" w14:textId="77777777" w:rsidR="00DD235F" w:rsidRPr="00CB65E3" w:rsidRDefault="00DD235F" w:rsidP="00DD235F">
      <w:pPr>
        <w:spacing w:line="240" w:lineRule="atLeast"/>
        <w:jc w:val="both"/>
        <w:rPr>
          <w:i/>
          <w:iCs/>
          <w:sz w:val="24"/>
          <w:szCs w:val="24"/>
        </w:rPr>
      </w:pPr>
      <w:r w:rsidRPr="00CB65E3">
        <w:rPr>
          <w:i/>
          <w:iCs/>
          <w:sz w:val="24"/>
          <w:szCs w:val="24"/>
        </w:rPr>
        <w:t xml:space="preserve">Wykonawca nie ma obowiązku składać pełnego wykazu podmiotów </w:t>
      </w:r>
      <w:r w:rsidR="0089704C">
        <w:rPr>
          <w:i/>
          <w:iCs/>
          <w:sz w:val="24"/>
          <w:szCs w:val="24"/>
        </w:rPr>
        <w:t>w zakresie grupy kapitałowej, o </w:t>
      </w:r>
      <w:r w:rsidRPr="00CB65E3">
        <w:rPr>
          <w:i/>
          <w:iCs/>
          <w:sz w:val="24"/>
          <w:szCs w:val="24"/>
        </w:rPr>
        <w:t>której mowa powyżej. Należy wypełnić powyższy wykaz tylko wtedy, gdy odrębna ofertę z</w:t>
      </w:r>
      <w:r w:rsidR="00061368">
        <w:rPr>
          <w:i/>
          <w:iCs/>
          <w:sz w:val="24"/>
          <w:szCs w:val="24"/>
        </w:rPr>
        <w:t xml:space="preserve">łożył samodzielnie lub wspólnie </w:t>
      </w:r>
      <w:r w:rsidRPr="00CB65E3">
        <w:rPr>
          <w:i/>
          <w:iCs/>
          <w:sz w:val="24"/>
          <w:szCs w:val="24"/>
        </w:rPr>
        <w:t>z innymi wykonawcami podmiot należący do tej samej grupy kapitałowej co wykonawca składający tą ofertę.</w:t>
      </w:r>
    </w:p>
    <w:p w14:paraId="7343F4AC" w14:textId="77777777" w:rsidR="00DD235F" w:rsidRPr="0092753C" w:rsidRDefault="00DD235F" w:rsidP="00DD235F">
      <w:pPr>
        <w:pStyle w:val="Nagwek"/>
        <w:tabs>
          <w:tab w:val="left" w:pos="708"/>
        </w:tabs>
        <w:spacing w:line="240" w:lineRule="atLeast"/>
        <w:rPr>
          <w:rFonts w:ascii="Times New Roman" w:hAnsi="Times New Roman" w:cs="Times New Roman"/>
          <w:sz w:val="16"/>
          <w:szCs w:val="16"/>
        </w:rPr>
      </w:pPr>
    </w:p>
    <w:p w14:paraId="110E50FD" w14:textId="20A24F0A" w:rsidR="00DD235F" w:rsidRPr="00CB65E3" w:rsidRDefault="00DD235F" w:rsidP="008C7B0B">
      <w:pPr>
        <w:numPr>
          <w:ilvl w:val="3"/>
          <w:numId w:val="10"/>
        </w:numPr>
        <w:tabs>
          <w:tab w:val="num" w:pos="426"/>
        </w:tabs>
        <w:spacing w:line="240" w:lineRule="atLeast"/>
        <w:ind w:left="426" w:hanging="426"/>
        <w:jc w:val="both"/>
        <w:rPr>
          <w:sz w:val="24"/>
          <w:szCs w:val="24"/>
        </w:rPr>
      </w:pPr>
      <w:r w:rsidRPr="00CB65E3">
        <w:rPr>
          <w:sz w:val="24"/>
          <w:szCs w:val="24"/>
        </w:rPr>
        <w:t>* Informuję (my), że nie należę (nie należymy) do grupy kapitałowej o której mowa</w:t>
      </w:r>
      <w:r w:rsidRPr="00CB65E3">
        <w:rPr>
          <w:sz w:val="24"/>
          <w:szCs w:val="24"/>
        </w:rPr>
        <w:br/>
        <w:t>w art.</w:t>
      </w:r>
      <w:r w:rsidR="0089704C">
        <w:rPr>
          <w:sz w:val="24"/>
          <w:szCs w:val="24"/>
        </w:rPr>
        <w:t xml:space="preserve"> 24 ust. 1 pkt</w:t>
      </w:r>
      <w:r w:rsidR="00496278">
        <w:rPr>
          <w:sz w:val="24"/>
          <w:szCs w:val="24"/>
        </w:rPr>
        <w:t xml:space="preserve"> 23 ustawy </w:t>
      </w:r>
      <w:r w:rsidRPr="00CB65E3">
        <w:rPr>
          <w:sz w:val="24"/>
          <w:szCs w:val="24"/>
        </w:rPr>
        <w:t>z dnia 29 stycznia 2004 r. Prawo zamówie</w:t>
      </w:r>
      <w:r>
        <w:rPr>
          <w:sz w:val="24"/>
          <w:szCs w:val="24"/>
        </w:rPr>
        <w:t>ń publicznych (t</w:t>
      </w:r>
      <w:r w:rsidR="005B49CE">
        <w:rPr>
          <w:sz w:val="24"/>
          <w:szCs w:val="24"/>
        </w:rPr>
        <w:t>.</w:t>
      </w:r>
      <w:r>
        <w:rPr>
          <w:sz w:val="24"/>
          <w:szCs w:val="24"/>
        </w:rPr>
        <w:t>j. Dz. U. z 201</w:t>
      </w:r>
      <w:r w:rsidR="0092753C">
        <w:rPr>
          <w:sz w:val="24"/>
          <w:szCs w:val="24"/>
        </w:rPr>
        <w:t xml:space="preserve">9 </w:t>
      </w:r>
      <w:r w:rsidR="005B49CE">
        <w:rPr>
          <w:sz w:val="24"/>
          <w:szCs w:val="24"/>
        </w:rPr>
        <w:t>r.,</w:t>
      </w:r>
      <w:r w:rsidRPr="00CB65E3">
        <w:rPr>
          <w:sz w:val="24"/>
          <w:szCs w:val="24"/>
        </w:rPr>
        <w:t xml:space="preserve"> poz. </w:t>
      </w:r>
      <w:r w:rsidR="00D65E76">
        <w:rPr>
          <w:sz w:val="24"/>
          <w:szCs w:val="24"/>
        </w:rPr>
        <w:t>1</w:t>
      </w:r>
      <w:r w:rsidR="0092753C">
        <w:rPr>
          <w:sz w:val="24"/>
          <w:szCs w:val="24"/>
        </w:rPr>
        <w:t>843</w:t>
      </w:r>
      <w:r w:rsidRPr="00CB65E3">
        <w:rPr>
          <w:sz w:val="24"/>
          <w:szCs w:val="24"/>
        </w:rPr>
        <w:t>).</w:t>
      </w:r>
    </w:p>
    <w:p w14:paraId="6D45BFF7" w14:textId="77777777" w:rsidR="002369ED" w:rsidRPr="0092753C" w:rsidRDefault="002369ED" w:rsidP="00B51390">
      <w:pPr>
        <w:spacing w:line="360" w:lineRule="auto"/>
        <w:jc w:val="both"/>
        <w:rPr>
          <w:sz w:val="16"/>
          <w:szCs w:val="16"/>
        </w:rPr>
      </w:pPr>
    </w:p>
    <w:p w14:paraId="27E26091" w14:textId="38B8D7FA" w:rsidR="002369ED" w:rsidRPr="00E811A5" w:rsidRDefault="002369ED" w:rsidP="00E8081D">
      <w:pPr>
        <w:pStyle w:val="Nagwek"/>
        <w:tabs>
          <w:tab w:val="left" w:pos="708"/>
        </w:tabs>
        <w:rPr>
          <w:rFonts w:ascii="Times New Roman" w:hAnsi="Times New Roman"/>
        </w:rPr>
      </w:pPr>
      <w:r w:rsidRPr="00E811A5">
        <w:rPr>
          <w:rFonts w:ascii="Times New Roman" w:hAnsi="Times New Roman"/>
        </w:rPr>
        <w:t>Miejsce i data.......................</w:t>
      </w:r>
      <w:r w:rsidR="00E8081D">
        <w:rPr>
          <w:rFonts w:ascii="Times New Roman" w:hAnsi="Times New Roman"/>
        </w:rPr>
        <w:t>..</w:t>
      </w:r>
      <w:r w:rsidRPr="00E811A5">
        <w:rPr>
          <w:rFonts w:ascii="Times New Roman" w:hAnsi="Times New Roman"/>
        </w:rPr>
        <w:t>.</w:t>
      </w:r>
      <w:r w:rsidRPr="00E811A5">
        <w:rPr>
          <w:rFonts w:ascii="Times New Roman" w:hAnsi="Times New Roman"/>
        </w:rPr>
        <w:tab/>
      </w:r>
    </w:p>
    <w:p w14:paraId="329F5BA4" w14:textId="12ABC141" w:rsidR="002369ED" w:rsidRPr="00E811A5" w:rsidRDefault="002369ED" w:rsidP="00E8081D">
      <w:pPr>
        <w:pStyle w:val="Nagwek"/>
        <w:tabs>
          <w:tab w:val="left" w:pos="708"/>
        </w:tabs>
        <w:rPr>
          <w:rFonts w:ascii="Times New Roman" w:hAnsi="Times New Roman"/>
        </w:rPr>
      </w:pPr>
      <w:r w:rsidRPr="00E811A5">
        <w:rPr>
          <w:rFonts w:ascii="Times New Roman" w:hAnsi="Times New Roman"/>
        </w:rPr>
        <w:t xml:space="preserve">                                                            </w:t>
      </w:r>
      <w:r w:rsidR="00E8081D">
        <w:rPr>
          <w:rFonts w:ascii="Times New Roman" w:hAnsi="Times New Roman"/>
        </w:rPr>
        <w:t>…</w:t>
      </w:r>
      <w:r w:rsidRPr="00E811A5">
        <w:rPr>
          <w:rFonts w:ascii="Times New Roman" w:hAnsi="Times New Roman"/>
        </w:rPr>
        <w:t xml:space="preserve">      .........................................................</w:t>
      </w:r>
    </w:p>
    <w:p w14:paraId="268B6890" w14:textId="05D65D68" w:rsidR="002369ED" w:rsidRPr="00E811A5" w:rsidRDefault="00E8081D" w:rsidP="00E8081D">
      <w:pPr>
        <w:ind w:left="4679" w:firstLine="708"/>
        <w:rPr>
          <w:i/>
          <w:iCs/>
        </w:rPr>
      </w:pPr>
      <w:r>
        <w:rPr>
          <w:i/>
          <w:iCs/>
        </w:rPr>
        <w:t>……</w:t>
      </w:r>
      <w:r w:rsidR="002369ED" w:rsidRPr="00E811A5">
        <w:rPr>
          <w:i/>
          <w:iCs/>
        </w:rPr>
        <w:t>Podpis</w:t>
      </w:r>
    </w:p>
    <w:p w14:paraId="4D3728D0" w14:textId="3AF629CE" w:rsidR="002369ED" w:rsidRPr="00E811A5" w:rsidRDefault="002369ED" w:rsidP="00E8081D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E811A5">
        <w:rPr>
          <w:i/>
          <w:iCs/>
        </w:rPr>
        <w:t xml:space="preserve">                                                     </w:t>
      </w:r>
      <w:r w:rsidR="00E8081D">
        <w:rPr>
          <w:i/>
          <w:iCs/>
        </w:rPr>
        <w:t>..</w:t>
      </w:r>
      <w:r w:rsidRPr="00E811A5">
        <w:rPr>
          <w:i/>
          <w:iCs/>
        </w:rPr>
        <w:t xml:space="preserve">  (uprawniony przedstawiciel Wykonawcy)</w:t>
      </w:r>
    </w:p>
    <w:p w14:paraId="58259EDC" w14:textId="77777777" w:rsidR="002369ED" w:rsidRPr="00E811A5" w:rsidRDefault="002369ED" w:rsidP="001457C6">
      <w:pPr>
        <w:rPr>
          <w:b/>
          <w:bCs/>
          <w:i/>
          <w:iCs/>
          <w:sz w:val="24"/>
          <w:szCs w:val="24"/>
        </w:rPr>
      </w:pPr>
    </w:p>
    <w:p w14:paraId="364C3BF5" w14:textId="77777777" w:rsidR="002369ED" w:rsidRPr="00E811A5" w:rsidRDefault="002369ED" w:rsidP="00B51390">
      <w:pPr>
        <w:spacing w:line="360" w:lineRule="auto"/>
        <w:rPr>
          <w:b/>
          <w:bCs/>
          <w:iCs/>
          <w:sz w:val="24"/>
          <w:szCs w:val="24"/>
          <w:u w:val="single"/>
        </w:rPr>
      </w:pPr>
      <w:r w:rsidRPr="00E811A5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14:paraId="25A4FE45" w14:textId="77777777" w:rsidR="002369ED" w:rsidRPr="001457C6" w:rsidRDefault="002369ED" w:rsidP="001457C6">
      <w:pPr>
        <w:spacing w:line="360" w:lineRule="auto"/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Należy dostarczyć w terminie 3 dni od dnia zamieszczenia na stronie internetowej informacji, o której mowa w art. 86 ust. 5.</w:t>
      </w:r>
      <w:r w:rsidR="00D4172A">
        <w:rPr>
          <w:b/>
          <w:bCs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ETAP II</w:t>
      </w:r>
    </w:p>
    <w:p w14:paraId="45BB75DB" w14:textId="77777777" w:rsidR="002369ED" w:rsidRPr="00B62BC9" w:rsidRDefault="002369ED" w:rsidP="00B51390">
      <w:pPr>
        <w:tabs>
          <w:tab w:val="left" w:pos="567"/>
        </w:tabs>
        <w:spacing w:line="360" w:lineRule="auto"/>
        <w:jc w:val="right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5</w:t>
      </w:r>
      <w:r w:rsidRPr="00B62BC9">
        <w:rPr>
          <w:b/>
          <w:bCs/>
          <w:sz w:val="24"/>
          <w:szCs w:val="24"/>
        </w:rPr>
        <w:t xml:space="preserve"> do SIWZ</w:t>
      </w:r>
    </w:p>
    <w:p w14:paraId="43A535C4" w14:textId="77777777" w:rsidR="002369ED" w:rsidRPr="00B62BC9" w:rsidRDefault="002369ED" w:rsidP="00B51390">
      <w:pPr>
        <w:spacing w:line="360" w:lineRule="auto"/>
        <w:rPr>
          <w:b/>
          <w:bCs/>
          <w:sz w:val="24"/>
          <w:szCs w:val="24"/>
        </w:rPr>
      </w:pPr>
    </w:p>
    <w:p w14:paraId="340C6690" w14:textId="77777777" w:rsidR="002369ED" w:rsidRPr="00B62BC9" w:rsidRDefault="002369ED" w:rsidP="00B51390">
      <w:pPr>
        <w:spacing w:line="360" w:lineRule="auto"/>
        <w:rPr>
          <w:sz w:val="24"/>
          <w:szCs w:val="24"/>
        </w:rPr>
      </w:pPr>
      <w:r w:rsidRPr="00B62BC9">
        <w:rPr>
          <w:sz w:val="24"/>
          <w:szCs w:val="24"/>
        </w:rPr>
        <w:t xml:space="preserve"> </w:t>
      </w:r>
    </w:p>
    <w:p w14:paraId="5AC76B4B" w14:textId="77777777" w:rsidR="002369ED" w:rsidRPr="00B62BC9" w:rsidRDefault="002369ED" w:rsidP="00B51390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B62BC9">
        <w:rPr>
          <w:b/>
          <w:bCs/>
          <w:sz w:val="24"/>
          <w:szCs w:val="24"/>
          <w:u w:val="single"/>
        </w:rPr>
        <w:t>OŚWIADCZENIE WYKONAWCY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2F6BF2F1" w14:textId="77777777" w:rsidR="002369ED" w:rsidRDefault="002369ED" w:rsidP="00B51390">
      <w:pPr>
        <w:tabs>
          <w:tab w:val="left" w:pos="34"/>
        </w:tabs>
        <w:spacing w:line="360" w:lineRule="auto"/>
        <w:ind w:left="360"/>
        <w:jc w:val="both"/>
        <w:rPr>
          <w:b/>
          <w:bCs/>
          <w:sz w:val="24"/>
          <w:szCs w:val="24"/>
          <w:u w:val="single"/>
        </w:rPr>
      </w:pPr>
    </w:p>
    <w:p w14:paraId="5B53C118" w14:textId="77777777" w:rsidR="002369ED" w:rsidRPr="00930FC6" w:rsidRDefault="002369ED" w:rsidP="00B51390">
      <w:pPr>
        <w:spacing w:line="360" w:lineRule="auto"/>
        <w:jc w:val="both"/>
        <w:rPr>
          <w:sz w:val="24"/>
          <w:szCs w:val="24"/>
        </w:rPr>
      </w:pPr>
      <w:r w:rsidRPr="00B62BC9">
        <w:rPr>
          <w:sz w:val="24"/>
          <w:szCs w:val="24"/>
        </w:rPr>
        <w:t>Oświadczam, iż spełniam warunek w zakresie dysponow</w:t>
      </w:r>
      <w:r w:rsidR="005B49CE">
        <w:rPr>
          <w:sz w:val="24"/>
          <w:szCs w:val="24"/>
        </w:rPr>
        <w:t xml:space="preserve">ania </w:t>
      </w:r>
      <w:r w:rsidR="00D62C6B">
        <w:rPr>
          <w:sz w:val="24"/>
          <w:szCs w:val="24"/>
        </w:rPr>
        <w:t xml:space="preserve">w czasie trwania umowy co </w:t>
      </w:r>
      <w:r w:rsidRPr="00B62BC9">
        <w:rPr>
          <w:sz w:val="24"/>
          <w:szCs w:val="24"/>
        </w:rPr>
        <w:t>najmniej jedną osobą mogącą wykonywać samodzielne funkcje techniczne</w:t>
      </w:r>
      <w:r w:rsidR="00D62C6B">
        <w:rPr>
          <w:sz w:val="24"/>
          <w:szCs w:val="24"/>
        </w:rPr>
        <w:t xml:space="preserve"> w </w:t>
      </w:r>
      <w:r w:rsidRPr="00B62BC9">
        <w:rPr>
          <w:sz w:val="24"/>
          <w:szCs w:val="24"/>
        </w:rPr>
        <w:t xml:space="preserve">budownictwie, w zakresie </w:t>
      </w:r>
      <w:r w:rsidR="005B49CE">
        <w:rPr>
          <w:sz w:val="24"/>
          <w:szCs w:val="24"/>
        </w:rPr>
        <w:t>w </w:t>
      </w:r>
      <w:r w:rsidRPr="0078423F">
        <w:rPr>
          <w:sz w:val="24"/>
          <w:szCs w:val="24"/>
        </w:rPr>
        <w:t xml:space="preserve">zakresie </w:t>
      </w:r>
      <w:r w:rsidRPr="00930FC6">
        <w:rPr>
          <w:sz w:val="24"/>
          <w:szCs w:val="24"/>
        </w:rPr>
        <w:t>kierowania robotami budowlanymi</w:t>
      </w:r>
      <w:r w:rsidRPr="0078423F">
        <w:rPr>
          <w:sz w:val="24"/>
          <w:szCs w:val="24"/>
        </w:rPr>
        <w:t xml:space="preserve"> </w:t>
      </w:r>
      <w:r w:rsidRPr="0078423F">
        <w:rPr>
          <w:bCs/>
          <w:sz w:val="24"/>
        </w:rPr>
        <w:t>w specjalności</w:t>
      </w:r>
      <w:r w:rsidR="005B49CE">
        <w:rPr>
          <w:bCs/>
          <w:sz w:val="24"/>
        </w:rPr>
        <w:t xml:space="preserve">: </w:t>
      </w:r>
    </w:p>
    <w:p w14:paraId="3723A2BE" w14:textId="77777777" w:rsidR="002369ED" w:rsidRPr="00E71A66" w:rsidRDefault="002369ED" w:rsidP="008C7B0B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E71A66">
        <w:rPr>
          <w:sz w:val="24"/>
          <w:szCs w:val="24"/>
        </w:rPr>
        <w:t>konstrukcyjno – budowlanej,</w:t>
      </w:r>
    </w:p>
    <w:p w14:paraId="6D271183" w14:textId="77777777" w:rsidR="002369ED" w:rsidRPr="00E71A66" w:rsidRDefault="002369ED" w:rsidP="008C7B0B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E71A66">
        <w:rPr>
          <w:sz w:val="24"/>
          <w:szCs w:val="24"/>
        </w:rPr>
        <w:t>instalacyjnej w zakresie sieci, instalacji i urządzeń cieplnych, wen</w:t>
      </w:r>
      <w:r w:rsidR="005B49CE">
        <w:rPr>
          <w:sz w:val="24"/>
          <w:szCs w:val="24"/>
        </w:rPr>
        <w:t>tylacyjnych, wodociągowych i </w:t>
      </w:r>
      <w:r w:rsidRPr="00E71A66">
        <w:rPr>
          <w:sz w:val="24"/>
          <w:szCs w:val="24"/>
        </w:rPr>
        <w:t>kanalizacyjnych,</w:t>
      </w:r>
    </w:p>
    <w:p w14:paraId="0ED7BB2A" w14:textId="34B256DE" w:rsidR="002369ED" w:rsidRPr="00E71A66" w:rsidRDefault="002369ED" w:rsidP="008C7B0B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E71A66">
        <w:rPr>
          <w:sz w:val="24"/>
          <w:szCs w:val="24"/>
        </w:rPr>
        <w:t>instalacyjnej w zakres</w:t>
      </w:r>
      <w:r w:rsidR="0019797C">
        <w:rPr>
          <w:sz w:val="24"/>
          <w:szCs w:val="24"/>
        </w:rPr>
        <w:t xml:space="preserve">ie sieci, instalacji i urządzeń </w:t>
      </w:r>
      <w:r>
        <w:rPr>
          <w:sz w:val="24"/>
          <w:szCs w:val="24"/>
        </w:rPr>
        <w:t>e</w:t>
      </w:r>
      <w:r w:rsidRPr="00E71A66">
        <w:rPr>
          <w:sz w:val="24"/>
          <w:szCs w:val="24"/>
        </w:rPr>
        <w:t>lekt</w:t>
      </w:r>
      <w:r w:rsidR="006A2229">
        <w:rPr>
          <w:sz w:val="24"/>
          <w:szCs w:val="24"/>
        </w:rPr>
        <w:t>rycznych,</w:t>
      </w:r>
      <w:r w:rsidR="006B34E1">
        <w:rPr>
          <w:sz w:val="24"/>
          <w:szCs w:val="24"/>
        </w:rPr>
        <w:t xml:space="preserve"> </w:t>
      </w:r>
      <w:r w:rsidR="006A2229">
        <w:rPr>
          <w:sz w:val="24"/>
          <w:szCs w:val="24"/>
        </w:rPr>
        <w:t>elektroenergetycznych.</w:t>
      </w:r>
    </w:p>
    <w:p w14:paraId="0533F561" w14:textId="77777777" w:rsidR="002369ED" w:rsidRPr="00B62BC9" w:rsidRDefault="002369ED" w:rsidP="00B51390">
      <w:pPr>
        <w:spacing w:line="360" w:lineRule="auto"/>
        <w:jc w:val="both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>Nadto oświadczam, iż osob</w:t>
      </w:r>
      <w:r>
        <w:rPr>
          <w:b/>
          <w:bCs/>
          <w:sz w:val="24"/>
          <w:szCs w:val="24"/>
        </w:rPr>
        <w:t>a/y będzie/będą dysponować</w:t>
      </w:r>
      <w:r w:rsidRPr="006D678F">
        <w:rPr>
          <w:b/>
          <w:bCs/>
          <w:sz w:val="24"/>
          <w:szCs w:val="24"/>
        </w:rPr>
        <w:t xml:space="preserve"> </w:t>
      </w:r>
      <w:r w:rsidRPr="00B62BC9">
        <w:rPr>
          <w:b/>
          <w:bCs/>
          <w:sz w:val="24"/>
          <w:szCs w:val="24"/>
        </w:rPr>
        <w:t>w okresie obowiązywania umowy wymaganymi uprawnieniami oraz dokumentami po</w:t>
      </w:r>
      <w:r>
        <w:rPr>
          <w:b/>
          <w:bCs/>
          <w:sz w:val="24"/>
          <w:szCs w:val="24"/>
        </w:rPr>
        <w:t>twierdzającymi przynależność do </w:t>
      </w:r>
      <w:r w:rsidRPr="00B62BC9">
        <w:rPr>
          <w:b/>
          <w:bCs/>
          <w:sz w:val="24"/>
          <w:szCs w:val="24"/>
        </w:rPr>
        <w:t>właściwego samorządu zawodowego.</w:t>
      </w:r>
    </w:p>
    <w:p w14:paraId="355949C7" w14:textId="77777777" w:rsidR="002369ED" w:rsidRPr="00B62BC9" w:rsidRDefault="002369ED" w:rsidP="00B51390">
      <w:pPr>
        <w:spacing w:line="360" w:lineRule="auto"/>
        <w:rPr>
          <w:b/>
          <w:bCs/>
          <w:sz w:val="24"/>
          <w:szCs w:val="24"/>
        </w:rPr>
      </w:pPr>
    </w:p>
    <w:p w14:paraId="3D703255" w14:textId="77777777" w:rsidR="002369ED" w:rsidRPr="005776DF" w:rsidRDefault="002369ED" w:rsidP="00B51390">
      <w:pPr>
        <w:suppressAutoHyphens/>
        <w:spacing w:line="360" w:lineRule="auto"/>
        <w:jc w:val="both"/>
        <w:rPr>
          <w:sz w:val="24"/>
          <w:szCs w:val="24"/>
        </w:rPr>
      </w:pPr>
      <w:r w:rsidRPr="005776DF">
        <w:rPr>
          <w:sz w:val="24"/>
          <w:szCs w:val="24"/>
        </w:rPr>
        <w:t xml:space="preserve">Jednocześnie oświadczam, iż w przypadku uzyskania przedmiotowego zamówienia publicznego zgodnie z wymaganiami Zamawiającego określonymi w Specyfikacji Istotnych Warunków Zamówienia na podstawie art. 29 ust 3 a Ustawy Prawo Zamówień Publicznych </w:t>
      </w:r>
      <w:r w:rsidRPr="005776DF">
        <w:rPr>
          <w:b/>
          <w:sz w:val="24"/>
          <w:szCs w:val="24"/>
        </w:rPr>
        <w:t xml:space="preserve">wszystkie osoby </w:t>
      </w:r>
      <w:r>
        <w:rPr>
          <w:b/>
          <w:sz w:val="24"/>
          <w:szCs w:val="24"/>
        </w:rPr>
        <w:t>wykonujące roboty budowlane</w:t>
      </w:r>
      <w:r w:rsidRPr="005776DF">
        <w:rPr>
          <w:b/>
          <w:sz w:val="24"/>
          <w:szCs w:val="24"/>
        </w:rPr>
        <w:t xml:space="preserve"> w w</w:t>
      </w:r>
      <w:r>
        <w:rPr>
          <w:b/>
          <w:sz w:val="24"/>
          <w:szCs w:val="24"/>
        </w:rPr>
        <w:t xml:space="preserve">ykonaniu przedmiotu zamówienia </w:t>
      </w:r>
      <w:r w:rsidRPr="005776DF">
        <w:rPr>
          <w:b/>
          <w:sz w:val="24"/>
          <w:szCs w:val="24"/>
        </w:rPr>
        <w:t>w okresie wykonywania przedmiotu zamówienia będą zatrudnione na podstawie umowy o pracę</w:t>
      </w:r>
      <w:r w:rsidRPr="005776DF">
        <w:rPr>
          <w:sz w:val="24"/>
          <w:szCs w:val="24"/>
        </w:rPr>
        <w:t xml:space="preserve"> (zgodnie z zapisami art.</w:t>
      </w:r>
      <w:r w:rsidR="006A2229">
        <w:rPr>
          <w:sz w:val="24"/>
          <w:szCs w:val="24"/>
        </w:rPr>
        <w:t xml:space="preserve"> </w:t>
      </w:r>
      <w:r w:rsidRPr="005776DF">
        <w:rPr>
          <w:sz w:val="24"/>
          <w:szCs w:val="24"/>
        </w:rPr>
        <w:t>22 §</w:t>
      </w:r>
      <w:r w:rsidR="006A2229">
        <w:rPr>
          <w:sz w:val="24"/>
          <w:szCs w:val="24"/>
        </w:rPr>
        <w:t xml:space="preserve"> </w:t>
      </w:r>
      <w:r w:rsidRPr="005776DF">
        <w:rPr>
          <w:sz w:val="24"/>
          <w:szCs w:val="24"/>
        </w:rPr>
        <w:t>1 ustawy z dnia 26 czerwca 1974r. Kodeks Pracy).</w:t>
      </w:r>
    </w:p>
    <w:p w14:paraId="1447B4F5" w14:textId="77777777" w:rsidR="002369ED" w:rsidRPr="005776DF" w:rsidRDefault="002369ED" w:rsidP="00B51390">
      <w:pPr>
        <w:suppressAutoHyphens/>
        <w:spacing w:line="360" w:lineRule="auto"/>
        <w:jc w:val="both"/>
        <w:rPr>
          <w:sz w:val="24"/>
          <w:szCs w:val="24"/>
        </w:rPr>
      </w:pPr>
      <w:r w:rsidRPr="005776DF">
        <w:rPr>
          <w:sz w:val="24"/>
          <w:szCs w:val="24"/>
        </w:rPr>
        <w:t>Zobowiązujemy się do dostarczenia przed pod</w:t>
      </w:r>
      <w:r w:rsidR="00D65E76">
        <w:rPr>
          <w:sz w:val="24"/>
          <w:szCs w:val="24"/>
        </w:rPr>
        <w:t>pis</w:t>
      </w:r>
      <w:r w:rsidRPr="005776DF">
        <w:rPr>
          <w:sz w:val="24"/>
          <w:szCs w:val="24"/>
        </w:rPr>
        <w:t xml:space="preserve">aniem umowy </w:t>
      </w:r>
      <w:r w:rsidRPr="00592562">
        <w:rPr>
          <w:sz w:val="24"/>
          <w:szCs w:val="24"/>
        </w:rPr>
        <w:t>oświadczeni</w:t>
      </w:r>
      <w:r>
        <w:rPr>
          <w:sz w:val="24"/>
          <w:szCs w:val="24"/>
        </w:rPr>
        <w:t>a</w:t>
      </w:r>
      <w:r w:rsidRPr="00592562">
        <w:rPr>
          <w:sz w:val="24"/>
          <w:szCs w:val="24"/>
        </w:rPr>
        <w:t xml:space="preserve"> w przedmiocie ilości </w:t>
      </w:r>
      <w:r>
        <w:rPr>
          <w:sz w:val="24"/>
          <w:szCs w:val="24"/>
        </w:rPr>
        <w:t xml:space="preserve">zatrudnionych </w:t>
      </w:r>
      <w:r w:rsidRPr="00592562">
        <w:rPr>
          <w:sz w:val="24"/>
          <w:szCs w:val="24"/>
        </w:rPr>
        <w:t>osób wraz z oświadczeniem potwierdzającym zatrudnienie ich na podstawie umowy o pracę oraz oświadczeniem o niezaleganiu z wypłatą wynagrodzenia na dzień złożenia oświadczenia.</w:t>
      </w:r>
    </w:p>
    <w:p w14:paraId="1DF5D8D2" w14:textId="77777777" w:rsidR="002369ED" w:rsidRDefault="002369ED" w:rsidP="00B51390">
      <w:pPr>
        <w:tabs>
          <w:tab w:val="left" w:pos="5355"/>
        </w:tabs>
        <w:spacing w:line="360" w:lineRule="auto"/>
        <w:rPr>
          <w:sz w:val="24"/>
          <w:szCs w:val="24"/>
        </w:rPr>
      </w:pPr>
    </w:p>
    <w:p w14:paraId="7B8BC481" w14:textId="77777777" w:rsidR="002369ED" w:rsidRDefault="002369ED" w:rsidP="00B51390">
      <w:pPr>
        <w:tabs>
          <w:tab w:val="left" w:pos="5355"/>
        </w:tabs>
        <w:spacing w:line="360" w:lineRule="auto"/>
        <w:rPr>
          <w:sz w:val="24"/>
          <w:szCs w:val="24"/>
        </w:rPr>
      </w:pPr>
    </w:p>
    <w:p w14:paraId="3BFE8F5C" w14:textId="77777777" w:rsidR="002369ED" w:rsidRDefault="002369ED" w:rsidP="00B51390">
      <w:pPr>
        <w:tabs>
          <w:tab w:val="left" w:pos="5355"/>
        </w:tabs>
        <w:spacing w:line="360" w:lineRule="auto"/>
        <w:rPr>
          <w:sz w:val="24"/>
          <w:szCs w:val="24"/>
        </w:rPr>
      </w:pPr>
    </w:p>
    <w:p w14:paraId="2FCE980F" w14:textId="77777777" w:rsidR="002369ED" w:rsidRDefault="002369ED" w:rsidP="00B51390">
      <w:pPr>
        <w:tabs>
          <w:tab w:val="left" w:pos="5355"/>
        </w:tabs>
        <w:spacing w:line="360" w:lineRule="auto"/>
        <w:rPr>
          <w:sz w:val="24"/>
          <w:szCs w:val="24"/>
        </w:rPr>
      </w:pPr>
    </w:p>
    <w:p w14:paraId="23AC56E9" w14:textId="77777777" w:rsidR="002369ED" w:rsidRDefault="002369ED" w:rsidP="00B51390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……………………………….……</w:t>
      </w:r>
    </w:p>
    <w:p w14:paraId="258EEBDB" w14:textId="77777777" w:rsidR="002369ED" w:rsidRPr="00F356CF" w:rsidRDefault="002369ED" w:rsidP="00B51390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14:paraId="17662141" w14:textId="77777777" w:rsidR="002369ED" w:rsidRPr="00B62BC9" w:rsidRDefault="002369ED" w:rsidP="00B51390">
      <w:pPr>
        <w:tabs>
          <w:tab w:val="left" w:pos="567"/>
        </w:tabs>
        <w:spacing w:line="360" w:lineRule="auto"/>
        <w:rPr>
          <w:b/>
          <w:bCs/>
          <w:sz w:val="24"/>
          <w:szCs w:val="24"/>
        </w:rPr>
      </w:pPr>
    </w:p>
    <w:p w14:paraId="44168ADD" w14:textId="77777777" w:rsidR="002369ED" w:rsidRDefault="00D4172A" w:rsidP="00B5139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2369ED">
        <w:rPr>
          <w:b/>
          <w:bCs/>
          <w:sz w:val="24"/>
          <w:szCs w:val="24"/>
        </w:rPr>
        <w:lastRenderedPageBreak/>
        <w:t>ETAP II</w:t>
      </w:r>
    </w:p>
    <w:p w14:paraId="2FDA085E" w14:textId="77777777" w:rsidR="002369ED" w:rsidRPr="00725610" w:rsidRDefault="002369ED" w:rsidP="00B51390">
      <w:pPr>
        <w:spacing w:line="360" w:lineRule="auto"/>
        <w:ind w:left="2832"/>
        <w:jc w:val="right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6</w:t>
      </w:r>
      <w:r w:rsidRPr="00B62BC9">
        <w:rPr>
          <w:b/>
          <w:bCs/>
          <w:sz w:val="24"/>
          <w:szCs w:val="24"/>
        </w:rPr>
        <w:t xml:space="preserve"> do SIWZ</w:t>
      </w:r>
    </w:p>
    <w:p w14:paraId="5A7FCDF2" w14:textId="77777777" w:rsidR="002369ED" w:rsidRDefault="002369ED" w:rsidP="00B51390">
      <w:pPr>
        <w:spacing w:line="360" w:lineRule="auto"/>
        <w:jc w:val="center"/>
        <w:rPr>
          <w:b/>
          <w:bCs/>
          <w:sz w:val="28"/>
          <w:szCs w:val="28"/>
        </w:rPr>
      </w:pPr>
    </w:p>
    <w:p w14:paraId="740CA7E9" w14:textId="77777777" w:rsidR="002369ED" w:rsidRDefault="002369ED" w:rsidP="00B51390">
      <w:pPr>
        <w:spacing w:line="360" w:lineRule="auto"/>
        <w:jc w:val="center"/>
        <w:rPr>
          <w:b/>
          <w:bCs/>
          <w:sz w:val="28"/>
          <w:szCs w:val="28"/>
        </w:rPr>
      </w:pPr>
      <w:r w:rsidRPr="00930FC6">
        <w:rPr>
          <w:b/>
          <w:bCs/>
          <w:sz w:val="28"/>
          <w:szCs w:val="28"/>
        </w:rPr>
        <w:t>Wykaz wykonanych w ciągu ostatnich pięciu lat robót budowlanych:</w:t>
      </w:r>
    </w:p>
    <w:tbl>
      <w:tblPr>
        <w:tblpPr w:leftFromText="141" w:rightFromText="141" w:vertAnchor="text" w:horzAnchor="margin" w:tblpXSpec="center" w:tblpY="225"/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570"/>
        <w:gridCol w:w="1737"/>
        <w:gridCol w:w="1521"/>
        <w:gridCol w:w="2487"/>
      </w:tblGrid>
      <w:tr w:rsidR="00496278" w:rsidRPr="00930FC6" w14:paraId="7A004BD4" w14:textId="77777777" w:rsidTr="00496278">
        <w:trPr>
          <w:trHeight w:val="722"/>
        </w:trPr>
        <w:tc>
          <w:tcPr>
            <w:tcW w:w="614" w:type="dxa"/>
            <w:vAlign w:val="center"/>
          </w:tcPr>
          <w:p w14:paraId="24927E2C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30FC6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70" w:type="dxa"/>
            <w:vAlign w:val="center"/>
          </w:tcPr>
          <w:p w14:paraId="22FF2073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30FC6">
              <w:rPr>
                <w:b/>
                <w:bCs/>
                <w:sz w:val="24"/>
                <w:szCs w:val="24"/>
              </w:rPr>
              <w:t xml:space="preserve">Przedmiot umowy </w:t>
            </w:r>
            <w:r w:rsidRPr="00930FC6">
              <w:rPr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1737" w:type="dxa"/>
            <w:vAlign w:val="center"/>
          </w:tcPr>
          <w:p w14:paraId="308C93AD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30FC6">
              <w:rPr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1521" w:type="dxa"/>
            <w:vAlign w:val="center"/>
          </w:tcPr>
          <w:p w14:paraId="1C0A1AA8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30FC6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487" w:type="dxa"/>
            <w:vAlign w:val="center"/>
          </w:tcPr>
          <w:p w14:paraId="4AAD6B75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30FC6">
              <w:rPr>
                <w:b/>
                <w:bCs/>
                <w:sz w:val="24"/>
                <w:szCs w:val="24"/>
              </w:rPr>
              <w:t>Miejsce wykonania/Inwestor</w:t>
            </w:r>
          </w:p>
        </w:tc>
      </w:tr>
      <w:tr w:rsidR="00496278" w:rsidRPr="00930FC6" w14:paraId="3D8FFE68" w14:textId="77777777" w:rsidTr="00496278">
        <w:trPr>
          <w:trHeight w:val="979"/>
        </w:trPr>
        <w:tc>
          <w:tcPr>
            <w:tcW w:w="614" w:type="dxa"/>
            <w:vAlign w:val="center"/>
          </w:tcPr>
          <w:p w14:paraId="786A0C88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  <w:vAlign w:val="center"/>
          </w:tcPr>
          <w:p w14:paraId="176FBBD0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3484DE86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14:paraId="68598ADA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14:paraId="4E30B4AC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96278" w:rsidRPr="00930FC6" w14:paraId="1A1E9827" w14:textId="77777777" w:rsidTr="00496278">
        <w:trPr>
          <w:trHeight w:val="979"/>
        </w:trPr>
        <w:tc>
          <w:tcPr>
            <w:tcW w:w="614" w:type="dxa"/>
            <w:vAlign w:val="center"/>
          </w:tcPr>
          <w:p w14:paraId="581FA00A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  <w:vAlign w:val="center"/>
          </w:tcPr>
          <w:p w14:paraId="504B8BAE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7D3A6933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14:paraId="44E2C54F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14:paraId="4AB8443C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96278" w:rsidRPr="00930FC6" w14:paraId="447B74F5" w14:textId="77777777" w:rsidTr="00496278">
        <w:trPr>
          <w:trHeight w:val="979"/>
        </w:trPr>
        <w:tc>
          <w:tcPr>
            <w:tcW w:w="614" w:type="dxa"/>
            <w:vAlign w:val="center"/>
          </w:tcPr>
          <w:p w14:paraId="22BFC84B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  <w:vAlign w:val="center"/>
          </w:tcPr>
          <w:p w14:paraId="32739A99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17FE9FA6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14:paraId="1E3F6266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14:paraId="00AE9449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96278" w:rsidRPr="00930FC6" w14:paraId="7F03D244" w14:textId="77777777" w:rsidTr="00496278">
        <w:trPr>
          <w:trHeight w:val="979"/>
        </w:trPr>
        <w:tc>
          <w:tcPr>
            <w:tcW w:w="614" w:type="dxa"/>
            <w:vAlign w:val="center"/>
          </w:tcPr>
          <w:p w14:paraId="4F42BCF0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4</w:t>
            </w:r>
          </w:p>
        </w:tc>
        <w:tc>
          <w:tcPr>
            <w:tcW w:w="2570" w:type="dxa"/>
            <w:vAlign w:val="center"/>
          </w:tcPr>
          <w:p w14:paraId="4E5711A3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7D4C7ADE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14:paraId="7A12A2FC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14:paraId="3803A5FE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96278" w:rsidRPr="00930FC6" w14:paraId="6BBB6BD9" w14:textId="77777777" w:rsidTr="00496278">
        <w:trPr>
          <w:trHeight w:val="992"/>
        </w:trPr>
        <w:tc>
          <w:tcPr>
            <w:tcW w:w="614" w:type="dxa"/>
            <w:vAlign w:val="center"/>
          </w:tcPr>
          <w:p w14:paraId="50A68877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5</w:t>
            </w:r>
          </w:p>
        </w:tc>
        <w:tc>
          <w:tcPr>
            <w:tcW w:w="2570" w:type="dxa"/>
            <w:vAlign w:val="center"/>
          </w:tcPr>
          <w:p w14:paraId="1FCE308C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4429333D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14:paraId="7B9F96D4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14:paraId="346A43E5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96278" w:rsidRPr="00930FC6" w14:paraId="3634BC0C" w14:textId="77777777" w:rsidTr="00496278">
        <w:trPr>
          <w:trHeight w:val="992"/>
        </w:trPr>
        <w:tc>
          <w:tcPr>
            <w:tcW w:w="614" w:type="dxa"/>
            <w:vAlign w:val="center"/>
          </w:tcPr>
          <w:p w14:paraId="102564DD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6</w:t>
            </w:r>
          </w:p>
        </w:tc>
        <w:tc>
          <w:tcPr>
            <w:tcW w:w="2570" w:type="dxa"/>
            <w:vAlign w:val="center"/>
          </w:tcPr>
          <w:p w14:paraId="059B1DAC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2ACE097B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14:paraId="3D4E7DCA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14:paraId="073C7A84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96278" w:rsidRPr="00930FC6" w14:paraId="353C5428" w14:textId="77777777" w:rsidTr="00496278">
        <w:trPr>
          <w:trHeight w:val="992"/>
        </w:trPr>
        <w:tc>
          <w:tcPr>
            <w:tcW w:w="614" w:type="dxa"/>
            <w:vAlign w:val="center"/>
          </w:tcPr>
          <w:p w14:paraId="201EE4A3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7</w:t>
            </w:r>
          </w:p>
        </w:tc>
        <w:tc>
          <w:tcPr>
            <w:tcW w:w="2570" w:type="dxa"/>
            <w:vAlign w:val="center"/>
          </w:tcPr>
          <w:p w14:paraId="5C36179B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22347FB5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14:paraId="531419E5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14:paraId="4532498C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96278" w:rsidRPr="00930FC6" w14:paraId="1198AF4D" w14:textId="77777777" w:rsidTr="00496278">
        <w:trPr>
          <w:trHeight w:val="992"/>
        </w:trPr>
        <w:tc>
          <w:tcPr>
            <w:tcW w:w="614" w:type="dxa"/>
            <w:vAlign w:val="center"/>
          </w:tcPr>
          <w:p w14:paraId="66754344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930FC6">
              <w:rPr>
                <w:sz w:val="24"/>
                <w:szCs w:val="24"/>
              </w:rPr>
              <w:t>8</w:t>
            </w:r>
          </w:p>
        </w:tc>
        <w:tc>
          <w:tcPr>
            <w:tcW w:w="2570" w:type="dxa"/>
            <w:vAlign w:val="center"/>
          </w:tcPr>
          <w:p w14:paraId="3BA28582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64E8A517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14:paraId="4C124D87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14:paraId="75351CA4" w14:textId="77777777" w:rsidR="00496278" w:rsidRPr="00930FC6" w:rsidRDefault="00496278" w:rsidP="00B5139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989C9DB" w14:textId="77777777" w:rsidR="002369ED" w:rsidRDefault="002369ED" w:rsidP="00B51390">
      <w:pPr>
        <w:overflowPunct w:val="0"/>
        <w:autoSpaceDE w:val="0"/>
        <w:autoSpaceDN w:val="0"/>
        <w:adjustRightInd w:val="0"/>
        <w:spacing w:line="360" w:lineRule="auto"/>
        <w:ind w:right="-851" w:hanging="851"/>
        <w:jc w:val="both"/>
        <w:rPr>
          <w:b/>
          <w:bCs/>
          <w:sz w:val="24"/>
          <w:szCs w:val="24"/>
        </w:rPr>
      </w:pPr>
    </w:p>
    <w:p w14:paraId="2611A8D5" w14:textId="77777777" w:rsidR="002369ED" w:rsidRDefault="002369ED" w:rsidP="0092753C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B62BC9">
        <w:rPr>
          <w:b/>
          <w:bCs/>
          <w:sz w:val="24"/>
          <w:szCs w:val="24"/>
        </w:rPr>
        <w:t>Uwaga</w:t>
      </w:r>
      <w:r w:rsidRPr="00B62BC9">
        <w:rPr>
          <w:sz w:val="24"/>
          <w:szCs w:val="24"/>
        </w:rPr>
        <w:t xml:space="preserve">: </w:t>
      </w:r>
      <w:r w:rsidRPr="00930FC6">
        <w:rPr>
          <w:b/>
          <w:bCs/>
          <w:sz w:val="24"/>
          <w:szCs w:val="24"/>
        </w:rPr>
        <w:t xml:space="preserve">Zamawiający będzie brał pod uwagę tylko zrealizowane </w:t>
      </w:r>
      <w:r>
        <w:rPr>
          <w:b/>
          <w:bCs/>
          <w:sz w:val="24"/>
          <w:szCs w:val="24"/>
        </w:rPr>
        <w:t>roboty</w:t>
      </w:r>
      <w:r w:rsidRPr="00930FC6">
        <w:rPr>
          <w:b/>
          <w:bCs/>
          <w:sz w:val="24"/>
          <w:szCs w:val="24"/>
        </w:rPr>
        <w:t xml:space="preserve"> poparte załączonymi dokumentami potwierdzającymi należyte wykonanie robót budowlanych.</w:t>
      </w:r>
    </w:p>
    <w:p w14:paraId="0E86B7CB" w14:textId="77777777" w:rsidR="002369ED" w:rsidRDefault="002369ED" w:rsidP="0092753C">
      <w:pPr>
        <w:overflowPunct w:val="0"/>
        <w:autoSpaceDE w:val="0"/>
        <w:autoSpaceDN w:val="0"/>
        <w:adjustRightInd w:val="0"/>
        <w:spacing w:line="360" w:lineRule="auto"/>
        <w:ind w:right="-851"/>
        <w:jc w:val="both"/>
        <w:rPr>
          <w:b/>
          <w:bCs/>
          <w:sz w:val="24"/>
          <w:szCs w:val="24"/>
        </w:rPr>
      </w:pPr>
    </w:p>
    <w:p w14:paraId="61459400" w14:textId="77777777" w:rsidR="002369ED" w:rsidRPr="005D78D7" w:rsidRDefault="002369ED" w:rsidP="0092753C">
      <w:pPr>
        <w:overflowPunct w:val="0"/>
        <w:autoSpaceDE w:val="0"/>
        <w:autoSpaceDN w:val="0"/>
        <w:adjustRightInd w:val="0"/>
        <w:spacing w:line="360" w:lineRule="auto"/>
        <w:ind w:right="-851"/>
        <w:jc w:val="both"/>
        <w:rPr>
          <w:b/>
          <w:bCs/>
          <w:sz w:val="24"/>
          <w:szCs w:val="24"/>
        </w:rPr>
      </w:pPr>
      <w:r w:rsidRPr="005D78D7">
        <w:rPr>
          <w:sz w:val="22"/>
        </w:rPr>
        <w:t>Miejsce i data.................................</w:t>
      </w:r>
      <w:r w:rsidRPr="005D78D7">
        <w:rPr>
          <w:sz w:val="22"/>
        </w:rPr>
        <w:tab/>
      </w:r>
      <w:r w:rsidRPr="00B62BC9">
        <w:t xml:space="preserve">                                                                         </w:t>
      </w:r>
    </w:p>
    <w:p w14:paraId="454BB91D" w14:textId="77777777" w:rsidR="002369ED" w:rsidRPr="00B62BC9" w:rsidRDefault="002369ED" w:rsidP="00B51390">
      <w:pPr>
        <w:spacing w:line="360" w:lineRule="auto"/>
        <w:ind w:left="2832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14:paraId="050963B5" w14:textId="77777777" w:rsidR="002369ED" w:rsidRDefault="002369ED" w:rsidP="00B51390">
      <w:pPr>
        <w:tabs>
          <w:tab w:val="left" w:pos="567"/>
        </w:tabs>
        <w:spacing w:line="360" w:lineRule="auto"/>
        <w:jc w:val="center"/>
        <w:rPr>
          <w:i/>
          <w:iCs/>
        </w:rPr>
      </w:pPr>
      <w:r>
        <w:rPr>
          <w:b/>
          <w:bCs/>
          <w:i/>
          <w:iCs/>
          <w:sz w:val="24"/>
          <w:szCs w:val="24"/>
        </w:rPr>
        <w:tab/>
        <w:t xml:space="preserve">    </w:t>
      </w: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14:paraId="5442C5E2" w14:textId="77777777" w:rsidR="002369ED" w:rsidRDefault="002369ED" w:rsidP="00B51390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20AE529C" w14:textId="77777777" w:rsidR="00496278" w:rsidRDefault="00496278" w:rsidP="00B51390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5AA3E68A" w14:textId="77777777" w:rsidR="002369ED" w:rsidRDefault="002369ED" w:rsidP="00B51390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II</w:t>
      </w:r>
    </w:p>
    <w:p w14:paraId="5CD01AFE" w14:textId="77777777" w:rsidR="002369ED" w:rsidRPr="00A87F9B" w:rsidRDefault="002369ED" w:rsidP="00B51390">
      <w:pPr>
        <w:tabs>
          <w:tab w:val="left" w:pos="567"/>
        </w:tabs>
        <w:spacing w:line="360" w:lineRule="auto"/>
        <w:jc w:val="right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7</w:t>
      </w:r>
      <w:r w:rsidRPr="00A87F9B">
        <w:rPr>
          <w:b/>
          <w:bCs/>
          <w:sz w:val="24"/>
          <w:szCs w:val="24"/>
        </w:rPr>
        <w:t xml:space="preserve"> do SIWZ</w:t>
      </w:r>
    </w:p>
    <w:p w14:paraId="36A85A77" w14:textId="77777777" w:rsidR="002369ED" w:rsidRPr="00A87F9B" w:rsidRDefault="002369ED" w:rsidP="00B51390">
      <w:pPr>
        <w:spacing w:line="360" w:lineRule="auto"/>
        <w:rPr>
          <w:sz w:val="24"/>
          <w:szCs w:val="24"/>
        </w:rPr>
      </w:pPr>
    </w:p>
    <w:p w14:paraId="73A3590D" w14:textId="77777777" w:rsidR="002369ED" w:rsidRPr="00A87F9B" w:rsidRDefault="002369ED" w:rsidP="00B51390">
      <w:pPr>
        <w:spacing w:line="360" w:lineRule="auto"/>
        <w:rPr>
          <w:sz w:val="24"/>
          <w:szCs w:val="24"/>
        </w:rPr>
      </w:pPr>
    </w:p>
    <w:p w14:paraId="5C9C2F0C" w14:textId="77777777" w:rsidR="002369ED" w:rsidRPr="00A87F9B" w:rsidRDefault="002369ED" w:rsidP="00B51390">
      <w:pPr>
        <w:spacing w:line="360" w:lineRule="auto"/>
        <w:rPr>
          <w:sz w:val="24"/>
          <w:szCs w:val="24"/>
        </w:rPr>
      </w:pPr>
    </w:p>
    <w:p w14:paraId="6EC5CBC7" w14:textId="77777777" w:rsidR="002369ED" w:rsidRPr="00A87F9B" w:rsidRDefault="002369ED" w:rsidP="00B51390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35278B21" w14:textId="77777777" w:rsidR="002369ED" w:rsidRPr="00A87F9B" w:rsidRDefault="002369ED" w:rsidP="00B51390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491131F3" w14:textId="77777777" w:rsidR="002369ED" w:rsidRPr="00A87F9B" w:rsidRDefault="002369ED" w:rsidP="00B51390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>OŚWIADCZENIE</w:t>
      </w:r>
    </w:p>
    <w:p w14:paraId="33B623A0" w14:textId="77777777" w:rsidR="002369ED" w:rsidRPr="00A87F9B" w:rsidRDefault="002369ED" w:rsidP="00B51390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 xml:space="preserve">  </w:t>
      </w:r>
    </w:p>
    <w:p w14:paraId="6D817DA0" w14:textId="3C9BBDE5" w:rsidR="002369ED" w:rsidRPr="00A87F9B" w:rsidRDefault="002369ED" w:rsidP="00B51390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</w:t>
      </w:r>
      <w:r w:rsidR="00BE6DBA">
        <w:rPr>
          <w:sz w:val="24"/>
          <w:szCs w:val="24"/>
        </w:rPr>
        <w:t xml:space="preserve"> </w:t>
      </w:r>
      <w:r w:rsidRPr="00A87F9B">
        <w:rPr>
          <w:sz w:val="24"/>
          <w:szCs w:val="24"/>
        </w:rPr>
        <w:t>..................................................................................................</w:t>
      </w:r>
      <w:r w:rsidR="0017036E">
        <w:rPr>
          <w:sz w:val="24"/>
          <w:szCs w:val="24"/>
        </w:rPr>
        <w:t>................</w:t>
      </w:r>
      <w:r w:rsidR="00AC73CE">
        <w:rPr>
          <w:sz w:val="24"/>
          <w:szCs w:val="24"/>
        </w:rPr>
        <w:t>....</w:t>
      </w:r>
    </w:p>
    <w:p w14:paraId="1BBD4E6D" w14:textId="2CE1D9B6" w:rsidR="002369ED" w:rsidRPr="00A87F9B" w:rsidRDefault="002369ED" w:rsidP="00B51390">
      <w:pPr>
        <w:pStyle w:val="Tekstpodstawowy3"/>
        <w:spacing w:line="360" w:lineRule="auto"/>
      </w:pPr>
      <w:r w:rsidRPr="00A87F9B">
        <w:t>..................................................................................................................................</w:t>
      </w:r>
      <w:r w:rsidR="0017036E">
        <w:t>...............</w:t>
      </w:r>
      <w:r w:rsidR="00AC73CE">
        <w:t>.......</w:t>
      </w:r>
    </w:p>
    <w:p w14:paraId="48766345" w14:textId="08C324D2" w:rsidR="002369ED" w:rsidRDefault="002369ED" w:rsidP="00B51390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  <w:r w:rsidR="0017036E">
        <w:rPr>
          <w:sz w:val="24"/>
          <w:szCs w:val="24"/>
        </w:rPr>
        <w:t>................</w:t>
      </w:r>
      <w:r w:rsidR="00AC73CE">
        <w:rPr>
          <w:sz w:val="24"/>
          <w:szCs w:val="24"/>
        </w:rPr>
        <w:t>......</w:t>
      </w:r>
    </w:p>
    <w:p w14:paraId="00CB2656" w14:textId="1E34FE21" w:rsidR="0017036E" w:rsidRPr="00A87F9B" w:rsidRDefault="0017036E" w:rsidP="00B51390">
      <w:pPr>
        <w:spacing w:line="360" w:lineRule="auto"/>
        <w:jc w:val="both"/>
        <w:rPr>
          <w:sz w:val="24"/>
          <w:szCs w:val="24"/>
        </w:rPr>
      </w:pPr>
      <w:r w:rsidRPr="00FE766E">
        <w:rPr>
          <w:sz w:val="24"/>
          <w:szCs w:val="24"/>
        </w:rPr>
        <w:t>Adres e-mail</w:t>
      </w:r>
      <w:r w:rsidR="00BE6DBA">
        <w:rPr>
          <w:sz w:val="24"/>
          <w:szCs w:val="24"/>
        </w:rPr>
        <w:t xml:space="preserve"> </w:t>
      </w:r>
      <w:r w:rsidRPr="00FE766E">
        <w:rPr>
          <w:sz w:val="24"/>
          <w:szCs w:val="24"/>
        </w:rPr>
        <w:t>……………………………………………………………………………………</w:t>
      </w:r>
      <w:r w:rsidR="00AC73CE">
        <w:rPr>
          <w:sz w:val="24"/>
          <w:szCs w:val="24"/>
        </w:rPr>
        <w:t>…</w:t>
      </w:r>
    </w:p>
    <w:p w14:paraId="0C8A63AC" w14:textId="6FF0A5C1" w:rsidR="002369ED" w:rsidRPr="00A87F9B" w:rsidRDefault="002369ED" w:rsidP="00B51390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  <w:r w:rsidR="0017036E">
        <w:rPr>
          <w:sz w:val="24"/>
          <w:szCs w:val="24"/>
        </w:rPr>
        <w:t>...............</w:t>
      </w:r>
      <w:r w:rsidR="00AC73CE">
        <w:rPr>
          <w:sz w:val="24"/>
          <w:szCs w:val="24"/>
        </w:rPr>
        <w:t>......</w:t>
      </w:r>
    </w:p>
    <w:p w14:paraId="341E7A54" w14:textId="1AB1C28E" w:rsidR="002369ED" w:rsidRPr="00A87F9B" w:rsidRDefault="002369ED" w:rsidP="00B51390">
      <w:pPr>
        <w:spacing w:line="36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  <w:r w:rsidR="0017036E">
        <w:rPr>
          <w:sz w:val="24"/>
          <w:szCs w:val="24"/>
        </w:rPr>
        <w:t>.................</w:t>
      </w:r>
      <w:r w:rsidR="00AC73CE">
        <w:rPr>
          <w:sz w:val="24"/>
          <w:szCs w:val="24"/>
        </w:rPr>
        <w:t>......</w:t>
      </w:r>
    </w:p>
    <w:p w14:paraId="1047BA61" w14:textId="77777777" w:rsidR="002369ED" w:rsidRPr="00A87F9B" w:rsidRDefault="002369ED" w:rsidP="0017036E">
      <w:pPr>
        <w:spacing w:line="360" w:lineRule="auto"/>
        <w:jc w:val="both"/>
        <w:rPr>
          <w:color w:val="FF0000"/>
          <w:sz w:val="24"/>
          <w:szCs w:val="24"/>
        </w:rPr>
      </w:pPr>
    </w:p>
    <w:p w14:paraId="2AC5CC81" w14:textId="77777777" w:rsidR="002369ED" w:rsidRPr="00A87F9B" w:rsidRDefault="002369ED" w:rsidP="0017036E">
      <w:pPr>
        <w:spacing w:line="360" w:lineRule="auto"/>
        <w:jc w:val="both"/>
        <w:rPr>
          <w:color w:val="FF0000"/>
          <w:sz w:val="24"/>
          <w:szCs w:val="24"/>
        </w:rPr>
      </w:pPr>
    </w:p>
    <w:p w14:paraId="014347F9" w14:textId="77777777" w:rsidR="002369ED" w:rsidRPr="00A87F9B" w:rsidRDefault="002369ED" w:rsidP="00B51390">
      <w:pPr>
        <w:spacing w:line="360" w:lineRule="auto"/>
        <w:jc w:val="both"/>
        <w:rPr>
          <w:sz w:val="32"/>
          <w:szCs w:val="32"/>
        </w:rPr>
      </w:pPr>
      <w:r w:rsidRPr="00A87F9B">
        <w:rPr>
          <w:sz w:val="32"/>
          <w:szCs w:val="32"/>
        </w:rPr>
        <w:t>Oświadczamy, że</w:t>
      </w:r>
      <w:r w:rsidRPr="00A87F9B">
        <w:rPr>
          <w:i/>
          <w:iCs/>
          <w:sz w:val="32"/>
          <w:szCs w:val="32"/>
        </w:rPr>
        <w:t xml:space="preserve"> </w:t>
      </w:r>
      <w:r w:rsidRPr="00A87F9B">
        <w:rPr>
          <w:sz w:val="32"/>
          <w:szCs w:val="32"/>
        </w:rPr>
        <w:t xml:space="preserve">nie podlegamy wykluczeniu </w:t>
      </w:r>
      <w:r>
        <w:rPr>
          <w:sz w:val="32"/>
          <w:szCs w:val="32"/>
        </w:rPr>
        <w:t>ze względu na brak orzeczenia tytułem środka zapobi</w:t>
      </w:r>
      <w:r w:rsidR="00D4172A">
        <w:rPr>
          <w:sz w:val="32"/>
          <w:szCs w:val="32"/>
        </w:rPr>
        <w:t xml:space="preserve">egawczego zakazu ubiegania się </w:t>
      </w:r>
      <w:r w:rsidR="0079694D">
        <w:rPr>
          <w:sz w:val="32"/>
          <w:szCs w:val="32"/>
        </w:rPr>
        <w:t>o </w:t>
      </w:r>
      <w:r>
        <w:rPr>
          <w:sz w:val="32"/>
          <w:szCs w:val="32"/>
        </w:rPr>
        <w:t>zamówienie publiczne.</w:t>
      </w:r>
    </w:p>
    <w:p w14:paraId="0D2CC1C9" w14:textId="77777777" w:rsidR="002369ED" w:rsidRPr="00A87F9B" w:rsidRDefault="002369ED" w:rsidP="00B51390">
      <w:pPr>
        <w:spacing w:line="360" w:lineRule="auto"/>
        <w:ind w:left="284"/>
        <w:jc w:val="both"/>
        <w:rPr>
          <w:sz w:val="24"/>
          <w:szCs w:val="24"/>
        </w:rPr>
      </w:pPr>
    </w:p>
    <w:p w14:paraId="0912FF33" w14:textId="77777777" w:rsidR="002369ED" w:rsidRPr="00A87F9B" w:rsidRDefault="002369ED" w:rsidP="00B51390">
      <w:pPr>
        <w:spacing w:line="360" w:lineRule="auto"/>
        <w:ind w:left="284"/>
        <w:jc w:val="both"/>
        <w:rPr>
          <w:sz w:val="24"/>
          <w:szCs w:val="24"/>
        </w:rPr>
      </w:pPr>
    </w:p>
    <w:p w14:paraId="38D4ED38" w14:textId="77777777" w:rsidR="002369ED" w:rsidRPr="00A87F9B" w:rsidRDefault="002369ED" w:rsidP="00B51390">
      <w:pPr>
        <w:spacing w:line="360" w:lineRule="auto"/>
        <w:ind w:left="284"/>
        <w:jc w:val="both"/>
        <w:rPr>
          <w:sz w:val="24"/>
          <w:szCs w:val="24"/>
        </w:rPr>
      </w:pPr>
    </w:p>
    <w:p w14:paraId="5B9D3ED4" w14:textId="77777777" w:rsidR="002369ED" w:rsidRPr="00A87F9B" w:rsidRDefault="002369ED" w:rsidP="00B51390">
      <w:pPr>
        <w:spacing w:line="360" w:lineRule="auto"/>
        <w:rPr>
          <w:sz w:val="24"/>
          <w:szCs w:val="24"/>
        </w:rPr>
      </w:pPr>
      <w:r w:rsidRPr="00A87F9B">
        <w:rPr>
          <w:sz w:val="24"/>
          <w:szCs w:val="24"/>
        </w:rPr>
        <w:t>DATA :</w:t>
      </w:r>
    </w:p>
    <w:p w14:paraId="3A8041C7" w14:textId="77777777" w:rsidR="002369ED" w:rsidRPr="00A87F9B" w:rsidRDefault="002369ED" w:rsidP="00B51390">
      <w:pPr>
        <w:spacing w:line="360" w:lineRule="auto"/>
        <w:rPr>
          <w:sz w:val="24"/>
          <w:szCs w:val="24"/>
        </w:rPr>
      </w:pPr>
    </w:p>
    <w:p w14:paraId="6568454F" w14:textId="77777777" w:rsidR="002369ED" w:rsidRPr="00A87F9B" w:rsidRDefault="002369ED" w:rsidP="00B51390">
      <w:pPr>
        <w:spacing w:line="360" w:lineRule="auto"/>
        <w:rPr>
          <w:sz w:val="24"/>
          <w:szCs w:val="24"/>
        </w:rPr>
      </w:pPr>
    </w:p>
    <w:p w14:paraId="6C37D59E" w14:textId="77777777" w:rsidR="002369ED" w:rsidRPr="00A87F9B" w:rsidRDefault="002369ED" w:rsidP="00B51390">
      <w:pPr>
        <w:spacing w:line="360" w:lineRule="auto"/>
        <w:rPr>
          <w:sz w:val="24"/>
          <w:szCs w:val="24"/>
        </w:rPr>
      </w:pPr>
    </w:p>
    <w:p w14:paraId="350AFA25" w14:textId="77777777" w:rsidR="002369ED" w:rsidRPr="00B62BC9" w:rsidRDefault="002369ED" w:rsidP="00B51390">
      <w:pPr>
        <w:spacing w:line="360" w:lineRule="auto"/>
        <w:ind w:left="2832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14:paraId="012B3F14" w14:textId="77777777" w:rsidR="002369ED" w:rsidRPr="00A87F9B" w:rsidRDefault="002369ED" w:rsidP="00B51390">
      <w:pPr>
        <w:spacing w:line="360" w:lineRule="auto"/>
        <w:ind w:firstLine="708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</w:t>
      </w: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14:paraId="731F8960" w14:textId="77777777" w:rsidR="002369ED" w:rsidRPr="00A87F9B" w:rsidRDefault="002369ED" w:rsidP="00B51390">
      <w:pPr>
        <w:spacing w:line="360" w:lineRule="auto"/>
        <w:rPr>
          <w:sz w:val="24"/>
          <w:szCs w:val="24"/>
        </w:rPr>
      </w:pPr>
    </w:p>
    <w:p w14:paraId="1BE6210A" w14:textId="77777777" w:rsidR="002369ED" w:rsidRPr="00A87F9B" w:rsidRDefault="002369ED" w:rsidP="00B51390">
      <w:pPr>
        <w:spacing w:line="360" w:lineRule="auto"/>
        <w:rPr>
          <w:sz w:val="24"/>
          <w:szCs w:val="24"/>
        </w:rPr>
      </w:pPr>
    </w:p>
    <w:p w14:paraId="668E30B5" w14:textId="77777777" w:rsidR="002369ED" w:rsidRPr="00BA275C" w:rsidRDefault="002369ED" w:rsidP="00B51390">
      <w:pPr>
        <w:tabs>
          <w:tab w:val="left" w:pos="567"/>
        </w:tabs>
        <w:spacing w:line="360" w:lineRule="auto"/>
        <w:jc w:val="right"/>
        <w:rPr>
          <w:b/>
          <w:bCs/>
          <w:i/>
          <w:iCs/>
          <w:sz w:val="24"/>
          <w:szCs w:val="24"/>
        </w:rPr>
      </w:pPr>
    </w:p>
    <w:sectPr w:rsidR="002369ED" w:rsidRPr="00BA275C" w:rsidSect="00D57CFC">
      <w:headerReference w:type="default" r:id="rId9"/>
      <w:footerReference w:type="default" r:id="rId10"/>
      <w:type w:val="oddPage"/>
      <w:pgSz w:w="11907" w:h="16840" w:code="9"/>
      <w:pgMar w:top="992" w:right="1134" w:bottom="992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D48DE" w14:textId="77777777" w:rsidR="00457EBC" w:rsidRDefault="00457EBC">
      <w:r>
        <w:separator/>
      </w:r>
    </w:p>
  </w:endnote>
  <w:endnote w:type="continuationSeparator" w:id="0">
    <w:p w14:paraId="6ED068DC" w14:textId="77777777" w:rsidR="00457EBC" w:rsidRDefault="0045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413FA" w14:textId="77777777" w:rsidR="00457EBC" w:rsidRPr="00C84F45" w:rsidRDefault="00457EBC" w:rsidP="00C84F45">
    <w:pPr>
      <w:pStyle w:val="Stopka"/>
      <w:tabs>
        <w:tab w:val="left" w:pos="8788"/>
      </w:tabs>
      <w:ind w:right="-1"/>
      <w:jc w:val="right"/>
      <w:rPr>
        <w:rFonts w:ascii="Times New Roman" w:hAnsi="Times New Roman" w:cs="Times New Roman"/>
        <w:sz w:val="20"/>
        <w:szCs w:val="20"/>
      </w:rPr>
    </w:pPr>
    <w:r w:rsidRPr="00C84F45">
      <w:rPr>
        <w:rFonts w:ascii="Times New Roman" w:hAnsi="Times New Roman" w:cs="Times New Roman"/>
        <w:sz w:val="20"/>
        <w:szCs w:val="20"/>
      </w:rPr>
      <w:t>-</w:t>
    </w:r>
    <w:r w:rsidRPr="00C84F45">
      <w:rPr>
        <w:rStyle w:val="Numerstrony"/>
        <w:rFonts w:ascii="Times New Roman" w:hAnsi="Times New Roman"/>
        <w:sz w:val="20"/>
        <w:szCs w:val="20"/>
      </w:rPr>
      <w:fldChar w:fldCharType="begin"/>
    </w:r>
    <w:r w:rsidRPr="00C84F45">
      <w:rPr>
        <w:rStyle w:val="Numerstrony"/>
        <w:rFonts w:ascii="Times New Roman" w:hAnsi="Times New Roman"/>
        <w:sz w:val="20"/>
        <w:szCs w:val="20"/>
      </w:rPr>
      <w:instrText xml:space="preserve"> PAGE </w:instrText>
    </w:r>
    <w:r w:rsidRPr="00C84F45">
      <w:rPr>
        <w:rStyle w:val="Numerstrony"/>
        <w:rFonts w:ascii="Times New Roman" w:hAnsi="Times New Roman"/>
        <w:sz w:val="20"/>
        <w:szCs w:val="20"/>
      </w:rPr>
      <w:fldChar w:fldCharType="separate"/>
    </w:r>
    <w:r w:rsidR="003E7613">
      <w:rPr>
        <w:rStyle w:val="Numerstrony"/>
        <w:rFonts w:ascii="Times New Roman" w:hAnsi="Times New Roman"/>
        <w:noProof/>
        <w:sz w:val="20"/>
        <w:szCs w:val="20"/>
      </w:rPr>
      <w:t>10</w:t>
    </w:r>
    <w:r w:rsidRPr="00C84F45">
      <w:rPr>
        <w:rStyle w:val="Numerstrony"/>
        <w:rFonts w:ascii="Times New Roman" w:hAnsi="Times New Roman"/>
        <w:sz w:val="20"/>
        <w:szCs w:val="20"/>
      </w:rPr>
      <w:fldChar w:fldCharType="end"/>
    </w:r>
    <w:r w:rsidRPr="00C84F45">
      <w:rPr>
        <w:rStyle w:val="Numerstrony"/>
        <w:rFonts w:ascii="Times New Roman" w:hAnsi="Times New Roman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AE4EE" w14:textId="77777777" w:rsidR="00457EBC" w:rsidRDefault="00457EBC">
      <w:r>
        <w:separator/>
      </w:r>
    </w:p>
  </w:footnote>
  <w:footnote w:type="continuationSeparator" w:id="0">
    <w:p w14:paraId="0F680C26" w14:textId="77777777" w:rsidR="00457EBC" w:rsidRDefault="00457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55C56" w14:textId="078CE444" w:rsidR="00457EBC" w:rsidRPr="00867BCD" w:rsidRDefault="00457EBC" w:rsidP="006643DA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Przetarg nieo</w:t>
    </w:r>
    <w:r w:rsidR="00330B8C">
      <w:rPr>
        <w:rFonts w:ascii="Times New Roman" w:hAnsi="Times New Roman" w:cs="Times New Roman"/>
        <w:i/>
      </w:rPr>
      <w:t xml:space="preserve">graniczony w celu zawarcia umowy ramowej na wykonanie robót budowlanych </w:t>
    </w:r>
    <w:r w:rsidR="00891861">
      <w:rPr>
        <w:rFonts w:ascii="Times New Roman" w:hAnsi="Times New Roman" w:cs="Times New Roman"/>
        <w:i/>
      </w:rPr>
      <w:br/>
    </w:r>
    <w:r w:rsidR="00330B8C">
      <w:rPr>
        <w:rFonts w:ascii="Times New Roman" w:hAnsi="Times New Roman" w:cs="Times New Roman"/>
        <w:i/>
      </w:rPr>
      <w:t xml:space="preserve">w 600 </w:t>
    </w:r>
    <w:r w:rsidR="001435EF">
      <w:rPr>
        <w:rFonts w:ascii="Times New Roman" w:hAnsi="Times New Roman" w:cs="Times New Roman"/>
        <w:i/>
      </w:rPr>
      <w:t xml:space="preserve">zwolnionych </w:t>
    </w:r>
    <w:r w:rsidR="00330B8C">
      <w:rPr>
        <w:rFonts w:ascii="Times New Roman" w:hAnsi="Times New Roman" w:cs="Times New Roman"/>
        <w:i/>
      </w:rPr>
      <w:t xml:space="preserve">komunalnych lokalach mieszkalnych </w:t>
    </w:r>
    <w:r w:rsidR="00891861">
      <w:rPr>
        <w:rFonts w:ascii="Times New Roman" w:hAnsi="Times New Roman" w:cs="Times New Roman"/>
        <w:i/>
      </w:rPr>
      <w:t>w Poznaniu</w:t>
    </w:r>
  </w:p>
  <w:p w14:paraId="02843500" w14:textId="77777777" w:rsidR="00457EBC" w:rsidRPr="00867BCD" w:rsidRDefault="00457EBC" w:rsidP="009F13EF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 w:cs="Times New Roman"/>
        <w:vertAlign w:val="superscript"/>
      </w:rPr>
    </w:pPr>
    <w:r w:rsidRPr="00867BCD">
      <w:rPr>
        <w:rFonts w:ascii="Times New Roman" w:hAnsi="Times New Roman" w:cs="Times New Roman"/>
        <w:vertAlign w:val="superscript"/>
      </w:rPr>
      <w:t>________________________________________________________________________________</w:t>
    </w:r>
    <w:r>
      <w:rPr>
        <w:rFonts w:ascii="Times New Roman" w:hAnsi="Times New Roman" w:cs="Times New Roman"/>
        <w:vertAlign w:val="superscript"/>
      </w:rPr>
      <w:t>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7">
    <w:nsid w:val="012D5A1F"/>
    <w:multiLevelType w:val="hybridMultilevel"/>
    <w:tmpl w:val="7C320EEC"/>
    <w:lvl w:ilvl="0" w:tplc="363AC624">
      <w:start w:val="1"/>
      <w:numFmt w:val="upperLetter"/>
      <w:lvlText w:val="%1."/>
      <w:lvlJc w:val="left"/>
      <w:pPr>
        <w:ind w:left="21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8">
    <w:nsid w:val="024E1CA3"/>
    <w:multiLevelType w:val="hybridMultilevel"/>
    <w:tmpl w:val="497217AE"/>
    <w:lvl w:ilvl="0" w:tplc="D9AA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3B60E17"/>
    <w:multiLevelType w:val="hybridMultilevel"/>
    <w:tmpl w:val="60AAD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C42A39"/>
    <w:multiLevelType w:val="hybridMultilevel"/>
    <w:tmpl w:val="FA7AD3F0"/>
    <w:lvl w:ilvl="0" w:tplc="484872EE">
      <w:start w:val="1"/>
      <w:numFmt w:val="upperRoman"/>
      <w:lvlText w:val="%1."/>
      <w:lvlJc w:val="left"/>
      <w:pPr>
        <w:ind w:left="16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13D0145"/>
    <w:multiLevelType w:val="hybridMultilevel"/>
    <w:tmpl w:val="7074B59E"/>
    <w:lvl w:ilvl="0" w:tplc="04150017">
      <w:start w:val="1"/>
      <w:numFmt w:val="upperRoman"/>
      <w:lvlText w:val="%1."/>
      <w:lvlJc w:val="righ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3">
    <w:nsid w:val="11593164"/>
    <w:multiLevelType w:val="multilevel"/>
    <w:tmpl w:val="E088678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51D2245"/>
    <w:multiLevelType w:val="hybridMultilevel"/>
    <w:tmpl w:val="B2B2D804"/>
    <w:lvl w:ilvl="0" w:tplc="4FEA18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77891"/>
    <w:multiLevelType w:val="hybridMultilevel"/>
    <w:tmpl w:val="3F5AEE28"/>
    <w:lvl w:ilvl="0" w:tplc="54DAC9E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>
    <w:nsid w:val="17BA7E12"/>
    <w:multiLevelType w:val="multilevel"/>
    <w:tmpl w:val="D0362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19A20AB1"/>
    <w:multiLevelType w:val="hybridMultilevel"/>
    <w:tmpl w:val="29FA9FF2"/>
    <w:lvl w:ilvl="0" w:tplc="9BFA60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D24EDB"/>
    <w:multiLevelType w:val="multilevel"/>
    <w:tmpl w:val="9D684182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1A7E120D"/>
    <w:multiLevelType w:val="hybridMultilevel"/>
    <w:tmpl w:val="56963826"/>
    <w:lvl w:ilvl="0" w:tplc="54DAC9E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1CD36F72"/>
    <w:multiLevelType w:val="multilevel"/>
    <w:tmpl w:val="D36E9DE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22">
    <w:nsid w:val="1EF97E8F"/>
    <w:multiLevelType w:val="hybridMultilevel"/>
    <w:tmpl w:val="18BAE5E2"/>
    <w:lvl w:ilvl="0" w:tplc="F45AA5D2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431B06"/>
    <w:multiLevelType w:val="hybridMultilevel"/>
    <w:tmpl w:val="019862D6"/>
    <w:lvl w:ilvl="0" w:tplc="0B60E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7CC7E7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2A3332A8"/>
    <w:multiLevelType w:val="hybridMultilevel"/>
    <w:tmpl w:val="01A2120C"/>
    <w:lvl w:ilvl="0" w:tplc="9BF45854">
      <w:start w:val="1"/>
      <w:numFmt w:val="lowerLetter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>
    <w:nsid w:val="2ADF7203"/>
    <w:multiLevelType w:val="hybridMultilevel"/>
    <w:tmpl w:val="8C74DEF8"/>
    <w:lvl w:ilvl="0" w:tplc="55E6B4D8">
      <w:start w:val="1"/>
      <w:numFmt w:val="decimal"/>
      <w:lvlText w:val="12.%1"/>
      <w:lvlJc w:val="left"/>
      <w:pPr>
        <w:ind w:left="72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C4329A"/>
    <w:multiLevelType w:val="hybridMultilevel"/>
    <w:tmpl w:val="C79E93F8"/>
    <w:lvl w:ilvl="0" w:tplc="474806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FE407F0"/>
    <w:multiLevelType w:val="multilevel"/>
    <w:tmpl w:val="742A0ECE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306F4797"/>
    <w:multiLevelType w:val="hybridMultilevel"/>
    <w:tmpl w:val="B2E2FAEC"/>
    <w:lvl w:ilvl="0" w:tplc="0512CC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9C05E1"/>
    <w:multiLevelType w:val="hybridMultilevel"/>
    <w:tmpl w:val="4CC0F6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5DE44E1"/>
    <w:multiLevelType w:val="multilevel"/>
    <w:tmpl w:val="33DAA2D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367D2B00"/>
    <w:multiLevelType w:val="hybridMultilevel"/>
    <w:tmpl w:val="B598FB24"/>
    <w:lvl w:ilvl="0" w:tplc="04150011">
      <w:start w:val="1"/>
      <w:numFmt w:val="decimal"/>
      <w:lvlText w:val="%1)"/>
      <w:lvlJc w:val="left"/>
      <w:pPr>
        <w:ind w:left="2432" w:hanging="360"/>
      </w:pPr>
    </w:lvl>
    <w:lvl w:ilvl="1" w:tplc="04150019" w:tentative="1">
      <w:start w:val="1"/>
      <w:numFmt w:val="lowerLetter"/>
      <w:lvlText w:val="%2."/>
      <w:lvlJc w:val="left"/>
      <w:pPr>
        <w:ind w:left="3152" w:hanging="360"/>
      </w:pPr>
    </w:lvl>
    <w:lvl w:ilvl="2" w:tplc="0415001B" w:tentative="1">
      <w:start w:val="1"/>
      <w:numFmt w:val="lowerRoman"/>
      <w:lvlText w:val="%3."/>
      <w:lvlJc w:val="right"/>
      <w:pPr>
        <w:ind w:left="3872" w:hanging="180"/>
      </w:pPr>
    </w:lvl>
    <w:lvl w:ilvl="3" w:tplc="0415000F" w:tentative="1">
      <w:start w:val="1"/>
      <w:numFmt w:val="decimal"/>
      <w:lvlText w:val="%4."/>
      <w:lvlJc w:val="left"/>
      <w:pPr>
        <w:ind w:left="4592" w:hanging="360"/>
      </w:pPr>
    </w:lvl>
    <w:lvl w:ilvl="4" w:tplc="04150019" w:tentative="1">
      <w:start w:val="1"/>
      <w:numFmt w:val="lowerLetter"/>
      <w:lvlText w:val="%5."/>
      <w:lvlJc w:val="left"/>
      <w:pPr>
        <w:ind w:left="5312" w:hanging="360"/>
      </w:pPr>
    </w:lvl>
    <w:lvl w:ilvl="5" w:tplc="0415001B" w:tentative="1">
      <w:start w:val="1"/>
      <w:numFmt w:val="lowerRoman"/>
      <w:lvlText w:val="%6."/>
      <w:lvlJc w:val="right"/>
      <w:pPr>
        <w:ind w:left="6032" w:hanging="180"/>
      </w:pPr>
    </w:lvl>
    <w:lvl w:ilvl="6" w:tplc="0415000F" w:tentative="1">
      <w:start w:val="1"/>
      <w:numFmt w:val="decimal"/>
      <w:lvlText w:val="%7."/>
      <w:lvlJc w:val="left"/>
      <w:pPr>
        <w:ind w:left="6752" w:hanging="360"/>
      </w:pPr>
    </w:lvl>
    <w:lvl w:ilvl="7" w:tplc="04150019" w:tentative="1">
      <w:start w:val="1"/>
      <w:numFmt w:val="lowerLetter"/>
      <w:lvlText w:val="%8."/>
      <w:lvlJc w:val="left"/>
      <w:pPr>
        <w:ind w:left="7472" w:hanging="360"/>
      </w:pPr>
    </w:lvl>
    <w:lvl w:ilvl="8" w:tplc="0415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33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1604584"/>
    <w:multiLevelType w:val="multilevel"/>
    <w:tmpl w:val="5410821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419C50F8"/>
    <w:multiLevelType w:val="hybridMultilevel"/>
    <w:tmpl w:val="20E8DAA8"/>
    <w:lvl w:ilvl="0" w:tplc="54DAC9E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49B4463B"/>
    <w:multiLevelType w:val="hybridMultilevel"/>
    <w:tmpl w:val="FA68F8AA"/>
    <w:lvl w:ilvl="0" w:tplc="54DAC9E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4A321339"/>
    <w:multiLevelType w:val="hybridMultilevel"/>
    <w:tmpl w:val="2C60C3EC"/>
    <w:lvl w:ilvl="0" w:tplc="C00E6A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E710556"/>
    <w:multiLevelType w:val="hybridMultilevel"/>
    <w:tmpl w:val="E64EEC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05A4639"/>
    <w:multiLevelType w:val="hybridMultilevel"/>
    <w:tmpl w:val="C8700D28"/>
    <w:lvl w:ilvl="0" w:tplc="2E1090F4">
      <w:start w:val="1"/>
      <w:numFmt w:val="lowerLetter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523E68FB"/>
    <w:multiLevelType w:val="hybridMultilevel"/>
    <w:tmpl w:val="C15A1324"/>
    <w:lvl w:ilvl="0" w:tplc="CF2A34F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46D27F4"/>
    <w:multiLevelType w:val="multilevel"/>
    <w:tmpl w:val="EC6CA574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43">
    <w:nsid w:val="570C300A"/>
    <w:multiLevelType w:val="hybridMultilevel"/>
    <w:tmpl w:val="4F86477A"/>
    <w:lvl w:ilvl="0" w:tplc="B43AA9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4">
    <w:nsid w:val="5F73116B"/>
    <w:multiLevelType w:val="hybridMultilevel"/>
    <w:tmpl w:val="9ECA2E96"/>
    <w:lvl w:ilvl="0" w:tplc="99E6961E">
      <w:start w:val="1"/>
      <w:numFmt w:val="decimal"/>
      <w:lvlText w:val="2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282F35"/>
    <w:multiLevelType w:val="hybridMultilevel"/>
    <w:tmpl w:val="0062E768"/>
    <w:lvl w:ilvl="0" w:tplc="7DE081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603C39A8"/>
    <w:multiLevelType w:val="hybridMultilevel"/>
    <w:tmpl w:val="E7C899CC"/>
    <w:lvl w:ilvl="0" w:tplc="A170E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ED4287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9384FF9"/>
    <w:multiLevelType w:val="multilevel"/>
    <w:tmpl w:val="F08837C2"/>
    <w:name w:val="WW8Num1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 w:hint="default"/>
      </w:rPr>
    </w:lvl>
  </w:abstractNum>
  <w:abstractNum w:abstractNumId="48">
    <w:nsid w:val="69C334E8"/>
    <w:multiLevelType w:val="hybridMultilevel"/>
    <w:tmpl w:val="E8CC87C0"/>
    <w:lvl w:ilvl="0" w:tplc="1884EE0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9">
    <w:nsid w:val="71A05914"/>
    <w:multiLevelType w:val="hybridMultilevel"/>
    <w:tmpl w:val="5CC69620"/>
    <w:lvl w:ilvl="0" w:tplc="B3B224E8">
      <w:start w:val="1"/>
      <w:numFmt w:val="decimal"/>
      <w:lvlText w:val="20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D07762"/>
    <w:multiLevelType w:val="hybridMultilevel"/>
    <w:tmpl w:val="743EF2E0"/>
    <w:lvl w:ilvl="0" w:tplc="54DAC9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8A522E0"/>
    <w:multiLevelType w:val="multilevel"/>
    <w:tmpl w:val="2B049AF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2">
    <w:nsid w:val="78C875FB"/>
    <w:multiLevelType w:val="multilevel"/>
    <w:tmpl w:val="D144AC7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124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  <w:b/>
        <w:color w:val="auto"/>
      </w:rPr>
    </w:lvl>
  </w:abstractNum>
  <w:abstractNum w:abstractNumId="53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AEB498F"/>
    <w:multiLevelType w:val="hybridMultilevel"/>
    <w:tmpl w:val="7074B59E"/>
    <w:lvl w:ilvl="0" w:tplc="04150017">
      <w:start w:val="1"/>
      <w:numFmt w:val="upperRoman"/>
      <w:lvlText w:val="%1."/>
      <w:lvlJc w:val="righ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55">
    <w:nsid w:val="7C286CA9"/>
    <w:multiLevelType w:val="hybridMultilevel"/>
    <w:tmpl w:val="AA144C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832B6D"/>
    <w:multiLevelType w:val="hybridMultilevel"/>
    <w:tmpl w:val="592A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F5B11BA"/>
    <w:multiLevelType w:val="hybridMultilevel"/>
    <w:tmpl w:val="3E40A608"/>
    <w:lvl w:ilvl="0" w:tplc="B5CAA510">
      <w:start w:val="1"/>
      <w:numFmt w:val="decimal"/>
      <w:lvlText w:val="3.%1."/>
      <w:lvlJc w:val="left"/>
      <w:pPr>
        <w:ind w:left="1080" w:hanging="360"/>
      </w:pPr>
      <w:rPr>
        <w:rFonts w:hint="default"/>
        <w:b/>
      </w:rPr>
    </w:lvl>
    <w:lvl w:ilvl="1" w:tplc="F06057F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8"/>
  </w:num>
  <w:num w:numId="3">
    <w:abstractNumId w:val="46"/>
  </w:num>
  <w:num w:numId="4">
    <w:abstractNumId w:val="8"/>
  </w:num>
  <w:num w:numId="5">
    <w:abstractNumId w:val="7"/>
  </w:num>
  <w:num w:numId="6">
    <w:abstractNumId w:val="54"/>
  </w:num>
  <w:num w:numId="7">
    <w:abstractNumId w:val="48"/>
  </w:num>
  <w:num w:numId="8">
    <w:abstractNumId w:val="56"/>
  </w:num>
  <w:num w:numId="9">
    <w:abstractNumId w:val="23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14"/>
  </w:num>
  <w:num w:numId="13">
    <w:abstractNumId w:val="40"/>
  </w:num>
  <w:num w:numId="14">
    <w:abstractNumId w:val="10"/>
  </w:num>
  <w:num w:numId="15">
    <w:abstractNumId w:val="53"/>
  </w:num>
  <w:num w:numId="16">
    <w:abstractNumId w:val="57"/>
  </w:num>
  <w:num w:numId="17">
    <w:abstractNumId w:val="15"/>
  </w:num>
  <w:num w:numId="18">
    <w:abstractNumId w:val="50"/>
  </w:num>
  <w:num w:numId="19">
    <w:abstractNumId w:val="41"/>
  </w:num>
  <w:num w:numId="20">
    <w:abstractNumId w:val="51"/>
  </w:num>
  <w:num w:numId="21">
    <w:abstractNumId w:val="18"/>
  </w:num>
  <w:num w:numId="22">
    <w:abstractNumId w:val="25"/>
  </w:num>
  <w:num w:numId="23">
    <w:abstractNumId w:val="16"/>
  </w:num>
  <w:num w:numId="24">
    <w:abstractNumId w:val="9"/>
  </w:num>
  <w:num w:numId="25">
    <w:abstractNumId w:val="26"/>
  </w:num>
  <w:num w:numId="26">
    <w:abstractNumId w:val="32"/>
  </w:num>
  <w:num w:numId="27">
    <w:abstractNumId w:val="22"/>
  </w:num>
  <w:num w:numId="28">
    <w:abstractNumId w:val="11"/>
  </w:num>
  <w:num w:numId="29">
    <w:abstractNumId w:val="12"/>
  </w:num>
  <w:num w:numId="30">
    <w:abstractNumId w:val="49"/>
  </w:num>
  <w:num w:numId="31">
    <w:abstractNumId w:val="37"/>
  </w:num>
  <w:num w:numId="32">
    <w:abstractNumId w:val="44"/>
  </w:num>
  <w:num w:numId="33">
    <w:abstractNumId w:val="24"/>
  </w:num>
  <w:num w:numId="34">
    <w:abstractNumId w:val="39"/>
  </w:num>
  <w:num w:numId="35">
    <w:abstractNumId w:val="29"/>
  </w:num>
  <w:num w:numId="36">
    <w:abstractNumId w:val="30"/>
  </w:num>
  <w:num w:numId="37">
    <w:abstractNumId w:val="55"/>
  </w:num>
  <w:num w:numId="38">
    <w:abstractNumId w:val="21"/>
  </w:num>
  <w:num w:numId="39">
    <w:abstractNumId w:val="13"/>
  </w:num>
  <w:num w:numId="40">
    <w:abstractNumId w:val="34"/>
  </w:num>
  <w:num w:numId="41">
    <w:abstractNumId w:val="52"/>
  </w:num>
  <w:num w:numId="42">
    <w:abstractNumId w:val="28"/>
  </w:num>
  <w:num w:numId="43">
    <w:abstractNumId w:val="19"/>
  </w:num>
  <w:num w:numId="44">
    <w:abstractNumId w:val="31"/>
  </w:num>
  <w:num w:numId="45">
    <w:abstractNumId w:val="42"/>
  </w:num>
  <w:num w:numId="46">
    <w:abstractNumId w:val="36"/>
  </w:num>
  <w:num w:numId="47">
    <w:abstractNumId w:val="20"/>
  </w:num>
  <w:num w:numId="48">
    <w:abstractNumId w:val="35"/>
  </w:num>
  <w:num w:numId="49">
    <w:abstractNumId w:val="45"/>
  </w:num>
  <w:num w:numId="50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AB"/>
    <w:rsid w:val="0000139F"/>
    <w:rsid w:val="00001CD4"/>
    <w:rsid w:val="00001ECC"/>
    <w:rsid w:val="00004419"/>
    <w:rsid w:val="0000460A"/>
    <w:rsid w:val="00005AF7"/>
    <w:rsid w:val="00010565"/>
    <w:rsid w:val="0001182A"/>
    <w:rsid w:val="00011D83"/>
    <w:rsid w:val="00012329"/>
    <w:rsid w:val="000140B7"/>
    <w:rsid w:val="00014976"/>
    <w:rsid w:val="00015753"/>
    <w:rsid w:val="000176AF"/>
    <w:rsid w:val="00021BFE"/>
    <w:rsid w:val="00021E6C"/>
    <w:rsid w:val="000225E3"/>
    <w:rsid w:val="00022696"/>
    <w:rsid w:val="00023B90"/>
    <w:rsid w:val="00024D0F"/>
    <w:rsid w:val="00025C8D"/>
    <w:rsid w:val="000261F0"/>
    <w:rsid w:val="00026323"/>
    <w:rsid w:val="00026E41"/>
    <w:rsid w:val="00031180"/>
    <w:rsid w:val="00031562"/>
    <w:rsid w:val="000335C1"/>
    <w:rsid w:val="00033D85"/>
    <w:rsid w:val="00040D33"/>
    <w:rsid w:val="00042B88"/>
    <w:rsid w:val="00045115"/>
    <w:rsid w:val="00051AAC"/>
    <w:rsid w:val="000526E3"/>
    <w:rsid w:val="00052DBA"/>
    <w:rsid w:val="00053CC3"/>
    <w:rsid w:val="000555CD"/>
    <w:rsid w:val="0005624F"/>
    <w:rsid w:val="000602D7"/>
    <w:rsid w:val="00060E86"/>
    <w:rsid w:val="00061368"/>
    <w:rsid w:val="000613EB"/>
    <w:rsid w:val="00061F8C"/>
    <w:rsid w:val="00062A7D"/>
    <w:rsid w:val="00064884"/>
    <w:rsid w:val="00064DBE"/>
    <w:rsid w:val="00065F21"/>
    <w:rsid w:val="00066A80"/>
    <w:rsid w:val="00067052"/>
    <w:rsid w:val="00070703"/>
    <w:rsid w:val="000737B5"/>
    <w:rsid w:val="00073BC8"/>
    <w:rsid w:val="00074E5D"/>
    <w:rsid w:val="000817F4"/>
    <w:rsid w:val="00082AA3"/>
    <w:rsid w:val="000845CC"/>
    <w:rsid w:val="0008496F"/>
    <w:rsid w:val="00085390"/>
    <w:rsid w:val="00092279"/>
    <w:rsid w:val="00093F31"/>
    <w:rsid w:val="00095212"/>
    <w:rsid w:val="000A08BA"/>
    <w:rsid w:val="000A27EF"/>
    <w:rsid w:val="000A511D"/>
    <w:rsid w:val="000A600A"/>
    <w:rsid w:val="000A6F13"/>
    <w:rsid w:val="000B11D4"/>
    <w:rsid w:val="000B2F95"/>
    <w:rsid w:val="000B3CFA"/>
    <w:rsid w:val="000B4DAA"/>
    <w:rsid w:val="000B575C"/>
    <w:rsid w:val="000B5CDD"/>
    <w:rsid w:val="000B5D1F"/>
    <w:rsid w:val="000B60AF"/>
    <w:rsid w:val="000C2264"/>
    <w:rsid w:val="000C2562"/>
    <w:rsid w:val="000C2BA1"/>
    <w:rsid w:val="000C3DE4"/>
    <w:rsid w:val="000C4221"/>
    <w:rsid w:val="000C4D05"/>
    <w:rsid w:val="000C4D86"/>
    <w:rsid w:val="000C6BE1"/>
    <w:rsid w:val="000C7A98"/>
    <w:rsid w:val="000D04DF"/>
    <w:rsid w:val="000D0555"/>
    <w:rsid w:val="000D124E"/>
    <w:rsid w:val="000D144E"/>
    <w:rsid w:val="000D384F"/>
    <w:rsid w:val="000D5928"/>
    <w:rsid w:val="000D687E"/>
    <w:rsid w:val="000D6C6A"/>
    <w:rsid w:val="000D6DE0"/>
    <w:rsid w:val="000E3568"/>
    <w:rsid w:val="000E55D7"/>
    <w:rsid w:val="000E57D9"/>
    <w:rsid w:val="000E5E05"/>
    <w:rsid w:val="000E6A9C"/>
    <w:rsid w:val="000F0376"/>
    <w:rsid w:val="000F1229"/>
    <w:rsid w:val="000F2452"/>
    <w:rsid w:val="000F4694"/>
    <w:rsid w:val="000F4C53"/>
    <w:rsid w:val="000F66D9"/>
    <w:rsid w:val="00101CBC"/>
    <w:rsid w:val="00103B88"/>
    <w:rsid w:val="00104555"/>
    <w:rsid w:val="00104BBF"/>
    <w:rsid w:val="0011063E"/>
    <w:rsid w:val="00110C97"/>
    <w:rsid w:val="001116C9"/>
    <w:rsid w:val="00111E1F"/>
    <w:rsid w:val="00111F63"/>
    <w:rsid w:val="0011280F"/>
    <w:rsid w:val="00113142"/>
    <w:rsid w:val="00114A7E"/>
    <w:rsid w:val="00115F8D"/>
    <w:rsid w:val="00120095"/>
    <w:rsid w:val="001225E6"/>
    <w:rsid w:val="00125800"/>
    <w:rsid w:val="0012690A"/>
    <w:rsid w:val="00132246"/>
    <w:rsid w:val="0013412B"/>
    <w:rsid w:val="0013508B"/>
    <w:rsid w:val="00137113"/>
    <w:rsid w:val="0013766B"/>
    <w:rsid w:val="00143488"/>
    <w:rsid w:val="001435EF"/>
    <w:rsid w:val="00144191"/>
    <w:rsid w:val="001448FB"/>
    <w:rsid w:val="001457C6"/>
    <w:rsid w:val="0014655E"/>
    <w:rsid w:val="001475F6"/>
    <w:rsid w:val="0015000B"/>
    <w:rsid w:val="0015330D"/>
    <w:rsid w:val="001538B0"/>
    <w:rsid w:val="00153F77"/>
    <w:rsid w:val="00154EF7"/>
    <w:rsid w:val="0015593E"/>
    <w:rsid w:val="00156E12"/>
    <w:rsid w:val="00157735"/>
    <w:rsid w:val="0016188D"/>
    <w:rsid w:val="00161F62"/>
    <w:rsid w:val="00163F64"/>
    <w:rsid w:val="00166FDB"/>
    <w:rsid w:val="001670F1"/>
    <w:rsid w:val="0017036E"/>
    <w:rsid w:val="00171B87"/>
    <w:rsid w:val="00173198"/>
    <w:rsid w:val="001732D6"/>
    <w:rsid w:val="0017690F"/>
    <w:rsid w:val="0017700D"/>
    <w:rsid w:val="001776B0"/>
    <w:rsid w:val="00180964"/>
    <w:rsid w:val="001823D8"/>
    <w:rsid w:val="00183DB6"/>
    <w:rsid w:val="00184DB8"/>
    <w:rsid w:val="0018521D"/>
    <w:rsid w:val="00187F8F"/>
    <w:rsid w:val="00190D6E"/>
    <w:rsid w:val="00191506"/>
    <w:rsid w:val="00192173"/>
    <w:rsid w:val="001922DD"/>
    <w:rsid w:val="00193E01"/>
    <w:rsid w:val="00195571"/>
    <w:rsid w:val="001956E7"/>
    <w:rsid w:val="00196B27"/>
    <w:rsid w:val="0019797C"/>
    <w:rsid w:val="001A1CFC"/>
    <w:rsid w:val="001A2540"/>
    <w:rsid w:val="001A307F"/>
    <w:rsid w:val="001A487C"/>
    <w:rsid w:val="001A4B6A"/>
    <w:rsid w:val="001A4F26"/>
    <w:rsid w:val="001A7461"/>
    <w:rsid w:val="001A75BE"/>
    <w:rsid w:val="001A7770"/>
    <w:rsid w:val="001B0142"/>
    <w:rsid w:val="001B0D55"/>
    <w:rsid w:val="001B1D06"/>
    <w:rsid w:val="001B2D2A"/>
    <w:rsid w:val="001B4203"/>
    <w:rsid w:val="001B7296"/>
    <w:rsid w:val="001B77E9"/>
    <w:rsid w:val="001C078A"/>
    <w:rsid w:val="001C0A4D"/>
    <w:rsid w:val="001C1CCD"/>
    <w:rsid w:val="001C2A0B"/>
    <w:rsid w:val="001C3B41"/>
    <w:rsid w:val="001C5951"/>
    <w:rsid w:val="001C5AC9"/>
    <w:rsid w:val="001C63A9"/>
    <w:rsid w:val="001D04EE"/>
    <w:rsid w:val="001D2C39"/>
    <w:rsid w:val="001D34A2"/>
    <w:rsid w:val="001D393F"/>
    <w:rsid w:val="001D3A19"/>
    <w:rsid w:val="001D4021"/>
    <w:rsid w:val="001D5AB3"/>
    <w:rsid w:val="001D5B53"/>
    <w:rsid w:val="001D660A"/>
    <w:rsid w:val="001E04DB"/>
    <w:rsid w:val="001E10B6"/>
    <w:rsid w:val="001E2F94"/>
    <w:rsid w:val="001E3D18"/>
    <w:rsid w:val="001E3F93"/>
    <w:rsid w:val="001E47CB"/>
    <w:rsid w:val="001E4EE4"/>
    <w:rsid w:val="001E58BF"/>
    <w:rsid w:val="001E63CB"/>
    <w:rsid w:val="001E6847"/>
    <w:rsid w:val="001E687F"/>
    <w:rsid w:val="001E7CF9"/>
    <w:rsid w:val="001F17E8"/>
    <w:rsid w:val="001F273C"/>
    <w:rsid w:val="001F402E"/>
    <w:rsid w:val="001F47CA"/>
    <w:rsid w:val="001F4C82"/>
    <w:rsid w:val="001F6497"/>
    <w:rsid w:val="00200F93"/>
    <w:rsid w:val="00202484"/>
    <w:rsid w:val="002107A4"/>
    <w:rsid w:val="002112D5"/>
    <w:rsid w:val="0021149D"/>
    <w:rsid w:val="002114A6"/>
    <w:rsid w:val="00212E01"/>
    <w:rsid w:val="00215876"/>
    <w:rsid w:val="002165CE"/>
    <w:rsid w:val="002206CF"/>
    <w:rsid w:val="002208B9"/>
    <w:rsid w:val="00220C13"/>
    <w:rsid w:val="00220ECB"/>
    <w:rsid w:val="00221054"/>
    <w:rsid w:val="002219EF"/>
    <w:rsid w:val="00223B3C"/>
    <w:rsid w:val="00225397"/>
    <w:rsid w:val="00225B55"/>
    <w:rsid w:val="0022767A"/>
    <w:rsid w:val="00230C32"/>
    <w:rsid w:val="00231AF6"/>
    <w:rsid w:val="00232345"/>
    <w:rsid w:val="002324D8"/>
    <w:rsid w:val="00232C25"/>
    <w:rsid w:val="002338B6"/>
    <w:rsid w:val="00233C46"/>
    <w:rsid w:val="0023595E"/>
    <w:rsid w:val="002369ED"/>
    <w:rsid w:val="00236D0A"/>
    <w:rsid w:val="002370A4"/>
    <w:rsid w:val="0024227E"/>
    <w:rsid w:val="002427F3"/>
    <w:rsid w:val="002459D4"/>
    <w:rsid w:val="00245D9F"/>
    <w:rsid w:val="00246B03"/>
    <w:rsid w:val="00254A19"/>
    <w:rsid w:val="00254B5E"/>
    <w:rsid w:val="00257294"/>
    <w:rsid w:val="002600AB"/>
    <w:rsid w:val="00260C91"/>
    <w:rsid w:val="00260E59"/>
    <w:rsid w:val="00261DCC"/>
    <w:rsid w:val="00262D61"/>
    <w:rsid w:val="00262E54"/>
    <w:rsid w:val="00263C69"/>
    <w:rsid w:val="0026499D"/>
    <w:rsid w:val="00265030"/>
    <w:rsid w:val="00265C59"/>
    <w:rsid w:val="00266B19"/>
    <w:rsid w:val="0026727E"/>
    <w:rsid w:val="00270FBD"/>
    <w:rsid w:val="00274B33"/>
    <w:rsid w:val="002777A9"/>
    <w:rsid w:val="00277EEA"/>
    <w:rsid w:val="00281BAC"/>
    <w:rsid w:val="002847B8"/>
    <w:rsid w:val="00285C1E"/>
    <w:rsid w:val="00286449"/>
    <w:rsid w:val="0028777F"/>
    <w:rsid w:val="00287A98"/>
    <w:rsid w:val="00287D6A"/>
    <w:rsid w:val="00290F7A"/>
    <w:rsid w:val="00292508"/>
    <w:rsid w:val="00293157"/>
    <w:rsid w:val="002932DD"/>
    <w:rsid w:val="00293A4E"/>
    <w:rsid w:val="0029445B"/>
    <w:rsid w:val="00294C89"/>
    <w:rsid w:val="002952CD"/>
    <w:rsid w:val="00295826"/>
    <w:rsid w:val="00295C1B"/>
    <w:rsid w:val="002A3E32"/>
    <w:rsid w:val="002A4666"/>
    <w:rsid w:val="002A60E8"/>
    <w:rsid w:val="002A627F"/>
    <w:rsid w:val="002A6636"/>
    <w:rsid w:val="002A7750"/>
    <w:rsid w:val="002B1C0A"/>
    <w:rsid w:val="002B1C9A"/>
    <w:rsid w:val="002B325F"/>
    <w:rsid w:val="002B58B6"/>
    <w:rsid w:val="002B5B3A"/>
    <w:rsid w:val="002B6575"/>
    <w:rsid w:val="002B6C31"/>
    <w:rsid w:val="002B7E37"/>
    <w:rsid w:val="002C00D5"/>
    <w:rsid w:val="002C097B"/>
    <w:rsid w:val="002C2458"/>
    <w:rsid w:val="002C2FA2"/>
    <w:rsid w:val="002C512E"/>
    <w:rsid w:val="002C5649"/>
    <w:rsid w:val="002C58CD"/>
    <w:rsid w:val="002C5C5C"/>
    <w:rsid w:val="002C5D73"/>
    <w:rsid w:val="002C6208"/>
    <w:rsid w:val="002C6B29"/>
    <w:rsid w:val="002C6D17"/>
    <w:rsid w:val="002D0EC9"/>
    <w:rsid w:val="002D1541"/>
    <w:rsid w:val="002D51A4"/>
    <w:rsid w:val="002D5CED"/>
    <w:rsid w:val="002D7E8D"/>
    <w:rsid w:val="002E044E"/>
    <w:rsid w:val="002E0AA6"/>
    <w:rsid w:val="002E0E18"/>
    <w:rsid w:val="002E16B3"/>
    <w:rsid w:val="002F013D"/>
    <w:rsid w:val="002F0ED5"/>
    <w:rsid w:val="002F134F"/>
    <w:rsid w:val="002F143A"/>
    <w:rsid w:val="002F34E6"/>
    <w:rsid w:val="002F3EF1"/>
    <w:rsid w:val="002F4176"/>
    <w:rsid w:val="002F7837"/>
    <w:rsid w:val="003013DE"/>
    <w:rsid w:val="00302388"/>
    <w:rsid w:val="00303267"/>
    <w:rsid w:val="0030586E"/>
    <w:rsid w:val="0030621B"/>
    <w:rsid w:val="0031003C"/>
    <w:rsid w:val="00311990"/>
    <w:rsid w:val="003120B2"/>
    <w:rsid w:val="003124B9"/>
    <w:rsid w:val="003129B6"/>
    <w:rsid w:val="00313047"/>
    <w:rsid w:val="00322253"/>
    <w:rsid w:val="00322C1D"/>
    <w:rsid w:val="0032387F"/>
    <w:rsid w:val="00325B81"/>
    <w:rsid w:val="003271DB"/>
    <w:rsid w:val="00327ABA"/>
    <w:rsid w:val="00330B8C"/>
    <w:rsid w:val="00332890"/>
    <w:rsid w:val="00332A44"/>
    <w:rsid w:val="00332C0E"/>
    <w:rsid w:val="003344A1"/>
    <w:rsid w:val="00334A4E"/>
    <w:rsid w:val="00334B8D"/>
    <w:rsid w:val="003360C9"/>
    <w:rsid w:val="00336460"/>
    <w:rsid w:val="0033716E"/>
    <w:rsid w:val="003411C8"/>
    <w:rsid w:val="00343043"/>
    <w:rsid w:val="003449FD"/>
    <w:rsid w:val="00344FE1"/>
    <w:rsid w:val="00345A92"/>
    <w:rsid w:val="003468F8"/>
    <w:rsid w:val="00350FD1"/>
    <w:rsid w:val="0035122E"/>
    <w:rsid w:val="0035176C"/>
    <w:rsid w:val="003525E7"/>
    <w:rsid w:val="00352A1B"/>
    <w:rsid w:val="00353173"/>
    <w:rsid w:val="0035343A"/>
    <w:rsid w:val="003535E3"/>
    <w:rsid w:val="003554F8"/>
    <w:rsid w:val="003554FC"/>
    <w:rsid w:val="00355F60"/>
    <w:rsid w:val="00360BBD"/>
    <w:rsid w:val="00361C42"/>
    <w:rsid w:val="00363301"/>
    <w:rsid w:val="003646F9"/>
    <w:rsid w:val="00365064"/>
    <w:rsid w:val="00365874"/>
    <w:rsid w:val="00366595"/>
    <w:rsid w:val="00366CA5"/>
    <w:rsid w:val="00366D8C"/>
    <w:rsid w:val="0036792A"/>
    <w:rsid w:val="003715D0"/>
    <w:rsid w:val="00371A2A"/>
    <w:rsid w:val="003723DD"/>
    <w:rsid w:val="003726F9"/>
    <w:rsid w:val="00372DC9"/>
    <w:rsid w:val="00373B8B"/>
    <w:rsid w:val="00374B41"/>
    <w:rsid w:val="00375A57"/>
    <w:rsid w:val="00375D52"/>
    <w:rsid w:val="00377258"/>
    <w:rsid w:val="00377B69"/>
    <w:rsid w:val="00381A41"/>
    <w:rsid w:val="00384078"/>
    <w:rsid w:val="0038423B"/>
    <w:rsid w:val="0038482B"/>
    <w:rsid w:val="00387612"/>
    <w:rsid w:val="00392845"/>
    <w:rsid w:val="00392EEE"/>
    <w:rsid w:val="003949EF"/>
    <w:rsid w:val="0039534F"/>
    <w:rsid w:val="003957CB"/>
    <w:rsid w:val="00395A0B"/>
    <w:rsid w:val="00395A74"/>
    <w:rsid w:val="00395CC5"/>
    <w:rsid w:val="003969AC"/>
    <w:rsid w:val="003A029D"/>
    <w:rsid w:val="003A2E8D"/>
    <w:rsid w:val="003A32E9"/>
    <w:rsid w:val="003A529E"/>
    <w:rsid w:val="003A6B3B"/>
    <w:rsid w:val="003A7C2B"/>
    <w:rsid w:val="003B1E5D"/>
    <w:rsid w:val="003B2C95"/>
    <w:rsid w:val="003B45F0"/>
    <w:rsid w:val="003B689A"/>
    <w:rsid w:val="003B7F5C"/>
    <w:rsid w:val="003C1221"/>
    <w:rsid w:val="003C4B8D"/>
    <w:rsid w:val="003C55A1"/>
    <w:rsid w:val="003C56C0"/>
    <w:rsid w:val="003C58F8"/>
    <w:rsid w:val="003C5F70"/>
    <w:rsid w:val="003C654D"/>
    <w:rsid w:val="003C698E"/>
    <w:rsid w:val="003C7E69"/>
    <w:rsid w:val="003D2F11"/>
    <w:rsid w:val="003D3000"/>
    <w:rsid w:val="003D5C9C"/>
    <w:rsid w:val="003E04E7"/>
    <w:rsid w:val="003E1710"/>
    <w:rsid w:val="003E1F6C"/>
    <w:rsid w:val="003E2C55"/>
    <w:rsid w:val="003E3609"/>
    <w:rsid w:val="003E6971"/>
    <w:rsid w:val="003E7613"/>
    <w:rsid w:val="003F0126"/>
    <w:rsid w:val="003F0FDA"/>
    <w:rsid w:val="003F3F45"/>
    <w:rsid w:val="003F4804"/>
    <w:rsid w:val="003F55D1"/>
    <w:rsid w:val="003F5AAB"/>
    <w:rsid w:val="003F6ED7"/>
    <w:rsid w:val="004003E1"/>
    <w:rsid w:val="00401338"/>
    <w:rsid w:val="00401693"/>
    <w:rsid w:val="00402E78"/>
    <w:rsid w:val="00402EEC"/>
    <w:rsid w:val="00403716"/>
    <w:rsid w:val="00411704"/>
    <w:rsid w:val="004120D0"/>
    <w:rsid w:val="00412228"/>
    <w:rsid w:val="00415498"/>
    <w:rsid w:val="004170BB"/>
    <w:rsid w:val="00420191"/>
    <w:rsid w:val="004206A0"/>
    <w:rsid w:val="004206EF"/>
    <w:rsid w:val="0042216A"/>
    <w:rsid w:val="00426FC2"/>
    <w:rsid w:val="00431881"/>
    <w:rsid w:val="004366BE"/>
    <w:rsid w:val="0043796C"/>
    <w:rsid w:val="00440382"/>
    <w:rsid w:val="004409DC"/>
    <w:rsid w:val="00443C16"/>
    <w:rsid w:val="004440AA"/>
    <w:rsid w:val="00447104"/>
    <w:rsid w:val="00447BE7"/>
    <w:rsid w:val="0045078B"/>
    <w:rsid w:val="00450BF8"/>
    <w:rsid w:val="0045428C"/>
    <w:rsid w:val="00455BF3"/>
    <w:rsid w:val="00457EBC"/>
    <w:rsid w:val="004618F4"/>
    <w:rsid w:val="00461EFA"/>
    <w:rsid w:val="0046391D"/>
    <w:rsid w:val="00463B44"/>
    <w:rsid w:val="00464E1D"/>
    <w:rsid w:val="00471AEB"/>
    <w:rsid w:val="00474ADF"/>
    <w:rsid w:val="0047578A"/>
    <w:rsid w:val="0047637C"/>
    <w:rsid w:val="00477673"/>
    <w:rsid w:val="00477D0E"/>
    <w:rsid w:val="004806AA"/>
    <w:rsid w:val="004806D2"/>
    <w:rsid w:val="00481203"/>
    <w:rsid w:val="00482308"/>
    <w:rsid w:val="004844A8"/>
    <w:rsid w:val="00484B97"/>
    <w:rsid w:val="004859F8"/>
    <w:rsid w:val="00485F50"/>
    <w:rsid w:val="004861B1"/>
    <w:rsid w:val="00486EF7"/>
    <w:rsid w:val="00495201"/>
    <w:rsid w:val="00495403"/>
    <w:rsid w:val="00495D4F"/>
    <w:rsid w:val="00496278"/>
    <w:rsid w:val="0049702B"/>
    <w:rsid w:val="00497477"/>
    <w:rsid w:val="004A032E"/>
    <w:rsid w:val="004A218D"/>
    <w:rsid w:val="004A274B"/>
    <w:rsid w:val="004A44F3"/>
    <w:rsid w:val="004A7631"/>
    <w:rsid w:val="004B00A9"/>
    <w:rsid w:val="004B38E7"/>
    <w:rsid w:val="004B4473"/>
    <w:rsid w:val="004B4961"/>
    <w:rsid w:val="004B4A54"/>
    <w:rsid w:val="004B65B2"/>
    <w:rsid w:val="004C04D5"/>
    <w:rsid w:val="004C6DEF"/>
    <w:rsid w:val="004D04FA"/>
    <w:rsid w:val="004D05F7"/>
    <w:rsid w:val="004D088D"/>
    <w:rsid w:val="004D5D2E"/>
    <w:rsid w:val="004E22E5"/>
    <w:rsid w:val="004E3691"/>
    <w:rsid w:val="004E3E17"/>
    <w:rsid w:val="004E53F7"/>
    <w:rsid w:val="004E5574"/>
    <w:rsid w:val="004E713E"/>
    <w:rsid w:val="004F3437"/>
    <w:rsid w:val="004F41A1"/>
    <w:rsid w:val="004F4D94"/>
    <w:rsid w:val="004F794A"/>
    <w:rsid w:val="004F7C76"/>
    <w:rsid w:val="004F7F28"/>
    <w:rsid w:val="0050077C"/>
    <w:rsid w:val="005100A1"/>
    <w:rsid w:val="005109CF"/>
    <w:rsid w:val="00510C99"/>
    <w:rsid w:val="005111F6"/>
    <w:rsid w:val="005113DF"/>
    <w:rsid w:val="0051203F"/>
    <w:rsid w:val="005134D6"/>
    <w:rsid w:val="00513C62"/>
    <w:rsid w:val="00513FE2"/>
    <w:rsid w:val="00514F8F"/>
    <w:rsid w:val="00515B6F"/>
    <w:rsid w:val="0052072D"/>
    <w:rsid w:val="005238AC"/>
    <w:rsid w:val="0052414E"/>
    <w:rsid w:val="00525067"/>
    <w:rsid w:val="005258D4"/>
    <w:rsid w:val="00525983"/>
    <w:rsid w:val="00526757"/>
    <w:rsid w:val="00527CA9"/>
    <w:rsid w:val="00531083"/>
    <w:rsid w:val="005319CA"/>
    <w:rsid w:val="00532520"/>
    <w:rsid w:val="005326A6"/>
    <w:rsid w:val="005354EF"/>
    <w:rsid w:val="00535B60"/>
    <w:rsid w:val="005407A4"/>
    <w:rsid w:val="00540BDE"/>
    <w:rsid w:val="005415DC"/>
    <w:rsid w:val="0054383F"/>
    <w:rsid w:val="0054581F"/>
    <w:rsid w:val="00546D9A"/>
    <w:rsid w:val="00547740"/>
    <w:rsid w:val="0055043C"/>
    <w:rsid w:val="0055046B"/>
    <w:rsid w:val="005511B3"/>
    <w:rsid w:val="005523A5"/>
    <w:rsid w:val="005536F8"/>
    <w:rsid w:val="005570D7"/>
    <w:rsid w:val="0056059C"/>
    <w:rsid w:val="00560D19"/>
    <w:rsid w:val="005619EC"/>
    <w:rsid w:val="00561EB9"/>
    <w:rsid w:val="005646FA"/>
    <w:rsid w:val="005653AC"/>
    <w:rsid w:val="00565C5A"/>
    <w:rsid w:val="005660B0"/>
    <w:rsid w:val="005665C8"/>
    <w:rsid w:val="00570AF4"/>
    <w:rsid w:val="005727E6"/>
    <w:rsid w:val="005739F5"/>
    <w:rsid w:val="00574187"/>
    <w:rsid w:val="00574DC8"/>
    <w:rsid w:val="00575198"/>
    <w:rsid w:val="005776DF"/>
    <w:rsid w:val="005810A3"/>
    <w:rsid w:val="005815B8"/>
    <w:rsid w:val="00582BAE"/>
    <w:rsid w:val="0058404B"/>
    <w:rsid w:val="00587079"/>
    <w:rsid w:val="005877DC"/>
    <w:rsid w:val="00587B0F"/>
    <w:rsid w:val="00591EFD"/>
    <w:rsid w:val="00592273"/>
    <w:rsid w:val="00592562"/>
    <w:rsid w:val="0059348A"/>
    <w:rsid w:val="00596261"/>
    <w:rsid w:val="0059792D"/>
    <w:rsid w:val="005A29A4"/>
    <w:rsid w:val="005A341F"/>
    <w:rsid w:val="005A3ABF"/>
    <w:rsid w:val="005A60AB"/>
    <w:rsid w:val="005A6524"/>
    <w:rsid w:val="005A73FB"/>
    <w:rsid w:val="005A799B"/>
    <w:rsid w:val="005B1636"/>
    <w:rsid w:val="005B49CE"/>
    <w:rsid w:val="005B5D8E"/>
    <w:rsid w:val="005C0974"/>
    <w:rsid w:val="005C0C7A"/>
    <w:rsid w:val="005C76DE"/>
    <w:rsid w:val="005D160A"/>
    <w:rsid w:val="005D1E2C"/>
    <w:rsid w:val="005D3215"/>
    <w:rsid w:val="005D4004"/>
    <w:rsid w:val="005D5DAB"/>
    <w:rsid w:val="005D77FB"/>
    <w:rsid w:val="005D78D7"/>
    <w:rsid w:val="005E2FC5"/>
    <w:rsid w:val="005E350D"/>
    <w:rsid w:val="005E5514"/>
    <w:rsid w:val="005E644B"/>
    <w:rsid w:val="005F1183"/>
    <w:rsid w:val="005F15CB"/>
    <w:rsid w:val="005F304F"/>
    <w:rsid w:val="005F3A56"/>
    <w:rsid w:val="005F43BF"/>
    <w:rsid w:val="005F571D"/>
    <w:rsid w:val="005F6FBE"/>
    <w:rsid w:val="00601B7B"/>
    <w:rsid w:val="00601D41"/>
    <w:rsid w:val="00604762"/>
    <w:rsid w:val="00604810"/>
    <w:rsid w:val="00604DF2"/>
    <w:rsid w:val="00605409"/>
    <w:rsid w:val="006058A3"/>
    <w:rsid w:val="00611A69"/>
    <w:rsid w:val="0061264B"/>
    <w:rsid w:val="00612865"/>
    <w:rsid w:val="006128AD"/>
    <w:rsid w:val="006134B2"/>
    <w:rsid w:val="00613820"/>
    <w:rsid w:val="00613C2D"/>
    <w:rsid w:val="0061533A"/>
    <w:rsid w:val="00615C17"/>
    <w:rsid w:val="006162BD"/>
    <w:rsid w:val="006233FB"/>
    <w:rsid w:val="00625DFB"/>
    <w:rsid w:val="00627099"/>
    <w:rsid w:val="00627546"/>
    <w:rsid w:val="0062795A"/>
    <w:rsid w:val="006310E0"/>
    <w:rsid w:val="00632185"/>
    <w:rsid w:val="006336EC"/>
    <w:rsid w:val="00633990"/>
    <w:rsid w:val="00634817"/>
    <w:rsid w:val="0063515A"/>
    <w:rsid w:val="00640D8B"/>
    <w:rsid w:val="00642763"/>
    <w:rsid w:val="00643A52"/>
    <w:rsid w:val="0064466D"/>
    <w:rsid w:val="00644B7B"/>
    <w:rsid w:val="006450A1"/>
    <w:rsid w:val="00645543"/>
    <w:rsid w:val="00645650"/>
    <w:rsid w:val="00646699"/>
    <w:rsid w:val="00651044"/>
    <w:rsid w:val="00651A94"/>
    <w:rsid w:val="00653CA0"/>
    <w:rsid w:val="00654185"/>
    <w:rsid w:val="006544D4"/>
    <w:rsid w:val="006550BF"/>
    <w:rsid w:val="00655CBD"/>
    <w:rsid w:val="00663EDC"/>
    <w:rsid w:val="006643DA"/>
    <w:rsid w:val="00665B32"/>
    <w:rsid w:val="006660CA"/>
    <w:rsid w:val="00666CB1"/>
    <w:rsid w:val="00671264"/>
    <w:rsid w:val="0067237D"/>
    <w:rsid w:val="00672DA9"/>
    <w:rsid w:val="006756D3"/>
    <w:rsid w:val="00681271"/>
    <w:rsid w:val="00681FAD"/>
    <w:rsid w:val="00682348"/>
    <w:rsid w:val="00683589"/>
    <w:rsid w:val="00693433"/>
    <w:rsid w:val="00693CF3"/>
    <w:rsid w:val="00694D04"/>
    <w:rsid w:val="00695CBE"/>
    <w:rsid w:val="006A2229"/>
    <w:rsid w:val="006A2768"/>
    <w:rsid w:val="006A306C"/>
    <w:rsid w:val="006A346D"/>
    <w:rsid w:val="006A4BDF"/>
    <w:rsid w:val="006A6B97"/>
    <w:rsid w:val="006A7424"/>
    <w:rsid w:val="006B2209"/>
    <w:rsid w:val="006B2A73"/>
    <w:rsid w:val="006B34E1"/>
    <w:rsid w:val="006B3D91"/>
    <w:rsid w:val="006C0282"/>
    <w:rsid w:val="006C162E"/>
    <w:rsid w:val="006C20DE"/>
    <w:rsid w:val="006C2EB3"/>
    <w:rsid w:val="006C67CD"/>
    <w:rsid w:val="006C69B4"/>
    <w:rsid w:val="006D02F8"/>
    <w:rsid w:val="006D0308"/>
    <w:rsid w:val="006D1351"/>
    <w:rsid w:val="006D3FCE"/>
    <w:rsid w:val="006D678F"/>
    <w:rsid w:val="006D6ECF"/>
    <w:rsid w:val="006D75F8"/>
    <w:rsid w:val="006D7BBD"/>
    <w:rsid w:val="006E0771"/>
    <w:rsid w:val="006E0D38"/>
    <w:rsid w:val="006E1725"/>
    <w:rsid w:val="006F0CC3"/>
    <w:rsid w:val="006F14A8"/>
    <w:rsid w:val="006F18B6"/>
    <w:rsid w:val="006F1A77"/>
    <w:rsid w:val="006F38BC"/>
    <w:rsid w:val="006F3CCA"/>
    <w:rsid w:val="006F4B38"/>
    <w:rsid w:val="006F5794"/>
    <w:rsid w:val="006F6018"/>
    <w:rsid w:val="0070026B"/>
    <w:rsid w:val="00701FA2"/>
    <w:rsid w:val="0070331F"/>
    <w:rsid w:val="007052F3"/>
    <w:rsid w:val="0070568F"/>
    <w:rsid w:val="007073F1"/>
    <w:rsid w:val="00707B8F"/>
    <w:rsid w:val="00707D4F"/>
    <w:rsid w:val="00710F92"/>
    <w:rsid w:val="00711216"/>
    <w:rsid w:val="00713141"/>
    <w:rsid w:val="00713793"/>
    <w:rsid w:val="00714D1D"/>
    <w:rsid w:val="00715195"/>
    <w:rsid w:val="007155BD"/>
    <w:rsid w:val="00716172"/>
    <w:rsid w:val="00716523"/>
    <w:rsid w:val="00717C48"/>
    <w:rsid w:val="00721FB3"/>
    <w:rsid w:val="00722597"/>
    <w:rsid w:val="0072305A"/>
    <w:rsid w:val="007245E2"/>
    <w:rsid w:val="00724933"/>
    <w:rsid w:val="00725610"/>
    <w:rsid w:val="007279EE"/>
    <w:rsid w:val="007319AA"/>
    <w:rsid w:val="00732A0D"/>
    <w:rsid w:val="00732AC5"/>
    <w:rsid w:val="007335C7"/>
    <w:rsid w:val="007337C7"/>
    <w:rsid w:val="00733A26"/>
    <w:rsid w:val="0073625A"/>
    <w:rsid w:val="007379FF"/>
    <w:rsid w:val="00740DF1"/>
    <w:rsid w:val="007410E0"/>
    <w:rsid w:val="007411D0"/>
    <w:rsid w:val="007417FC"/>
    <w:rsid w:val="00743ABD"/>
    <w:rsid w:val="007461CE"/>
    <w:rsid w:val="00747AAB"/>
    <w:rsid w:val="00747F54"/>
    <w:rsid w:val="00750A3B"/>
    <w:rsid w:val="00751EF2"/>
    <w:rsid w:val="00754B83"/>
    <w:rsid w:val="00756BF7"/>
    <w:rsid w:val="00756ED3"/>
    <w:rsid w:val="0076135B"/>
    <w:rsid w:val="00761B00"/>
    <w:rsid w:val="00761D67"/>
    <w:rsid w:val="00764FC2"/>
    <w:rsid w:val="0076556B"/>
    <w:rsid w:val="007657F1"/>
    <w:rsid w:val="0076757C"/>
    <w:rsid w:val="007678EC"/>
    <w:rsid w:val="00767E67"/>
    <w:rsid w:val="007702AE"/>
    <w:rsid w:val="00770440"/>
    <w:rsid w:val="00770A8F"/>
    <w:rsid w:val="00770B56"/>
    <w:rsid w:val="00771365"/>
    <w:rsid w:val="00771FE2"/>
    <w:rsid w:val="0077216C"/>
    <w:rsid w:val="00772364"/>
    <w:rsid w:val="00773503"/>
    <w:rsid w:val="00774786"/>
    <w:rsid w:val="00774B43"/>
    <w:rsid w:val="0077634F"/>
    <w:rsid w:val="0077784B"/>
    <w:rsid w:val="00777C66"/>
    <w:rsid w:val="0078035F"/>
    <w:rsid w:val="007804F6"/>
    <w:rsid w:val="007808AB"/>
    <w:rsid w:val="007826E0"/>
    <w:rsid w:val="007827EA"/>
    <w:rsid w:val="00782DA2"/>
    <w:rsid w:val="007832DD"/>
    <w:rsid w:val="0078423F"/>
    <w:rsid w:val="00786069"/>
    <w:rsid w:val="00786EC2"/>
    <w:rsid w:val="0079171C"/>
    <w:rsid w:val="0079176B"/>
    <w:rsid w:val="00792666"/>
    <w:rsid w:val="00792C8E"/>
    <w:rsid w:val="00792F40"/>
    <w:rsid w:val="0079694D"/>
    <w:rsid w:val="007A08E4"/>
    <w:rsid w:val="007A0F3C"/>
    <w:rsid w:val="007A13C4"/>
    <w:rsid w:val="007A19D5"/>
    <w:rsid w:val="007A23DD"/>
    <w:rsid w:val="007A3E79"/>
    <w:rsid w:val="007A4BE9"/>
    <w:rsid w:val="007A5F89"/>
    <w:rsid w:val="007A61D2"/>
    <w:rsid w:val="007A7E9C"/>
    <w:rsid w:val="007B0697"/>
    <w:rsid w:val="007B2A2E"/>
    <w:rsid w:val="007B2E9A"/>
    <w:rsid w:val="007B30F7"/>
    <w:rsid w:val="007B4886"/>
    <w:rsid w:val="007B5323"/>
    <w:rsid w:val="007B5C5B"/>
    <w:rsid w:val="007B7196"/>
    <w:rsid w:val="007C0035"/>
    <w:rsid w:val="007C0FC1"/>
    <w:rsid w:val="007C13BC"/>
    <w:rsid w:val="007C1FB3"/>
    <w:rsid w:val="007C318E"/>
    <w:rsid w:val="007C364F"/>
    <w:rsid w:val="007C46D7"/>
    <w:rsid w:val="007C59FF"/>
    <w:rsid w:val="007C6585"/>
    <w:rsid w:val="007C669D"/>
    <w:rsid w:val="007D5518"/>
    <w:rsid w:val="007D5B9C"/>
    <w:rsid w:val="007E10C8"/>
    <w:rsid w:val="007E12C1"/>
    <w:rsid w:val="007E1398"/>
    <w:rsid w:val="007E15AA"/>
    <w:rsid w:val="007E4035"/>
    <w:rsid w:val="007E42CA"/>
    <w:rsid w:val="007E5365"/>
    <w:rsid w:val="007E5B45"/>
    <w:rsid w:val="007F02F9"/>
    <w:rsid w:val="007F1601"/>
    <w:rsid w:val="007F2883"/>
    <w:rsid w:val="007F34F3"/>
    <w:rsid w:val="007F4448"/>
    <w:rsid w:val="007F5FC3"/>
    <w:rsid w:val="007F6DA6"/>
    <w:rsid w:val="007F7C73"/>
    <w:rsid w:val="00802CD8"/>
    <w:rsid w:val="008034DD"/>
    <w:rsid w:val="00803A10"/>
    <w:rsid w:val="00803B21"/>
    <w:rsid w:val="00803BED"/>
    <w:rsid w:val="00810417"/>
    <w:rsid w:val="00811CA9"/>
    <w:rsid w:val="008122D6"/>
    <w:rsid w:val="0081246B"/>
    <w:rsid w:val="00812CDB"/>
    <w:rsid w:val="00813921"/>
    <w:rsid w:val="00813DB6"/>
    <w:rsid w:val="00814E2E"/>
    <w:rsid w:val="00815DF7"/>
    <w:rsid w:val="008169F9"/>
    <w:rsid w:val="0082386F"/>
    <w:rsid w:val="00823F95"/>
    <w:rsid w:val="008325B6"/>
    <w:rsid w:val="00832FAE"/>
    <w:rsid w:val="00833766"/>
    <w:rsid w:val="00834469"/>
    <w:rsid w:val="008346C0"/>
    <w:rsid w:val="00840859"/>
    <w:rsid w:val="0084140E"/>
    <w:rsid w:val="00842458"/>
    <w:rsid w:val="00845AB1"/>
    <w:rsid w:val="0084626C"/>
    <w:rsid w:val="00851D49"/>
    <w:rsid w:val="00851DAF"/>
    <w:rsid w:val="00852C1F"/>
    <w:rsid w:val="008551FA"/>
    <w:rsid w:val="008560CF"/>
    <w:rsid w:val="008565A9"/>
    <w:rsid w:val="00860DAE"/>
    <w:rsid w:val="00861DB0"/>
    <w:rsid w:val="0086310E"/>
    <w:rsid w:val="00865B18"/>
    <w:rsid w:val="00865EBC"/>
    <w:rsid w:val="00866220"/>
    <w:rsid w:val="00867A15"/>
    <w:rsid w:val="00867BCD"/>
    <w:rsid w:val="00873B86"/>
    <w:rsid w:val="008748EA"/>
    <w:rsid w:val="00874D5F"/>
    <w:rsid w:val="00875ABB"/>
    <w:rsid w:val="00877B5C"/>
    <w:rsid w:val="00882876"/>
    <w:rsid w:val="00883694"/>
    <w:rsid w:val="00887B69"/>
    <w:rsid w:val="0089085C"/>
    <w:rsid w:val="00890BC8"/>
    <w:rsid w:val="00891861"/>
    <w:rsid w:val="00891F88"/>
    <w:rsid w:val="00892E3C"/>
    <w:rsid w:val="00893AAA"/>
    <w:rsid w:val="00896609"/>
    <w:rsid w:val="0089704C"/>
    <w:rsid w:val="008976F1"/>
    <w:rsid w:val="008A0D57"/>
    <w:rsid w:val="008A25A0"/>
    <w:rsid w:val="008A30DD"/>
    <w:rsid w:val="008A338E"/>
    <w:rsid w:val="008A4D70"/>
    <w:rsid w:val="008A6B7C"/>
    <w:rsid w:val="008A6ECE"/>
    <w:rsid w:val="008A7A0B"/>
    <w:rsid w:val="008B35CA"/>
    <w:rsid w:val="008B3E5D"/>
    <w:rsid w:val="008B72DB"/>
    <w:rsid w:val="008B7666"/>
    <w:rsid w:val="008C0217"/>
    <w:rsid w:val="008C26AF"/>
    <w:rsid w:val="008C745D"/>
    <w:rsid w:val="008C7B0B"/>
    <w:rsid w:val="008D0122"/>
    <w:rsid w:val="008D0858"/>
    <w:rsid w:val="008D2FDB"/>
    <w:rsid w:val="008D72E3"/>
    <w:rsid w:val="008E0AC0"/>
    <w:rsid w:val="008E2D07"/>
    <w:rsid w:val="008E2E27"/>
    <w:rsid w:val="008E3274"/>
    <w:rsid w:val="008E42CC"/>
    <w:rsid w:val="008E585B"/>
    <w:rsid w:val="008E58AF"/>
    <w:rsid w:val="008E59F7"/>
    <w:rsid w:val="008E5EAA"/>
    <w:rsid w:val="008E6F6D"/>
    <w:rsid w:val="008E7503"/>
    <w:rsid w:val="008E78D2"/>
    <w:rsid w:val="008F00A9"/>
    <w:rsid w:val="008F16E7"/>
    <w:rsid w:val="008F3E5C"/>
    <w:rsid w:val="008F4D6A"/>
    <w:rsid w:val="008F5203"/>
    <w:rsid w:val="008F63B4"/>
    <w:rsid w:val="008F65A3"/>
    <w:rsid w:val="008F6DB1"/>
    <w:rsid w:val="009041D4"/>
    <w:rsid w:val="009055EF"/>
    <w:rsid w:val="009065F3"/>
    <w:rsid w:val="0090668D"/>
    <w:rsid w:val="00912886"/>
    <w:rsid w:val="009144A3"/>
    <w:rsid w:val="00916ECF"/>
    <w:rsid w:val="00921F01"/>
    <w:rsid w:val="00923097"/>
    <w:rsid w:val="009240EF"/>
    <w:rsid w:val="009241E0"/>
    <w:rsid w:val="00925270"/>
    <w:rsid w:val="00925969"/>
    <w:rsid w:val="0092597B"/>
    <w:rsid w:val="0092744B"/>
    <w:rsid w:val="0092753C"/>
    <w:rsid w:val="00930FC6"/>
    <w:rsid w:val="0093237C"/>
    <w:rsid w:val="00932740"/>
    <w:rsid w:val="00934876"/>
    <w:rsid w:val="00935F62"/>
    <w:rsid w:val="00936AD4"/>
    <w:rsid w:val="009375EB"/>
    <w:rsid w:val="00942868"/>
    <w:rsid w:val="00943C11"/>
    <w:rsid w:val="00944709"/>
    <w:rsid w:val="00945DF1"/>
    <w:rsid w:val="00946CE0"/>
    <w:rsid w:val="00946D15"/>
    <w:rsid w:val="00950666"/>
    <w:rsid w:val="00952479"/>
    <w:rsid w:val="00953DAD"/>
    <w:rsid w:val="00954B0F"/>
    <w:rsid w:val="00955283"/>
    <w:rsid w:val="00955AC9"/>
    <w:rsid w:val="00955FDE"/>
    <w:rsid w:val="0095633A"/>
    <w:rsid w:val="00956923"/>
    <w:rsid w:val="00961A37"/>
    <w:rsid w:val="00963D58"/>
    <w:rsid w:val="009645A3"/>
    <w:rsid w:val="00964892"/>
    <w:rsid w:val="00964C2C"/>
    <w:rsid w:val="00966346"/>
    <w:rsid w:val="00970150"/>
    <w:rsid w:val="0097066B"/>
    <w:rsid w:val="009706B4"/>
    <w:rsid w:val="00971428"/>
    <w:rsid w:val="00971EB2"/>
    <w:rsid w:val="009720B3"/>
    <w:rsid w:val="00972EDE"/>
    <w:rsid w:val="00973717"/>
    <w:rsid w:val="00973BF0"/>
    <w:rsid w:val="00975C13"/>
    <w:rsid w:val="00975D0E"/>
    <w:rsid w:val="00984A16"/>
    <w:rsid w:val="00991576"/>
    <w:rsid w:val="00991905"/>
    <w:rsid w:val="00992B2A"/>
    <w:rsid w:val="009947BA"/>
    <w:rsid w:val="00994809"/>
    <w:rsid w:val="00994917"/>
    <w:rsid w:val="009949A2"/>
    <w:rsid w:val="009963D5"/>
    <w:rsid w:val="009A2A30"/>
    <w:rsid w:val="009A3B22"/>
    <w:rsid w:val="009A3DAD"/>
    <w:rsid w:val="009A5328"/>
    <w:rsid w:val="009B3817"/>
    <w:rsid w:val="009B404D"/>
    <w:rsid w:val="009B565B"/>
    <w:rsid w:val="009B7143"/>
    <w:rsid w:val="009B777C"/>
    <w:rsid w:val="009C0113"/>
    <w:rsid w:val="009C1364"/>
    <w:rsid w:val="009C2539"/>
    <w:rsid w:val="009C3986"/>
    <w:rsid w:val="009C40E7"/>
    <w:rsid w:val="009C521F"/>
    <w:rsid w:val="009C73F7"/>
    <w:rsid w:val="009C7756"/>
    <w:rsid w:val="009D1C0E"/>
    <w:rsid w:val="009D1C94"/>
    <w:rsid w:val="009D2F65"/>
    <w:rsid w:val="009D3C1B"/>
    <w:rsid w:val="009D7C37"/>
    <w:rsid w:val="009E2B33"/>
    <w:rsid w:val="009E2BAE"/>
    <w:rsid w:val="009E3E73"/>
    <w:rsid w:val="009E5938"/>
    <w:rsid w:val="009E6608"/>
    <w:rsid w:val="009E6972"/>
    <w:rsid w:val="009E6ADF"/>
    <w:rsid w:val="009E6D3C"/>
    <w:rsid w:val="009F13EF"/>
    <w:rsid w:val="009F1594"/>
    <w:rsid w:val="009F172C"/>
    <w:rsid w:val="009F19EF"/>
    <w:rsid w:val="009F204C"/>
    <w:rsid w:val="009F213A"/>
    <w:rsid w:val="009F4AE4"/>
    <w:rsid w:val="009F6BD1"/>
    <w:rsid w:val="009F7699"/>
    <w:rsid w:val="009F7879"/>
    <w:rsid w:val="00A00A4C"/>
    <w:rsid w:val="00A018AA"/>
    <w:rsid w:val="00A023AF"/>
    <w:rsid w:val="00A0658E"/>
    <w:rsid w:val="00A0663A"/>
    <w:rsid w:val="00A066D0"/>
    <w:rsid w:val="00A06B88"/>
    <w:rsid w:val="00A06D98"/>
    <w:rsid w:val="00A07167"/>
    <w:rsid w:val="00A10B19"/>
    <w:rsid w:val="00A10CD7"/>
    <w:rsid w:val="00A1181F"/>
    <w:rsid w:val="00A149ED"/>
    <w:rsid w:val="00A16431"/>
    <w:rsid w:val="00A17E86"/>
    <w:rsid w:val="00A22DCF"/>
    <w:rsid w:val="00A264B7"/>
    <w:rsid w:val="00A278F3"/>
    <w:rsid w:val="00A31F82"/>
    <w:rsid w:val="00A32B66"/>
    <w:rsid w:val="00A33020"/>
    <w:rsid w:val="00A334BA"/>
    <w:rsid w:val="00A35ABD"/>
    <w:rsid w:val="00A3653C"/>
    <w:rsid w:val="00A37C4E"/>
    <w:rsid w:val="00A431F5"/>
    <w:rsid w:val="00A43C11"/>
    <w:rsid w:val="00A44A42"/>
    <w:rsid w:val="00A46A43"/>
    <w:rsid w:val="00A46FDC"/>
    <w:rsid w:val="00A47B35"/>
    <w:rsid w:val="00A53038"/>
    <w:rsid w:val="00A56074"/>
    <w:rsid w:val="00A56369"/>
    <w:rsid w:val="00A57D80"/>
    <w:rsid w:val="00A57DCB"/>
    <w:rsid w:val="00A60933"/>
    <w:rsid w:val="00A61CF7"/>
    <w:rsid w:val="00A6446E"/>
    <w:rsid w:val="00A651FA"/>
    <w:rsid w:val="00A7085C"/>
    <w:rsid w:val="00A70ACE"/>
    <w:rsid w:val="00A70D2D"/>
    <w:rsid w:val="00A72222"/>
    <w:rsid w:val="00A737F8"/>
    <w:rsid w:val="00A7596C"/>
    <w:rsid w:val="00A775E5"/>
    <w:rsid w:val="00A777C7"/>
    <w:rsid w:val="00A77A3E"/>
    <w:rsid w:val="00A80DEB"/>
    <w:rsid w:val="00A817B8"/>
    <w:rsid w:val="00A8214F"/>
    <w:rsid w:val="00A82E95"/>
    <w:rsid w:val="00A87F9B"/>
    <w:rsid w:val="00A9083B"/>
    <w:rsid w:val="00A90E29"/>
    <w:rsid w:val="00A92540"/>
    <w:rsid w:val="00A949DF"/>
    <w:rsid w:val="00A95698"/>
    <w:rsid w:val="00A961C7"/>
    <w:rsid w:val="00A964B6"/>
    <w:rsid w:val="00A96734"/>
    <w:rsid w:val="00AA0AB2"/>
    <w:rsid w:val="00AA1602"/>
    <w:rsid w:val="00AA1716"/>
    <w:rsid w:val="00AA2DCB"/>
    <w:rsid w:val="00AA3104"/>
    <w:rsid w:val="00AA55AE"/>
    <w:rsid w:val="00AA6183"/>
    <w:rsid w:val="00AA66AF"/>
    <w:rsid w:val="00AA6A44"/>
    <w:rsid w:val="00AA6F79"/>
    <w:rsid w:val="00AA7E00"/>
    <w:rsid w:val="00AB285A"/>
    <w:rsid w:val="00AB76BA"/>
    <w:rsid w:val="00AB77C5"/>
    <w:rsid w:val="00AC080C"/>
    <w:rsid w:val="00AC16BD"/>
    <w:rsid w:val="00AC199E"/>
    <w:rsid w:val="00AC33CA"/>
    <w:rsid w:val="00AC5770"/>
    <w:rsid w:val="00AC73CE"/>
    <w:rsid w:val="00AD0494"/>
    <w:rsid w:val="00AD1C33"/>
    <w:rsid w:val="00AD21ED"/>
    <w:rsid w:val="00AD2D11"/>
    <w:rsid w:val="00AD3D4C"/>
    <w:rsid w:val="00AD44DF"/>
    <w:rsid w:val="00AD6D4D"/>
    <w:rsid w:val="00AD7A66"/>
    <w:rsid w:val="00AE01D5"/>
    <w:rsid w:val="00AE1CB3"/>
    <w:rsid w:val="00AE5126"/>
    <w:rsid w:val="00AE5478"/>
    <w:rsid w:val="00AE74BA"/>
    <w:rsid w:val="00AF012C"/>
    <w:rsid w:val="00AF0620"/>
    <w:rsid w:val="00AF0B33"/>
    <w:rsid w:val="00AF4B4F"/>
    <w:rsid w:val="00AF5977"/>
    <w:rsid w:val="00AF6CB8"/>
    <w:rsid w:val="00AF7BC3"/>
    <w:rsid w:val="00B00FEF"/>
    <w:rsid w:val="00B0255C"/>
    <w:rsid w:val="00B042B9"/>
    <w:rsid w:val="00B060FE"/>
    <w:rsid w:val="00B0617F"/>
    <w:rsid w:val="00B06383"/>
    <w:rsid w:val="00B06D23"/>
    <w:rsid w:val="00B07F71"/>
    <w:rsid w:val="00B10870"/>
    <w:rsid w:val="00B12018"/>
    <w:rsid w:val="00B13B89"/>
    <w:rsid w:val="00B15FD3"/>
    <w:rsid w:val="00B16016"/>
    <w:rsid w:val="00B17C32"/>
    <w:rsid w:val="00B20B04"/>
    <w:rsid w:val="00B2275C"/>
    <w:rsid w:val="00B2337A"/>
    <w:rsid w:val="00B256B9"/>
    <w:rsid w:val="00B317B4"/>
    <w:rsid w:val="00B31A82"/>
    <w:rsid w:val="00B31BE8"/>
    <w:rsid w:val="00B327B8"/>
    <w:rsid w:val="00B343F8"/>
    <w:rsid w:val="00B34B14"/>
    <w:rsid w:val="00B36139"/>
    <w:rsid w:val="00B36D19"/>
    <w:rsid w:val="00B375CB"/>
    <w:rsid w:val="00B44587"/>
    <w:rsid w:val="00B44A83"/>
    <w:rsid w:val="00B463CE"/>
    <w:rsid w:val="00B51390"/>
    <w:rsid w:val="00B52EA4"/>
    <w:rsid w:val="00B5528A"/>
    <w:rsid w:val="00B553BC"/>
    <w:rsid w:val="00B55D96"/>
    <w:rsid w:val="00B56742"/>
    <w:rsid w:val="00B56B3B"/>
    <w:rsid w:val="00B56CB5"/>
    <w:rsid w:val="00B6149D"/>
    <w:rsid w:val="00B614BC"/>
    <w:rsid w:val="00B619B1"/>
    <w:rsid w:val="00B62BC9"/>
    <w:rsid w:val="00B62F91"/>
    <w:rsid w:val="00B6338D"/>
    <w:rsid w:val="00B6404E"/>
    <w:rsid w:val="00B645A9"/>
    <w:rsid w:val="00B64A5E"/>
    <w:rsid w:val="00B70D1C"/>
    <w:rsid w:val="00B71A72"/>
    <w:rsid w:val="00B71C3E"/>
    <w:rsid w:val="00B74B37"/>
    <w:rsid w:val="00B75081"/>
    <w:rsid w:val="00B80ED8"/>
    <w:rsid w:val="00B81B32"/>
    <w:rsid w:val="00B820FC"/>
    <w:rsid w:val="00B844CF"/>
    <w:rsid w:val="00B85232"/>
    <w:rsid w:val="00B85D5F"/>
    <w:rsid w:val="00B9019D"/>
    <w:rsid w:val="00B914CE"/>
    <w:rsid w:val="00B93F54"/>
    <w:rsid w:val="00B96E64"/>
    <w:rsid w:val="00B96F18"/>
    <w:rsid w:val="00B971C7"/>
    <w:rsid w:val="00B97995"/>
    <w:rsid w:val="00BA056F"/>
    <w:rsid w:val="00BA061D"/>
    <w:rsid w:val="00BA1B8E"/>
    <w:rsid w:val="00BA1F87"/>
    <w:rsid w:val="00BA275C"/>
    <w:rsid w:val="00BA36A6"/>
    <w:rsid w:val="00BA7513"/>
    <w:rsid w:val="00BA7B02"/>
    <w:rsid w:val="00BB0438"/>
    <w:rsid w:val="00BB07EB"/>
    <w:rsid w:val="00BB15C5"/>
    <w:rsid w:val="00BB392F"/>
    <w:rsid w:val="00BB4A06"/>
    <w:rsid w:val="00BB5A1A"/>
    <w:rsid w:val="00BB6EBA"/>
    <w:rsid w:val="00BB78EC"/>
    <w:rsid w:val="00BB7ED0"/>
    <w:rsid w:val="00BC094F"/>
    <w:rsid w:val="00BC1162"/>
    <w:rsid w:val="00BC1C4B"/>
    <w:rsid w:val="00BC24E4"/>
    <w:rsid w:val="00BC2AB9"/>
    <w:rsid w:val="00BC38AE"/>
    <w:rsid w:val="00BC45FB"/>
    <w:rsid w:val="00BC6661"/>
    <w:rsid w:val="00BC720F"/>
    <w:rsid w:val="00BC7B6A"/>
    <w:rsid w:val="00BC7D68"/>
    <w:rsid w:val="00BD06B6"/>
    <w:rsid w:val="00BD2172"/>
    <w:rsid w:val="00BD2261"/>
    <w:rsid w:val="00BD30FD"/>
    <w:rsid w:val="00BD3DE9"/>
    <w:rsid w:val="00BD44BD"/>
    <w:rsid w:val="00BD493B"/>
    <w:rsid w:val="00BD5C88"/>
    <w:rsid w:val="00BD623B"/>
    <w:rsid w:val="00BE0B6E"/>
    <w:rsid w:val="00BE15FB"/>
    <w:rsid w:val="00BE1E5D"/>
    <w:rsid w:val="00BE2F2D"/>
    <w:rsid w:val="00BE6DBA"/>
    <w:rsid w:val="00BE777F"/>
    <w:rsid w:val="00BE7B4A"/>
    <w:rsid w:val="00BE7D84"/>
    <w:rsid w:val="00BE7FA9"/>
    <w:rsid w:val="00BF1F3F"/>
    <w:rsid w:val="00BF222D"/>
    <w:rsid w:val="00BF2AA2"/>
    <w:rsid w:val="00BF2DF2"/>
    <w:rsid w:val="00BF40C1"/>
    <w:rsid w:val="00BF577B"/>
    <w:rsid w:val="00BF5FC4"/>
    <w:rsid w:val="00BF66DB"/>
    <w:rsid w:val="00BF7E6C"/>
    <w:rsid w:val="00C00C2E"/>
    <w:rsid w:val="00C01C22"/>
    <w:rsid w:val="00C0367C"/>
    <w:rsid w:val="00C04340"/>
    <w:rsid w:val="00C0487D"/>
    <w:rsid w:val="00C05481"/>
    <w:rsid w:val="00C100A2"/>
    <w:rsid w:val="00C11A71"/>
    <w:rsid w:val="00C13D0F"/>
    <w:rsid w:val="00C13DA7"/>
    <w:rsid w:val="00C14A1A"/>
    <w:rsid w:val="00C14B56"/>
    <w:rsid w:val="00C15357"/>
    <w:rsid w:val="00C16100"/>
    <w:rsid w:val="00C16157"/>
    <w:rsid w:val="00C2015F"/>
    <w:rsid w:val="00C2134C"/>
    <w:rsid w:val="00C25173"/>
    <w:rsid w:val="00C25215"/>
    <w:rsid w:val="00C2537A"/>
    <w:rsid w:val="00C3147A"/>
    <w:rsid w:val="00C345F6"/>
    <w:rsid w:val="00C34EF5"/>
    <w:rsid w:val="00C40A8E"/>
    <w:rsid w:val="00C40B6A"/>
    <w:rsid w:val="00C40DC7"/>
    <w:rsid w:val="00C4391B"/>
    <w:rsid w:val="00C44FAF"/>
    <w:rsid w:val="00C4591B"/>
    <w:rsid w:val="00C45BCB"/>
    <w:rsid w:val="00C4722A"/>
    <w:rsid w:val="00C50E01"/>
    <w:rsid w:val="00C5180C"/>
    <w:rsid w:val="00C534F3"/>
    <w:rsid w:val="00C53679"/>
    <w:rsid w:val="00C54616"/>
    <w:rsid w:val="00C547E1"/>
    <w:rsid w:val="00C5604F"/>
    <w:rsid w:val="00C60E9E"/>
    <w:rsid w:val="00C624DF"/>
    <w:rsid w:val="00C63225"/>
    <w:rsid w:val="00C64182"/>
    <w:rsid w:val="00C6524B"/>
    <w:rsid w:val="00C654B3"/>
    <w:rsid w:val="00C701BB"/>
    <w:rsid w:val="00C718ED"/>
    <w:rsid w:val="00C7525F"/>
    <w:rsid w:val="00C77443"/>
    <w:rsid w:val="00C8058D"/>
    <w:rsid w:val="00C84F45"/>
    <w:rsid w:val="00C8595B"/>
    <w:rsid w:val="00C901C2"/>
    <w:rsid w:val="00C913B7"/>
    <w:rsid w:val="00C9283A"/>
    <w:rsid w:val="00C93C15"/>
    <w:rsid w:val="00C94D40"/>
    <w:rsid w:val="00C95F09"/>
    <w:rsid w:val="00C96BDE"/>
    <w:rsid w:val="00CA0E1D"/>
    <w:rsid w:val="00CA3209"/>
    <w:rsid w:val="00CA3C3C"/>
    <w:rsid w:val="00CA603B"/>
    <w:rsid w:val="00CA6544"/>
    <w:rsid w:val="00CA6F69"/>
    <w:rsid w:val="00CB1B54"/>
    <w:rsid w:val="00CB20A9"/>
    <w:rsid w:val="00CB401F"/>
    <w:rsid w:val="00CB65E3"/>
    <w:rsid w:val="00CB664C"/>
    <w:rsid w:val="00CB72BF"/>
    <w:rsid w:val="00CC1BDF"/>
    <w:rsid w:val="00CC1E34"/>
    <w:rsid w:val="00CC406A"/>
    <w:rsid w:val="00CC4A00"/>
    <w:rsid w:val="00CC4FE6"/>
    <w:rsid w:val="00CC5717"/>
    <w:rsid w:val="00CC6D27"/>
    <w:rsid w:val="00CC7464"/>
    <w:rsid w:val="00CD14C3"/>
    <w:rsid w:val="00CD429D"/>
    <w:rsid w:val="00CD483A"/>
    <w:rsid w:val="00CD48B0"/>
    <w:rsid w:val="00CD59E0"/>
    <w:rsid w:val="00CD6920"/>
    <w:rsid w:val="00CE34CD"/>
    <w:rsid w:val="00CE4E05"/>
    <w:rsid w:val="00CE56A9"/>
    <w:rsid w:val="00CE5953"/>
    <w:rsid w:val="00CE61E9"/>
    <w:rsid w:val="00CE6400"/>
    <w:rsid w:val="00CF035B"/>
    <w:rsid w:val="00CF0F57"/>
    <w:rsid w:val="00CF1C88"/>
    <w:rsid w:val="00CF2EDA"/>
    <w:rsid w:val="00CF3726"/>
    <w:rsid w:val="00CF4265"/>
    <w:rsid w:val="00CF78B3"/>
    <w:rsid w:val="00D01091"/>
    <w:rsid w:val="00D02D1C"/>
    <w:rsid w:val="00D035C1"/>
    <w:rsid w:val="00D03E72"/>
    <w:rsid w:val="00D05820"/>
    <w:rsid w:val="00D063B2"/>
    <w:rsid w:val="00D0785F"/>
    <w:rsid w:val="00D111F7"/>
    <w:rsid w:val="00D129B2"/>
    <w:rsid w:val="00D13BFA"/>
    <w:rsid w:val="00D162E7"/>
    <w:rsid w:val="00D223EE"/>
    <w:rsid w:val="00D23AB6"/>
    <w:rsid w:val="00D24E6B"/>
    <w:rsid w:val="00D2603D"/>
    <w:rsid w:val="00D30A6A"/>
    <w:rsid w:val="00D32CA0"/>
    <w:rsid w:val="00D35479"/>
    <w:rsid w:val="00D35702"/>
    <w:rsid w:val="00D35D64"/>
    <w:rsid w:val="00D40050"/>
    <w:rsid w:val="00D4172A"/>
    <w:rsid w:val="00D42544"/>
    <w:rsid w:val="00D43C46"/>
    <w:rsid w:val="00D450E9"/>
    <w:rsid w:val="00D47D38"/>
    <w:rsid w:val="00D52780"/>
    <w:rsid w:val="00D5291C"/>
    <w:rsid w:val="00D5336B"/>
    <w:rsid w:val="00D53C7E"/>
    <w:rsid w:val="00D5539C"/>
    <w:rsid w:val="00D56ABD"/>
    <w:rsid w:val="00D57070"/>
    <w:rsid w:val="00D57CFC"/>
    <w:rsid w:val="00D622E6"/>
    <w:rsid w:val="00D623D1"/>
    <w:rsid w:val="00D62C6B"/>
    <w:rsid w:val="00D636C6"/>
    <w:rsid w:val="00D6506C"/>
    <w:rsid w:val="00D65E76"/>
    <w:rsid w:val="00D71A93"/>
    <w:rsid w:val="00D7321A"/>
    <w:rsid w:val="00D73DAE"/>
    <w:rsid w:val="00D75789"/>
    <w:rsid w:val="00D765F2"/>
    <w:rsid w:val="00D76913"/>
    <w:rsid w:val="00D81BF7"/>
    <w:rsid w:val="00D832F0"/>
    <w:rsid w:val="00D84DDA"/>
    <w:rsid w:val="00D8502C"/>
    <w:rsid w:val="00D85199"/>
    <w:rsid w:val="00D868F6"/>
    <w:rsid w:val="00D90CAF"/>
    <w:rsid w:val="00D92E60"/>
    <w:rsid w:val="00D95351"/>
    <w:rsid w:val="00D97E9C"/>
    <w:rsid w:val="00DA18A3"/>
    <w:rsid w:val="00DA4B86"/>
    <w:rsid w:val="00DA4EB4"/>
    <w:rsid w:val="00DA7BF5"/>
    <w:rsid w:val="00DB06A0"/>
    <w:rsid w:val="00DB0A75"/>
    <w:rsid w:val="00DB18B4"/>
    <w:rsid w:val="00DB339A"/>
    <w:rsid w:val="00DB5C33"/>
    <w:rsid w:val="00DB5F3B"/>
    <w:rsid w:val="00DC01E5"/>
    <w:rsid w:val="00DC152F"/>
    <w:rsid w:val="00DC220F"/>
    <w:rsid w:val="00DC4330"/>
    <w:rsid w:val="00DD235F"/>
    <w:rsid w:val="00DD7BBA"/>
    <w:rsid w:val="00DD7E58"/>
    <w:rsid w:val="00DE0867"/>
    <w:rsid w:val="00DE1BB6"/>
    <w:rsid w:val="00DE1F9B"/>
    <w:rsid w:val="00DE42A3"/>
    <w:rsid w:val="00DE57AC"/>
    <w:rsid w:val="00DE57E5"/>
    <w:rsid w:val="00DE5A3E"/>
    <w:rsid w:val="00DE661D"/>
    <w:rsid w:val="00DF08E2"/>
    <w:rsid w:val="00DF0C8B"/>
    <w:rsid w:val="00DF1162"/>
    <w:rsid w:val="00DF14A8"/>
    <w:rsid w:val="00DF19D6"/>
    <w:rsid w:val="00DF1CEE"/>
    <w:rsid w:val="00DF3FF1"/>
    <w:rsid w:val="00DF5B1D"/>
    <w:rsid w:val="00DF6146"/>
    <w:rsid w:val="00DF7CC3"/>
    <w:rsid w:val="00E01619"/>
    <w:rsid w:val="00E03284"/>
    <w:rsid w:val="00E03A2D"/>
    <w:rsid w:val="00E03C50"/>
    <w:rsid w:val="00E06B6C"/>
    <w:rsid w:val="00E0751C"/>
    <w:rsid w:val="00E07D22"/>
    <w:rsid w:val="00E1004D"/>
    <w:rsid w:val="00E10712"/>
    <w:rsid w:val="00E119DB"/>
    <w:rsid w:val="00E13EDC"/>
    <w:rsid w:val="00E14C87"/>
    <w:rsid w:val="00E15080"/>
    <w:rsid w:val="00E15483"/>
    <w:rsid w:val="00E15B9B"/>
    <w:rsid w:val="00E15FBC"/>
    <w:rsid w:val="00E17B93"/>
    <w:rsid w:val="00E20510"/>
    <w:rsid w:val="00E240D9"/>
    <w:rsid w:val="00E2510E"/>
    <w:rsid w:val="00E259B1"/>
    <w:rsid w:val="00E2676D"/>
    <w:rsid w:val="00E26782"/>
    <w:rsid w:val="00E31C06"/>
    <w:rsid w:val="00E334A4"/>
    <w:rsid w:val="00E34899"/>
    <w:rsid w:val="00E37EE7"/>
    <w:rsid w:val="00E408B0"/>
    <w:rsid w:val="00E40E77"/>
    <w:rsid w:val="00E45217"/>
    <w:rsid w:val="00E45E33"/>
    <w:rsid w:val="00E508A3"/>
    <w:rsid w:val="00E50AC9"/>
    <w:rsid w:val="00E51FBC"/>
    <w:rsid w:val="00E5261C"/>
    <w:rsid w:val="00E529DF"/>
    <w:rsid w:val="00E54603"/>
    <w:rsid w:val="00E54F1F"/>
    <w:rsid w:val="00E61DB7"/>
    <w:rsid w:val="00E631B7"/>
    <w:rsid w:val="00E649E9"/>
    <w:rsid w:val="00E6608D"/>
    <w:rsid w:val="00E66A0D"/>
    <w:rsid w:val="00E6707B"/>
    <w:rsid w:val="00E67B17"/>
    <w:rsid w:val="00E67CB5"/>
    <w:rsid w:val="00E67DDE"/>
    <w:rsid w:val="00E71A66"/>
    <w:rsid w:val="00E726AA"/>
    <w:rsid w:val="00E74CFD"/>
    <w:rsid w:val="00E7622B"/>
    <w:rsid w:val="00E76CD5"/>
    <w:rsid w:val="00E8081D"/>
    <w:rsid w:val="00E811A5"/>
    <w:rsid w:val="00E82F4E"/>
    <w:rsid w:val="00E83639"/>
    <w:rsid w:val="00E841C5"/>
    <w:rsid w:val="00E84DDC"/>
    <w:rsid w:val="00E8577B"/>
    <w:rsid w:val="00E86876"/>
    <w:rsid w:val="00E86E56"/>
    <w:rsid w:val="00E87D5E"/>
    <w:rsid w:val="00E87FA7"/>
    <w:rsid w:val="00E905B4"/>
    <w:rsid w:val="00E90798"/>
    <w:rsid w:val="00E9135D"/>
    <w:rsid w:val="00E91BCA"/>
    <w:rsid w:val="00E96454"/>
    <w:rsid w:val="00E969EC"/>
    <w:rsid w:val="00E9737E"/>
    <w:rsid w:val="00EA0E08"/>
    <w:rsid w:val="00EA125D"/>
    <w:rsid w:val="00EA14B5"/>
    <w:rsid w:val="00EA170B"/>
    <w:rsid w:val="00EA2AB7"/>
    <w:rsid w:val="00EA2C03"/>
    <w:rsid w:val="00EA370A"/>
    <w:rsid w:val="00EA3A57"/>
    <w:rsid w:val="00EA5856"/>
    <w:rsid w:val="00EA7170"/>
    <w:rsid w:val="00EA74CD"/>
    <w:rsid w:val="00EB02B1"/>
    <w:rsid w:val="00EB30ED"/>
    <w:rsid w:val="00EB3DA7"/>
    <w:rsid w:val="00EB45EA"/>
    <w:rsid w:val="00EB4C8D"/>
    <w:rsid w:val="00EB68A5"/>
    <w:rsid w:val="00EB6D27"/>
    <w:rsid w:val="00EB7CDE"/>
    <w:rsid w:val="00EB7DB7"/>
    <w:rsid w:val="00EC0CA4"/>
    <w:rsid w:val="00EC0CAA"/>
    <w:rsid w:val="00EC0D38"/>
    <w:rsid w:val="00EC1240"/>
    <w:rsid w:val="00EC296F"/>
    <w:rsid w:val="00EC3D6D"/>
    <w:rsid w:val="00EC4668"/>
    <w:rsid w:val="00EC4D08"/>
    <w:rsid w:val="00EC4FC6"/>
    <w:rsid w:val="00ED014F"/>
    <w:rsid w:val="00ED190D"/>
    <w:rsid w:val="00ED45B1"/>
    <w:rsid w:val="00ED4B1D"/>
    <w:rsid w:val="00ED5FAB"/>
    <w:rsid w:val="00ED6B87"/>
    <w:rsid w:val="00ED76A7"/>
    <w:rsid w:val="00EE049E"/>
    <w:rsid w:val="00EE0A65"/>
    <w:rsid w:val="00EE25F5"/>
    <w:rsid w:val="00EE3185"/>
    <w:rsid w:val="00EE34F5"/>
    <w:rsid w:val="00EE5684"/>
    <w:rsid w:val="00EF0463"/>
    <w:rsid w:val="00EF0C36"/>
    <w:rsid w:val="00EF3771"/>
    <w:rsid w:val="00EF43B3"/>
    <w:rsid w:val="00EF451E"/>
    <w:rsid w:val="00EF5E19"/>
    <w:rsid w:val="00EF634E"/>
    <w:rsid w:val="00EF64EF"/>
    <w:rsid w:val="00EF71B8"/>
    <w:rsid w:val="00EF76C8"/>
    <w:rsid w:val="00EF7835"/>
    <w:rsid w:val="00F000C7"/>
    <w:rsid w:val="00F00181"/>
    <w:rsid w:val="00F01192"/>
    <w:rsid w:val="00F01610"/>
    <w:rsid w:val="00F01F28"/>
    <w:rsid w:val="00F03264"/>
    <w:rsid w:val="00F04252"/>
    <w:rsid w:val="00F049C2"/>
    <w:rsid w:val="00F07F76"/>
    <w:rsid w:val="00F11080"/>
    <w:rsid w:val="00F129DF"/>
    <w:rsid w:val="00F129E0"/>
    <w:rsid w:val="00F13738"/>
    <w:rsid w:val="00F13F49"/>
    <w:rsid w:val="00F16A6F"/>
    <w:rsid w:val="00F216BF"/>
    <w:rsid w:val="00F22AAE"/>
    <w:rsid w:val="00F23DEF"/>
    <w:rsid w:val="00F2693C"/>
    <w:rsid w:val="00F31079"/>
    <w:rsid w:val="00F31657"/>
    <w:rsid w:val="00F33AC3"/>
    <w:rsid w:val="00F34FB8"/>
    <w:rsid w:val="00F35186"/>
    <w:rsid w:val="00F356CF"/>
    <w:rsid w:val="00F35CB7"/>
    <w:rsid w:val="00F408CF"/>
    <w:rsid w:val="00F41E42"/>
    <w:rsid w:val="00F43B11"/>
    <w:rsid w:val="00F442B8"/>
    <w:rsid w:val="00F458F7"/>
    <w:rsid w:val="00F47479"/>
    <w:rsid w:val="00F47682"/>
    <w:rsid w:val="00F479F2"/>
    <w:rsid w:val="00F502F9"/>
    <w:rsid w:val="00F50F32"/>
    <w:rsid w:val="00F5276E"/>
    <w:rsid w:val="00F54680"/>
    <w:rsid w:val="00F550F6"/>
    <w:rsid w:val="00F560EF"/>
    <w:rsid w:val="00F60FFC"/>
    <w:rsid w:val="00F6113D"/>
    <w:rsid w:val="00F622AC"/>
    <w:rsid w:val="00F63291"/>
    <w:rsid w:val="00F636CE"/>
    <w:rsid w:val="00F64C1A"/>
    <w:rsid w:val="00F65633"/>
    <w:rsid w:val="00F65AFC"/>
    <w:rsid w:val="00F66B18"/>
    <w:rsid w:val="00F71786"/>
    <w:rsid w:val="00F7214D"/>
    <w:rsid w:val="00F746BE"/>
    <w:rsid w:val="00F757DF"/>
    <w:rsid w:val="00F75BBD"/>
    <w:rsid w:val="00F80FFA"/>
    <w:rsid w:val="00F83C51"/>
    <w:rsid w:val="00F8721F"/>
    <w:rsid w:val="00F901FD"/>
    <w:rsid w:val="00F90BB3"/>
    <w:rsid w:val="00F913FF"/>
    <w:rsid w:val="00F92691"/>
    <w:rsid w:val="00F936F5"/>
    <w:rsid w:val="00F93B0B"/>
    <w:rsid w:val="00F9523E"/>
    <w:rsid w:val="00F95B5D"/>
    <w:rsid w:val="00F95E86"/>
    <w:rsid w:val="00F96246"/>
    <w:rsid w:val="00F97BCD"/>
    <w:rsid w:val="00FA6194"/>
    <w:rsid w:val="00FB0C44"/>
    <w:rsid w:val="00FB25C5"/>
    <w:rsid w:val="00FB261F"/>
    <w:rsid w:val="00FB27F7"/>
    <w:rsid w:val="00FB2B63"/>
    <w:rsid w:val="00FB2EE6"/>
    <w:rsid w:val="00FB34B9"/>
    <w:rsid w:val="00FB3571"/>
    <w:rsid w:val="00FB472D"/>
    <w:rsid w:val="00FB518E"/>
    <w:rsid w:val="00FC20DB"/>
    <w:rsid w:val="00FC27FC"/>
    <w:rsid w:val="00FC2932"/>
    <w:rsid w:val="00FC4C76"/>
    <w:rsid w:val="00FC557B"/>
    <w:rsid w:val="00FC6732"/>
    <w:rsid w:val="00FD05C1"/>
    <w:rsid w:val="00FD3FCB"/>
    <w:rsid w:val="00FD43D0"/>
    <w:rsid w:val="00FD729F"/>
    <w:rsid w:val="00FD7DE6"/>
    <w:rsid w:val="00FE081A"/>
    <w:rsid w:val="00FE1847"/>
    <w:rsid w:val="00FE2ECF"/>
    <w:rsid w:val="00FE433F"/>
    <w:rsid w:val="00FE5015"/>
    <w:rsid w:val="00FE5B47"/>
    <w:rsid w:val="00FE5FFB"/>
    <w:rsid w:val="00FE6D1B"/>
    <w:rsid w:val="00FE766E"/>
    <w:rsid w:val="00FF0872"/>
    <w:rsid w:val="00FF0BFB"/>
    <w:rsid w:val="00FF3A4D"/>
    <w:rsid w:val="00FF462B"/>
    <w:rsid w:val="00FF534B"/>
    <w:rsid w:val="00FF5448"/>
    <w:rsid w:val="00FF6B19"/>
    <w:rsid w:val="00FF6D03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2C5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qFormat="1"/>
    <w:lsdException w:name="heading 4" w:semiHidden="0" w:uiPriority="0" w:qFormat="1"/>
    <w:lsdException w:name="heading 5" w:semiHidden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A7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Cambria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6F1A77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  <w:szCs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Cambria"/>
      <w:sz w:val="24"/>
      <w:szCs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6F1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61F0"/>
    <w:rPr>
      <w:rFonts w:cs="Times New Roman"/>
      <w:sz w:val="2"/>
      <w:szCs w:val="2"/>
    </w:rPr>
  </w:style>
  <w:style w:type="paragraph" w:styleId="Akapitzlist">
    <w:name w:val="List Paragraph"/>
    <w:basedOn w:val="Normalny"/>
    <w:link w:val="AkapitzlistZnak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Courier New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locked/>
    <w:rsid w:val="0003118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311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34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3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340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E71A6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3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E8577B"/>
    <w:pPr>
      <w:ind w:left="708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EF76C8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2868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FC4C76"/>
  </w:style>
  <w:style w:type="paragraph" w:customStyle="1" w:styleId="Styl2">
    <w:name w:val="Styl2"/>
    <w:basedOn w:val="Normalny"/>
    <w:autoRedefine/>
    <w:uiPriority w:val="99"/>
    <w:rsid w:val="00DD235F"/>
    <w:pPr>
      <w:tabs>
        <w:tab w:val="left" w:pos="0"/>
      </w:tabs>
      <w:autoSpaceDE w:val="0"/>
      <w:autoSpaceDN w:val="0"/>
      <w:ind w:right="28"/>
      <w:jc w:val="center"/>
    </w:pPr>
    <w:rPr>
      <w:spacing w:val="-1"/>
      <w:sz w:val="24"/>
      <w:szCs w:val="24"/>
    </w:rPr>
  </w:style>
  <w:style w:type="paragraph" w:styleId="Poprawka">
    <w:name w:val="Revision"/>
    <w:hidden/>
    <w:uiPriority w:val="99"/>
    <w:semiHidden/>
    <w:rsid w:val="0031199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D23AB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3A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D23AB6"/>
    <w:rPr>
      <w:vertAlign w:val="superscript"/>
    </w:rPr>
  </w:style>
  <w:style w:type="paragraph" w:customStyle="1" w:styleId="Akapitzlist3">
    <w:name w:val="Akapit z listą3"/>
    <w:basedOn w:val="Normalny"/>
    <w:rsid w:val="008C7B0B"/>
    <w:pPr>
      <w:ind w:left="708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qFormat="1"/>
    <w:lsdException w:name="heading 4" w:semiHidden="0" w:uiPriority="0" w:qFormat="1"/>
    <w:lsdException w:name="heading 5" w:semiHidden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A7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numPr>
        <w:ilvl w:val="12"/>
      </w:numPr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4668"/>
    <w:rPr>
      <w:rFonts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124E"/>
    <w:rPr>
      <w:rFonts w:cs="Times New Roman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261F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66220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261F0"/>
    <w:rPr>
      <w:rFonts w:ascii="Cambria" w:hAnsi="Cambria" w:cs="Cambria"/>
    </w:rPr>
  </w:style>
  <w:style w:type="character" w:styleId="Numerstrony">
    <w:name w:val="page number"/>
    <w:basedOn w:val="Domylnaczcionkaakapitu"/>
    <w:uiPriority w:val="99"/>
    <w:semiHidden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B76BA"/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6F1A77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61F0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99"/>
    <w:locked/>
    <w:rsid w:val="000261F0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3B3C"/>
    <w:rPr>
      <w:rFonts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70ACE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261F0"/>
    <w:rPr>
      <w:rFonts w:cs="Times New Roman"/>
      <w:sz w:val="16"/>
      <w:szCs w:val="16"/>
    </w:rPr>
  </w:style>
  <w:style w:type="paragraph" w:customStyle="1" w:styleId="Listownik">
    <w:name w:val="Listownik"/>
    <w:basedOn w:val="Normalny"/>
    <w:uiPriority w:val="99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framePr w:hSpace="142" w:wrap="auto" w:vAnchor="text" w:hAnchor="margin" w:y="1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61F0"/>
    <w:rPr>
      <w:rFonts w:ascii="Cambria" w:hAnsi="Cambria" w:cs="Cambria"/>
      <w:sz w:val="24"/>
      <w:szCs w:val="24"/>
    </w:rPr>
  </w:style>
  <w:style w:type="paragraph" w:styleId="Tekstblokowy">
    <w:name w:val="Block Text"/>
    <w:basedOn w:val="Normalny"/>
    <w:uiPriority w:val="99"/>
    <w:semiHidden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6F1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61F0"/>
    <w:rPr>
      <w:rFonts w:cs="Times New Roman"/>
      <w:sz w:val="2"/>
      <w:szCs w:val="2"/>
    </w:rPr>
  </w:style>
  <w:style w:type="paragraph" w:styleId="Akapitzlist">
    <w:name w:val="List Paragraph"/>
    <w:basedOn w:val="Normalny"/>
    <w:link w:val="AkapitzlistZnak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6100"/>
    <w:rPr>
      <w:rFonts w:ascii="Courier New" w:hAnsi="Courier New" w:cs="Courier New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E12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locked/>
    <w:rsid w:val="0003118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311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34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3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340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E71A6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3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E8577B"/>
    <w:pPr>
      <w:ind w:left="708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EF76C8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2868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FC4C76"/>
  </w:style>
  <w:style w:type="paragraph" w:customStyle="1" w:styleId="Styl2">
    <w:name w:val="Styl2"/>
    <w:basedOn w:val="Normalny"/>
    <w:autoRedefine/>
    <w:uiPriority w:val="99"/>
    <w:rsid w:val="00DD235F"/>
    <w:pPr>
      <w:tabs>
        <w:tab w:val="left" w:pos="0"/>
      </w:tabs>
      <w:autoSpaceDE w:val="0"/>
      <w:autoSpaceDN w:val="0"/>
      <w:ind w:right="28"/>
      <w:jc w:val="center"/>
    </w:pPr>
    <w:rPr>
      <w:spacing w:val="-1"/>
      <w:sz w:val="24"/>
      <w:szCs w:val="24"/>
    </w:rPr>
  </w:style>
  <w:style w:type="paragraph" w:styleId="Poprawka">
    <w:name w:val="Revision"/>
    <w:hidden/>
    <w:uiPriority w:val="99"/>
    <w:semiHidden/>
    <w:rsid w:val="0031199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D23AB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3A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D23AB6"/>
    <w:rPr>
      <w:vertAlign w:val="superscript"/>
    </w:rPr>
  </w:style>
  <w:style w:type="paragraph" w:customStyle="1" w:styleId="Akapitzlist3">
    <w:name w:val="Akapit z listą3"/>
    <w:basedOn w:val="Normalny"/>
    <w:rsid w:val="008C7B0B"/>
    <w:pPr>
      <w:ind w:left="708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C140-5228-44CF-9CA2-E73C99FB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2346</Words>
  <Characters>14077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BOT Nadolnik</vt:lpstr>
    </vt:vector>
  </TitlesOfParts>
  <Company/>
  <LinksUpToDate>false</LinksUpToDate>
  <CharactersWithSpaces>16391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 Nadolnik</dc:title>
  <dc:creator>Małgorzata Piwińska</dc:creator>
  <cp:lastModifiedBy>Magdalena Swornowska - Sajniak</cp:lastModifiedBy>
  <cp:revision>2</cp:revision>
  <cp:lastPrinted>2019-12-16T13:01:00Z</cp:lastPrinted>
  <dcterms:created xsi:type="dcterms:W3CDTF">2020-01-15T08:35:00Z</dcterms:created>
  <dcterms:modified xsi:type="dcterms:W3CDTF">2020-01-15T08:35:00Z</dcterms:modified>
</cp:coreProperties>
</file>