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CB42A" w14:textId="77777777" w:rsidR="00BD31C5" w:rsidRPr="00BD31C5" w:rsidRDefault="00BD31C5" w:rsidP="00BD31C5">
      <w:pPr>
        <w:spacing w:line="276" w:lineRule="auto"/>
        <w:jc w:val="right"/>
        <w:rPr>
          <w:b/>
          <w:sz w:val="24"/>
          <w:szCs w:val="24"/>
        </w:rPr>
      </w:pPr>
      <w:r w:rsidRPr="00BD31C5">
        <w:rPr>
          <w:b/>
          <w:bCs/>
          <w:sz w:val="24"/>
          <w:szCs w:val="24"/>
        </w:rPr>
        <w:t>Załącznik nr 1 do SIWZ</w:t>
      </w:r>
    </w:p>
    <w:p w14:paraId="57F87863" w14:textId="77777777" w:rsidR="00BD31C5" w:rsidRPr="00BD31C5" w:rsidRDefault="00BD31C5" w:rsidP="00BD31C5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722F5297" w14:textId="77777777" w:rsidR="00BD31C5" w:rsidRPr="00BD31C5" w:rsidRDefault="00BD31C5" w:rsidP="00BD31C5">
      <w:pPr>
        <w:spacing w:line="276" w:lineRule="auto"/>
        <w:jc w:val="center"/>
        <w:rPr>
          <w:b/>
          <w:bCs/>
          <w:sz w:val="24"/>
          <w:szCs w:val="24"/>
        </w:rPr>
      </w:pPr>
      <w:r w:rsidRPr="00BD31C5">
        <w:rPr>
          <w:b/>
          <w:bCs/>
          <w:sz w:val="24"/>
          <w:szCs w:val="24"/>
        </w:rPr>
        <w:t>FORMULARZ OFERTOWY</w:t>
      </w:r>
    </w:p>
    <w:p w14:paraId="1C8068E3" w14:textId="77777777" w:rsidR="00BD31C5" w:rsidRPr="00BD31C5" w:rsidRDefault="00BD31C5" w:rsidP="00BD31C5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14:paraId="05449406" w14:textId="77777777" w:rsidR="00BD31C5" w:rsidRPr="00BD31C5" w:rsidRDefault="00BD31C5" w:rsidP="00BD31C5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</w:p>
    <w:p w14:paraId="32EF6F90" w14:textId="77777777" w:rsidR="00BD31C5" w:rsidRPr="00BD31C5" w:rsidRDefault="00BD31C5" w:rsidP="00BD31C5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 w:rsidRPr="00BD31C5">
        <w:rPr>
          <w:sz w:val="24"/>
          <w:szCs w:val="24"/>
        </w:rPr>
        <w:t>Nazwa Wykonawcy_______________________________________________________</w:t>
      </w:r>
    </w:p>
    <w:p w14:paraId="2697C8CC" w14:textId="77777777" w:rsidR="00BD31C5" w:rsidRPr="00BD31C5" w:rsidRDefault="00BD31C5" w:rsidP="00BD31C5">
      <w:pPr>
        <w:spacing w:line="360" w:lineRule="auto"/>
        <w:jc w:val="both"/>
        <w:rPr>
          <w:sz w:val="24"/>
          <w:szCs w:val="24"/>
        </w:rPr>
      </w:pPr>
      <w:r w:rsidRPr="00BD31C5">
        <w:rPr>
          <w:sz w:val="24"/>
          <w:szCs w:val="24"/>
        </w:rPr>
        <w:t>Siedziba Wykonawcy______________________________________________________</w:t>
      </w:r>
    </w:p>
    <w:p w14:paraId="27FEF9A6" w14:textId="77777777" w:rsidR="00BD31C5" w:rsidRPr="00BD31C5" w:rsidRDefault="00BD31C5" w:rsidP="00BD31C5">
      <w:pPr>
        <w:spacing w:line="360" w:lineRule="auto"/>
        <w:jc w:val="both"/>
        <w:rPr>
          <w:sz w:val="24"/>
          <w:szCs w:val="24"/>
        </w:rPr>
      </w:pPr>
      <w:r w:rsidRPr="00BD31C5">
        <w:rPr>
          <w:sz w:val="24"/>
          <w:szCs w:val="24"/>
        </w:rPr>
        <w:t>Nr tel./fax _______________________________________________________________</w:t>
      </w:r>
    </w:p>
    <w:p w14:paraId="7BBC3057" w14:textId="77777777" w:rsidR="00BD31C5" w:rsidRPr="00BD31C5" w:rsidRDefault="00BD31C5" w:rsidP="00BD31C5">
      <w:pPr>
        <w:spacing w:line="360" w:lineRule="auto"/>
        <w:jc w:val="both"/>
        <w:rPr>
          <w:sz w:val="24"/>
          <w:szCs w:val="24"/>
        </w:rPr>
      </w:pPr>
      <w:r w:rsidRPr="00BD31C5">
        <w:rPr>
          <w:sz w:val="24"/>
          <w:szCs w:val="24"/>
        </w:rPr>
        <w:t>Adres e-mail _____________________________________________________________</w:t>
      </w:r>
    </w:p>
    <w:p w14:paraId="7D976E0A" w14:textId="77777777" w:rsidR="00BD31C5" w:rsidRPr="00BD31C5" w:rsidRDefault="00BD31C5" w:rsidP="00BD31C5">
      <w:pPr>
        <w:spacing w:line="360" w:lineRule="auto"/>
        <w:jc w:val="both"/>
        <w:rPr>
          <w:sz w:val="24"/>
          <w:szCs w:val="24"/>
        </w:rPr>
      </w:pPr>
      <w:r w:rsidRPr="00BD31C5">
        <w:rPr>
          <w:sz w:val="24"/>
          <w:szCs w:val="24"/>
        </w:rPr>
        <w:t>Adres do korespondencji____________________________________________________</w:t>
      </w:r>
    </w:p>
    <w:p w14:paraId="35658053" w14:textId="77777777" w:rsidR="00BD31C5" w:rsidRPr="00BD31C5" w:rsidRDefault="00BD31C5" w:rsidP="00BD31C5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14:paraId="11F8D263" w14:textId="43C6278C" w:rsidR="00BD31C5" w:rsidRPr="00BD31C5" w:rsidRDefault="00BD31C5" w:rsidP="00BD31C5">
      <w:pPr>
        <w:tabs>
          <w:tab w:val="left" w:pos="1418"/>
        </w:tabs>
        <w:spacing w:line="360" w:lineRule="auto"/>
        <w:jc w:val="both"/>
        <w:rPr>
          <w:b/>
          <w:sz w:val="22"/>
          <w:szCs w:val="22"/>
        </w:rPr>
      </w:pPr>
      <w:r w:rsidRPr="00BD31C5">
        <w:rPr>
          <w:sz w:val="22"/>
          <w:szCs w:val="22"/>
        </w:rPr>
        <w:t xml:space="preserve">Składa ofertę Spółce Zarząd Komunalnych Zasobów Lokalowych Sp. z o.o. w Poznaniu </w:t>
      </w:r>
      <w:r w:rsidRPr="00BD31C5">
        <w:rPr>
          <w:sz w:val="22"/>
          <w:szCs w:val="22"/>
        </w:rPr>
        <w:br/>
        <w:t xml:space="preserve">ul. Matejki 57 w postępowaniu o udzielenie zamówienia publicznego prowadzonego w trybie przetargu nieograniczonego </w:t>
      </w:r>
      <w:r w:rsidR="002E3B9B">
        <w:rPr>
          <w:sz w:val="22"/>
          <w:szCs w:val="22"/>
        </w:rPr>
        <w:t xml:space="preserve">na </w:t>
      </w:r>
      <w:r w:rsidR="002E3B9B" w:rsidRPr="002E3B9B">
        <w:rPr>
          <w:b/>
          <w:sz w:val="22"/>
          <w:szCs w:val="22"/>
        </w:rPr>
        <w:t>sprawowanie nadzoru inwestorskiego nad robotami polegającymi na remoncie zespołu pawilonów handlowo-usługowych przy ul. Ś</w:t>
      </w:r>
      <w:r w:rsidR="001B7CF2">
        <w:rPr>
          <w:b/>
          <w:sz w:val="22"/>
          <w:szCs w:val="22"/>
        </w:rPr>
        <w:t>wit 34-36 w </w:t>
      </w:r>
      <w:r w:rsidR="002E3B9B" w:rsidRPr="002E3B9B">
        <w:rPr>
          <w:b/>
          <w:sz w:val="22"/>
          <w:szCs w:val="22"/>
        </w:rPr>
        <w:t>Poznaniu</w:t>
      </w:r>
      <w:r w:rsidR="002E3B9B">
        <w:rPr>
          <w:sz w:val="22"/>
          <w:szCs w:val="22"/>
        </w:rPr>
        <w:t xml:space="preserve"> </w:t>
      </w:r>
      <w:r w:rsidRPr="00BD31C5">
        <w:rPr>
          <w:sz w:val="22"/>
          <w:szCs w:val="22"/>
        </w:rPr>
        <w:t>o następującej treści:</w:t>
      </w:r>
    </w:p>
    <w:p w14:paraId="11ABD877" w14:textId="77777777" w:rsidR="00BD31C5" w:rsidRPr="00BD31C5" w:rsidRDefault="00BD31C5" w:rsidP="00BD31C5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</w:p>
    <w:p w14:paraId="089BFF10" w14:textId="2AE0E592" w:rsidR="00BD31C5" w:rsidRPr="00BD31C5" w:rsidRDefault="00FA4A4F" w:rsidP="00907652">
      <w:pPr>
        <w:numPr>
          <w:ilvl w:val="0"/>
          <w:numId w:val="27"/>
        </w:num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 w:hanging="284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Łączne w</w:t>
      </w:r>
      <w:r w:rsidR="00BD31C5" w:rsidRPr="00BD31C5">
        <w:rPr>
          <w:b/>
          <w:sz w:val="22"/>
          <w:szCs w:val="22"/>
        </w:rPr>
        <w:t xml:space="preserve">ynagrodzenie za wykonanie przedmiotu zamówienia wyniesie: </w:t>
      </w:r>
    </w:p>
    <w:p w14:paraId="5AD4A264" w14:textId="77777777" w:rsidR="00BD31C5" w:rsidRPr="00BA14A2" w:rsidRDefault="00BD31C5" w:rsidP="00BD31C5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b/>
          <w:sz w:val="22"/>
          <w:szCs w:val="22"/>
        </w:rPr>
      </w:pPr>
      <w:r w:rsidRPr="00BA14A2">
        <w:rPr>
          <w:b/>
          <w:sz w:val="22"/>
          <w:szCs w:val="22"/>
        </w:rPr>
        <w:t xml:space="preserve">Netto: ………………….…………. zł </w:t>
      </w:r>
    </w:p>
    <w:p w14:paraId="2A66C2AD" w14:textId="7FF0E96F" w:rsidR="00BD31C5" w:rsidRPr="00BA14A2" w:rsidRDefault="00BD31C5" w:rsidP="00BD31C5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b/>
          <w:sz w:val="22"/>
          <w:szCs w:val="22"/>
        </w:rPr>
      </w:pPr>
      <w:r w:rsidRPr="00BA14A2">
        <w:rPr>
          <w:b/>
          <w:sz w:val="22"/>
          <w:szCs w:val="22"/>
        </w:rPr>
        <w:t xml:space="preserve">(słownie: </w:t>
      </w:r>
      <w:r w:rsidR="00B44F47" w:rsidRPr="00BA14A2">
        <w:rPr>
          <w:b/>
          <w:sz w:val="22"/>
          <w:szCs w:val="22"/>
        </w:rPr>
        <w:t>………………………………………………………………………..</w:t>
      </w:r>
      <w:r w:rsidRPr="00BA14A2">
        <w:rPr>
          <w:b/>
          <w:sz w:val="22"/>
          <w:szCs w:val="22"/>
        </w:rPr>
        <w:t>…… zł ……/100)</w:t>
      </w:r>
    </w:p>
    <w:p w14:paraId="43473359" w14:textId="77777777" w:rsidR="00BD31C5" w:rsidRPr="00BA14A2" w:rsidRDefault="00BD31C5" w:rsidP="00BD31C5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b/>
          <w:sz w:val="22"/>
          <w:szCs w:val="22"/>
        </w:rPr>
      </w:pPr>
      <w:r w:rsidRPr="00BA14A2">
        <w:rPr>
          <w:b/>
          <w:sz w:val="22"/>
          <w:szCs w:val="22"/>
        </w:rPr>
        <w:t xml:space="preserve">Brutto: …………………..……..…. zł </w:t>
      </w:r>
    </w:p>
    <w:p w14:paraId="1D89C8A2" w14:textId="33F8FE9E" w:rsidR="00BD31C5" w:rsidRPr="00BA14A2" w:rsidRDefault="00BD31C5" w:rsidP="00BD31C5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b/>
          <w:sz w:val="22"/>
          <w:szCs w:val="22"/>
        </w:rPr>
      </w:pPr>
      <w:r w:rsidRPr="00BA14A2">
        <w:rPr>
          <w:b/>
          <w:sz w:val="22"/>
          <w:szCs w:val="22"/>
        </w:rPr>
        <w:t>(słowni</w:t>
      </w:r>
      <w:r w:rsidR="00B44F47" w:rsidRPr="00BA14A2">
        <w:rPr>
          <w:b/>
          <w:sz w:val="22"/>
          <w:szCs w:val="22"/>
        </w:rPr>
        <w:t>e: …………………………………………………………………</w:t>
      </w:r>
      <w:r w:rsidRPr="00BA14A2">
        <w:rPr>
          <w:b/>
          <w:sz w:val="22"/>
          <w:szCs w:val="22"/>
        </w:rPr>
        <w:t>…………… zł ……/100)</w:t>
      </w:r>
    </w:p>
    <w:p w14:paraId="49E2A686" w14:textId="2DAA3296" w:rsidR="00BD31C5" w:rsidRPr="00B44F47" w:rsidRDefault="00B44F47" w:rsidP="00BD31C5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B44F47">
        <w:rPr>
          <w:sz w:val="22"/>
          <w:szCs w:val="22"/>
        </w:rPr>
        <w:t>W tym za:</w:t>
      </w:r>
    </w:p>
    <w:p w14:paraId="35DE48FA" w14:textId="1A749C48" w:rsidR="00B44F47" w:rsidRPr="00B44F47" w:rsidRDefault="00BA14A2" w:rsidP="00907652">
      <w:pPr>
        <w:widowControl w:val="0"/>
        <w:numPr>
          <w:ilvl w:val="0"/>
          <w:numId w:val="34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94791D">
        <w:rPr>
          <w:sz w:val="22"/>
          <w:szCs w:val="22"/>
        </w:rPr>
        <w:t xml:space="preserve">ażdy miesiąc wykonywania </w:t>
      </w:r>
      <w:r w:rsidR="00B44F47" w:rsidRPr="00B44F47">
        <w:rPr>
          <w:sz w:val="22"/>
          <w:szCs w:val="22"/>
        </w:rPr>
        <w:t xml:space="preserve">czynności nadzoru inwestorskiego </w:t>
      </w:r>
      <w:r>
        <w:rPr>
          <w:sz w:val="22"/>
          <w:szCs w:val="22"/>
        </w:rPr>
        <w:t>(w zakresie nadzoru na realizacją Inwestycji):</w:t>
      </w:r>
      <w:r w:rsidR="00B44F47" w:rsidRPr="00B44F47">
        <w:rPr>
          <w:sz w:val="22"/>
          <w:szCs w:val="22"/>
        </w:rPr>
        <w:t xml:space="preserve"> </w:t>
      </w:r>
    </w:p>
    <w:p w14:paraId="2BA27391" w14:textId="0A15DD42" w:rsidR="00B44F47" w:rsidRPr="00B44F47" w:rsidRDefault="00B44F47" w:rsidP="00B44F47">
      <w:pPr>
        <w:spacing w:line="360" w:lineRule="auto"/>
        <w:ind w:left="1004"/>
        <w:jc w:val="both"/>
        <w:rPr>
          <w:sz w:val="22"/>
          <w:szCs w:val="22"/>
        </w:rPr>
      </w:pPr>
      <w:r w:rsidRPr="00B44F47">
        <w:rPr>
          <w:sz w:val="22"/>
          <w:szCs w:val="22"/>
        </w:rPr>
        <w:t>netto:………..</w:t>
      </w:r>
      <w:r>
        <w:rPr>
          <w:sz w:val="22"/>
          <w:szCs w:val="22"/>
        </w:rPr>
        <w:t xml:space="preserve"> </w:t>
      </w:r>
      <w:r w:rsidRPr="00B44F47">
        <w:t xml:space="preserve"> </w:t>
      </w:r>
      <w:r w:rsidRPr="00B44F47">
        <w:rPr>
          <w:sz w:val="22"/>
          <w:szCs w:val="22"/>
        </w:rPr>
        <w:t>(słownie:……</w:t>
      </w:r>
      <w:r>
        <w:rPr>
          <w:sz w:val="22"/>
          <w:szCs w:val="22"/>
        </w:rPr>
        <w:t>………………………………………</w:t>
      </w:r>
      <w:r w:rsidRPr="00B44F47">
        <w:rPr>
          <w:sz w:val="22"/>
          <w:szCs w:val="22"/>
        </w:rPr>
        <w:t>….</w:t>
      </w:r>
      <w:r w:rsidRPr="00B44F47">
        <w:t xml:space="preserve"> </w:t>
      </w:r>
      <w:r w:rsidRPr="00B44F47">
        <w:rPr>
          <w:sz w:val="22"/>
          <w:szCs w:val="22"/>
        </w:rPr>
        <w:t>zł ……/100)</w:t>
      </w:r>
    </w:p>
    <w:p w14:paraId="123845DD" w14:textId="670EB3A4" w:rsidR="00B44F47" w:rsidRDefault="00B44F47" w:rsidP="00B44F47">
      <w:pPr>
        <w:spacing w:line="360" w:lineRule="auto"/>
        <w:ind w:left="1004"/>
        <w:jc w:val="both"/>
        <w:rPr>
          <w:sz w:val="22"/>
          <w:szCs w:val="22"/>
        </w:rPr>
      </w:pPr>
      <w:r w:rsidRPr="00B44F47">
        <w:rPr>
          <w:sz w:val="22"/>
          <w:szCs w:val="22"/>
        </w:rPr>
        <w:t>brutto:………. (słownie:…</w:t>
      </w:r>
      <w:r>
        <w:rPr>
          <w:sz w:val="22"/>
          <w:szCs w:val="22"/>
        </w:rPr>
        <w:t>………………………………………</w:t>
      </w:r>
      <w:r w:rsidRPr="00B44F47">
        <w:rPr>
          <w:sz w:val="22"/>
          <w:szCs w:val="22"/>
        </w:rPr>
        <w:t>…….</w:t>
      </w:r>
      <w:r w:rsidRPr="00B44F47">
        <w:t xml:space="preserve"> </w:t>
      </w:r>
      <w:r w:rsidRPr="00B44F47">
        <w:rPr>
          <w:sz w:val="22"/>
          <w:szCs w:val="22"/>
        </w:rPr>
        <w:t>zł ……/100)</w:t>
      </w:r>
    </w:p>
    <w:p w14:paraId="10164C5F" w14:textId="580A91A1" w:rsidR="00BA14A2" w:rsidRDefault="00BA14A2" w:rsidP="00B44F47">
      <w:pPr>
        <w:spacing w:line="360" w:lineRule="auto"/>
        <w:ind w:left="1004"/>
        <w:jc w:val="both"/>
        <w:rPr>
          <w:sz w:val="22"/>
          <w:szCs w:val="22"/>
        </w:rPr>
      </w:pPr>
      <w:r>
        <w:rPr>
          <w:sz w:val="22"/>
          <w:szCs w:val="22"/>
        </w:rPr>
        <w:t>tj. maksymalnie za 12 miesięcy wykonywania czynności nadzoru inwestorskiego (w zakresie nadzoru nad realizacją Inwestycji):</w:t>
      </w:r>
    </w:p>
    <w:p w14:paraId="4E3636C0" w14:textId="77777777" w:rsidR="00BA14A2" w:rsidRPr="00BA14A2" w:rsidRDefault="00BA14A2" w:rsidP="00BA14A2">
      <w:pPr>
        <w:spacing w:line="360" w:lineRule="auto"/>
        <w:ind w:left="1004"/>
        <w:jc w:val="both"/>
        <w:rPr>
          <w:sz w:val="22"/>
          <w:szCs w:val="22"/>
        </w:rPr>
      </w:pPr>
      <w:r w:rsidRPr="00BA14A2">
        <w:rPr>
          <w:sz w:val="22"/>
          <w:szCs w:val="22"/>
        </w:rPr>
        <w:t>netto:………..  (słownie:………………………………………………. zł ……/100)</w:t>
      </w:r>
    </w:p>
    <w:p w14:paraId="1DBBC3BC" w14:textId="10DF44EF" w:rsidR="00BA14A2" w:rsidRPr="00B44F47" w:rsidRDefault="00BA14A2" w:rsidP="00BA14A2">
      <w:pPr>
        <w:spacing w:line="360" w:lineRule="auto"/>
        <w:ind w:left="1004"/>
        <w:jc w:val="both"/>
        <w:rPr>
          <w:sz w:val="22"/>
          <w:szCs w:val="22"/>
        </w:rPr>
      </w:pPr>
      <w:r w:rsidRPr="00BA14A2">
        <w:rPr>
          <w:sz w:val="22"/>
          <w:szCs w:val="22"/>
        </w:rPr>
        <w:t>brutto:………. (słownie:………………………………………………. zł ……/100)</w:t>
      </w:r>
    </w:p>
    <w:p w14:paraId="13DCEE01" w14:textId="153302B1" w:rsidR="00B44F47" w:rsidRPr="00B44F47" w:rsidRDefault="00B44F47" w:rsidP="00907652">
      <w:pPr>
        <w:widowControl w:val="0"/>
        <w:numPr>
          <w:ilvl w:val="0"/>
          <w:numId w:val="34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B44F47">
        <w:rPr>
          <w:sz w:val="22"/>
          <w:szCs w:val="22"/>
        </w:rPr>
        <w:t xml:space="preserve"> udział w czynnościach pierwszego przeglądu w ramach udzielonej przez Generalnego Wykonawcę gwarancji i rękojmi:</w:t>
      </w:r>
    </w:p>
    <w:p w14:paraId="7FF098BD" w14:textId="77777777" w:rsidR="00B44F47" w:rsidRPr="00B44F47" w:rsidRDefault="00B44F47" w:rsidP="00B44F47">
      <w:pPr>
        <w:spacing w:line="360" w:lineRule="auto"/>
        <w:ind w:left="1004"/>
        <w:jc w:val="both"/>
        <w:rPr>
          <w:sz w:val="22"/>
          <w:szCs w:val="22"/>
        </w:rPr>
      </w:pPr>
      <w:r w:rsidRPr="00B44F47">
        <w:rPr>
          <w:sz w:val="22"/>
          <w:szCs w:val="22"/>
        </w:rPr>
        <w:t>netto:………..  (słownie:………………………………………………. zł ……/100)</w:t>
      </w:r>
    </w:p>
    <w:p w14:paraId="636ED33A" w14:textId="4C208F22" w:rsidR="00B44F47" w:rsidRPr="00B44F47" w:rsidRDefault="00B44F47" w:rsidP="00B44F47">
      <w:pPr>
        <w:spacing w:line="360" w:lineRule="auto"/>
        <w:ind w:left="1004"/>
        <w:jc w:val="both"/>
        <w:rPr>
          <w:sz w:val="22"/>
          <w:szCs w:val="22"/>
        </w:rPr>
      </w:pPr>
      <w:r w:rsidRPr="00B44F47">
        <w:rPr>
          <w:sz w:val="22"/>
          <w:szCs w:val="22"/>
        </w:rPr>
        <w:t>brutto:………. (słownie:………………………………………………. zł ……/100)</w:t>
      </w:r>
    </w:p>
    <w:p w14:paraId="41E578DA" w14:textId="77777777" w:rsidR="00BD31C5" w:rsidRPr="00BD31C5" w:rsidRDefault="00BD31C5" w:rsidP="00B44F47">
      <w:pPr>
        <w:spacing w:line="360" w:lineRule="auto"/>
        <w:ind w:left="-142"/>
        <w:rPr>
          <w:b/>
          <w:bCs/>
          <w:sz w:val="22"/>
          <w:szCs w:val="22"/>
        </w:rPr>
      </w:pPr>
    </w:p>
    <w:p w14:paraId="74FA7016" w14:textId="34D8C9AD" w:rsidR="009E2375" w:rsidRDefault="00003895" w:rsidP="00003895">
      <w:pPr>
        <w:spacing w:line="360" w:lineRule="auto"/>
      </w:pPr>
      <w:r>
        <w:rPr>
          <w:b/>
          <w:sz w:val="22"/>
          <w:szCs w:val="22"/>
        </w:rPr>
        <w:t>II</w:t>
      </w:r>
      <w:r w:rsidRPr="00E41667">
        <w:rPr>
          <w:b/>
          <w:sz w:val="24"/>
          <w:szCs w:val="24"/>
        </w:rPr>
        <w:t>.</w:t>
      </w:r>
      <w:r w:rsidRPr="00E41667">
        <w:rPr>
          <w:sz w:val="24"/>
          <w:szCs w:val="24"/>
        </w:rPr>
        <w:t xml:space="preserve"> </w:t>
      </w:r>
      <w:r w:rsidR="009E2375" w:rsidRPr="00E41667">
        <w:rPr>
          <w:sz w:val="24"/>
          <w:szCs w:val="24"/>
        </w:rPr>
        <w:t xml:space="preserve"> </w:t>
      </w:r>
      <w:r w:rsidR="009E2375" w:rsidRPr="00E41667">
        <w:rPr>
          <w:b/>
          <w:sz w:val="22"/>
          <w:szCs w:val="22"/>
        </w:rPr>
        <w:t xml:space="preserve">Oferujemy </w:t>
      </w:r>
      <w:r w:rsidR="009E2375" w:rsidRPr="00E41667">
        <w:rPr>
          <w:sz w:val="22"/>
          <w:szCs w:val="22"/>
        </w:rPr>
        <w:t xml:space="preserve"> (</w:t>
      </w:r>
      <w:r w:rsidR="009E2375" w:rsidRPr="00E41667">
        <w:rPr>
          <w:i/>
          <w:sz w:val="22"/>
          <w:szCs w:val="22"/>
        </w:rPr>
        <w:t>zaznaczyć właściwe):</w:t>
      </w:r>
      <w:r w:rsidR="009E2375" w:rsidRPr="00E41667">
        <w:rPr>
          <w:sz w:val="24"/>
          <w:szCs w:val="24"/>
        </w:rPr>
        <w:t xml:space="preserve"> </w:t>
      </w:r>
    </w:p>
    <w:p w14:paraId="5E669942" w14:textId="27D04638" w:rsidR="00003895" w:rsidRDefault="00003895" w:rsidP="00E41667">
      <w:pPr>
        <w:pStyle w:val="Akapitzlist"/>
        <w:numPr>
          <w:ilvl w:val="0"/>
          <w:numId w:val="47"/>
        </w:numPr>
        <w:spacing w:line="360" w:lineRule="auto"/>
        <w:jc w:val="both"/>
        <w:rPr>
          <w:b/>
          <w:sz w:val="22"/>
          <w:szCs w:val="22"/>
        </w:rPr>
      </w:pPr>
      <w:r w:rsidRPr="00E41667">
        <w:rPr>
          <w:b/>
          <w:sz w:val="22"/>
          <w:szCs w:val="22"/>
        </w:rPr>
        <w:t>Gotowość do stawiennictwa do 24 h o</w:t>
      </w:r>
      <w:r w:rsidR="009E2375" w:rsidRPr="00E41667">
        <w:rPr>
          <w:b/>
          <w:sz w:val="22"/>
          <w:szCs w:val="22"/>
        </w:rPr>
        <w:t xml:space="preserve">d wezwania przez Zamawiającego, </w:t>
      </w:r>
    </w:p>
    <w:p w14:paraId="2112634D" w14:textId="7C22AA88" w:rsidR="00003895" w:rsidRDefault="00003895" w:rsidP="00E41667">
      <w:pPr>
        <w:pStyle w:val="Akapitzlist"/>
        <w:numPr>
          <w:ilvl w:val="0"/>
          <w:numId w:val="47"/>
        </w:numPr>
        <w:spacing w:line="360" w:lineRule="auto"/>
        <w:jc w:val="both"/>
        <w:rPr>
          <w:b/>
          <w:sz w:val="22"/>
          <w:szCs w:val="22"/>
        </w:rPr>
      </w:pPr>
      <w:r w:rsidRPr="00E41667">
        <w:rPr>
          <w:b/>
          <w:sz w:val="22"/>
          <w:szCs w:val="22"/>
        </w:rPr>
        <w:lastRenderedPageBreak/>
        <w:t>Gotowość do stawiennictwa powyżej 24 h, nie dłużej niż 48 h od wezwania przez Zamawiającego</w:t>
      </w:r>
      <w:r w:rsidR="009E2375" w:rsidRPr="00E41667">
        <w:rPr>
          <w:b/>
          <w:sz w:val="22"/>
          <w:szCs w:val="22"/>
        </w:rPr>
        <w:t>,</w:t>
      </w:r>
      <w:r w:rsidRPr="00E41667">
        <w:rPr>
          <w:b/>
          <w:sz w:val="22"/>
          <w:szCs w:val="22"/>
        </w:rPr>
        <w:t xml:space="preserve"> </w:t>
      </w:r>
    </w:p>
    <w:p w14:paraId="23D75E03" w14:textId="77777777" w:rsidR="009E2375" w:rsidRPr="009E2375" w:rsidRDefault="00003895" w:rsidP="00E41667">
      <w:pPr>
        <w:pStyle w:val="Akapitzlist"/>
        <w:numPr>
          <w:ilvl w:val="0"/>
          <w:numId w:val="47"/>
        </w:numPr>
        <w:spacing w:line="360" w:lineRule="auto"/>
        <w:jc w:val="both"/>
        <w:rPr>
          <w:b/>
          <w:sz w:val="22"/>
          <w:szCs w:val="22"/>
        </w:rPr>
      </w:pPr>
      <w:r w:rsidRPr="00E41667">
        <w:rPr>
          <w:b/>
          <w:sz w:val="22"/>
          <w:szCs w:val="22"/>
        </w:rPr>
        <w:t>Gotowość do stawiennictwa powyżej 48 h od wezwania przez Zamawiającego</w:t>
      </w:r>
      <w:r w:rsidR="009E2375" w:rsidRPr="00E41667">
        <w:rPr>
          <w:b/>
          <w:sz w:val="22"/>
          <w:szCs w:val="22"/>
        </w:rPr>
        <w:t>.</w:t>
      </w:r>
      <w:r w:rsidRPr="00E41667">
        <w:rPr>
          <w:b/>
          <w:sz w:val="22"/>
          <w:szCs w:val="22"/>
        </w:rPr>
        <w:t xml:space="preserve"> </w:t>
      </w:r>
    </w:p>
    <w:p w14:paraId="2A3FBA83" w14:textId="26A4429B" w:rsidR="009E2375" w:rsidRPr="00E41667" w:rsidRDefault="009E2375" w:rsidP="00E41667">
      <w:pPr>
        <w:spacing w:line="360" w:lineRule="auto"/>
        <w:jc w:val="both"/>
        <w:rPr>
          <w:i/>
          <w:sz w:val="22"/>
          <w:szCs w:val="22"/>
        </w:rPr>
      </w:pPr>
      <w:r w:rsidRPr="00E41667">
        <w:rPr>
          <w:i/>
          <w:sz w:val="22"/>
          <w:szCs w:val="22"/>
        </w:rPr>
        <w:t>W przypadku niezdeklarowania gotowości do stawiennictwa poprzez zaznaczenie odpowiedniej pozycji w formularzu, Zamawiający przyjmie, że Wyk</w:t>
      </w:r>
      <w:r>
        <w:rPr>
          <w:i/>
          <w:sz w:val="22"/>
          <w:szCs w:val="22"/>
        </w:rPr>
        <w:t>onawca zadeklarował gotowość do </w:t>
      </w:r>
      <w:r w:rsidRPr="00E41667">
        <w:rPr>
          <w:i/>
          <w:sz w:val="22"/>
          <w:szCs w:val="22"/>
        </w:rPr>
        <w:t>stawiennictwa powyżej 48 h od wezwania przez Zamawiającego i w związku z powyższym przyzna ofercie 0 pkt w tym kryterium.</w:t>
      </w:r>
    </w:p>
    <w:p w14:paraId="6C382702" w14:textId="77777777" w:rsidR="00BD31C5" w:rsidRPr="00BD31C5" w:rsidRDefault="00BD31C5" w:rsidP="00E41667">
      <w:pPr>
        <w:pStyle w:val="Akapitzlist"/>
        <w:jc w:val="both"/>
        <w:rPr>
          <w:bCs/>
        </w:rPr>
      </w:pPr>
    </w:p>
    <w:p w14:paraId="413D5B02" w14:textId="77777777" w:rsidR="00BD31C5" w:rsidRPr="00BD31C5" w:rsidRDefault="00BD31C5" w:rsidP="00907652">
      <w:pPr>
        <w:numPr>
          <w:ilvl w:val="0"/>
          <w:numId w:val="2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D31C5">
        <w:rPr>
          <w:sz w:val="22"/>
          <w:szCs w:val="22"/>
        </w:rPr>
        <w:t>Oświadczamy, że zapoznaliśmy się z warunkami przystąpienia do zamówienia określonymi w Specyfikacji Istotnych Warunków Zamówienia oraz załącznikach do niej oraz uzyskaliśmy informacje niezbędne do przygotowania oferty.</w:t>
      </w:r>
    </w:p>
    <w:p w14:paraId="69D92920" w14:textId="77777777" w:rsidR="00BD31C5" w:rsidRPr="00BD31C5" w:rsidRDefault="00BD31C5" w:rsidP="00907652">
      <w:pPr>
        <w:numPr>
          <w:ilvl w:val="0"/>
          <w:numId w:val="2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D31C5">
        <w:rPr>
          <w:sz w:val="22"/>
          <w:szCs w:val="22"/>
        </w:rPr>
        <w:t>Oświadczamy, że w cenie oferty zostały uwzględnione wszystkie koszty wykonania zamówienia i realizacji przyszłego świadczenia umownego.</w:t>
      </w:r>
    </w:p>
    <w:p w14:paraId="1871FEE0" w14:textId="77777777" w:rsidR="00BD31C5" w:rsidRPr="00BD31C5" w:rsidRDefault="00BD31C5" w:rsidP="00060837">
      <w:pPr>
        <w:numPr>
          <w:ilvl w:val="0"/>
          <w:numId w:val="2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D31C5">
        <w:rPr>
          <w:sz w:val="22"/>
          <w:szCs w:val="22"/>
        </w:rPr>
        <w:t xml:space="preserve">Zapoznaliśmy się ze Specyfikacją Istotnych Warunków Zamówienia oraz istotnymi postanowieniami umowy i nie wnosimy w stosunku do nich żadnych uwag, </w:t>
      </w:r>
      <w:r w:rsidRPr="00BD31C5">
        <w:rPr>
          <w:sz w:val="22"/>
          <w:szCs w:val="22"/>
        </w:rPr>
        <w:br/>
        <w:t>a w przypadku wyboru naszej oferty podpiszemy umowę zgodnie z tymi istotnymi postanowieniami umownymi.</w:t>
      </w:r>
    </w:p>
    <w:p w14:paraId="684B8DC5" w14:textId="493A9A10" w:rsidR="00BD31C5" w:rsidRPr="00BD31C5" w:rsidRDefault="00BD31C5" w:rsidP="00060837">
      <w:pPr>
        <w:numPr>
          <w:ilvl w:val="0"/>
          <w:numId w:val="2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D31C5">
        <w:rPr>
          <w:sz w:val="22"/>
          <w:szCs w:val="22"/>
        </w:rPr>
        <w:t>Oświadczamy, że uważamy się za związanych niniejszą ofertą zgodnie z art. 85 Ustawy z dnia 29 stycznia 2004 r. Prawo zamówień publicznych (</w:t>
      </w:r>
      <w:proofErr w:type="spellStart"/>
      <w:r w:rsidR="00531AF6">
        <w:rPr>
          <w:sz w:val="22"/>
          <w:szCs w:val="22"/>
        </w:rPr>
        <w:t>tj.Dz</w:t>
      </w:r>
      <w:proofErr w:type="spellEnd"/>
      <w:r w:rsidR="00531AF6">
        <w:rPr>
          <w:sz w:val="22"/>
          <w:szCs w:val="22"/>
        </w:rPr>
        <w:t>. U. z 2019 poz. 1843</w:t>
      </w:r>
      <w:r w:rsidR="006B342C" w:rsidRPr="006B342C">
        <w:rPr>
          <w:sz w:val="22"/>
          <w:szCs w:val="22"/>
        </w:rPr>
        <w:t xml:space="preserve"> </w:t>
      </w:r>
      <w:r w:rsidR="006B342C">
        <w:rPr>
          <w:sz w:val="22"/>
          <w:szCs w:val="22"/>
        </w:rPr>
        <w:t>dalej jako</w:t>
      </w:r>
      <w:r w:rsidR="00DA1235" w:rsidRPr="00DA1235">
        <w:t xml:space="preserve"> </w:t>
      </w:r>
      <w:r w:rsidR="00DA1235">
        <w:rPr>
          <w:sz w:val="22"/>
          <w:szCs w:val="22"/>
        </w:rPr>
        <w:t>Ustawa</w:t>
      </w:r>
      <w:r w:rsidR="006B342C">
        <w:rPr>
          <w:sz w:val="22"/>
          <w:szCs w:val="22"/>
        </w:rPr>
        <w:t>),  przez 3</w:t>
      </w:r>
      <w:r w:rsidRPr="00BD31C5">
        <w:rPr>
          <w:sz w:val="22"/>
          <w:szCs w:val="22"/>
        </w:rPr>
        <w:t>0 dni od upływu terminu składania ofert.</w:t>
      </w:r>
    </w:p>
    <w:p w14:paraId="358AB9D3" w14:textId="77777777" w:rsidR="00BD31C5" w:rsidRPr="00BD31C5" w:rsidRDefault="00BD31C5" w:rsidP="00907652">
      <w:pPr>
        <w:numPr>
          <w:ilvl w:val="0"/>
          <w:numId w:val="2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D31C5">
        <w:rPr>
          <w:sz w:val="22"/>
          <w:szCs w:val="22"/>
        </w:rPr>
        <w:t>Zamierzamy powierzyć Podwykonawcy następujące części przedmiotu zamówienia:</w:t>
      </w:r>
    </w:p>
    <w:p w14:paraId="2607A5C7" w14:textId="77777777" w:rsidR="00BD31C5" w:rsidRPr="00BD31C5" w:rsidRDefault="00BD31C5" w:rsidP="00907652">
      <w:pPr>
        <w:numPr>
          <w:ilvl w:val="1"/>
          <w:numId w:val="20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BD31C5">
        <w:rPr>
          <w:sz w:val="22"/>
          <w:szCs w:val="22"/>
        </w:rPr>
        <w:t>_________________________________________________________</w:t>
      </w:r>
    </w:p>
    <w:p w14:paraId="0E6F79C5" w14:textId="77777777" w:rsidR="00BD31C5" w:rsidRPr="00BD31C5" w:rsidRDefault="00BD31C5" w:rsidP="00907652">
      <w:pPr>
        <w:numPr>
          <w:ilvl w:val="1"/>
          <w:numId w:val="20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BD31C5">
        <w:rPr>
          <w:sz w:val="22"/>
          <w:szCs w:val="22"/>
        </w:rPr>
        <w:t>_________________________________________________________</w:t>
      </w:r>
    </w:p>
    <w:p w14:paraId="659F3010" w14:textId="77777777" w:rsidR="00BD31C5" w:rsidRPr="00BD31C5" w:rsidRDefault="00BD31C5" w:rsidP="00907652">
      <w:pPr>
        <w:numPr>
          <w:ilvl w:val="1"/>
          <w:numId w:val="20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BD31C5">
        <w:rPr>
          <w:sz w:val="22"/>
          <w:szCs w:val="22"/>
        </w:rPr>
        <w:t>_________________________________________________________</w:t>
      </w:r>
    </w:p>
    <w:p w14:paraId="2703CA2E" w14:textId="77777777" w:rsidR="00BD31C5" w:rsidRPr="00BD31C5" w:rsidRDefault="00BD31C5" w:rsidP="00907652">
      <w:pPr>
        <w:numPr>
          <w:ilvl w:val="1"/>
          <w:numId w:val="20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BD31C5">
        <w:rPr>
          <w:sz w:val="22"/>
          <w:szCs w:val="22"/>
        </w:rPr>
        <w:t>_________________________________________________________</w:t>
      </w:r>
    </w:p>
    <w:p w14:paraId="576FFD8F" w14:textId="77777777" w:rsidR="00BD31C5" w:rsidRPr="00BD31C5" w:rsidRDefault="00BD31C5" w:rsidP="00907652">
      <w:pPr>
        <w:numPr>
          <w:ilvl w:val="1"/>
          <w:numId w:val="20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BD31C5">
        <w:rPr>
          <w:sz w:val="22"/>
          <w:szCs w:val="22"/>
        </w:rPr>
        <w:t>_________________________________________________________</w:t>
      </w:r>
    </w:p>
    <w:p w14:paraId="7E5F2F49" w14:textId="3F051EB3" w:rsidR="00BD31C5" w:rsidRPr="00BD31C5" w:rsidRDefault="00BD31C5" w:rsidP="00907652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BD31C5">
        <w:rPr>
          <w:sz w:val="22"/>
          <w:szCs w:val="22"/>
        </w:rPr>
        <w:t xml:space="preserve">Zamierzamy korzystać na zasadach określonych w art. 22a </w:t>
      </w:r>
      <w:r w:rsidR="00DA1235">
        <w:rPr>
          <w:sz w:val="22"/>
          <w:szCs w:val="22"/>
        </w:rPr>
        <w:t>Ustawy</w:t>
      </w:r>
      <w:r w:rsidRPr="00BD31C5">
        <w:rPr>
          <w:sz w:val="22"/>
          <w:szCs w:val="22"/>
        </w:rPr>
        <w:t xml:space="preserve"> z zasobów następujących podmiotów / w zakresie:</w:t>
      </w:r>
    </w:p>
    <w:p w14:paraId="24A609A5" w14:textId="77777777" w:rsidR="00BD31C5" w:rsidRPr="00BD31C5" w:rsidRDefault="00BD31C5" w:rsidP="00907652">
      <w:pPr>
        <w:numPr>
          <w:ilvl w:val="1"/>
          <w:numId w:val="20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BD31C5">
        <w:rPr>
          <w:sz w:val="22"/>
          <w:szCs w:val="22"/>
        </w:rPr>
        <w:t>_________________________________________________________</w:t>
      </w:r>
    </w:p>
    <w:p w14:paraId="10CCB7D1" w14:textId="77777777" w:rsidR="00BD31C5" w:rsidRPr="00BD31C5" w:rsidRDefault="00BD31C5" w:rsidP="00907652">
      <w:pPr>
        <w:numPr>
          <w:ilvl w:val="1"/>
          <w:numId w:val="20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BD31C5">
        <w:rPr>
          <w:sz w:val="22"/>
          <w:szCs w:val="22"/>
        </w:rPr>
        <w:t>_________________________________________________________</w:t>
      </w:r>
    </w:p>
    <w:p w14:paraId="18B47B3C" w14:textId="77777777" w:rsidR="00BD31C5" w:rsidRPr="00BD31C5" w:rsidRDefault="00BD31C5" w:rsidP="00907652">
      <w:pPr>
        <w:numPr>
          <w:ilvl w:val="1"/>
          <w:numId w:val="20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BD31C5">
        <w:rPr>
          <w:sz w:val="22"/>
          <w:szCs w:val="22"/>
        </w:rPr>
        <w:t>_________________________________________________________</w:t>
      </w:r>
    </w:p>
    <w:p w14:paraId="5EE86A03" w14:textId="77777777" w:rsidR="00BD31C5" w:rsidRPr="00BD31C5" w:rsidRDefault="00BD31C5" w:rsidP="00907652">
      <w:pPr>
        <w:numPr>
          <w:ilvl w:val="1"/>
          <w:numId w:val="20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BD31C5">
        <w:rPr>
          <w:sz w:val="22"/>
          <w:szCs w:val="22"/>
        </w:rPr>
        <w:t>_________________________________________________________</w:t>
      </w:r>
    </w:p>
    <w:p w14:paraId="1537DE4B" w14:textId="77777777" w:rsidR="00BD31C5" w:rsidRPr="00BD31C5" w:rsidRDefault="00BD31C5" w:rsidP="00907652">
      <w:pPr>
        <w:numPr>
          <w:ilvl w:val="1"/>
          <w:numId w:val="20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BD31C5">
        <w:rPr>
          <w:sz w:val="22"/>
          <w:szCs w:val="22"/>
        </w:rPr>
        <w:t>_________________________________________________________</w:t>
      </w:r>
    </w:p>
    <w:p w14:paraId="2374C4F6" w14:textId="32F24B1A" w:rsidR="00E42D23" w:rsidRPr="00A23985" w:rsidRDefault="00BD31C5" w:rsidP="00907652">
      <w:pPr>
        <w:numPr>
          <w:ilvl w:val="0"/>
          <w:numId w:val="20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BD31C5">
        <w:rPr>
          <w:color w:val="000000"/>
          <w:sz w:val="22"/>
          <w:szCs w:val="22"/>
          <w:u w:val="single"/>
        </w:rPr>
        <w:t xml:space="preserve">Informujemy, </w:t>
      </w:r>
      <w:r w:rsidRPr="00BD31C5">
        <w:rPr>
          <w:color w:val="000000"/>
          <w:sz w:val="22"/>
          <w:szCs w:val="22"/>
        </w:rPr>
        <w:t>iż informacje składające się na ofertę, zawarte na stronach od________ do__________ stanowią tajemnicę przedsiębiorstwa w rozumieniu przepisów ustawy o zwalczaniu nieuczciwej konkurencji i jako takie nie mogą być udostępniane innym uczestnikom niniejszego postępowania. Strony te zostały umieszczone w osobnej kopercie z oznakowaniem „TAJNE”. (</w:t>
      </w:r>
      <w:r w:rsidRPr="00BD31C5">
        <w:rPr>
          <w:color w:val="000000"/>
          <w:sz w:val="22"/>
          <w:szCs w:val="22"/>
          <w:u w:val="single"/>
        </w:rPr>
        <w:t>Jeżeli nie ma informacji utajnionych Wykonawca w miejsce kropek wpisuje znak „-</w:t>
      </w:r>
      <w:r w:rsidR="00A23985">
        <w:rPr>
          <w:color w:val="000000"/>
          <w:sz w:val="22"/>
          <w:szCs w:val="22"/>
        </w:rPr>
        <w:t>”)</w:t>
      </w:r>
    </w:p>
    <w:p w14:paraId="19703011" w14:textId="77777777" w:rsidR="00A23985" w:rsidRPr="00BD31C5" w:rsidRDefault="00A23985" w:rsidP="00907652">
      <w:pPr>
        <w:numPr>
          <w:ilvl w:val="0"/>
          <w:numId w:val="20"/>
        </w:numPr>
        <w:spacing w:line="360" w:lineRule="auto"/>
        <w:ind w:left="284" w:hanging="426"/>
        <w:jc w:val="both"/>
        <w:rPr>
          <w:color w:val="000000"/>
          <w:sz w:val="22"/>
          <w:szCs w:val="22"/>
        </w:rPr>
      </w:pPr>
      <w:r w:rsidRPr="00BD31C5">
        <w:rPr>
          <w:color w:val="000000"/>
          <w:sz w:val="22"/>
          <w:szCs w:val="22"/>
        </w:rPr>
        <w:lastRenderedPageBreak/>
        <w:t>Wymagane wadium zostało wniesione w dniu ___________w formie ____________________</w:t>
      </w:r>
    </w:p>
    <w:p w14:paraId="7FF0BB30" w14:textId="77777777" w:rsidR="00A23985" w:rsidRPr="00BD31C5" w:rsidRDefault="00A23985" w:rsidP="00907652">
      <w:pPr>
        <w:numPr>
          <w:ilvl w:val="0"/>
          <w:numId w:val="20"/>
        </w:numPr>
        <w:spacing w:line="360" w:lineRule="auto"/>
        <w:ind w:left="284" w:hanging="426"/>
        <w:jc w:val="both"/>
        <w:rPr>
          <w:color w:val="000000"/>
          <w:sz w:val="22"/>
          <w:szCs w:val="22"/>
        </w:rPr>
      </w:pPr>
      <w:r w:rsidRPr="00BD31C5">
        <w:rPr>
          <w:color w:val="000000"/>
          <w:sz w:val="22"/>
          <w:szCs w:val="22"/>
        </w:rPr>
        <w:t xml:space="preserve">Prosimy o zwrot wadium (wniesionego w pieniądzu) na </w:t>
      </w:r>
      <w:r>
        <w:rPr>
          <w:color w:val="000000"/>
          <w:sz w:val="22"/>
          <w:szCs w:val="22"/>
        </w:rPr>
        <w:t>zasadach określonych w art. 46 Ustawy</w:t>
      </w:r>
      <w:r w:rsidRPr="00BD31C5">
        <w:rPr>
          <w:color w:val="000000"/>
          <w:sz w:val="22"/>
          <w:szCs w:val="22"/>
        </w:rPr>
        <w:t>, na następujący rachunek:______________________________________________</w:t>
      </w:r>
    </w:p>
    <w:p w14:paraId="514A176C" w14:textId="77777777" w:rsidR="00A23985" w:rsidRPr="00531AF6" w:rsidRDefault="00A23985" w:rsidP="00907652">
      <w:pPr>
        <w:numPr>
          <w:ilvl w:val="0"/>
          <w:numId w:val="20"/>
        </w:numPr>
        <w:spacing w:line="360" w:lineRule="auto"/>
        <w:ind w:left="284" w:hanging="426"/>
        <w:jc w:val="both"/>
        <w:rPr>
          <w:b/>
          <w:sz w:val="22"/>
          <w:szCs w:val="22"/>
        </w:rPr>
      </w:pPr>
      <w:r w:rsidRPr="00BD31C5">
        <w:rPr>
          <w:sz w:val="22"/>
          <w:szCs w:val="22"/>
        </w:rPr>
        <w:t xml:space="preserve">Oświadczamy, że zapoznaliśmy się z klauzulą informacyjną zawartą w pkt. </w:t>
      </w:r>
      <w:r w:rsidRPr="00531AF6">
        <w:rPr>
          <w:sz w:val="22"/>
          <w:szCs w:val="22"/>
        </w:rPr>
        <w:t>25 SIWZ.</w:t>
      </w:r>
    </w:p>
    <w:p w14:paraId="22717529" w14:textId="77777777" w:rsidR="00A23985" w:rsidRPr="00531AF6" w:rsidRDefault="00A23985" w:rsidP="00907652">
      <w:pPr>
        <w:numPr>
          <w:ilvl w:val="0"/>
          <w:numId w:val="20"/>
        </w:numPr>
        <w:spacing w:line="360" w:lineRule="auto"/>
        <w:ind w:left="284" w:hanging="426"/>
        <w:jc w:val="both"/>
        <w:rPr>
          <w:b/>
          <w:sz w:val="22"/>
          <w:szCs w:val="22"/>
        </w:rPr>
      </w:pPr>
      <w:r w:rsidRPr="00531AF6">
        <w:rPr>
          <w:sz w:val="24"/>
          <w:szCs w:val="24"/>
        </w:rPr>
        <w:t>Wykonawca oświadcza, że</w:t>
      </w:r>
      <w:r>
        <w:rPr>
          <w:sz w:val="24"/>
          <w:szCs w:val="24"/>
        </w:rPr>
        <w:t xml:space="preserve"> </w:t>
      </w:r>
      <w:r w:rsidRPr="00531AF6">
        <w:rPr>
          <w:i/>
          <w:sz w:val="24"/>
          <w:szCs w:val="24"/>
        </w:rPr>
        <w:t>(zaznaczyć właściwe):</w:t>
      </w:r>
    </w:p>
    <w:p w14:paraId="75A86116" w14:textId="77777777" w:rsidR="00A23985" w:rsidRDefault="00A23985" w:rsidP="00907652">
      <w:pPr>
        <w:pStyle w:val="Akapitzlist"/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A2163D">
        <w:rPr>
          <w:sz w:val="22"/>
          <w:szCs w:val="22"/>
        </w:rPr>
        <w:t>jest czynnym podatnikiem VAT i numer rachunku rozliczeniowego wskazany we wszystkich fakturach wystawianych do przedmiotowej umowy, należy do Wykonawcy i jest rachunkiem, dla którego zgodnie z Rozdziałem 3a ustawy z dnia 29 sierpnia 1997 r. - Prawo Bankowe (Dz. U. z 2018 r. poz. 2187 ze zm.) prowadzony jest rachunek VAT,</w:t>
      </w:r>
    </w:p>
    <w:p w14:paraId="57A175DD" w14:textId="77777777" w:rsidR="00A23985" w:rsidRPr="00A2163D" w:rsidRDefault="00A23985" w:rsidP="00907652">
      <w:pPr>
        <w:pStyle w:val="Akapitzlist"/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A2163D">
        <w:rPr>
          <w:sz w:val="22"/>
          <w:szCs w:val="22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55DE08F2" w14:textId="0BD07F64" w:rsidR="00A23985" w:rsidRPr="00E41667" w:rsidRDefault="0075282D" w:rsidP="00A23985">
      <w:pPr>
        <w:spacing w:line="360" w:lineRule="auto"/>
        <w:jc w:val="both"/>
        <w:rPr>
          <w:i/>
          <w:sz w:val="22"/>
          <w:szCs w:val="22"/>
        </w:rPr>
      </w:pPr>
      <w:r w:rsidRPr="00E41667">
        <w:rPr>
          <w:i/>
          <w:sz w:val="22"/>
          <w:szCs w:val="22"/>
        </w:rPr>
        <w:t>Jeżeli Wykonawca nie dokona zaznaczenia w pkt.11, Zamawiający uzna, że Wykonawca  jest czynnym podatnikiem VAT.</w:t>
      </w:r>
    </w:p>
    <w:p w14:paraId="34346FD1" w14:textId="77777777" w:rsidR="00BD31C5" w:rsidRPr="00BD31C5" w:rsidRDefault="00BD31C5" w:rsidP="00907652">
      <w:pPr>
        <w:numPr>
          <w:ilvl w:val="0"/>
          <w:numId w:val="20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BD31C5">
        <w:rPr>
          <w:sz w:val="22"/>
          <w:szCs w:val="22"/>
        </w:rPr>
        <w:t>Integralną częścią oferty są:</w:t>
      </w:r>
    </w:p>
    <w:p w14:paraId="5AB277A5" w14:textId="77777777" w:rsidR="00BD31C5" w:rsidRPr="00BD31C5" w:rsidRDefault="00BD31C5" w:rsidP="00BD31C5">
      <w:pPr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BD31C5">
        <w:rPr>
          <w:sz w:val="22"/>
          <w:szCs w:val="22"/>
        </w:rPr>
        <w:t>Wszystkie załączniki do oferty wymagane w Specyfikacji Istotnych Warunków Zamówienia jako niezbędne (nr 1-____),</w:t>
      </w:r>
    </w:p>
    <w:p w14:paraId="0BA4E32A" w14:textId="77777777" w:rsidR="00BD31C5" w:rsidRPr="00BD31C5" w:rsidRDefault="00BD31C5" w:rsidP="00907652">
      <w:pPr>
        <w:numPr>
          <w:ilvl w:val="1"/>
          <w:numId w:val="20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BD31C5">
        <w:rPr>
          <w:sz w:val="22"/>
          <w:szCs w:val="22"/>
        </w:rPr>
        <w:t>_________________________________________________________</w:t>
      </w:r>
    </w:p>
    <w:p w14:paraId="4FAB7D27" w14:textId="77777777" w:rsidR="00BD31C5" w:rsidRPr="00BD31C5" w:rsidRDefault="00BD31C5" w:rsidP="00907652">
      <w:pPr>
        <w:numPr>
          <w:ilvl w:val="1"/>
          <w:numId w:val="20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BD31C5">
        <w:rPr>
          <w:sz w:val="22"/>
          <w:szCs w:val="22"/>
        </w:rPr>
        <w:t>_________________________________________________________</w:t>
      </w:r>
    </w:p>
    <w:p w14:paraId="00ED122B" w14:textId="77777777" w:rsidR="00BD31C5" w:rsidRPr="00BD31C5" w:rsidRDefault="00BD31C5" w:rsidP="00907652">
      <w:pPr>
        <w:numPr>
          <w:ilvl w:val="1"/>
          <w:numId w:val="20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BD31C5">
        <w:rPr>
          <w:sz w:val="22"/>
          <w:szCs w:val="22"/>
        </w:rPr>
        <w:t>_________________________________________________________</w:t>
      </w:r>
    </w:p>
    <w:p w14:paraId="21DEBCA9" w14:textId="77777777" w:rsidR="00BD31C5" w:rsidRPr="00BD31C5" w:rsidRDefault="00BD31C5" w:rsidP="00907652">
      <w:pPr>
        <w:numPr>
          <w:ilvl w:val="1"/>
          <w:numId w:val="20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BD31C5">
        <w:rPr>
          <w:sz w:val="22"/>
          <w:szCs w:val="22"/>
        </w:rPr>
        <w:t>_________________________________________________________</w:t>
      </w:r>
    </w:p>
    <w:p w14:paraId="78F86C58" w14:textId="77777777" w:rsidR="00BD31C5" w:rsidRPr="00BD31C5" w:rsidRDefault="00BD31C5" w:rsidP="00907652">
      <w:pPr>
        <w:numPr>
          <w:ilvl w:val="1"/>
          <w:numId w:val="20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BD31C5">
        <w:rPr>
          <w:sz w:val="22"/>
          <w:szCs w:val="22"/>
        </w:rPr>
        <w:t>_________________________________________________________</w:t>
      </w:r>
    </w:p>
    <w:p w14:paraId="4E7B59B9" w14:textId="77777777" w:rsidR="00A2163D" w:rsidRPr="00BD31C5" w:rsidRDefault="00A2163D" w:rsidP="00BD31C5">
      <w:pPr>
        <w:spacing w:line="276" w:lineRule="auto"/>
        <w:rPr>
          <w:sz w:val="24"/>
          <w:szCs w:val="24"/>
        </w:rPr>
      </w:pPr>
    </w:p>
    <w:p w14:paraId="7BDD02C6" w14:textId="77777777" w:rsidR="00BD31C5" w:rsidRPr="00BD31C5" w:rsidRDefault="00BD31C5" w:rsidP="00BD31C5">
      <w:pPr>
        <w:spacing w:line="276" w:lineRule="auto"/>
        <w:rPr>
          <w:sz w:val="24"/>
          <w:szCs w:val="24"/>
        </w:rPr>
      </w:pPr>
      <w:r w:rsidRPr="00BD31C5">
        <w:rPr>
          <w:sz w:val="16"/>
          <w:szCs w:val="16"/>
        </w:rPr>
        <w:t>________________________</w:t>
      </w:r>
      <w:r w:rsidRPr="00BD31C5">
        <w:rPr>
          <w:i/>
          <w:sz w:val="16"/>
          <w:szCs w:val="16"/>
        </w:rPr>
        <w:t>(miejscowość),</w:t>
      </w:r>
      <w:r w:rsidRPr="00BD31C5">
        <w:rPr>
          <w:sz w:val="16"/>
          <w:szCs w:val="16"/>
        </w:rPr>
        <w:t>dnia _________________ r.</w:t>
      </w:r>
    </w:p>
    <w:p w14:paraId="68C05E90" w14:textId="77777777" w:rsidR="00BD31C5" w:rsidRPr="00BD31C5" w:rsidRDefault="00BD31C5" w:rsidP="00BD31C5">
      <w:pPr>
        <w:spacing w:line="276" w:lineRule="auto"/>
        <w:rPr>
          <w:sz w:val="24"/>
          <w:szCs w:val="24"/>
        </w:rPr>
      </w:pPr>
      <w:r w:rsidRPr="00BD31C5">
        <w:rPr>
          <w:sz w:val="24"/>
          <w:szCs w:val="24"/>
        </w:rPr>
        <w:tab/>
      </w:r>
    </w:p>
    <w:p w14:paraId="36F8A53C" w14:textId="77777777" w:rsidR="00BD31C5" w:rsidRPr="00BD31C5" w:rsidRDefault="00BD31C5" w:rsidP="00BD31C5">
      <w:pPr>
        <w:spacing w:line="276" w:lineRule="auto"/>
        <w:ind w:left="2124" w:firstLine="708"/>
        <w:rPr>
          <w:b/>
          <w:bCs/>
          <w:i/>
          <w:iCs/>
        </w:rPr>
      </w:pPr>
    </w:p>
    <w:p w14:paraId="7BE7D05A" w14:textId="77777777" w:rsidR="00BD31C5" w:rsidRPr="00BD31C5" w:rsidRDefault="00BD31C5" w:rsidP="00BD31C5">
      <w:pPr>
        <w:spacing w:line="276" w:lineRule="auto"/>
        <w:ind w:left="2124" w:firstLine="708"/>
        <w:rPr>
          <w:b/>
          <w:bCs/>
          <w:i/>
          <w:iCs/>
          <w:sz w:val="16"/>
          <w:szCs w:val="16"/>
        </w:rPr>
      </w:pPr>
    </w:p>
    <w:p w14:paraId="0730F992" w14:textId="77777777" w:rsidR="00BD31C5" w:rsidRPr="00BD31C5" w:rsidRDefault="00BD31C5" w:rsidP="00BD31C5">
      <w:pPr>
        <w:spacing w:line="276" w:lineRule="auto"/>
        <w:ind w:left="3540" w:firstLine="708"/>
        <w:jc w:val="center"/>
        <w:rPr>
          <w:bCs/>
          <w:iCs/>
          <w:sz w:val="16"/>
          <w:szCs w:val="16"/>
        </w:rPr>
      </w:pPr>
    </w:p>
    <w:p w14:paraId="7CE306AA" w14:textId="77777777" w:rsidR="00BD31C5" w:rsidRPr="00BD31C5" w:rsidRDefault="00BD31C5" w:rsidP="00BD31C5">
      <w:pPr>
        <w:spacing w:line="276" w:lineRule="auto"/>
        <w:ind w:left="3540" w:firstLine="708"/>
        <w:jc w:val="center"/>
        <w:rPr>
          <w:bCs/>
          <w:iCs/>
          <w:sz w:val="16"/>
          <w:szCs w:val="16"/>
        </w:rPr>
      </w:pPr>
      <w:r w:rsidRPr="00BD31C5">
        <w:rPr>
          <w:bCs/>
          <w:iCs/>
          <w:sz w:val="16"/>
          <w:szCs w:val="16"/>
        </w:rPr>
        <w:t>Podpis __________________________</w:t>
      </w:r>
    </w:p>
    <w:p w14:paraId="6E1FD4FE" w14:textId="68926AC7" w:rsidR="00A2163D" w:rsidRPr="00282640" w:rsidRDefault="00BD31C5" w:rsidP="00282640">
      <w:pPr>
        <w:spacing w:line="276" w:lineRule="auto"/>
        <w:ind w:left="3540" w:firstLine="708"/>
        <w:jc w:val="center"/>
        <w:rPr>
          <w:bCs/>
          <w:iCs/>
          <w:sz w:val="16"/>
          <w:szCs w:val="16"/>
        </w:rPr>
      </w:pPr>
      <w:r w:rsidRPr="00BD31C5">
        <w:rPr>
          <w:bCs/>
          <w:iCs/>
          <w:sz w:val="16"/>
          <w:szCs w:val="16"/>
        </w:rPr>
        <w:t>(upra</w:t>
      </w:r>
      <w:r w:rsidR="00282640">
        <w:rPr>
          <w:bCs/>
          <w:iCs/>
          <w:sz w:val="16"/>
          <w:szCs w:val="16"/>
        </w:rPr>
        <w:t>wniony przedstawiciel Wykonawcy</w:t>
      </w:r>
    </w:p>
    <w:p w14:paraId="563B0FD4" w14:textId="77777777" w:rsidR="00A2163D" w:rsidRDefault="00A2163D" w:rsidP="00B0658F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32DB2616" w14:textId="77777777" w:rsidR="00A2163D" w:rsidRDefault="00A2163D" w:rsidP="00B0658F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578F2005" w14:textId="77777777" w:rsidR="002E047D" w:rsidRDefault="002E047D" w:rsidP="00E41667">
      <w:pPr>
        <w:tabs>
          <w:tab w:val="left" w:pos="567"/>
        </w:tabs>
        <w:spacing w:line="360" w:lineRule="auto"/>
        <w:rPr>
          <w:b/>
          <w:bCs/>
          <w:sz w:val="24"/>
          <w:szCs w:val="24"/>
        </w:rPr>
      </w:pPr>
    </w:p>
    <w:p w14:paraId="3E3FAE88" w14:textId="77777777" w:rsidR="002E047D" w:rsidRDefault="002E047D" w:rsidP="00B0658F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1340B88A" w14:textId="77777777" w:rsidR="00AC20BA" w:rsidRDefault="00AC20BA" w:rsidP="00B0658F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34F435B7" w14:textId="77777777" w:rsidR="00AC20BA" w:rsidRDefault="00AC20BA" w:rsidP="00B0658F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77E0251E" w14:textId="77777777" w:rsidR="00A2163D" w:rsidRDefault="00A2163D" w:rsidP="00B0658F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579AD0F1" w14:textId="77777777" w:rsidR="00531AF6" w:rsidRDefault="00531AF6" w:rsidP="00B0658F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6A68C15D" w14:textId="77777777" w:rsidR="00B0658F" w:rsidRPr="00413545" w:rsidRDefault="00B0658F" w:rsidP="00B0658F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 w:rsidRPr="00413545">
        <w:rPr>
          <w:b/>
          <w:bCs/>
          <w:sz w:val="24"/>
          <w:szCs w:val="24"/>
        </w:rPr>
        <w:lastRenderedPageBreak/>
        <w:t>ETAP I</w:t>
      </w:r>
    </w:p>
    <w:p w14:paraId="4FCEFEFA" w14:textId="77777777" w:rsidR="00B0658F" w:rsidRPr="00413545" w:rsidRDefault="00B0658F" w:rsidP="00B0658F">
      <w:pPr>
        <w:tabs>
          <w:tab w:val="left" w:pos="567"/>
        </w:tabs>
        <w:spacing w:line="360" w:lineRule="auto"/>
        <w:jc w:val="right"/>
        <w:rPr>
          <w:b/>
          <w:bCs/>
          <w:sz w:val="24"/>
          <w:szCs w:val="24"/>
        </w:rPr>
      </w:pPr>
      <w:r w:rsidRPr="00413545">
        <w:rPr>
          <w:b/>
          <w:bCs/>
          <w:sz w:val="24"/>
          <w:szCs w:val="24"/>
        </w:rPr>
        <w:t>Załącznik nr 2 do SIWZ</w:t>
      </w:r>
    </w:p>
    <w:p w14:paraId="53188FC4" w14:textId="77777777" w:rsidR="00B0658F" w:rsidRPr="00413545" w:rsidRDefault="00B0658F" w:rsidP="00B0658F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Nazwa Wykonawcy..................................................................................................</w:t>
      </w:r>
    </w:p>
    <w:p w14:paraId="70502EF6" w14:textId="77777777" w:rsidR="00B0658F" w:rsidRPr="00413545" w:rsidRDefault="00B0658F" w:rsidP="00B0658F">
      <w:pPr>
        <w:pStyle w:val="Tekstpodstawowy3"/>
        <w:spacing w:line="360" w:lineRule="auto"/>
      </w:pPr>
      <w:r w:rsidRPr="00413545">
        <w:t>..................................................................................................................................</w:t>
      </w:r>
    </w:p>
    <w:p w14:paraId="4F268EA0" w14:textId="77777777" w:rsidR="00B0658F" w:rsidRPr="00413545" w:rsidRDefault="00B0658F" w:rsidP="00B0658F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Siedziba Wykonawcy ...............................................................................................</w:t>
      </w:r>
    </w:p>
    <w:p w14:paraId="153A6253" w14:textId="77777777" w:rsidR="00B0658F" w:rsidRPr="00413545" w:rsidRDefault="00B0658F" w:rsidP="00B0658F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Nr tel./fax ..................................................................................................................</w:t>
      </w:r>
    </w:p>
    <w:p w14:paraId="7BDAC797" w14:textId="77777777" w:rsidR="00B0658F" w:rsidRPr="00413545" w:rsidRDefault="00B0658F" w:rsidP="00B0658F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Adres do korespondencji .........................................................................................</w:t>
      </w:r>
    </w:p>
    <w:p w14:paraId="1327E9F6" w14:textId="77777777" w:rsidR="00B0658F" w:rsidRPr="00413545" w:rsidRDefault="00B0658F" w:rsidP="00B0658F">
      <w:pPr>
        <w:spacing w:line="360" w:lineRule="auto"/>
        <w:rPr>
          <w:sz w:val="21"/>
          <w:szCs w:val="21"/>
        </w:rPr>
      </w:pPr>
    </w:p>
    <w:p w14:paraId="7D4750D0" w14:textId="77777777" w:rsidR="00B0658F" w:rsidRPr="00413545" w:rsidRDefault="00B0658F" w:rsidP="00B0658F">
      <w:pPr>
        <w:spacing w:line="360" w:lineRule="auto"/>
        <w:jc w:val="center"/>
        <w:rPr>
          <w:b/>
          <w:bCs/>
          <w:sz w:val="30"/>
          <w:szCs w:val="30"/>
        </w:rPr>
      </w:pPr>
      <w:r w:rsidRPr="00413545">
        <w:rPr>
          <w:b/>
          <w:bCs/>
          <w:sz w:val="30"/>
          <w:szCs w:val="30"/>
        </w:rPr>
        <w:t>UWAGA!</w:t>
      </w:r>
    </w:p>
    <w:p w14:paraId="33F44296" w14:textId="77777777" w:rsidR="00B0658F" w:rsidRPr="00413545" w:rsidRDefault="00B0658F" w:rsidP="00B0658F">
      <w:pPr>
        <w:spacing w:line="360" w:lineRule="auto"/>
        <w:rPr>
          <w:sz w:val="30"/>
          <w:szCs w:val="30"/>
        </w:rPr>
      </w:pPr>
      <w:r w:rsidRPr="00413545">
        <w:rPr>
          <w:b/>
          <w:bCs/>
          <w:sz w:val="30"/>
          <w:szCs w:val="30"/>
        </w:rPr>
        <w:t xml:space="preserve">NALEŻY STOSOWNIE WYPEŁNIĆ </w:t>
      </w:r>
      <w:r w:rsidRPr="00413545">
        <w:rPr>
          <w:b/>
          <w:bCs/>
          <w:sz w:val="30"/>
          <w:szCs w:val="30"/>
          <w:u w:val="single"/>
        </w:rPr>
        <w:t>CAŁE</w:t>
      </w:r>
      <w:r w:rsidRPr="00413545">
        <w:rPr>
          <w:b/>
          <w:bCs/>
          <w:sz w:val="30"/>
          <w:szCs w:val="30"/>
        </w:rPr>
        <w:t xml:space="preserve"> OŚWIADCZENIE.</w:t>
      </w:r>
    </w:p>
    <w:p w14:paraId="3CAB3442" w14:textId="103A0CF5" w:rsidR="00B0658F" w:rsidRPr="00E41667" w:rsidRDefault="00B0658F" w:rsidP="00B0658F">
      <w:pPr>
        <w:spacing w:after="120" w:line="360" w:lineRule="auto"/>
        <w:jc w:val="center"/>
        <w:rPr>
          <w:b/>
          <w:sz w:val="22"/>
          <w:szCs w:val="22"/>
        </w:rPr>
      </w:pPr>
      <w:r w:rsidRPr="00E41667">
        <w:rPr>
          <w:b/>
          <w:sz w:val="22"/>
          <w:szCs w:val="22"/>
        </w:rPr>
        <w:t>(str. 2</w:t>
      </w:r>
      <w:r w:rsidR="00060837" w:rsidRPr="00E41667">
        <w:rPr>
          <w:b/>
          <w:sz w:val="22"/>
          <w:szCs w:val="22"/>
        </w:rPr>
        <w:t>5</w:t>
      </w:r>
      <w:r w:rsidRPr="00E41667">
        <w:rPr>
          <w:b/>
          <w:sz w:val="22"/>
          <w:szCs w:val="22"/>
        </w:rPr>
        <w:t>-2</w:t>
      </w:r>
      <w:r w:rsidR="00060837" w:rsidRPr="00E41667">
        <w:rPr>
          <w:b/>
          <w:sz w:val="22"/>
          <w:szCs w:val="22"/>
        </w:rPr>
        <w:t>6</w:t>
      </w:r>
      <w:r w:rsidRPr="00E41667">
        <w:rPr>
          <w:b/>
          <w:sz w:val="22"/>
          <w:szCs w:val="22"/>
        </w:rPr>
        <w:t>)</w:t>
      </w:r>
    </w:p>
    <w:p w14:paraId="0F00918F" w14:textId="77777777" w:rsidR="00B0658F" w:rsidRPr="00886E99" w:rsidRDefault="00B0658F" w:rsidP="00B0658F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>Oświadczenie wykonawcy</w:t>
      </w:r>
    </w:p>
    <w:p w14:paraId="23DCDCAA" w14:textId="77777777" w:rsidR="00B0658F" w:rsidRPr="00886E99" w:rsidRDefault="00B0658F" w:rsidP="00B0658F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składane na podstawie art. 25a ust. 1 ustawy z dnia 29 stycznia 2004 r. </w:t>
      </w:r>
    </w:p>
    <w:p w14:paraId="6B0A24B2" w14:textId="3489A0E4" w:rsidR="00B0658F" w:rsidRPr="00886E99" w:rsidRDefault="00B0658F" w:rsidP="00B0658F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 Prawo zamówień publicznych (dalej jako:</w:t>
      </w:r>
      <w:r w:rsidR="00DA1235">
        <w:rPr>
          <w:b/>
          <w:sz w:val="22"/>
          <w:szCs w:val="22"/>
        </w:rPr>
        <w:t xml:space="preserve"> Ustawa</w:t>
      </w:r>
      <w:r w:rsidRPr="00886E99">
        <w:rPr>
          <w:b/>
          <w:sz w:val="22"/>
          <w:szCs w:val="22"/>
        </w:rPr>
        <w:t xml:space="preserve">), </w:t>
      </w:r>
    </w:p>
    <w:p w14:paraId="7F2EB0AE" w14:textId="77777777" w:rsidR="00B0658F" w:rsidRPr="00886E99" w:rsidRDefault="00B0658F" w:rsidP="00B0658F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886E99">
        <w:rPr>
          <w:b/>
          <w:sz w:val="22"/>
          <w:szCs w:val="22"/>
          <w:u w:val="single"/>
        </w:rPr>
        <w:br/>
      </w:r>
    </w:p>
    <w:p w14:paraId="3D3CF255" w14:textId="42429302" w:rsidR="00B0658F" w:rsidRPr="00886E99" w:rsidRDefault="00B0658F" w:rsidP="00B0658F">
      <w:pPr>
        <w:spacing w:line="360" w:lineRule="auto"/>
        <w:ind w:left="-142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Na potrzeby postępowania o udzielenie zamówienia publicznego pn.</w:t>
      </w:r>
      <w:r w:rsidR="00946C87" w:rsidRPr="00946C87">
        <w:t xml:space="preserve"> </w:t>
      </w:r>
      <w:r w:rsidR="00946C87" w:rsidRPr="00946C87">
        <w:rPr>
          <w:b/>
          <w:sz w:val="22"/>
          <w:szCs w:val="22"/>
        </w:rPr>
        <w:t>Sprawowanie nadzoru inwestorskiego nad robotami polegającymi na remoncie zespołu pawilonów handlowo-usługowych przy ul. Świt 34-36 w Poznaniu</w:t>
      </w:r>
      <w:r w:rsidRPr="00946C87">
        <w:rPr>
          <w:b/>
          <w:bCs/>
          <w:sz w:val="22"/>
          <w:szCs w:val="22"/>
        </w:rPr>
        <w:t xml:space="preserve">, </w:t>
      </w:r>
      <w:r w:rsidRPr="00886E99">
        <w:rPr>
          <w:sz w:val="22"/>
          <w:szCs w:val="22"/>
        </w:rPr>
        <w:t>prowadzonego przez Zarząd Komunalnych Zasobów Lokalowych sp. z o.o. oświadczam, co następuje:</w:t>
      </w:r>
    </w:p>
    <w:p w14:paraId="662968BD" w14:textId="77777777" w:rsidR="00B0658F" w:rsidRDefault="00B0658F" w:rsidP="00B0658F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5DA40DE6" w14:textId="77777777" w:rsidR="00B0658F" w:rsidRDefault="00B0658F" w:rsidP="00B0658F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79B61854" w14:textId="77777777" w:rsidR="00B0658F" w:rsidRPr="00886E99" w:rsidRDefault="00B0658F" w:rsidP="00B0658F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INFORMACJA DOTYCZĄCA WYKONAWCY:</w:t>
      </w:r>
    </w:p>
    <w:p w14:paraId="59D03E4F" w14:textId="77777777" w:rsidR="00B0658F" w:rsidRPr="00886E99" w:rsidRDefault="00B0658F" w:rsidP="00B0658F">
      <w:pPr>
        <w:spacing w:line="360" w:lineRule="auto"/>
        <w:jc w:val="both"/>
        <w:rPr>
          <w:sz w:val="22"/>
          <w:szCs w:val="22"/>
        </w:rPr>
      </w:pPr>
    </w:p>
    <w:p w14:paraId="24F336D7" w14:textId="77777777" w:rsidR="00B0658F" w:rsidRPr="00886E99" w:rsidRDefault="00B0658F" w:rsidP="00B0658F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I. Oświadczam, że spełniam warunki udziału w postępowaniu określone przez Zamawiającego w Specyfikacji Istotnych Warunków Zamówienia.</w:t>
      </w:r>
    </w:p>
    <w:p w14:paraId="218B9D4A" w14:textId="77777777" w:rsidR="00B0658F" w:rsidRPr="00886E99" w:rsidRDefault="00B0658F" w:rsidP="00B0658F">
      <w:pPr>
        <w:spacing w:line="360" w:lineRule="auto"/>
        <w:jc w:val="both"/>
        <w:rPr>
          <w:sz w:val="22"/>
          <w:szCs w:val="22"/>
        </w:rPr>
      </w:pPr>
    </w:p>
    <w:p w14:paraId="041DE8CB" w14:textId="77777777" w:rsidR="00B0658F" w:rsidRPr="00AB4D3D" w:rsidRDefault="00B0658F" w:rsidP="00B0658F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 xml:space="preserve">…………….……. </w:t>
      </w:r>
      <w:r w:rsidRPr="00AB4D3D">
        <w:rPr>
          <w:i/>
          <w:sz w:val="16"/>
          <w:szCs w:val="16"/>
        </w:rPr>
        <w:t>(miejscowość),</w:t>
      </w:r>
      <w:r w:rsidRPr="00AB4D3D">
        <w:rPr>
          <w:sz w:val="16"/>
          <w:szCs w:val="16"/>
        </w:rPr>
        <w:t xml:space="preserve">dnia ………….……. r. </w:t>
      </w:r>
    </w:p>
    <w:p w14:paraId="0A785D1C" w14:textId="77777777" w:rsidR="00B0658F" w:rsidRPr="00AB4D3D" w:rsidRDefault="00B0658F" w:rsidP="00B0658F">
      <w:pPr>
        <w:spacing w:line="360" w:lineRule="auto"/>
        <w:jc w:val="both"/>
        <w:rPr>
          <w:sz w:val="16"/>
          <w:szCs w:val="16"/>
        </w:rPr>
      </w:pPr>
    </w:p>
    <w:p w14:paraId="4698B8D6" w14:textId="77777777" w:rsidR="00B0658F" w:rsidRPr="00AB4D3D" w:rsidRDefault="00B0658F" w:rsidP="00B0658F">
      <w:pPr>
        <w:spacing w:line="360" w:lineRule="auto"/>
        <w:jc w:val="both"/>
        <w:rPr>
          <w:sz w:val="16"/>
          <w:szCs w:val="16"/>
        </w:rPr>
      </w:pPr>
    </w:p>
    <w:p w14:paraId="6BF7D663" w14:textId="77777777" w:rsidR="00B0658F" w:rsidRPr="00AB4D3D" w:rsidRDefault="00B0658F" w:rsidP="00B0658F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  <w:t>…………………………………………</w:t>
      </w:r>
    </w:p>
    <w:p w14:paraId="1DE87C58" w14:textId="77777777" w:rsidR="00B0658F" w:rsidRPr="00AB4D3D" w:rsidRDefault="00B0658F" w:rsidP="00B0658F">
      <w:pPr>
        <w:spacing w:line="276" w:lineRule="auto"/>
        <w:ind w:left="5664" w:firstLine="708"/>
        <w:jc w:val="both"/>
        <w:rPr>
          <w:sz w:val="16"/>
          <w:szCs w:val="16"/>
        </w:rPr>
      </w:pPr>
      <w:r w:rsidRPr="00AB4D3D">
        <w:rPr>
          <w:sz w:val="16"/>
          <w:szCs w:val="16"/>
        </w:rPr>
        <w:t>(podpis)</w:t>
      </w:r>
    </w:p>
    <w:p w14:paraId="7AF6F07D" w14:textId="77777777" w:rsidR="00B0658F" w:rsidRDefault="00B0658F" w:rsidP="00B0658F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6E74F846" w14:textId="77777777" w:rsidR="00B0658F" w:rsidRDefault="00B0658F" w:rsidP="00B0658F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186581DB" w14:textId="77777777" w:rsidR="00B0658F" w:rsidRDefault="00B0658F" w:rsidP="00B0658F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09335BBE" w14:textId="77777777" w:rsidR="00B0658F" w:rsidRDefault="00B0658F" w:rsidP="00B0658F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12534FCF" w14:textId="77777777" w:rsidR="00B0658F" w:rsidRDefault="00B0658F" w:rsidP="00B0658F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21296C20" w14:textId="77777777" w:rsidR="00B0658F" w:rsidRDefault="00B0658F" w:rsidP="00B0658F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4D25DCBE" w14:textId="77777777" w:rsidR="00B0658F" w:rsidRPr="00886E99" w:rsidRDefault="00B0658F" w:rsidP="00B0658F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40924C0D" w14:textId="77777777" w:rsidR="00B0658F" w:rsidRPr="00886E99" w:rsidRDefault="00B0658F" w:rsidP="00B0658F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886E99">
        <w:rPr>
          <w:b/>
          <w:sz w:val="22"/>
          <w:szCs w:val="22"/>
        </w:rPr>
        <w:lastRenderedPageBreak/>
        <w:t>INFORMACJA W ZWIĄZKU Z POLEGANIEM NA ZASOBACH INNYCH PODMIOTÓW</w:t>
      </w:r>
      <w:r w:rsidRPr="00886E99">
        <w:rPr>
          <w:sz w:val="22"/>
          <w:szCs w:val="22"/>
        </w:rPr>
        <w:t>:</w:t>
      </w:r>
    </w:p>
    <w:p w14:paraId="477C5F32" w14:textId="77777777" w:rsidR="00B0658F" w:rsidRPr="00553C81" w:rsidRDefault="00B0658F" w:rsidP="00B0658F">
      <w:pPr>
        <w:spacing w:line="360" w:lineRule="auto"/>
        <w:jc w:val="both"/>
        <w:rPr>
          <w:sz w:val="16"/>
          <w:szCs w:val="16"/>
        </w:rPr>
      </w:pPr>
    </w:p>
    <w:p w14:paraId="095CDE27" w14:textId="77777777" w:rsidR="00B0658F" w:rsidRPr="00886E99" w:rsidRDefault="00B0658F" w:rsidP="00B0658F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II. Oświadczam, że w celu wykazania spełniania warunków udziału w postępowaniu, określonych przez zamawiającego w Specyfikacji Istotnych Warunków Zamówienia</w:t>
      </w:r>
      <w:r w:rsidRPr="00886E99">
        <w:rPr>
          <w:i/>
          <w:sz w:val="22"/>
          <w:szCs w:val="22"/>
        </w:rPr>
        <w:t>,</w:t>
      </w:r>
      <w:r w:rsidRPr="00886E99">
        <w:rPr>
          <w:sz w:val="22"/>
          <w:szCs w:val="22"/>
        </w:rPr>
        <w:t xml:space="preserve"> polegam na zasobach następującego/</w:t>
      </w:r>
      <w:proofErr w:type="spellStart"/>
      <w:r w:rsidRPr="00886E99">
        <w:rPr>
          <w:sz w:val="22"/>
          <w:szCs w:val="22"/>
        </w:rPr>
        <w:t>ych</w:t>
      </w:r>
      <w:proofErr w:type="spellEnd"/>
      <w:r w:rsidRPr="00886E99">
        <w:rPr>
          <w:sz w:val="22"/>
          <w:szCs w:val="22"/>
        </w:rPr>
        <w:t xml:space="preserve"> podmiotu/ów:</w:t>
      </w:r>
    </w:p>
    <w:p w14:paraId="4AC3419A" w14:textId="77777777" w:rsidR="00B0658F" w:rsidRPr="00886E99" w:rsidRDefault="00B0658F" w:rsidP="00B0658F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……………………………………………………………………………………………………………………..………………………………………………………………………………………… </w:t>
      </w:r>
    </w:p>
    <w:p w14:paraId="3FB89D11" w14:textId="77777777" w:rsidR="00B0658F" w:rsidRPr="00886E99" w:rsidRDefault="00B0658F" w:rsidP="00B0658F">
      <w:pPr>
        <w:spacing w:line="360" w:lineRule="auto"/>
        <w:rPr>
          <w:sz w:val="22"/>
          <w:szCs w:val="22"/>
        </w:rPr>
      </w:pPr>
      <w:r w:rsidRPr="00886E99">
        <w:rPr>
          <w:sz w:val="22"/>
          <w:szCs w:val="22"/>
        </w:rPr>
        <w:t>w następującym zakresie: ………………………………………………………………………………………………………</w:t>
      </w:r>
    </w:p>
    <w:p w14:paraId="286E7323" w14:textId="77777777" w:rsidR="00B0658F" w:rsidRPr="00886E99" w:rsidRDefault="00B0658F" w:rsidP="00B0658F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………………………………………………………..………………………………………………………………………………………………………………………………………………………</w:t>
      </w:r>
    </w:p>
    <w:p w14:paraId="3043D703" w14:textId="77777777" w:rsidR="00B0658F" w:rsidRPr="00886E99" w:rsidRDefault="00B0658F" w:rsidP="00B0658F">
      <w:pPr>
        <w:spacing w:line="360" w:lineRule="auto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 xml:space="preserve">(wskazać podmiot i określić odpowiedni zakres dla wskazanego podmiotu). </w:t>
      </w:r>
    </w:p>
    <w:p w14:paraId="359C6B00" w14:textId="77777777" w:rsidR="00B0658F" w:rsidRPr="00886E99" w:rsidRDefault="00B0658F" w:rsidP="00B0658F">
      <w:pPr>
        <w:spacing w:line="360" w:lineRule="auto"/>
        <w:jc w:val="both"/>
        <w:rPr>
          <w:sz w:val="22"/>
          <w:szCs w:val="22"/>
        </w:rPr>
      </w:pPr>
    </w:p>
    <w:p w14:paraId="4CC1C1D4" w14:textId="77777777" w:rsidR="00B0658F" w:rsidRPr="00AB4D3D" w:rsidRDefault="00B0658F" w:rsidP="00B0658F">
      <w:pPr>
        <w:spacing w:line="360" w:lineRule="auto"/>
        <w:jc w:val="both"/>
        <w:rPr>
          <w:sz w:val="16"/>
          <w:szCs w:val="16"/>
        </w:rPr>
      </w:pPr>
    </w:p>
    <w:p w14:paraId="4035D242" w14:textId="77777777" w:rsidR="00B0658F" w:rsidRPr="00AB4D3D" w:rsidRDefault="00B0658F" w:rsidP="00B0658F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 xml:space="preserve">…………….……. </w:t>
      </w:r>
      <w:r w:rsidRPr="00AB4D3D">
        <w:rPr>
          <w:i/>
          <w:sz w:val="16"/>
          <w:szCs w:val="16"/>
        </w:rPr>
        <w:t>(miejscowość),</w:t>
      </w:r>
      <w:r w:rsidRPr="00AB4D3D">
        <w:rPr>
          <w:sz w:val="16"/>
          <w:szCs w:val="16"/>
        </w:rPr>
        <w:t xml:space="preserve">dnia ………….……. r. </w:t>
      </w:r>
    </w:p>
    <w:p w14:paraId="6BD00B8F" w14:textId="77777777" w:rsidR="00B0658F" w:rsidRPr="00AB4D3D" w:rsidRDefault="00B0658F" w:rsidP="00B0658F">
      <w:pPr>
        <w:spacing w:line="360" w:lineRule="auto"/>
        <w:jc w:val="both"/>
        <w:rPr>
          <w:sz w:val="16"/>
          <w:szCs w:val="16"/>
        </w:rPr>
      </w:pPr>
    </w:p>
    <w:p w14:paraId="27586822" w14:textId="77777777" w:rsidR="00B0658F" w:rsidRPr="00AB4D3D" w:rsidRDefault="00B0658F" w:rsidP="00B0658F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  <w:t>…………………………………………</w:t>
      </w:r>
    </w:p>
    <w:p w14:paraId="059FAB82" w14:textId="77777777" w:rsidR="00B0658F" w:rsidRPr="00AB4D3D" w:rsidRDefault="00B0658F" w:rsidP="00B0658F">
      <w:pPr>
        <w:spacing w:line="360" w:lineRule="auto"/>
        <w:ind w:left="5664" w:firstLine="708"/>
        <w:jc w:val="both"/>
        <w:rPr>
          <w:sz w:val="16"/>
          <w:szCs w:val="16"/>
        </w:rPr>
      </w:pPr>
      <w:r w:rsidRPr="00AB4D3D">
        <w:rPr>
          <w:sz w:val="16"/>
          <w:szCs w:val="16"/>
        </w:rPr>
        <w:t>(podpis)</w:t>
      </w:r>
    </w:p>
    <w:p w14:paraId="598354D2" w14:textId="77777777" w:rsidR="00B0658F" w:rsidRPr="00886E99" w:rsidRDefault="00B0658F" w:rsidP="00B0658F">
      <w:pPr>
        <w:spacing w:line="360" w:lineRule="auto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Uwaga:</w:t>
      </w:r>
    </w:p>
    <w:p w14:paraId="1E59D7C7" w14:textId="17FC4034" w:rsidR="00B0658F" w:rsidRPr="00886E99" w:rsidRDefault="00B0658F" w:rsidP="00907652">
      <w:pPr>
        <w:pStyle w:val="Akapitzlist2"/>
        <w:numPr>
          <w:ilvl w:val="0"/>
          <w:numId w:val="29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 xml:space="preserve">Część </w:t>
      </w:r>
      <w:r w:rsidRPr="00DA1235">
        <w:rPr>
          <w:i/>
          <w:sz w:val="22"/>
          <w:szCs w:val="22"/>
        </w:rPr>
        <w:t xml:space="preserve">wypełniana przez Wykonawcę jedynie wtedy, gdy korzysta z zasobów innego podmiotu na podstawie art. 22a ust. 1  </w:t>
      </w:r>
      <w:r w:rsidR="00DA1235">
        <w:rPr>
          <w:i/>
          <w:sz w:val="22"/>
          <w:szCs w:val="22"/>
        </w:rPr>
        <w:t>Ustawy</w:t>
      </w:r>
      <w:r w:rsidRPr="00DA1235">
        <w:rPr>
          <w:i/>
          <w:sz w:val="22"/>
          <w:szCs w:val="22"/>
        </w:rPr>
        <w:t>,</w:t>
      </w:r>
    </w:p>
    <w:p w14:paraId="77B7BED0" w14:textId="4D5B04A3" w:rsidR="00B0658F" w:rsidRPr="00886E99" w:rsidRDefault="00B0658F" w:rsidP="00907652">
      <w:pPr>
        <w:pStyle w:val="Akapitzlist2"/>
        <w:numPr>
          <w:ilvl w:val="0"/>
          <w:numId w:val="29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W przypadku udostępnienia przez dany podmiot zasobów w celu potwierdzen</w:t>
      </w:r>
      <w:r>
        <w:rPr>
          <w:i/>
          <w:sz w:val="22"/>
          <w:szCs w:val="22"/>
        </w:rPr>
        <w:t xml:space="preserve">ia spełnienia warunków udziału </w:t>
      </w:r>
      <w:r w:rsidRPr="00886E99">
        <w:rPr>
          <w:i/>
          <w:sz w:val="22"/>
          <w:szCs w:val="22"/>
        </w:rPr>
        <w:t>w postępowaniu wymaga się na podstawie art. 25</w:t>
      </w:r>
      <w:r>
        <w:rPr>
          <w:i/>
          <w:sz w:val="22"/>
          <w:szCs w:val="22"/>
        </w:rPr>
        <w:t>a</w:t>
      </w:r>
      <w:r w:rsidRPr="00886E99">
        <w:rPr>
          <w:i/>
          <w:sz w:val="22"/>
          <w:szCs w:val="22"/>
        </w:rPr>
        <w:t xml:space="preserve"> ust. 3 </w:t>
      </w:r>
      <w:r w:rsidR="00DA1235">
        <w:rPr>
          <w:i/>
          <w:sz w:val="22"/>
          <w:szCs w:val="22"/>
        </w:rPr>
        <w:t xml:space="preserve">Ustawy </w:t>
      </w:r>
      <w:r w:rsidRPr="00886E99">
        <w:rPr>
          <w:i/>
          <w:sz w:val="22"/>
          <w:szCs w:val="22"/>
        </w:rPr>
        <w:t xml:space="preserve"> złożenia deklaracji o braku podstaw do wykluczenia tego podmiotu z postępowania</w:t>
      </w:r>
    </w:p>
    <w:p w14:paraId="5F202361" w14:textId="77777777" w:rsidR="00B0658F" w:rsidRPr="00886E99" w:rsidRDefault="00B0658F" w:rsidP="00B0658F">
      <w:pPr>
        <w:spacing w:line="360" w:lineRule="auto"/>
        <w:jc w:val="both"/>
        <w:rPr>
          <w:b/>
          <w:sz w:val="22"/>
          <w:szCs w:val="22"/>
        </w:rPr>
      </w:pPr>
    </w:p>
    <w:p w14:paraId="6EFA16C7" w14:textId="77777777" w:rsidR="00B0658F" w:rsidRPr="00886E99" w:rsidRDefault="00B0658F" w:rsidP="00B0658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OŚWIADCZENIE DOTYCZĄCE PODANYCH INFORMACJI:</w:t>
      </w:r>
    </w:p>
    <w:p w14:paraId="0B48C8A2" w14:textId="77777777" w:rsidR="00B0658F" w:rsidRPr="00886E99" w:rsidRDefault="00B0658F" w:rsidP="00B0658F">
      <w:pPr>
        <w:spacing w:line="360" w:lineRule="auto"/>
        <w:jc w:val="both"/>
        <w:rPr>
          <w:sz w:val="22"/>
          <w:szCs w:val="22"/>
        </w:rPr>
      </w:pPr>
    </w:p>
    <w:p w14:paraId="0245978B" w14:textId="77777777" w:rsidR="00B0658F" w:rsidRPr="00886E99" w:rsidRDefault="00B0658F" w:rsidP="00B0658F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III. Oświadczam, że wszystkie informacje podane w powyższych oświadczeniach są aktualne </w:t>
      </w:r>
      <w:r w:rsidRPr="00886E9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2D354CF" w14:textId="77777777" w:rsidR="00B0658F" w:rsidRPr="00886E99" w:rsidRDefault="00B0658F" w:rsidP="00B0658F">
      <w:pPr>
        <w:spacing w:line="360" w:lineRule="auto"/>
        <w:jc w:val="both"/>
        <w:rPr>
          <w:sz w:val="22"/>
          <w:szCs w:val="22"/>
        </w:rPr>
      </w:pPr>
    </w:p>
    <w:p w14:paraId="40697493" w14:textId="77777777" w:rsidR="00B0658F" w:rsidRPr="00AB4D3D" w:rsidRDefault="00B0658F" w:rsidP="00B0658F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 xml:space="preserve">…………….……. </w:t>
      </w:r>
      <w:r w:rsidRPr="00AB4D3D">
        <w:rPr>
          <w:i/>
          <w:sz w:val="16"/>
          <w:szCs w:val="16"/>
        </w:rPr>
        <w:t>(miejscowość),</w:t>
      </w:r>
      <w:r w:rsidRPr="00AB4D3D">
        <w:rPr>
          <w:sz w:val="16"/>
          <w:szCs w:val="16"/>
        </w:rPr>
        <w:t xml:space="preserve">dnia ………….……. r. </w:t>
      </w:r>
    </w:p>
    <w:p w14:paraId="28AA010C" w14:textId="77777777" w:rsidR="00B0658F" w:rsidRPr="00AB4D3D" w:rsidRDefault="00B0658F" w:rsidP="00B0658F">
      <w:pPr>
        <w:spacing w:line="360" w:lineRule="auto"/>
        <w:jc w:val="both"/>
        <w:rPr>
          <w:sz w:val="16"/>
          <w:szCs w:val="16"/>
        </w:rPr>
      </w:pPr>
    </w:p>
    <w:p w14:paraId="1CF6F471" w14:textId="77777777" w:rsidR="00B0658F" w:rsidRPr="00AB4D3D" w:rsidRDefault="00B0658F" w:rsidP="00B0658F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  <w:t>…………………………………………</w:t>
      </w:r>
    </w:p>
    <w:p w14:paraId="490C46AD" w14:textId="77777777" w:rsidR="00B0658F" w:rsidRPr="00AB4D3D" w:rsidRDefault="00B0658F" w:rsidP="00B0658F">
      <w:pPr>
        <w:spacing w:line="360" w:lineRule="auto"/>
        <w:ind w:left="5664" w:firstLine="708"/>
        <w:jc w:val="both"/>
        <w:rPr>
          <w:sz w:val="16"/>
          <w:szCs w:val="16"/>
        </w:rPr>
      </w:pPr>
      <w:r w:rsidRPr="00AB4D3D">
        <w:rPr>
          <w:sz w:val="16"/>
          <w:szCs w:val="16"/>
        </w:rPr>
        <w:t>(podpis)</w:t>
      </w:r>
    </w:p>
    <w:p w14:paraId="77003A74" w14:textId="77777777" w:rsidR="00B0658F" w:rsidRDefault="00B0658F" w:rsidP="00B0658F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5ECF6BA6" w14:textId="77777777" w:rsidR="00B0658F" w:rsidRPr="00886E99" w:rsidRDefault="00B0658F" w:rsidP="00B0658F">
      <w:pPr>
        <w:jc w:val="center"/>
        <w:rPr>
          <w:b/>
          <w:bCs/>
          <w:sz w:val="22"/>
          <w:szCs w:val="22"/>
        </w:rPr>
      </w:pPr>
      <w:r w:rsidRPr="00886E99">
        <w:rPr>
          <w:b/>
          <w:bCs/>
          <w:sz w:val="22"/>
          <w:szCs w:val="22"/>
        </w:rPr>
        <w:lastRenderedPageBreak/>
        <w:t>ETAP I</w:t>
      </w:r>
    </w:p>
    <w:p w14:paraId="5661B4B7" w14:textId="77777777" w:rsidR="00B0658F" w:rsidRPr="006524B9" w:rsidRDefault="00B0658F" w:rsidP="00B0658F">
      <w:pPr>
        <w:tabs>
          <w:tab w:val="left" w:pos="567"/>
        </w:tabs>
        <w:spacing w:line="360" w:lineRule="auto"/>
        <w:jc w:val="right"/>
        <w:rPr>
          <w:b/>
          <w:bCs/>
          <w:sz w:val="22"/>
          <w:szCs w:val="22"/>
        </w:rPr>
      </w:pPr>
      <w:r w:rsidRPr="00886E99">
        <w:rPr>
          <w:b/>
          <w:bCs/>
          <w:sz w:val="22"/>
          <w:szCs w:val="22"/>
        </w:rPr>
        <w:t>Załącznik nr 3 do SIWZ</w:t>
      </w:r>
    </w:p>
    <w:p w14:paraId="7D5EC285" w14:textId="77777777" w:rsidR="00B0658F" w:rsidRPr="00886E99" w:rsidRDefault="00B0658F" w:rsidP="00B0658F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Nazwa Wykonawcy............................</w:t>
      </w:r>
      <w:r>
        <w:rPr>
          <w:sz w:val="22"/>
          <w:szCs w:val="22"/>
        </w:rPr>
        <w:t>.............................</w:t>
      </w:r>
      <w:r w:rsidRPr="00886E99">
        <w:rPr>
          <w:sz w:val="22"/>
          <w:szCs w:val="22"/>
        </w:rPr>
        <w:t>......................................................................</w:t>
      </w:r>
    </w:p>
    <w:p w14:paraId="375953B1" w14:textId="77777777" w:rsidR="00B0658F" w:rsidRPr="00886E99" w:rsidRDefault="00B0658F" w:rsidP="00B0658F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Siedziba Wykonawcy 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886E99">
        <w:rPr>
          <w:sz w:val="22"/>
          <w:szCs w:val="22"/>
        </w:rPr>
        <w:t>.......................</w:t>
      </w:r>
    </w:p>
    <w:p w14:paraId="78EC6C03" w14:textId="77777777" w:rsidR="00B0658F" w:rsidRPr="00886E99" w:rsidRDefault="00B0658F" w:rsidP="00B0658F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Nr tel./fax ........................................................................................</w:t>
      </w:r>
      <w:r>
        <w:rPr>
          <w:sz w:val="22"/>
          <w:szCs w:val="22"/>
        </w:rPr>
        <w:t>...........................</w:t>
      </w:r>
      <w:r w:rsidRPr="00886E99">
        <w:rPr>
          <w:sz w:val="22"/>
          <w:szCs w:val="22"/>
        </w:rPr>
        <w:t>..........................</w:t>
      </w:r>
    </w:p>
    <w:p w14:paraId="20F8B091" w14:textId="77777777" w:rsidR="00B0658F" w:rsidRPr="00886E99" w:rsidRDefault="00B0658F" w:rsidP="00B0658F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Adres do korespondencji ...................................................................</w:t>
      </w:r>
      <w:r>
        <w:rPr>
          <w:sz w:val="22"/>
          <w:szCs w:val="22"/>
        </w:rPr>
        <w:t>............................</w:t>
      </w:r>
      <w:r w:rsidRPr="00886E99">
        <w:rPr>
          <w:sz w:val="22"/>
          <w:szCs w:val="22"/>
        </w:rPr>
        <w:t>......................</w:t>
      </w:r>
    </w:p>
    <w:p w14:paraId="7F9A7FB7" w14:textId="77777777" w:rsidR="00B0658F" w:rsidRDefault="00B0658F" w:rsidP="00B0658F">
      <w:pPr>
        <w:spacing w:line="360" w:lineRule="auto"/>
        <w:jc w:val="center"/>
        <w:rPr>
          <w:b/>
          <w:bCs/>
          <w:sz w:val="22"/>
          <w:szCs w:val="22"/>
        </w:rPr>
      </w:pPr>
    </w:p>
    <w:p w14:paraId="652295E6" w14:textId="77777777" w:rsidR="00B0658F" w:rsidRPr="00886E99" w:rsidRDefault="00B0658F" w:rsidP="00B0658F">
      <w:pPr>
        <w:spacing w:line="360" w:lineRule="auto"/>
        <w:jc w:val="center"/>
        <w:rPr>
          <w:b/>
          <w:bCs/>
          <w:sz w:val="22"/>
          <w:szCs w:val="22"/>
        </w:rPr>
      </w:pPr>
      <w:r w:rsidRPr="00886E99">
        <w:rPr>
          <w:b/>
          <w:bCs/>
          <w:sz w:val="22"/>
          <w:szCs w:val="22"/>
        </w:rPr>
        <w:t>UWAGA!</w:t>
      </w:r>
    </w:p>
    <w:p w14:paraId="7ADD93A9" w14:textId="77777777" w:rsidR="00B0658F" w:rsidRPr="00B738E0" w:rsidRDefault="00B0658F" w:rsidP="00B0658F">
      <w:pPr>
        <w:spacing w:line="360" w:lineRule="auto"/>
        <w:jc w:val="center"/>
        <w:rPr>
          <w:sz w:val="22"/>
          <w:szCs w:val="22"/>
        </w:rPr>
      </w:pPr>
      <w:r w:rsidRPr="00886E99">
        <w:rPr>
          <w:b/>
          <w:bCs/>
          <w:sz w:val="22"/>
          <w:szCs w:val="22"/>
        </w:rPr>
        <w:t xml:space="preserve">NALEŻY STOSOWNIE WYPEŁNIĆ </w:t>
      </w:r>
      <w:r w:rsidRPr="00886E99">
        <w:rPr>
          <w:b/>
          <w:bCs/>
          <w:sz w:val="22"/>
          <w:szCs w:val="22"/>
          <w:u w:val="single"/>
        </w:rPr>
        <w:t>CAŁE</w:t>
      </w:r>
      <w:r w:rsidRPr="00886E99">
        <w:rPr>
          <w:b/>
          <w:bCs/>
          <w:sz w:val="22"/>
          <w:szCs w:val="22"/>
        </w:rPr>
        <w:t xml:space="preserve"> </w:t>
      </w:r>
      <w:r w:rsidRPr="00B738E0">
        <w:rPr>
          <w:b/>
          <w:bCs/>
          <w:sz w:val="22"/>
          <w:szCs w:val="22"/>
        </w:rPr>
        <w:t>OŚWIADCZENIE.</w:t>
      </w:r>
    </w:p>
    <w:p w14:paraId="2176A4F2" w14:textId="2D0D3E9F" w:rsidR="00B0658F" w:rsidRPr="00E41667" w:rsidRDefault="00B0658F" w:rsidP="00B0658F">
      <w:pPr>
        <w:spacing w:after="120" w:line="360" w:lineRule="auto"/>
        <w:jc w:val="center"/>
        <w:rPr>
          <w:b/>
          <w:sz w:val="22"/>
          <w:szCs w:val="22"/>
        </w:rPr>
      </w:pPr>
      <w:r w:rsidRPr="00E41667">
        <w:rPr>
          <w:b/>
          <w:sz w:val="22"/>
          <w:szCs w:val="22"/>
        </w:rPr>
        <w:t>(str.  2</w:t>
      </w:r>
      <w:r w:rsidR="00060837" w:rsidRPr="00E41667">
        <w:rPr>
          <w:b/>
          <w:sz w:val="22"/>
          <w:szCs w:val="22"/>
        </w:rPr>
        <w:t>7</w:t>
      </w:r>
      <w:r w:rsidRPr="00E41667">
        <w:rPr>
          <w:b/>
          <w:sz w:val="22"/>
          <w:szCs w:val="22"/>
        </w:rPr>
        <w:t>-2</w:t>
      </w:r>
      <w:r w:rsidR="00060837" w:rsidRPr="00E41667">
        <w:rPr>
          <w:b/>
          <w:sz w:val="22"/>
          <w:szCs w:val="22"/>
        </w:rPr>
        <w:t>8</w:t>
      </w:r>
      <w:r w:rsidRPr="00E41667">
        <w:rPr>
          <w:b/>
          <w:sz w:val="22"/>
          <w:szCs w:val="22"/>
        </w:rPr>
        <w:t>)</w:t>
      </w:r>
    </w:p>
    <w:p w14:paraId="5FA296C7" w14:textId="77777777" w:rsidR="00B0658F" w:rsidRPr="00886E99" w:rsidRDefault="00B0658F" w:rsidP="00B0658F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 xml:space="preserve">Oświadczenie wykonawcy </w:t>
      </w:r>
    </w:p>
    <w:p w14:paraId="7B7F3957" w14:textId="77777777" w:rsidR="00B0658F" w:rsidRPr="00886E99" w:rsidRDefault="00B0658F" w:rsidP="00B0658F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składane na podstawie art. 25a ust. 1 ustawy z dnia 29 stycznia 2004 r. </w:t>
      </w:r>
    </w:p>
    <w:p w14:paraId="5AC7B1C5" w14:textId="5E04C889" w:rsidR="00B0658F" w:rsidRPr="00886E99" w:rsidRDefault="00B0658F" w:rsidP="00B0658F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 Prawo zamówień publicznych (dalej jako: </w:t>
      </w:r>
      <w:r w:rsidR="00CD6CA0">
        <w:rPr>
          <w:b/>
          <w:sz w:val="22"/>
          <w:szCs w:val="22"/>
        </w:rPr>
        <w:t>Ustawa</w:t>
      </w:r>
      <w:r w:rsidRPr="00886E99">
        <w:rPr>
          <w:b/>
          <w:sz w:val="22"/>
          <w:szCs w:val="22"/>
        </w:rPr>
        <w:t xml:space="preserve">), </w:t>
      </w:r>
    </w:p>
    <w:p w14:paraId="39FBB373" w14:textId="77777777" w:rsidR="00B0658F" w:rsidRPr="00886E99" w:rsidRDefault="00B0658F" w:rsidP="00B0658F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>DOTYCZĄCE PRZESŁANEK WYKLUCZENIA Z POSTĘPOWANIA</w:t>
      </w:r>
    </w:p>
    <w:p w14:paraId="0820174D" w14:textId="77777777" w:rsidR="00B0658F" w:rsidRPr="00B551B5" w:rsidRDefault="00B0658F" w:rsidP="00B0658F">
      <w:pPr>
        <w:spacing w:line="360" w:lineRule="auto"/>
        <w:ind w:firstLine="708"/>
        <w:jc w:val="both"/>
        <w:rPr>
          <w:sz w:val="16"/>
          <w:szCs w:val="16"/>
        </w:rPr>
      </w:pPr>
    </w:p>
    <w:p w14:paraId="522A9440" w14:textId="15C7E8F8" w:rsidR="00B0658F" w:rsidRDefault="00B0658F" w:rsidP="00B0658F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Na potrzeby postępowania o udzielenie zamówienia publicznego </w:t>
      </w:r>
      <w:r w:rsidRPr="00886E99">
        <w:rPr>
          <w:sz w:val="22"/>
          <w:szCs w:val="22"/>
        </w:rPr>
        <w:br/>
        <w:t>pn</w:t>
      </w:r>
      <w:r w:rsidRPr="006C3A65">
        <w:rPr>
          <w:sz w:val="22"/>
          <w:szCs w:val="22"/>
        </w:rPr>
        <w:t>.</w:t>
      </w:r>
      <w:r w:rsidR="00946C87" w:rsidRPr="00946C87">
        <w:t xml:space="preserve"> </w:t>
      </w:r>
      <w:r w:rsidR="00946C87" w:rsidRPr="00946C87">
        <w:rPr>
          <w:b/>
          <w:sz w:val="22"/>
          <w:szCs w:val="22"/>
        </w:rPr>
        <w:t>Sprawowanie nadzoru inwestorskiego nad robotami polegającymi na remoncie zespołu pawilonów handlowo-usługowych przy ul. Świt 34-36 w Poznaniu</w:t>
      </w:r>
      <w:r w:rsidR="00946C87" w:rsidRPr="00946C87">
        <w:rPr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886E99">
        <w:rPr>
          <w:sz w:val="22"/>
          <w:szCs w:val="22"/>
        </w:rPr>
        <w:t>prowadzonego przez Zarząd Komunalnych Zasobów Lokalowych sp. z o.o. oświadczam, co następuje:</w:t>
      </w:r>
    </w:p>
    <w:p w14:paraId="46864CB1" w14:textId="77777777" w:rsidR="00B0658F" w:rsidRPr="00886E99" w:rsidRDefault="00B0658F" w:rsidP="00B0658F">
      <w:pPr>
        <w:spacing w:line="276" w:lineRule="auto"/>
        <w:jc w:val="both"/>
        <w:rPr>
          <w:sz w:val="22"/>
          <w:szCs w:val="22"/>
        </w:rPr>
      </w:pPr>
    </w:p>
    <w:p w14:paraId="2938FC4B" w14:textId="77777777" w:rsidR="00B0658F" w:rsidRPr="00886E99" w:rsidRDefault="00B0658F" w:rsidP="00B0658F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OŚWIADCZENIA DOTYCZĄCE WYKONAWCY:</w:t>
      </w:r>
    </w:p>
    <w:p w14:paraId="0A33827F" w14:textId="7C27966F" w:rsidR="00B0658F" w:rsidRPr="00886E99" w:rsidRDefault="00B0658F" w:rsidP="00B0658F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886E99">
        <w:rPr>
          <w:rFonts w:ascii="Times New Roman" w:hAnsi="Times New Roman"/>
        </w:rPr>
        <w:t xml:space="preserve">I. Oświadczam, że nie podlegam wykluczeniu z postępowania na podstawie </w:t>
      </w:r>
      <w:r w:rsidRPr="00886E99">
        <w:rPr>
          <w:rFonts w:ascii="Times New Roman" w:hAnsi="Times New Roman"/>
        </w:rPr>
        <w:br/>
        <w:t xml:space="preserve">art. 24 ust 1 pkt. 12-23 oraz art. 24 ust. 5 pkt. 1 i 8 </w:t>
      </w:r>
      <w:r w:rsidR="00CD6CA0">
        <w:rPr>
          <w:rFonts w:ascii="Times New Roman" w:hAnsi="Times New Roman"/>
        </w:rPr>
        <w:t>Ustawy</w:t>
      </w:r>
      <w:r w:rsidRPr="00886E99">
        <w:rPr>
          <w:rFonts w:ascii="Times New Roman" w:hAnsi="Times New Roman"/>
        </w:rPr>
        <w:t>.</w:t>
      </w:r>
    </w:p>
    <w:p w14:paraId="7521ECEB" w14:textId="77777777" w:rsidR="00B0658F" w:rsidRPr="00886E99" w:rsidRDefault="00B0658F" w:rsidP="00B0658F">
      <w:pPr>
        <w:spacing w:line="360" w:lineRule="auto"/>
        <w:jc w:val="both"/>
        <w:rPr>
          <w:sz w:val="22"/>
          <w:szCs w:val="22"/>
        </w:rPr>
      </w:pPr>
    </w:p>
    <w:p w14:paraId="318AE8B6" w14:textId="77777777" w:rsidR="00B0658F" w:rsidRPr="00AB4D3D" w:rsidRDefault="00B0658F" w:rsidP="00B0658F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 xml:space="preserve">…………….……. </w:t>
      </w:r>
      <w:r w:rsidRPr="00AB4D3D">
        <w:rPr>
          <w:i/>
          <w:sz w:val="16"/>
          <w:szCs w:val="16"/>
        </w:rPr>
        <w:t>(miejscowość),</w:t>
      </w:r>
      <w:r w:rsidRPr="00AB4D3D">
        <w:rPr>
          <w:sz w:val="16"/>
          <w:szCs w:val="16"/>
        </w:rPr>
        <w:t xml:space="preserve">dnia ………….……. r. </w:t>
      </w:r>
    </w:p>
    <w:p w14:paraId="390E52FA" w14:textId="77777777" w:rsidR="00B0658F" w:rsidRPr="00AB4D3D" w:rsidRDefault="00B0658F" w:rsidP="00B0658F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  <w:t>…………………………………………</w:t>
      </w:r>
    </w:p>
    <w:p w14:paraId="759217E2" w14:textId="77777777" w:rsidR="00B0658F" w:rsidRPr="00AB4D3D" w:rsidRDefault="00B0658F" w:rsidP="00B0658F">
      <w:pPr>
        <w:spacing w:line="360" w:lineRule="auto"/>
        <w:ind w:left="5664" w:firstLine="708"/>
        <w:jc w:val="both"/>
        <w:rPr>
          <w:sz w:val="16"/>
          <w:szCs w:val="16"/>
        </w:rPr>
      </w:pPr>
      <w:r w:rsidRPr="00AB4D3D">
        <w:rPr>
          <w:sz w:val="16"/>
          <w:szCs w:val="16"/>
        </w:rPr>
        <w:t>(podpis)</w:t>
      </w:r>
    </w:p>
    <w:p w14:paraId="00AB3BDB" w14:textId="77777777" w:rsidR="00B0658F" w:rsidRPr="00B551B5" w:rsidRDefault="00B0658F" w:rsidP="00B0658F">
      <w:pPr>
        <w:spacing w:line="360" w:lineRule="auto"/>
        <w:jc w:val="both"/>
        <w:rPr>
          <w:sz w:val="16"/>
          <w:szCs w:val="16"/>
        </w:rPr>
      </w:pPr>
    </w:p>
    <w:p w14:paraId="4423F2B0" w14:textId="2F022512" w:rsidR="00B0658F" w:rsidRPr="00886E99" w:rsidRDefault="00B0658F" w:rsidP="00B0658F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II. Oświadczam, że zachodzą w stosunku do mnie podstawy wykluczenia z postępowania </w:t>
      </w:r>
      <w:r w:rsidRPr="00886E99">
        <w:rPr>
          <w:sz w:val="22"/>
          <w:szCs w:val="22"/>
        </w:rPr>
        <w:br/>
        <w:t xml:space="preserve">na podstawie art. …………. ustawy </w:t>
      </w:r>
      <w:proofErr w:type="spellStart"/>
      <w:r w:rsidRPr="00886E99">
        <w:rPr>
          <w:sz w:val="22"/>
          <w:szCs w:val="22"/>
        </w:rPr>
        <w:t>Pzp</w:t>
      </w:r>
      <w:proofErr w:type="spellEnd"/>
      <w:r w:rsidRPr="00886E99">
        <w:rPr>
          <w:i/>
          <w:sz w:val="22"/>
          <w:szCs w:val="22"/>
        </w:rPr>
        <w:t>(podać mającą zastosowanie podstawę wykluczenia spośród wymienionych w art. 24 ust. 1 pkt 1</w:t>
      </w:r>
      <w:r w:rsidR="00CD6CA0">
        <w:rPr>
          <w:i/>
          <w:sz w:val="22"/>
          <w:szCs w:val="22"/>
        </w:rPr>
        <w:t>3-14, 16-20 lub art. 24 ust. 5 U</w:t>
      </w:r>
      <w:r w:rsidRPr="00886E99">
        <w:rPr>
          <w:i/>
          <w:sz w:val="22"/>
          <w:szCs w:val="22"/>
        </w:rPr>
        <w:t>stawy</w:t>
      </w:r>
      <w:r w:rsidR="00CD6CA0">
        <w:rPr>
          <w:i/>
          <w:sz w:val="22"/>
          <w:szCs w:val="22"/>
        </w:rPr>
        <w:t>).</w:t>
      </w:r>
      <w:r w:rsidRPr="00886E99">
        <w:rPr>
          <w:i/>
          <w:sz w:val="22"/>
          <w:szCs w:val="22"/>
        </w:rPr>
        <w:t xml:space="preserve"> </w:t>
      </w:r>
      <w:r w:rsidRPr="00886E99">
        <w:rPr>
          <w:sz w:val="22"/>
          <w:szCs w:val="22"/>
        </w:rPr>
        <w:t xml:space="preserve">Jednocześnie oświadczam, że w związku z ww. okolicznością, na podstawie art. 24 ust. 8 </w:t>
      </w:r>
      <w:r w:rsidR="00CD6CA0">
        <w:rPr>
          <w:sz w:val="22"/>
          <w:szCs w:val="22"/>
        </w:rPr>
        <w:t>Ustawy</w:t>
      </w:r>
      <w:r w:rsidRPr="00886E99">
        <w:rPr>
          <w:sz w:val="22"/>
          <w:szCs w:val="22"/>
        </w:rPr>
        <w:t xml:space="preserve"> podjąłem następujące środki naprawcze: </w:t>
      </w:r>
    </w:p>
    <w:p w14:paraId="32221146" w14:textId="77777777" w:rsidR="00B0658F" w:rsidRDefault="00B0658F" w:rsidP="00B0658F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</w:t>
      </w:r>
    </w:p>
    <w:p w14:paraId="5FFD665F" w14:textId="77777777" w:rsidR="00B0658F" w:rsidRPr="00886E99" w:rsidRDefault="00B0658F" w:rsidP="00B0658F">
      <w:pPr>
        <w:spacing w:line="360" w:lineRule="auto"/>
        <w:jc w:val="both"/>
        <w:rPr>
          <w:sz w:val="22"/>
          <w:szCs w:val="22"/>
        </w:rPr>
      </w:pPr>
    </w:p>
    <w:p w14:paraId="174D3058" w14:textId="77777777" w:rsidR="00B0658F" w:rsidRPr="00AB4D3D" w:rsidRDefault="00B0658F" w:rsidP="00B0658F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 xml:space="preserve">…………….……. </w:t>
      </w:r>
      <w:r w:rsidRPr="00AB4D3D">
        <w:rPr>
          <w:i/>
          <w:sz w:val="16"/>
          <w:szCs w:val="16"/>
        </w:rPr>
        <w:t xml:space="preserve">(miejscowość), </w:t>
      </w:r>
      <w:r w:rsidRPr="00AB4D3D">
        <w:rPr>
          <w:sz w:val="16"/>
          <w:szCs w:val="16"/>
        </w:rPr>
        <w:t xml:space="preserve">dnia …………………. r. </w:t>
      </w:r>
    </w:p>
    <w:p w14:paraId="07444DAE" w14:textId="77777777" w:rsidR="00B0658F" w:rsidRPr="00AB4D3D" w:rsidRDefault="00B0658F" w:rsidP="00B0658F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  <w:t>…………………………………………</w:t>
      </w:r>
    </w:p>
    <w:p w14:paraId="6264B80B" w14:textId="77777777" w:rsidR="00B0658F" w:rsidRPr="00AB4D3D" w:rsidRDefault="00B0658F" w:rsidP="00B0658F">
      <w:pPr>
        <w:spacing w:line="360" w:lineRule="auto"/>
        <w:ind w:left="5664" w:firstLine="708"/>
        <w:jc w:val="both"/>
        <w:rPr>
          <w:sz w:val="16"/>
          <w:szCs w:val="16"/>
        </w:rPr>
      </w:pPr>
      <w:r w:rsidRPr="00AB4D3D">
        <w:rPr>
          <w:sz w:val="16"/>
          <w:szCs w:val="16"/>
        </w:rPr>
        <w:t>(podpis)</w:t>
      </w:r>
    </w:p>
    <w:p w14:paraId="4CF561CD" w14:textId="77777777" w:rsidR="00B0658F" w:rsidRDefault="00B0658F" w:rsidP="00B0658F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7CB5CD36" w14:textId="77777777" w:rsidR="00B0658F" w:rsidRPr="00886E99" w:rsidRDefault="00B0658F" w:rsidP="00B0658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14:paraId="658E855A" w14:textId="77777777" w:rsidR="00B0658F" w:rsidRPr="00886E99" w:rsidRDefault="00B0658F" w:rsidP="00B0658F">
      <w:pPr>
        <w:spacing w:line="360" w:lineRule="auto"/>
        <w:jc w:val="both"/>
        <w:rPr>
          <w:b/>
          <w:sz w:val="22"/>
          <w:szCs w:val="22"/>
        </w:rPr>
      </w:pPr>
    </w:p>
    <w:p w14:paraId="279ECDE6" w14:textId="77777777" w:rsidR="00B0658F" w:rsidRDefault="00B0658F" w:rsidP="00B0658F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III. Oświadczam, że następujący/e podmiot/y, na którego/</w:t>
      </w:r>
      <w:proofErr w:type="spellStart"/>
      <w:r w:rsidRPr="00886E99">
        <w:rPr>
          <w:sz w:val="22"/>
          <w:szCs w:val="22"/>
        </w:rPr>
        <w:t>ych</w:t>
      </w:r>
      <w:proofErr w:type="spellEnd"/>
      <w:r w:rsidRPr="00886E99">
        <w:rPr>
          <w:sz w:val="22"/>
          <w:szCs w:val="22"/>
        </w:rPr>
        <w:t xml:space="preserve"> zasoby powołuję się </w:t>
      </w:r>
      <w:r w:rsidRPr="00886E99">
        <w:rPr>
          <w:sz w:val="22"/>
          <w:szCs w:val="22"/>
        </w:rPr>
        <w:br/>
        <w:t>w niniejszym postępowaniu, tj.:</w:t>
      </w:r>
    </w:p>
    <w:p w14:paraId="124DC23B" w14:textId="77777777" w:rsidR="00B0658F" w:rsidRPr="00886E99" w:rsidRDefault="00B0658F" w:rsidP="00B0658F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……….…………………..</w:t>
      </w:r>
      <w:r w:rsidRPr="00886E99">
        <w:rPr>
          <w:sz w:val="22"/>
          <w:szCs w:val="22"/>
        </w:rPr>
        <w:t xml:space="preserve">………………………………………………….……………………… </w:t>
      </w:r>
      <w:r w:rsidRPr="00886E99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86E99">
        <w:rPr>
          <w:i/>
          <w:sz w:val="22"/>
          <w:szCs w:val="22"/>
        </w:rPr>
        <w:t>CEiDG</w:t>
      </w:r>
      <w:proofErr w:type="spellEnd"/>
      <w:r w:rsidRPr="00886E99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br/>
      </w:r>
      <w:r w:rsidRPr="00886E99">
        <w:rPr>
          <w:sz w:val="22"/>
          <w:szCs w:val="22"/>
        </w:rPr>
        <w:t>nie podlega/ją wykluczeniu z postępowania o udzielenie zamówienia.</w:t>
      </w:r>
    </w:p>
    <w:p w14:paraId="4C210476" w14:textId="77777777" w:rsidR="00B0658F" w:rsidRPr="00886E99" w:rsidRDefault="00B0658F" w:rsidP="00B0658F">
      <w:pPr>
        <w:spacing w:line="360" w:lineRule="auto"/>
        <w:jc w:val="both"/>
        <w:rPr>
          <w:sz w:val="22"/>
          <w:szCs w:val="22"/>
        </w:rPr>
      </w:pPr>
    </w:p>
    <w:p w14:paraId="29B4F118" w14:textId="77777777" w:rsidR="00B0658F" w:rsidRPr="00AB4D3D" w:rsidRDefault="00B0658F" w:rsidP="00B0658F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 xml:space="preserve">…………….……. </w:t>
      </w:r>
      <w:r w:rsidRPr="00AB4D3D">
        <w:rPr>
          <w:i/>
          <w:sz w:val="16"/>
          <w:szCs w:val="16"/>
        </w:rPr>
        <w:t>(miejscowość),</w:t>
      </w:r>
      <w:r w:rsidRPr="00AB4D3D">
        <w:rPr>
          <w:sz w:val="16"/>
          <w:szCs w:val="16"/>
        </w:rPr>
        <w:t>dnia …………………. r.</w:t>
      </w:r>
    </w:p>
    <w:p w14:paraId="1D91F179" w14:textId="77777777" w:rsidR="00B0658F" w:rsidRPr="00AB4D3D" w:rsidRDefault="00B0658F" w:rsidP="00B0658F">
      <w:pPr>
        <w:spacing w:line="360" w:lineRule="auto"/>
        <w:jc w:val="both"/>
        <w:rPr>
          <w:sz w:val="16"/>
          <w:szCs w:val="16"/>
        </w:rPr>
      </w:pPr>
    </w:p>
    <w:p w14:paraId="02E97AF0" w14:textId="77777777" w:rsidR="00B0658F" w:rsidRPr="00AB4D3D" w:rsidRDefault="00B0658F" w:rsidP="00B0658F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  <w:t>…………………………………………</w:t>
      </w:r>
    </w:p>
    <w:p w14:paraId="521E03B5" w14:textId="77777777" w:rsidR="00B0658F" w:rsidRPr="00AB4D3D" w:rsidRDefault="00B0658F" w:rsidP="00B0658F">
      <w:pPr>
        <w:spacing w:line="360" w:lineRule="auto"/>
        <w:ind w:left="5664" w:firstLine="708"/>
        <w:jc w:val="both"/>
        <w:rPr>
          <w:sz w:val="16"/>
          <w:szCs w:val="16"/>
        </w:rPr>
      </w:pPr>
      <w:r w:rsidRPr="00AB4D3D">
        <w:rPr>
          <w:sz w:val="16"/>
          <w:szCs w:val="16"/>
        </w:rPr>
        <w:t>(podpis)</w:t>
      </w:r>
    </w:p>
    <w:p w14:paraId="64810B46" w14:textId="77777777" w:rsidR="00B0658F" w:rsidRPr="00886E99" w:rsidRDefault="00B0658F" w:rsidP="00B0658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OŚWIADCZENIE DOTYCZĄCE PODWYKONAWCY NIEBĘDĄCEGO PODMIOTEM, </w:t>
      </w:r>
      <w:r w:rsidRPr="00886E99">
        <w:rPr>
          <w:b/>
          <w:sz w:val="22"/>
          <w:szCs w:val="22"/>
        </w:rPr>
        <w:br/>
        <w:t>NAKTÓREGO ZASOBY POWOŁUJE SIĘ WYKONAWCA:</w:t>
      </w:r>
    </w:p>
    <w:p w14:paraId="459A6913" w14:textId="77777777" w:rsidR="00B0658F" w:rsidRPr="00886E99" w:rsidRDefault="00B0658F" w:rsidP="00B0658F">
      <w:pPr>
        <w:spacing w:line="360" w:lineRule="auto"/>
        <w:jc w:val="both"/>
        <w:rPr>
          <w:b/>
          <w:sz w:val="22"/>
          <w:szCs w:val="22"/>
        </w:rPr>
      </w:pPr>
    </w:p>
    <w:p w14:paraId="4FBDE647" w14:textId="77777777" w:rsidR="00B0658F" w:rsidRPr="00886E99" w:rsidRDefault="00B0658F" w:rsidP="00B0658F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IV. Oświadczam, że następujący/e podmiot/y, będący/e podwykonawcą/</w:t>
      </w:r>
      <w:proofErr w:type="spellStart"/>
      <w:r w:rsidRPr="00886E99">
        <w:rPr>
          <w:sz w:val="22"/>
          <w:szCs w:val="22"/>
        </w:rPr>
        <w:t>ami</w:t>
      </w:r>
      <w:proofErr w:type="spellEnd"/>
      <w:r w:rsidRPr="00886E99">
        <w:rPr>
          <w:sz w:val="22"/>
          <w:szCs w:val="22"/>
        </w:rPr>
        <w:t>: ……………………………………………………………………..….……</w:t>
      </w:r>
      <w:r>
        <w:rPr>
          <w:sz w:val="22"/>
          <w:szCs w:val="22"/>
        </w:rPr>
        <w:t>……………</w:t>
      </w:r>
      <w:r w:rsidRPr="00886E99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86E99">
        <w:rPr>
          <w:i/>
          <w:sz w:val="22"/>
          <w:szCs w:val="22"/>
        </w:rPr>
        <w:t>CEiDG</w:t>
      </w:r>
      <w:proofErr w:type="spellEnd"/>
      <w:r w:rsidRPr="00886E99">
        <w:rPr>
          <w:i/>
          <w:sz w:val="22"/>
          <w:szCs w:val="22"/>
        </w:rPr>
        <w:t>)</w:t>
      </w:r>
      <w:r>
        <w:rPr>
          <w:sz w:val="22"/>
          <w:szCs w:val="22"/>
        </w:rPr>
        <w:t>, nie </w:t>
      </w:r>
      <w:r w:rsidRPr="00886E99">
        <w:rPr>
          <w:sz w:val="22"/>
          <w:szCs w:val="22"/>
        </w:rPr>
        <w:t>podlega/ą wykluczeniu z postępowania o udzielenie zamówienia.</w:t>
      </w:r>
    </w:p>
    <w:p w14:paraId="43380C9B" w14:textId="77777777" w:rsidR="00B0658F" w:rsidRDefault="00B0658F" w:rsidP="00B0658F">
      <w:pPr>
        <w:spacing w:line="360" w:lineRule="auto"/>
        <w:jc w:val="both"/>
        <w:rPr>
          <w:sz w:val="16"/>
          <w:szCs w:val="16"/>
        </w:rPr>
      </w:pPr>
    </w:p>
    <w:p w14:paraId="584875D7" w14:textId="77777777" w:rsidR="00B0658F" w:rsidRPr="00AB4D3D" w:rsidRDefault="00B0658F" w:rsidP="00B0658F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 xml:space="preserve">…………….……. </w:t>
      </w:r>
      <w:r w:rsidRPr="00AB4D3D">
        <w:rPr>
          <w:i/>
          <w:sz w:val="16"/>
          <w:szCs w:val="16"/>
        </w:rPr>
        <w:t>(miejscowość),</w:t>
      </w:r>
      <w:r w:rsidRPr="00AB4D3D">
        <w:rPr>
          <w:sz w:val="16"/>
          <w:szCs w:val="16"/>
        </w:rPr>
        <w:t>dnia …………………. r.</w:t>
      </w:r>
    </w:p>
    <w:p w14:paraId="6EDDA9A5" w14:textId="77777777" w:rsidR="00B0658F" w:rsidRPr="00AB4D3D" w:rsidRDefault="00B0658F" w:rsidP="00B0658F">
      <w:pPr>
        <w:spacing w:line="360" w:lineRule="auto"/>
        <w:jc w:val="both"/>
        <w:rPr>
          <w:sz w:val="16"/>
          <w:szCs w:val="16"/>
        </w:rPr>
      </w:pPr>
    </w:p>
    <w:p w14:paraId="48C21866" w14:textId="77777777" w:rsidR="00B0658F" w:rsidRPr="00AB4D3D" w:rsidRDefault="00B0658F" w:rsidP="00B0658F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  <w:t>…………………………………………</w:t>
      </w:r>
    </w:p>
    <w:p w14:paraId="592EEBD4" w14:textId="77777777" w:rsidR="00B0658F" w:rsidRPr="00AB4D3D" w:rsidRDefault="00B0658F" w:rsidP="00B0658F">
      <w:pPr>
        <w:spacing w:line="360" w:lineRule="auto"/>
        <w:ind w:left="5664" w:firstLine="708"/>
        <w:jc w:val="both"/>
        <w:rPr>
          <w:sz w:val="16"/>
          <w:szCs w:val="16"/>
        </w:rPr>
      </w:pPr>
      <w:r w:rsidRPr="00AB4D3D">
        <w:rPr>
          <w:sz w:val="16"/>
          <w:szCs w:val="16"/>
        </w:rPr>
        <w:t>(podpis)</w:t>
      </w:r>
    </w:p>
    <w:p w14:paraId="7819F7A2" w14:textId="77777777" w:rsidR="00B0658F" w:rsidRPr="006524B9" w:rsidRDefault="00B0658F" w:rsidP="00B0658F">
      <w:pPr>
        <w:jc w:val="both"/>
        <w:rPr>
          <w:i/>
        </w:rPr>
      </w:pPr>
      <w:r w:rsidRPr="006524B9">
        <w:rPr>
          <w:i/>
        </w:rPr>
        <w:t>Uwaga:</w:t>
      </w:r>
    </w:p>
    <w:p w14:paraId="173DF6F8" w14:textId="4C2CF9B8" w:rsidR="00B0658F" w:rsidRPr="006524B9" w:rsidRDefault="00B0658F" w:rsidP="00907652">
      <w:pPr>
        <w:pStyle w:val="Akapitzlist2"/>
        <w:numPr>
          <w:ilvl w:val="0"/>
          <w:numId w:val="30"/>
        </w:numPr>
        <w:ind w:left="284" w:hanging="284"/>
        <w:jc w:val="both"/>
        <w:rPr>
          <w:i/>
          <w:sz w:val="20"/>
          <w:szCs w:val="20"/>
        </w:rPr>
      </w:pPr>
      <w:r w:rsidRPr="006524B9">
        <w:rPr>
          <w:i/>
          <w:sz w:val="20"/>
          <w:szCs w:val="20"/>
        </w:rPr>
        <w:t>Część wypełniana przez Wykonawcę jedynie wtedy, gdy korzysta z zasobów innego podmiotu n</w:t>
      </w:r>
      <w:r w:rsidR="00CD6CA0">
        <w:rPr>
          <w:i/>
          <w:sz w:val="20"/>
          <w:szCs w:val="20"/>
        </w:rPr>
        <w:t>a podstawie art. 22a ust. 1 Ustawy</w:t>
      </w:r>
      <w:r w:rsidRPr="006524B9">
        <w:rPr>
          <w:i/>
          <w:sz w:val="20"/>
          <w:szCs w:val="20"/>
        </w:rPr>
        <w:t>,</w:t>
      </w:r>
    </w:p>
    <w:p w14:paraId="3F3837F9" w14:textId="429E2CC6" w:rsidR="00B0658F" w:rsidRDefault="00B0658F" w:rsidP="00907652">
      <w:pPr>
        <w:pStyle w:val="Akapitzlist2"/>
        <w:numPr>
          <w:ilvl w:val="0"/>
          <w:numId w:val="30"/>
        </w:numPr>
        <w:ind w:left="284" w:hanging="284"/>
        <w:jc w:val="both"/>
        <w:rPr>
          <w:i/>
          <w:sz w:val="20"/>
          <w:szCs w:val="20"/>
        </w:rPr>
      </w:pPr>
      <w:r w:rsidRPr="006524B9">
        <w:rPr>
          <w:i/>
          <w:sz w:val="20"/>
          <w:szCs w:val="20"/>
        </w:rPr>
        <w:t>W przypadku udostępnienia przez dany podmiot zasobów w celu potwierdzenia spełnienia warunków udziału w postępowaniu wymaga się na podstawie art. 25</w:t>
      </w:r>
      <w:r>
        <w:rPr>
          <w:i/>
          <w:sz w:val="20"/>
          <w:szCs w:val="20"/>
        </w:rPr>
        <w:t>a</w:t>
      </w:r>
      <w:r w:rsidRPr="006524B9">
        <w:rPr>
          <w:i/>
          <w:sz w:val="20"/>
          <w:szCs w:val="20"/>
        </w:rPr>
        <w:t xml:space="preserve"> ust. 3 </w:t>
      </w:r>
      <w:r w:rsidR="00CD6CA0">
        <w:rPr>
          <w:i/>
          <w:sz w:val="20"/>
          <w:szCs w:val="20"/>
        </w:rPr>
        <w:t xml:space="preserve">Ustawy </w:t>
      </w:r>
      <w:r w:rsidRPr="006524B9">
        <w:rPr>
          <w:i/>
          <w:sz w:val="20"/>
          <w:szCs w:val="20"/>
        </w:rPr>
        <w:t>złożenia deklaracji o braku podstaw do wykluczenia tego podmiotu z postępowania</w:t>
      </w:r>
    </w:p>
    <w:p w14:paraId="6AC827EB" w14:textId="77777777" w:rsidR="00B0658F" w:rsidRPr="006524B9" w:rsidRDefault="00B0658F" w:rsidP="00B0658F">
      <w:pPr>
        <w:pStyle w:val="Akapitzlist2"/>
        <w:spacing w:line="360" w:lineRule="auto"/>
        <w:ind w:left="284"/>
        <w:jc w:val="both"/>
        <w:rPr>
          <w:i/>
          <w:sz w:val="20"/>
          <w:szCs w:val="20"/>
        </w:rPr>
      </w:pPr>
    </w:p>
    <w:p w14:paraId="1BB041C2" w14:textId="77777777" w:rsidR="00B0658F" w:rsidRPr="00886E99" w:rsidRDefault="00B0658F" w:rsidP="00B0658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OŚWIADCZENIE DOTYCZĄCE PODANYCH INFORMACJI:</w:t>
      </w:r>
    </w:p>
    <w:p w14:paraId="53D76BCB" w14:textId="77777777" w:rsidR="00B0658F" w:rsidRPr="00886E99" w:rsidRDefault="00B0658F" w:rsidP="00B0658F">
      <w:pPr>
        <w:spacing w:line="360" w:lineRule="auto"/>
        <w:jc w:val="both"/>
        <w:rPr>
          <w:b/>
          <w:sz w:val="22"/>
          <w:szCs w:val="22"/>
        </w:rPr>
      </w:pPr>
    </w:p>
    <w:p w14:paraId="0A4F2D0E" w14:textId="77777777" w:rsidR="00B0658F" w:rsidRPr="00886E99" w:rsidRDefault="00B0658F" w:rsidP="00B0658F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V. Oświadczam, że wszystkie informacje podane w powyższych oświadczeniach są aktualne </w:t>
      </w:r>
      <w:r w:rsidRPr="00886E9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A80318E" w14:textId="77777777" w:rsidR="00B0658F" w:rsidRPr="00AB4D3D" w:rsidRDefault="00B0658F" w:rsidP="00B0658F">
      <w:pPr>
        <w:spacing w:line="360" w:lineRule="auto"/>
        <w:jc w:val="both"/>
        <w:rPr>
          <w:sz w:val="16"/>
          <w:szCs w:val="16"/>
        </w:rPr>
      </w:pPr>
    </w:p>
    <w:p w14:paraId="42F9C24B" w14:textId="77777777" w:rsidR="00B0658F" w:rsidRPr="00AB4D3D" w:rsidRDefault="00B0658F" w:rsidP="00B0658F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 xml:space="preserve">…………….……. </w:t>
      </w:r>
      <w:r w:rsidRPr="00AB4D3D">
        <w:rPr>
          <w:i/>
          <w:sz w:val="16"/>
          <w:szCs w:val="16"/>
        </w:rPr>
        <w:t>(miejscowość),</w:t>
      </w:r>
      <w:r w:rsidRPr="00AB4D3D">
        <w:rPr>
          <w:sz w:val="16"/>
          <w:szCs w:val="16"/>
        </w:rPr>
        <w:t>dnia …………………. r.</w:t>
      </w:r>
    </w:p>
    <w:p w14:paraId="029F8972" w14:textId="77777777" w:rsidR="00B0658F" w:rsidRPr="00AB4D3D" w:rsidRDefault="00B0658F" w:rsidP="00B0658F">
      <w:pPr>
        <w:spacing w:line="360" w:lineRule="auto"/>
        <w:jc w:val="both"/>
        <w:rPr>
          <w:sz w:val="16"/>
          <w:szCs w:val="16"/>
        </w:rPr>
      </w:pPr>
    </w:p>
    <w:p w14:paraId="3D6897DB" w14:textId="77777777" w:rsidR="00B0658F" w:rsidRPr="00AB4D3D" w:rsidRDefault="00B0658F" w:rsidP="00B0658F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  <w:t>…………………………………………</w:t>
      </w:r>
    </w:p>
    <w:p w14:paraId="7096844D" w14:textId="77777777" w:rsidR="00B0658F" w:rsidRPr="00AB4D3D" w:rsidRDefault="00B0658F" w:rsidP="00B0658F">
      <w:pPr>
        <w:spacing w:line="276" w:lineRule="auto"/>
        <w:ind w:left="5664" w:firstLine="708"/>
        <w:jc w:val="both"/>
        <w:rPr>
          <w:sz w:val="16"/>
          <w:szCs w:val="16"/>
        </w:rPr>
      </w:pPr>
      <w:r w:rsidRPr="00AB4D3D">
        <w:rPr>
          <w:sz w:val="16"/>
          <w:szCs w:val="16"/>
        </w:rPr>
        <w:t>(podpis)</w:t>
      </w:r>
    </w:p>
    <w:p w14:paraId="595E6359" w14:textId="77777777" w:rsidR="00B0658F" w:rsidRDefault="00B0658F" w:rsidP="00B0658F">
      <w:pPr>
        <w:rPr>
          <w:b/>
          <w:bCs/>
          <w:sz w:val="22"/>
          <w:szCs w:val="22"/>
        </w:rPr>
      </w:pPr>
    </w:p>
    <w:p w14:paraId="0365D1D4" w14:textId="77777777" w:rsidR="00B0658F" w:rsidRDefault="00B0658F" w:rsidP="00B0658F">
      <w:pPr>
        <w:rPr>
          <w:b/>
          <w:bCs/>
          <w:sz w:val="24"/>
          <w:szCs w:val="24"/>
        </w:rPr>
      </w:pPr>
    </w:p>
    <w:p w14:paraId="742F6184" w14:textId="77777777" w:rsidR="00B0658F" w:rsidRDefault="00B0658F" w:rsidP="00B0658F">
      <w:pPr>
        <w:rPr>
          <w:b/>
          <w:bCs/>
          <w:sz w:val="24"/>
          <w:szCs w:val="24"/>
        </w:rPr>
      </w:pPr>
    </w:p>
    <w:p w14:paraId="17BD6E12" w14:textId="77777777" w:rsidR="00AC20BA" w:rsidRDefault="00AC20BA" w:rsidP="00A2163D">
      <w:pPr>
        <w:jc w:val="center"/>
        <w:rPr>
          <w:b/>
          <w:bCs/>
          <w:sz w:val="22"/>
          <w:szCs w:val="22"/>
        </w:rPr>
      </w:pPr>
    </w:p>
    <w:p w14:paraId="6002DB0B" w14:textId="77777777" w:rsidR="00A2163D" w:rsidRPr="00886E99" w:rsidRDefault="00A2163D" w:rsidP="00A2163D">
      <w:pPr>
        <w:jc w:val="center"/>
        <w:rPr>
          <w:b/>
          <w:bCs/>
          <w:sz w:val="22"/>
          <w:szCs w:val="22"/>
        </w:rPr>
      </w:pPr>
      <w:r w:rsidRPr="00886E99">
        <w:rPr>
          <w:b/>
          <w:bCs/>
          <w:sz w:val="22"/>
          <w:szCs w:val="22"/>
        </w:rPr>
        <w:lastRenderedPageBreak/>
        <w:t>ETAP I</w:t>
      </w:r>
    </w:p>
    <w:p w14:paraId="58BD0B4C" w14:textId="77777777" w:rsidR="00B0658F" w:rsidRDefault="00B0658F" w:rsidP="00B0658F">
      <w:pPr>
        <w:rPr>
          <w:b/>
          <w:bCs/>
          <w:sz w:val="24"/>
          <w:szCs w:val="24"/>
        </w:rPr>
      </w:pPr>
    </w:p>
    <w:p w14:paraId="6FA5530C" w14:textId="4C07F11A" w:rsidR="00A2163D" w:rsidRPr="00A2163D" w:rsidRDefault="00A2163D" w:rsidP="00A2163D">
      <w:pPr>
        <w:spacing w:line="360" w:lineRule="auto"/>
        <w:jc w:val="right"/>
        <w:rPr>
          <w:bCs/>
          <w:iCs/>
          <w:sz w:val="16"/>
          <w:szCs w:val="16"/>
        </w:rPr>
      </w:pPr>
      <w:r w:rsidRPr="00A2163D">
        <w:rPr>
          <w:b/>
          <w:bCs/>
          <w:sz w:val="24"/>
          <w:szCs w:val="24"/>
        </w:rPr>
        <w:t xml:space="preserve">Załącznik nr </w:t>
      </w:r>
      <w:r w:rsidR="00AC20BA">
        <w:rPr>
          <w:b/>
          <w:bCs/>
          <w:sz w:val="24"/>
          <w:szCs w:val="24"/>
        </w:rPr>
        <w:t>4</w:t>
      </w:r>
      <w:r w:rsidRPr="00A2163D">
        <w:rPr>
          <w:b/>
          <w:bCs/>
          <w:sz w:val="24"/>
          <w:szCs w:val="24"/>
        </w:rPr>
        <w:t xml:space="preserve"> do SIWZ</w:t>
      </w:r>
    </w:p>
    <w:p w14:paraId="346FE5ED" w14:textId="77777777" w:rsidR="00A2163D" w:rsidRPr="00BD31C5" w:rsidRDefault="00A2163D" w:rsidP="00A2163D">
      <w:pPr>
        <w:rPr>
          <w:b/>
          <w:bCs/>
          <w:sz w:val="24"/>
          <w:szCs w:val="24"/>
        </w:rPr>
      </w:pPr>
    </w:p>
    <w:p w14:paraId="43D48499" w14:textId="77777777" w:rsidR="00A2163D" w:rsidRPr="00BD31C5" w:rsidRDefault="00A2163D" w:rsidP="00A2163D">
      <w:pPr>
        <w:jc w:val="center"/>
        <w:rPr>
          <w:b/>
          <w:bCs/>
          <w:sz w:val="24"/>
          <w:szCs w:val="24"/>
        </w:rPr>
      </w:pPr>
      <w:r w:rsidRPr="00BD31C5">
        <w:rPr>
          <w:b/>
          <w:bCs/>
          <w:sz w:val="24"/>
          <w:szCs w:val="24"/>
        </w:rPr>
        <w:t xml:space="preserve">OŚWIADCZENIE DOTYCZĄCE GRUPY KAPITAŁOWEJ </w:t>
      </w:r>
    </w:p>
    <w:p w14:paraId="4AEFB0B5" w14:textId="3636EF8C" w:rsidR="00A2163D" w:rsidRPr="00BD31C5" w:rsidRDefault="00A2163D" w:rsidP="00A2163D">
      <w:pPr>
        <w:jc w:val="center"/>
        <w:rPr>
          <w:b/>
          <w:bCs/>
          <w:sz w:val="24"/>
          <w:szCs w:val="24"/>
        </w:rPr>
      </w:pPr>
      <w:r w:rsidRPr="00BD31C5">
        <w:rPr>
          <w:b/>
          <w:bCs/>
          <w:sz w:val="24"/>
          <w:szCs w:val="24"/>
        </w:rPr>
        <w:t xml:space="preserve">składane na podstawie art. 24 ust. 11 </w:t>
      </w:r>
      <w:r w:rsidR="00CD6CA0">
        <w:rPr>
          <w:b/>
          <w:bCs/>
          <w:sz w:val="24"/>
          <w:szCs w:val="24"/>
        </w:rPr>
        <w:t>Ustawy</w:t>
      </w:r>
    </w:p>
    <w:p w14:paraId="685AE266" w14:textId="77777777" w:rsidR="00A2163D" w:rsidRPr="00BD31C5" w:rsidRDefault="00A2163D" w:rsidP="00A2163D">
      <w:pPr>
        <w:jc w:val="center"/>
        <w:rPr>
          <w:b/>
          <w:bCs/>
          <w:sz w:val="24"/>
          <w:szCs w:val="24"/>
        </w:rPr>
      </w:pPr>
    </w:p>
    <w:p w14:paraId="01AC4A4F" w14:textId="77777777" w:rsidR="00A2163D" w:rsidRPr="00BD31C5" w:rsidRDefault="00A2163D" w:rsidP="00A2163D">
      <w:pPr>
        <w:jc w:val="both"/>
        <w:rPr>
          <w:b/>
          <w:bCs/>
          <w:sz w:val="24"/>
          <w:szCs w:val="24"/>
        </w:rPr>
      </w:pPr>
    </w:p>
    <w:p w14:paraId="49AB77B7" w14:textId="77777777" w:rsidR="00A2163D" w:rsidRPr="00BD31C5" w:rsidRDefault="00A2163D" w:rsidP="00A2163D">
      <w:pPr>
        <w:jc w:val="both"/>
        <w:rPr>
          <w:b/>
          <w:bCs/>
          <w:sz w:val="22"/>
          <w:szCs w:val="22"/>
        </w:rPr>
      </w:pPr>
      <w:r w:rsidRPr="00BD31C5">
        <w:rPr>
          <w:sz w:val="22"/>
          <w:szCs w:val="22"/>
        </w:rPr>
        <w:t>Nazwa(y) Wykonawcy(</w:t>
      </w:r>
      <w:proofErr w:type="spellStart"/>
      <w:r w:rsidRPr="00BD31C5">
        <w:rPr>
          <w:sz w:val="22"/>
          <w:szCs w:val="22"/>
        </w:rPr>
        <w:t>ców</w:t>
      </w:r>
      <w:proofErr w:type="spellEnd"/>
      <w:r w:rsidRPr="00BD31C5">
        <w:rPr>
          <w:sz w:val="22"/>
          <w:szCs w:val="22"/>
        </w:rPr>
        <w:t xml:space="preserve">) </w:t>
      </w:r>
      <w:r w:rsidRPr="00BD31C5">
        <w:rPr>
          <w:sz w:val="22"/>
          <w:szCs w:val="22"/>
        </w:rPr>
        <w:tab/>
        <w:t>______________________________________________</w:t>
      </w:r>
    </w:p>
    <w:p w14:paraId="521C781B" w14:textId="77777777" w:rsidR="00A2163D" w:rsidRPr="00BD31C5" w:rsidRDefault="00A2163D" w:rsidP="00A2163D">
      <w:pPr>
        <w:rPr>
          <w:bCs/>
          <w:sz w:val="22"/>
          <w:szCs w:val="22"/>
        </w:rPr>
      </w:pPr>
      <w:r w:rsidRPr="00BD31C5">
        <w:rPr>
          <w:b/>
          <w:bCs/>
          <w:sz w:val="22"/>
          <w:szCs w:val="22"/>
        </w:rPr>
        <w:tab/>
      </w:r>
      <w:r w:rsidRPr="00BD31C5">
        <w:rPr>
          <w:b/>
          <w:bCs/>
          <w:sz w:val="22"/>
          <w:szCs w:val="22"/>
        </w:rPr>
        <w:tab/>
      </w:r>
      <w:r w:rsidRPr="00BD31C5">
        <w:rPr>
          <w:b/>
          <w:bCs/>
          <w:sz w:val="22"/>
          <w:szCs w:val="22"/>
        </w:rPr>
        <w:tab/>
      </w:r>
      <w:r w:rsidRPr="00BD31C5">
        <w:rPr>
          <w:b/>
          <w:bCs/>
          <w:sz w:val="22"/>
          <w:szCs w:val="22"/>
        </w:rPr>
        <w:tab/>
      </w:r>
      <w:r w:rsidRPr="00BD31C5">
        <w:rPr>
          <w:sz w:val="22"/>
          <w:szCs w:val="22"/>
        </w:rPr>
        <w:t>__________________________________________________</w:t>
      </w:r>
    </w:p>
    <w:p w14:paraId="29387F5F" w14:textId="77777777" w:rsidR="00A2163D" w:rsidRPr="00BD31C5" w:rsidRDefault="00A2163D" w:rsidP="00A2163D">
      <w:pPr>
        <w:ind w:left="2124" w:firstLine="708"/>
        <w:rPr>
          <w:bCs/>
          <w:sz w:val="22"/>
          <w:szCs w:val="22"/>
        </w:rPr>
      </w:pPr>
      <w:r w:rsidRPr="00BD31C5">
        <w:rPr>
          <w:sz w:val="22"/>
          <w:szCs w:val="22"/>
        </w:rPr>
        <w:t>__________________________________________________</w:t>
      </w:r>
    </w:p>
    <w:p w14:paraId="777B3800" w14:textId="77777777" w:rsidR="00A2163D" w:rsidRPr="00BD31C5" w:rsidRDefault="00A2163D" w:rsidP="00A2163D">
      <w:pPr>
        <w:rPr>
          <w:bCs/>
          <w:sz w:val="22"/>
          <w:szCs w:val="22"/>
        </w:rPr>
      </w:pPr>
      <w:r w:rsidRPr="00BD31C5">
        <w:rPr>
          <w:bCs/>
          <w:sz w:val="22"/>
          <w:szCs w:val="22"/>
        </w:rPr>
        <w:tab/>
      </w:r>
      <w:r w:rsidRPr="00BD31C5">
        <w:rPr>
          <w:bCs/>
          <w:sz w:val="22"/>
          <w:szCs w:val="22"/>
        </w:rPr>
        <w:tab/>
      </w:r>
      <w:r w:rsidRPr="00BD31C5">
        <w:rPr>
          <w:bCs/>
          <w:sz w:val="22"/>
          <w:szCs w:val="22"/>
        </w:rPr>
        <w:tab/>
      </w:r>
      <w:r w:rsidRPr="00BD31C5">
        <w:rPr>
          <w:bCs/>
          <w:sz w:val="22"/>
          <w:szCs w:val="22"/>
        </w:rPr>
        <w:tab/>
      </w:r>
    </w:p>
    <w:p w14:paraId="4D2045B2" w14:textId="77777777" w:rsidR="00A2163D" w:rsidRPr="00BD31C5" w:rsidRDefault="00A2163D" w:rsidP="00A2163D">
      <w:pPr>
        <w:jc w:val="both"/>
        <w:rPr>
          <w:sz w:val="22"/>
          <w:szCs w:val="22"/>
        </w:rPr>
      </w:pPr>
      <w:r w:rsidRPr="00BD31C5">
        <w:rPr>
          <w:bCs/>
          <w:sz w:val="22"/>
          <w:szCs w:val="22"/>
        </w:rPr>
        <w:t xml:space="preserve">Adres(y) </w:t>
      </w:r>
      <w:r w:rsidRPr="00BD31C5">
        <w:rPr>
          <w:sz w:val="22"/>
          <w:szCs w:val="22"/>
        </w:rPr>
        <w:t>Wykonawcy(</w:t>
      </w:r>
      <w:proofErr w:type="spellStart"/>
      <w:r w:rsidRPr="00BD31C5">
        <w:rPr>
          <w:sz w:val="22"/>
          <w:szCs w:val="22"/>
        </w:rPr>
        <w:t>ców</w:t>
      </w:r>
      <w:proofErr w:type="spellEnd"/>
      <w:r w:rsidRPr="00BD31C5">
        <w:rPr>
          <w:sz w:val="22"/>
          <w:szCs w:val="22"/>
        </w:rPr>
        <w:t>)  _______________________________________________</w:t>
      </w:r>
    </w:p>
    <w:p w14:paraId="6A1E9481" w14:textId="77777777" w:rsidR="00A2163D" w:rsidRPr="00BD31C5" w:rsidRDefault="00A2163D" w:rsidP="00A2163D">
      <w:pPr>
        <w:jc w:val="both"/>
        <w:rPr>
          <w:sz w:val="22"/>
          <w:szCs w:val="22"/>
        </w:rPr>
      </w:pPr>
      <w:r w:rsidRPr="00BD31C5">
        <w:rPr>
          <w:sz w:val="22"/>
          <w:szCs w:val="22"/>
        </w:rPr>
        <w:tab/>
      </w:r>
      <w:r w:rsidRPr="00BD31C5">
        <w:rPr>
          <w:sz w:val="22"/>
          <w:szCs w:val="22"/>
        </w:rPr>
        <w:tab/>
      </w:r>
      <w:r w:rsidRPr="00BD31C5">
        <w:rPr>
          <w:sz w:val="22"/>
          <w:szCs w:val="22"/>
        </w:rPr>
        <w:tab/>
        <w:t xml:space="preserve">          _______________________________________________</w:t>
      </w:r>
    </w:p>
    <w:p w14:paraId="323406B6" w14:textId="77777777" w:rsidR="00A2163D" w:rsidRPr="00BD31C5" w:rsidRDefault="00A2163D" w:rsidP="00A2163D">
      <w:pPr>
        <w:ind w:left="2124"/>
        <w:jc w:val="both"/>
        <w:rPr>
          <w:sz w:val="22"/>
          <w:szCs w:val="22"/>
        </w:rPr>
      </w:pPr>
      <w:r w:rsidRPr="00BD31C5">
        <w:rPr>
          <w:sz w:val="22"/>
          <w:szCs w:val="22"/>
        </w:rPr>
        <w:t xml:space="preserve">          _______________________________________________</w:t>
      </w:r>
    </w:p>
    <w:p w14:paraId="10F23289" w14:textId="77777777" w:rsidR="00A2163D" w:rsidRPr="00BD31C5" w:rsidRDefault="00A2163D" w:rsidP="00A2163D">
      <w:pPr>
        <w:ind w:left="2124"/>
        <w:jc w:val="both"/>
        <w:rPr>
          <w:bCs/>
          <w:sz w:val="22"/>
          <w:szCs w:val="22"/>
        </w:rPr>
      </w:pPr>
    </w:p>
    <w:p w14:paraId="36897103" w14:textId="77777777" w:rsidR="00A2163D" w:rsidRPr="00BD31C5" w:rsidRDefault="00A2163D" w:rsidP="00F7557F">
      <w:pPr>
        <w:numPr>
          <w:ilvl w:val="3"/>
          <w:numId w:val="8"/>
        </w:numPr>
        <w:tabs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BD31C5">
        <w:rPr>
          <w:b/>
          <w:bCs/>
          <w:sz w:val="22"/>
          <w:szCs w:val="22"/>
        </w:rPr>
        <w:t xml:space="preserve">* </w:t>
      </w:r>
      <w:r w:rsidRPr="00BD31C5">
        <w:rPr>
          <w:bCs/>
          <w:sz w:val="22"/>
          <w:szCs w:val="22"/>
        </w:rPr>
        <w:t>Oświadczamy, że należymy do tej samej grupy kapitałowej, o której mowa w art. 24 ust.1 pkt. 23 PZP, tj. w rozumieniu ustawy z dnia 16 lutego 2007 r. o ochronie konkurencji i konsumentów (</w:t>
      </w:r>
      <w:proofErr w:type="spellStart"/>
      <w:r w:rsidRPr="00BD31C5">
        <w:rPr>
          <w:bCs/>
          <w:sz w:val="22"/>
          <w:szCs w:val="22"/>
        </w:rPr>
        <w:t>t.j</w:t>
      </w:r>
      <w:proofErr w:type="spellEnd"/>
      <w:r w:rsidRPr="00BD31C5">
        <w:rPr>
          <w:bCs/>
          <w:sz w:val="22"/>
          <w:szCs w:val="22"/>
        </w:rPr>
        <w:t xml:space="preserve">. Dz. U. z. 2019 poz. 369), co podmioty wymienione poniżej, które </w:t>
      </w:r>
      <w:r w:rsidRPr="00BD31C5">
        <w:rPr>
          <w:bCs/>
          <w:sz w:val="22"/>
          <w:szCs w:val="22"/>
        </w:rPr>
        <w:br/>
        <w:t>to złożyły ofertę w tym postępowaniu:</w:t>
      </w:r>
    </w:p>
    <w:p w14:paraId="51C13F41" w14:textId="77777777" w:rsidR="00A2163D" w:rsidRPr="00BD31C5" w:rsidRDefault="00A2163D" w:rsidP="00A2163D">
      <w:pPr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A2163D" w:rsidRPr="00BD31C5" w14:paraId="7774DC82" w14:textId="77777777" w:rsidTr="00815814">
        <w:tc>
          <w:tcPr>
            <w:tcW w:w="817" w:type="dxa"/>
          </w:tcPr>
          <w:p w14:paraId="7DA47F2B" w14:textId="77777777" w:rsidR="00A2163D" w:rsidRPr="00BD31C5" w:rsidRDefault="00A2163D" w:rsidP="00815814">
            <w:pPr>
              <w:jc w:val="both"/>
              <w:rPr>
                <w:bCs/>
                <w:sz w:val="22"/>
                <w:szCs w:val="22"/>
              </w:rPr>
            </w:pPr>
            <w:r w:rsidRPr="00BD31C5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</w:tcPr>
          <w:p w14:paraId="2AAF9DAB" w14:textId="77777777" w:rsidR="00A2163D" w:rsidRPr="00BD31C5" w:rsidRDefault="00A2163D" w:rsidP="00815814">
            <w:pPr>
              <w:jc w:val="both"/>
              <w:rPr>
                <w:bCs/>
                <w:sz w:val="22"/>
                <w:szCs w:val="22"/>
              </w:rPr>
            </w:pPr>
            <w:r w:rsidRPr="00BD31C5">
              <w:rPr>
                <w:bCs/>
                <w:sz w:val="22"/>
                <w:szCs w:val="22"/>
              </w:rPr>
              <w:t>Nazwa Podmiotu</w:t>
            </w:r>
          </w:p>
        </w:tc>
        <w:tc>
          <w:tcPr>
            <w:tcW w:w="4284" w:type="dxa"/>
          </w:tcPr>
          <w:p w14:paraId="2E406524" w14:textId="77777777" w:rsidR="00A2163D" w:rsidRPr="00BD31C5" w:rsidRDefault="00A2163D" w:rsidP="00815814">
            <w:pPr>
              <w:jc w:val="both"/>
              <w:rPr>
                <w:bCs/>
                <w:sz w:val="22"/>
                <w:szCs w:val="22"/>
              </w:rPr>
            </w:pPr>
            <w:r w:rsidRPr="00BD31C5">
              <w:rPr>
                <w:bCs/>
                <w:sz w:val="22"/>
                <w:szCs w:val="22"/>
              </w:rPr>
              <w:t>Adres Podmiotu</w:t>
            </w:r>
          </w:p>
        </w:tc>
      </w:tr>
      <w:tr w:rsidR="00A2163D" w:rsidRPr="00BD31C5" w14:paraId="1E212D66" w14:textId="77777777" w:rsidTr="00815814">
        <w:tc>
          <w:tcPr>
            <w:tcW w:w="817" w:type="dxa"/>
          </w:tcPr>
          <w:p w14:paraId="593C5D8A" w14:textId="77777777" w:rsidR="00A2163D" w:rsidRPr="00BD31C5" w:rsidRDefault="00A2163D" w:rsidP="0081581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7BDD49C7" w14:textId="77777777" w:rsidR="00A2163D" w:rsidRPr="00BD31C5" w:rsidRDefault="00A2163D" w:rsidP="00815814">
            <w:pPr>
              <w:jc w:val="both"/>
              <w:rPr>
                <w:bCs/>
                <w:sz w:val="22"/>
                <w:szCs w:val="22"/>
              </w:rPr>
            </w:pPr>
          </w:p>
          <w:p w14:paraId="73643E8B" w14:textId="77777777" w:rsidR="00A2163D" w:rsidRPr="00BD31C5" w:rsidRDefault="00A2163D" w:rsidP="00815814">
            <w:pPr>
              <w:jc w:val="both"/>
              <w:rPr>
                <w:bCs/>
                <w:sz w:val="22"/>
                <w:szCs w:val="22"/>
              </w:rPr>
            </w:pPr>
          </w:p>
          <w:p w14:paraId="67C04006" w14:textId="77777777" w:rsidR="00A2163D" w:rsidRPr="00BD31C5" w:rsidRDefault="00A2163D" w:rsidP="00815814">
            <w:pPr>
              <w:jc w:val="both"/>
              <w:rPr>
                <w:bCs/>
                <w:sz w:val="22"/>
                <w:szCs w:val="22"/>
              </w:rPr>
            </w:pPr>
          </w:p>
          <w:p w14:paraId="556504D0" w14:textId="77777777" w:rsidR="00A2163D" w:rsidRPr="00BD31C5" w:rsidRDefault="00A2163D" w:rsidP="00815814">
            <w:pPr>
              <w:jc w:val="both"/>
              <w:rPr>
                <w:bCs/>
                <w:sz w:val="22"/>
                <w:szCs w:val="22"/>
              </w:rPr>
            </w:pPr>
          </w:p>
          <w:p w14:paraId="1F768937" w14:textId="77777777" w:rsidR="00A2163D" w:rsidRPr="00BD31C5" w:rsidRDefault="00A2163D" w:rsidP="00815814">
            <w:pPr>
              <w:jc w:val="both"/>
              <w:rPr>
                <w:bCs/>
                <w:sz w:val="22"/>
                <w:szCs w:val="22"/>
              </w:rPr>
            </w:pPr>
          </w:p>
          <w:p w14:paraId="217ABACE" w14:textId="77777777" w:rsidR="00A2163D" w:rsidRPr="00BD31C5" w:rsidRDefault="00A2163D" w:rsidP="0081581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84" w:type="dxa"/>
          </w:tcPr>
          <w:p w14:paraId="7C5D30AC" w14:textId="77777777" w:rsidR="00A2163D" w:rsidRPr="00BD31C5" w:rsidRDefault="00A2163D" w:rsidP="0081581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79D75FB8" w14:textId="77777777" w:rsidR="00A2163D" w:rsidRPr="00BD31C5" w:rsidRDefault="00A2163D" w:rsidP="00A2163D">
      <w:pPr>
        <w:jc w:val="both"/>
        <w:rPr>
          <w:bCs/>
          <w:i/>
          <w:sz w:val="22"/>
          <w:szCs w:val="22"/>
        </w:rPr>
      </w:pPr>
      <w:r w:rsidRPr="00BD31C5">
        <w:rPr>
          <w:bCs/>
          <w:i/>
          <w:sz w:val="22"/>
          <w:szCs w:val="22"/>
        </w:rPr>
        <w:t>UWAGA:</w:t>
      </w:r>
    </w:p>
    <w:p w14:paraId="5680027D" w14:textId="77777777" w:rsidR="00A2163D" w:rsidRPr="00BD31C5" w:rsidRDefault="00A2163D" w:rsidP="00A2163D">
      <w:pPr>
        <w:jc w:val="both"/>
        <w:rPr>
          <w:bCs/>
          <w:i/>
          <w:sz w:val="22"/>
          <w:szCs w:val="22"/>
        </w:rPr>
      </w:pPr>
      <w:r w:rsidRPr="00BD31C5">
        <w:rPr>
          <w:bCs/>
          <w:i/>
          <w:sz w:val="22"/>
          <w:szCs w:val="22"/>
        </w:rPr>
        <w:t>Wykonawca nie ma obowiązku składać pełnego wykazu podmiotów w zakresie grupy kapitałowej, o której mowa powyżej. Należy wypełnić powyższy wykaz tylko wtedy, gdy odrębną ofertę złożył samodzielnie lub wspólnie z innymi wykonawcami podmiot należący do tej samej grupy kapitałowej co wykonawca składający tą ofertę.</w:t>
      </w:r>
    </w:p>
    <w:p w14:paraId="07EC5DF0" w14:textId="77777777" w:rsidR="00A2163D" w:rsidRPr="00BD31C5" w:rsidRDefault="00A2163D" w:rsidP="00A2163D">
      <w:pPr>
        <w:tabs>
          <w:tab w:val="left" w:pos="708"/>
          <w:tab w:val="center" w:pos="4536"/>
          <w:tab w:val="right" w:pos="9072"/>
        </w:tabs>
        <w:rPr>
          <w:sz w:val="22"/>
          <w:szCs w:val="22"/>
        </w:rPr>
      </w:pPr>
    </w:p>
    <w:p w14:paraId="11DC8294" w14:textId="77777777" w:rsidR="00A2163D" w:rsidRPr="00B0658F" w:rsidRDefault="00A2163D" w:rsidP="00F7557F">
      <w:pPr>
        <w:numPr>
          <w:ilvl w:val="3"/>
          <w:numId w:val="8"/>
        </w:numPr>
        <w:tabs>
          <w:tab w:val="num" w:pos="426"/>
        </w:tabs>
        <w:ind w:left="426" w:hanging="426"/>
        <w:jc w:val="both"/>
        <w:rPr>
          <w:b/>
          <w:bCs/>
          <w:i/>
          <w:iCs/>
          <w:sz w:val="24"/>
          <w:szCs w:val="24"/>
        </w:rPr>
      </w:pPr>
      <w:r w:rsidRPr="00B0658F">
        <w:rPr>
          <w:b/>
          <w:bCs/>
          <w:sz w:val="22"/>
          <w:szCs w:val="22"/>
        </w:rPr>
        <w:t xml:space="preserve">* </w:t>
      </w:r>
      <w:r w:rsidRPr="00946C87">
        <w:rPr>
          <w:b/>
          <w:bCs/>
          <w:sz w:val="22"/>
          <w:szCs w:val="22"/>
        </w:rPr>
        <w:t xml:space="preserve">Informuję (my), </w:t>
      </w:r>
      <w:r w:rsidRPr="00946C87">
        <w:rPr>
          <w:bCs/>
          <w:sz w:val="22"/>
          <w:szCs w:val="22"/>
        </w:rPr>
        <w:t>że nie należę (nie należymy) do żadnej  grupy kapitałowej, o której mowa</w:t>
      </w:r>
      <w:r w:rsidRPr="00946C87">
        <w:rPr>
          <w:bCs/>
          <w:sz w:val="22"/>
          <w:szCs w:val="22"/>
        </w:rPr>
        <w:br/>
        <w:t xml:space="preserve">w art. 24 ust. 1 pkt. 23 ustawy z dnia 29 stycznia 2004 r. Prawo zamówień publicznych </w:t>
      </w:r>
      <w:r w:rsidRPr="00946C87">
        <w:rPr>
          <w:bCs/>
          <w:sz w:val="22"/>
          <w:szCs w:val="22"/>
        </w:rPr>
        <w:br/>
      </w:r>
      <w:r w:rsidRPr="00946C87">
        <w:rPr>
          <w:sz w:val="22"/>
          <w:szCs w:val="22"/>
        </w:rPr>
        <w:t>(</w:t>
      </w:r>
      <w:proofErr w:type="spellStart"/>
      <w:r w:rsidRPr="00946C87">
        <w:rPr>
          <w:sz w:val="22"/>
          <w:szCs w:val="22"/>
        </w:rPr>
        <w:t>tj.Dz</w:t>
      </w:r>
      <w:proofErr w:type="spellEnd"/>
      <w:r w:rsidRPr="00946C87">
        <w:rPr>
          <w:sz w:val="22"/>
          <w:szCs w:val="22"/>
        </w:rPr>
        <w:t>. U. z 2019 poz. 1843).</w:t>
      </w:r>
    </w:p>
    <w:p w14:paraId="538A18B1" w14:textId="77777777" w:rsidR="00A2163D" w:rsidRPr="00BD31C5" w:rsidRDefault="00A2163D" w:rsidP="00A2163D">
      <w:pPr>
        <w:rPr>
          <w:b/>
          <w:bCs/>
          <w:i/>
          <w:iCs/>
          <w:sz w:val="24"/>
          <w:szCs w:val="24"/>
        </w:rPr>
      </w:pPr>
    </w:p>
    <w:p w14:paraId="73E22F97" w14:textId="77777777" w:rsidR="00A2163D" w:rsidRPr="00BD31C5" w:rsidRDefault="00A2163D" w:rsidP="00A2163D">
      <w:pPr>
        <w:spacing w:line="276" w:lineRule="auto"/>
        <w:ind w:left="284"/>
        <w:jc w:val="both"/>
        <w:rPr>
          <w:sz w:val="24"/>
          <w:szCs w:val="24"/>
        </w:rPr>
      </w:pPr>
    </w:p>
    <w:p w14:paraId="4748A645" w14:textId="77777777" w:rsidR="00A2163D" w:rsidRPr="00BD31C5" w:rsidRDefault="00A2163D" w:rsidP="00A2163D">
      <w:pPr>
        <w:spacing w:line="276" w:lineRule="auto"/>
        <w:rPr>
          <w:sz w:val="24"/>
          <w:szCs w:val="24"/>
        </w:rPr>
      </w:pPr>
    </w:p>
    <w:p w14:paraId="491F8CFE" w14:textId="77777777" w:rsidR="00A2163D" w:rsidRPr="00BD31C5" w:rsidRDefault="00A2163D" w:rsidP="00A2163D">
      <w:pPr>
        <w:spacing w:line="276" w:lineRule="auto"/>
        <w:rPr>
          <w:sz w:val="24"/>
          <w:szCs w:val="24"/>
        </w:rPr>
      </w:pPr>
      <w:r w:rsidRPr="00BD31C5">
        <w:rPr>
          <w:sz w:val="16"/>
          <w:szCs w:val="16"/>
        </w:rPr>
        <w:t>________________________</w:t>
      </w:r>
      <w:r w:rsidRPr="00BD31C5">
        <w:rPr>
          <w:i/>
          <w:sz w:val="16"/>
          <w:szCs w:val="16"/>
        </w:rPr>
        <w:t>(miejscowość),</w:t>
      </w:r>
      <w:r w:rsidRPr="00BD31C5">
        <w:rPr>
          <w:sz w:val="16"/>
          <w:szCs w:val="16"/>
        </w:rPr>
        <w:t>dnia _________________ r.</w:t>
      </w:r>
    </w:p>
    <w:p w14:paraId="5A70C3A3" w14:textId="77777777" w:rsidR="00A2163D" w:rsidRPr="00BD31C5" w:rsidRDefault="00A2163D" w:rsidP="00A2163D">
      <w:pPr>
        <w:spacing w:line="276" w:lineRule="auto"/>
        <w:rPr>
          <w:sz w:val="24"/>
          <w:szCs w:val="24"/>
        </w:rPr>
      </w:pPr>
      <w:r w:rsidRPr="00BD31C5">
        <w:rPr>
          <w:sz w:val="24"/>
          <w:szCs w:val="24"/>
        </w:rPr>
        <w:tab/>
      </w:r>
    </w:p>
    <w:p w14:paraId="330E3C7A" w14:textId="77777777" w:rsidR="00A2163D" w:rsidRPr="00BD31C5" w:rsidRDefault="00A2163D" w:rsidP="00A2163D">
      <w:pPr>
        <w:spacing w:line="276" w:lineRule="auto"/>
        <w:ind w:left="2124" w:firstLine="708"/>
        <w:rPr>
          <w:b/>
          <w:bCs/>
          <w:i/>
          <w:iCs/>
        </w:rPr>
      </w:pPr>
    </w:p>
    <w:p w14:paraId="4432DC40" w14:textId="77777777" w:rsidR="00A2163D" w:rsidRPr="00BD31C5" w:rsidRDefault="00A2163D" w:rsidP="00A2163D">
      <w:pPr>
        <w:spacing w:line="276" w:lineRule="auto"/>
        <w:ind w:left="2124" w:firstLine="708"/>
        <w:rPr>
          <w:b/>
          <w:bCs/>
          <w:i/>
          <w:iCs/>
          <w:sz w:val="16"/>
          <w:szCs w:val="16"/>
        </w:rPr>
      </w:pPr>
    </w:p>
    <w:p w14:paraId="6E386B79" w14:textId="77777777" w:rsidR="00A2163D" w:rsidRPr="00BD31C5" w:rsidRDefault="00A2163D" w:rsidP="00A2163D">
      <w:pPr>
        <w:spacing w:line="276" w:lineRule="auto"/>
        <w:ind w:left="3540" w:firstLine="708"/>
        <w:jc w:val="center"/>
        <w:rPr>
          <w:bCs/>
          <w:iCs/>
          <w:sz w:val="16"/>
          <w:szCs w:val="16"/>
        </w:rPr>
      </w:pPr>
      <w:r w:rsidRPr="00BD31C5">
        <w:rPr>
          <w:bCs/>
          <w:iCs/>
          <w:sz w:val="16"/>
          <w:szCs w:val="16"/>
        </w:rPr>
        <w:t>Podpis __________________________</w:t>
      </w:r>
    </w:p>
    <w:p w14:paraId="057FF433" w14:textId="77777777" w:rsidR="00A2163D" w:rsidRPr="00BD31C5" w:rsidRDefault="00A2163D" w:rsidP="00A2163D">
      <w:pPr>
        <w:spacing w:line="276" w:lineRule="auto"/>
        <w:ind w:left="3540" w:firstLine="708"/>
        <w:jc w:val="center"/>
        <w:rPr>
          <w:bCs/>
          <w:iCs/>
          <w:sz w:val="16"/>
          <w:szCs w:val="16"/>
        </w:rPr>
      </w:pPr>
      <w:r w:rsidRPr="00BD31C5">
        <w:rPr>
          <w:bCs/>
          <w:iCs/>
          <w:sz w:val="16"/>
          <w:szCs w:val="16"/>
        </w:rPr>
        <w:t>(uprawniony przedstawiciel Wykonawcy)</w:t>
      </w:r>
    </w:p>
    <w:p w14:paraId="18C80A18" w14:textId="77777777" w:rsidR="00A2163D" w:rsidRPr="00BD31C5" w:rsidRDefault="00A2163D" w:rsidP="00A2163D">
      <w:pPr>
        <w:rPr>
          <w:b/>
          <w:bCs/>
          <w:i/>
          <w:iCs/>
          <w:sz w:val="24"/>
          <w:szCs w:val="24"/>
        </w:rPr>
      </w:pPr>
    </w:p>
    <w:p w14:paraId="4D37EBB9" w14:textId="77777777" w:rsidR="00A2163D" w:rsidRPr="00BD31C5" w:rsidRDefault="00A2163D" w:rsidP="00A2163D">
      <w:pPr>
        <w:rPr>
          <w:b/>
          <w:bCs/>
          <w:i/>
          <w:iCs/>
          <w:sz w:val="24"/>
          <w:szCs w:val="24"/>
        </w:rPr>
      </w:pPr>
    </w:p>
    <w:p w14:paraId="755AEA1A" w14:textId="77777777" w:rsidR="00A2163D" w:rsidRPr="00BD31C5" w:rsidRDefault="00A2163D" w:rsidP="00A2163D">
      <w:pPr>
        <w:rPr>
          <w:b/>
          <w:bCs/>
          <w:iCs/>
          <w:sz w:val="24"/>
          <w:szCs w:val="24"/>
          <w:u w:val="single"/>
        </w:rPr>
      </w:pPr>
      <w:r w:rsidRPr="00BD31C5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14:paraId="3BD3D5BE" w14:textId="77777777" w:rsidR="00A2163D" w:rsidRPr="00BD31C5" w:rsidRDefault="00A2163D" w:rsidP="00A2163D">
      <w:pPr>
        <w:rPr>
          <w:bCs/>
          <w:iCs/>
          <w:sz w:val="24"/>
          <w:szCs w:val="24"/>
        </w:rPr>
      </w:pPr>
    </w:p>
    <w:p w14:paraId="48BB9BE3" w14:textId="77777777" w:rsidR="00A2163D" w:rsidRPr="00BD31C5" w:rsidRDefault="00A2163D" w:rsidP="00A2163D">
      <w:pPr>
        <w:jc w:val="right"/>
        <w:rPr>
          <w:b/>
          <w:bCs/>
          <w:sz w:val="24"/>
          <w:szCs w:val="24"/>
        </w:rPr>
      </w:pPr>
    </w:p>
    <w:p w14:paraId="2FDD9162" w14:textId="6950D44C" w:rsidR="00A2163D" w:rsidRPr="00BD31C5" w:rsidRDefault="00A2163D" w:rsidP="00A2163D">
      <w:pPr>
        <w:jc w:val="center"/>
        <w:rPr>
          <w:b/>
          <w:bCs/>
          <w:sz w:val="24"/>
          <w:szCs w:val="24"/>
        </w:rPr>
      </w:pPr>
      <w:r w:rsidRPr="00BD31C5">
        <w:rPr>
          <w:b/>
          <w:bCs/>
          <w:sz w:val="24"/>
          <w:szCs w:val="24"/>
        </w:rPr>
        <w:t>Należy dostarczyć w terminie 3 dni od dnia zamieszczenia na stronie internetowej informacji, o kt</w:t>
      </w:r>
      <w:r>
        <w:rPr>
          <w:b/>
          <w:bCs/>
          <w:sz w:val="24"/>
          <w:szCs w:val="24"/>
        </w:rPr>
        <w:t xml:space="preserve">órej mowa w art. 86 ust. 5 </w:t>
      </w:r>
      <w:r w:rsidR="00CD6CA0">
        <w:rPr>
          <w:b/>
          <w:bCs/>
          <w:sz w:val="24"/>
          <w:szCs w:val="24"/>
        </w:rPr>
        <w:t>Ustawy</w:t>
      </w:r>
      <w:r>
        <w:rPr>
          <w:b/>
          <w:bCs/>
          <w:sz w:val="24"/>
          <w:szCs w:val="24"/>
        </w:rPr>
        <w:t>.</w:t>
      </w:r>
    </w:p>
    <w:p w14:paraId="1A0FEA89" w14:textId="77777777" w:rsidR="00A2163D" w:rsidRDefault="00A2163D" w:rsidP="00B0658F">
      <w:pPr>
        <w:rPr>
          <w:b/>
          <w:bCs/>
          <w:sz w:val="24"/>
          <w:szCs w:val="24"/>
        </w:rPr>
      </w:pPr>
    </w:p>
    <w:p w14:paraId="449BF20C" w14:textId="77777777" w:rsidR="00050450" w:rsidRDefault="00050450" w:rsidP="00B0658F">
      <w:pPr>
        <w:jc w:val="center"/>
        <w:rPr>
          <w:b/>
          <w:bCs/>
          <w:sz w:val="24"/>
          <w:szCs w:val="24"/>
        </w:rPr>
      </w:pPr>
    </w:p>
    <w:p w14:paraId="0274EC30" w14:textId="77777777" w:rsidR="00B0658F" w:rsidRPr="00CE67E2" w:rsidRDefault="00B0658F" w:rsidP="00B0658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E67E2">
        <w:rPr>
          <w:b/>
          <w:bCs/>
          <w:sz w:val="24"/>
          <w:szCs w:val="24"/>
        </w:rPr>
        <w:lastRenderedPageBreak/>
        <w:t>ETAP II</w:t>
      </w:r>
    </w:p>
    <w:p w14:paraId="5A95AFE6" w14:textId="77777777" w:rsidR="00B0658F" w:rsidRPr="00CE67E2" w:rsidRDefault="00B0658F" w:rsidP="00B0658F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14:paraId="3B89E8D1" w14:textId="77777777" w:rsidR="00B0658F" w:rsidRPr="00CE67E2" w:rsidRDefault="00B0658F" w:rsidP="00B0658F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5 do SIWZ</w:t>
      </w:r>
    </w:p>
    <w:p w14:paraId="34B577BD" w14:textId="77777777" w:rsidR="00B0658F" w:rsidRPr="00CE67E2" w:rsidRDefault="00B0658F" w:rsidP="00B0658F">
      <w:pPr>
        <w:spacing w:line="276" w:lineRule="auto"/>
        <w:rPr>
          <w:b/>
          <w:bCs/>
          <w:sz w:val="24"/>
          <w:szCs w:val="24"/>
        </w:rPr>
      </w:pPr>
    </w:p>
    <w:p w14:paraId="30BF5106" w14:textId="77777777" w:rsidR="00B0658F" w:rsidRPr="00CE67E2" w:rsidRDefault="00B0658F" w:rsidP="00B0658F">
      <w:pPr>
        <w:spacing w:line="276" w:lineRule="auto"/>
        <w:rPr>
          <w:sz w:val="24"/>
          <w:szCs w:val="24"/>
        </w:rPr>
      </w:pPr>
    </w:p>
    <w:p w14:paraId="369411F8" w14:textId="77777777" w:rsidR="00B0658F" w:rsidRPr="00CE67E2" w:rsidRDefault="00B0658F" w:rsidP="00B0658F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CE67E2">
        <w:rPr>
          <w:b/>
          <w:bCs/>
          <w:sz w:val="24"/>
          <w:szCs w:val="24"/>
          <w:u w:val="single"/>
        </w:rPr>
        <w:t xml:space="preserve">OŚWIADCZENIE WYKONAWCY </w:t>
      </w:r>
    </w:p>
    <w:p w14:paraId="6982392C" w14:textId="77777777" w:rsidR="00B0658F" w:rsidRPr="00831024" w:rsidRDefault="00B0658F" w:rsidP="00B0658F">
      <w:pPr>
        <w:tabs>
          <w:tab w:val="left" w:pos="34"/>
        </w:tabs>
        <w:spacing w:line="276" w:lineRule="auto"/>
        <w:ind w:left="360"/>
        <w:jc w:val="both"/>
        <w:rPr>
          <w:b/>
          <w:bCs/>
          <w:sz w:val="22"/>
          <w:szCs w:val="22"/>
          <w:u w:val="single"/>
        </w:rPr>
      </w:pPr>
    </w:p>
    <w:p w14:paraId="43D84445" w14:textId="1562A2FF" w:rsidR="00B0658F" w:rsidRPr="00831024" w:rsidRDefault="00B0658F" w:rsidP="00B0658F">
      <w:pPr>
        <w:spacing w:line="276" w:lineRule="auto"/>
        <w:jc w:val="both"/>
        <w:rPr>
          <w:sz w:val="22"/>
          <w:szCs w:val="22"/>
        </w:rPr>
      </w:pPr>
      <w:r w:rsidRPr="00831024">
        <w:rPr>
          <w:sz w:val="22"/>
          <w:szCs w:val="22"/>
        </w:rPr>
        <w:t>Oświadczam, iż spełniam warunek w zakresie dysponowania w czasie trwania umowy co najmniej jedną osobą mogącą wykonywać samodzielne funkcje technicz</w:t>
      </w:r>
      <w:r>
        <w:rPr>
          <w:sz w:val="22"/>
          <w:szCs w:val="22"/>
        </w:rPr>
        <w:t xml:space="preserve">ne w budownictwie, w zakresie </w:t>
      </w:r>
      <w:r w:rsidR="007225D5" w:rsidRPr="007225D5">
        <w:rPr>
          <w:sz w:val="22"/>
          <w:szCs w:val="22"/>
        </w:rPr>
        <w:t>sprawowania nadzoru</w:t>
      </w:r>
      <w:r w:rsidR="007225D5">
        <w:rPr>
          <w:sz w:val="22"/>
          <w:szCs w:val="22"/>
        </w:rPr>
        <w:t xml:space="preserve"> nad robotami</w:t>
      </w:r>
      <w:r w:rsidRPr="00831024">
        <w:rPr>
          <w:sz w:val="22"/>
          <w:szCs w:val="22"/>
        </w:rPr>
        <w:t xml:space="preserve"> budowlanymi </w:t>
      </w:r>
      <w:r w:rsidRPr="00831024">
        <w:rPr>
          <w:bCs/>
          <w:sz w:val="22"/>
          <w:szCs w:val="22"/>
        </w:rPr>
        <w:t>w specjalności:</w:t>
      </w:r>
    </w:p>
    <w:p w14:paraId="5ABFEB7F" w14:textId="77777777" w:rsidR="00B0658F" w:rsidRPr="00831024" w:rsidRDefault="00B0658F" w:rsidP="00F7557F">
      <w:pPr>
        <w:numPr>
          <w:ilvl w:val="0"/>
          <w:numId w:val="7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31024">
        <w:rPr>
          <w:sz w:val="22"/>
          <w:szCs w:val="22"/>
        </w:rPr>
        <w:t>konstrukcyjno – budowlanej,</w:t>
      </w:r>
    </w:p>
    <w:p w14:paraId="0FBA5E93" w14:textId="77777777" w:rsidR="00B0658F" w:rsidRPr="00831024" w:rsidRDefault="00B0658F" w:rsidP="00F7557F">
      <w:pPr>
        <w:numPr>
          <w:ilvl w:val="0"/>
          <w:numId w:val="7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31024">
        <w:rPr>
          <w:sz w:val="22"/>
          <w:szCs w:val="22"/>
        </w:rPr>
        <w:t>instalacyjnej w zakresie sieci, instalacji i urządzeń cieplnych, gazowych, wentylacyjnych, wodociągowych i kanalizacyjnych,</w:t>
      </w:r>
    </w:p>
    <w:p w14:paraId="7BCAF568" w14:textId="77777777" w:rsidR="00B0658F" w:rsidRPr="00831024" w:rsidRDefault="00B0658F" w:rsidP="00F7557F">
      <w:pPr>
        <w:numPr>
          <w:ilvl w:val="0"/>
          <w:numId w:val="7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31024">
        <w:rPr>
          <w:sz w:val="22"/>
          <w:szCs w:val="22"/>
        </w:rPr>
        <w:t>instalacyjnej w zakresie sieci, instalacji i urządzeń elektrycznych, elektroenergetycznych</w:t>
      </w:r>
      <w:r>
        <w:rPr>
          <w:sz w:val="22"/>
          <w:szCs w:val="22"/>
        </w:rPr>
        <w:t xml:space="preserve"> i </w:t>
      </w:r>
      <w:r w:rsidRPr="00831024">
        <w:rPr>
          <w:sz w:val="22"/>
          <w:szCs w:val="22"/>
        </w:rPr>
        <w:t>teletechnicznych,</w:t>
      </w:r>
    </w:p>
    <w:p w14:paraId="04619094" w14:textId="77777777" w:rsidR="00B0658F" w:rsidRPr="00831024" w:rsidRDefault="00B0658F" w:rsidP="00B0658F">
      <w:pPr>
        <w:spacing w:line="276" w:lineRule="auto"/>
        <w:jc w:val="both"/>
        <w:rPr>
          <w:b/>
          <w:bCs/>
          <w:sz w:val="22"/>
          <w:szCs w:val="22"/>
        </w:rPr>
      </w:pPr>
    </w:p>
    <w:p w14:paraId="2DF43F8E" w14:textId="77777777" w:rsidR="00B0658F" w:rsidRPr="00831024" w:rsidRDefault="00B0658F" w:rsidP="00B0658F">
      <w:pPr>
        <w:spacing w:line="276" w:lineRule="auto"/>
        <w:jc w:val="both"/>
        <w:rPr>
          <w:b/>
          <w:bCs/>
          <w:sz w:val="22"/>
          <w:szCs w:val="22"/>
        </w:rPr>
      </w:pPr>
      <w:r w:rsidRPr="00831024">
        <w:rPr>
          <w:b/>
          <w:bCs/>
          <w:sz w:val="22"/>
          <w:szCs w:val="22"/>
        </w:rPr>
        <w:t>Nadto oświadczam, iż osoba/y będzie/będą dysponować w okresie obowiązywania umowy wymaganymi uprawnieniami oraz aktualnymi dokumentami potwierdzającymi przynależność do właściwego samorządu zawodowego.</w:t>
      </w:r>
    </w:p>
    <w:p w14:paraId="0E36F07F" w14:textId="77777777" w:rsidR="00B0658F" w:rsidRPr="00831024" w:rsidRDefault="00B0658F" w:rsidP="00B0658F">
      <w:pPr>
        <w:spacing w:line="276" w:lineRule="auto"/>
        <w:rPr>
          <w:b/>
          <w:bCs/>
          <w:sz w:val="22"/>
          <w:szCs w:val="22"/>
        </w:rPr>
      </w:pPr>
    </w:p>
    <w:p w14:paraId="6D4123DE" w14:textId="77777777" w:rsidR="00B0658F" w:rsidRPr="00831024" w:rsidRDefault="00B0658F" w:rsidP="00B0658F">
      <w:pPr>
        <w:tabs>
          <w:tab w:val="left" w:pos="5355"/>
        </w:tabs>
        <w:spacing w:line="276" w:lineRule="auto"/>
        <w:rPr>
          <w:sz w:val="22"/>
          <w:szCs w:val="22"/>
        </w:rPr>
      </w:pPr>
    </w:p>
    <w:p w14:paraId="7709DE7A" w14:textId="77777777" w:rsidR="00B0658F" w:rsidRPr="00CE67E2" w:rsidRDefault="00B0658F" w:rsidP="00B0658F">
      <w:pPr>
        <w:tabs>
          <w:tab w:val="left" w:pos="5355"/>
        </w:tabs>
        <w:spacing w:line="276" w:lineRule="auto"/>
        <w:rPr>
          <w:sz w:val="24"/>
          <w:szCs w:val="24"/>
        </w:rPr>
      </w:pPr>
    </w:p>
    <w:p w14:paraId="1C16A9D1" w14:textId="77777777" w:rsidR="00B0658F" w:rsidRPr="00CE67E2" w:rsidRDefault="00B0658F" w:rsidP="00B0658F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6857C4B8" w14:textId="77777777" w:rsidR="00A2163D" w:rsidRPr="00BD31C5" w:rsidRDefault="00A2163D" w:rsidP="00A2163D">
      <w:pPr>
        <w:spacing w:line="276" w:lineRule="auto"/>
        <w:rPr>
          <w:sz w:val="24"/>
          <w:szCs w:val="24"/>
        </w:rPr>
      </w:pPr>
    </w:p>
    <w:p w14:paraId="0A22C015" w14:textId="77777777" w:rsidR="00A2163D" w:rsidRPr="00BD31C5" w:rsidRDefault="00A2163D" w:rsidP="00A2163D">
      <w:pPr>
        <w:spacing w:line="276" w:lineRule="auto"/>
        <w:rPr>
          <w:sz w:val="24"/>
          <w:szCs w:val="24"/>
        </w:rPr>
      </w:pPr>
      <w:r w:rsidRPr="00BD31C5">
        <w:rPr>
          <w:sz w:val="16"/>
          <w:szCs w:val="16"/>
        </w:rPr>
        <w:t>________________________</w:t>
      </w:r>
      <w:r w:rsidRPr="00BD31C5">
        <w:rPr>
          <w:i/>
          <w:sz w:val="16"/>
          <w:szCs w:val="16"/>
        </w:rPr>
        <w:t>(miejscowość),</w:t>
      </w:r>
      <w:r w:rsidRPr="00BD31C5">
        <w:rPr>
          <w:sz w:val="16"/>
          <w:szCs w:val="16"/>
        </w:rPr>
        <w:t>dnia _________________ r.</w:t>
      </w:r>
    </w:p>
    <w:p w14:paraId="722F950E" w14:textId="77777777" w:rsidR="00A2163D" w:rsidRPr="00BD31C5" w:rsidRDefault="00A2163D" w:rsidP="00A2163D">
      <w:pPr>
        <w:spacing w:line="276" w:lineRule="auto"/>
        <w:rPr>
          <w:sz w:val="24"/>
          <w:szCs w:val="24"/>
        </w:rPr>
      </w:pPr>
      <w:r w:rsidRPr="00BD31C5">
        <w:rPr>
          <w:sz w:val="24"/>
          <w:szCs w:val="24"/>
        </w:rPr>
        <w:tab/>
      </w:r>
    </w:p>
    <w:p w14:paraId="26763977" w14:textId="77777777" w:rsidR="00A2163D" w:rsidRPr="00BD31C5" w:rsidRDefault="00A2163D" w:rsidP="00A2163D">
      <w:pPr>
        <w:spacing w:line="276" w:lineRule="auto"/>
        <w:ind w:left="2124" w:firstLine="708"/>
        <w:rPr>
          <w:b/>
          <w:bCs/>
          <w:i/>
          <w:iCs/>
        </w:rPr>
      </w:pPr>
    </w:p>
    <w:p w14:paraId="20875BFB" w14:textId="77777777" w:rsidR="00A2163D" w:rsidRPr="00BD31C5" w:rsidRDefault="00A2163D" w:rsidP="00A2163D">
      <w:pPr>
        <w:spacing w:line="276" w:lineRule="auto"/>
        <w:ind w:left="2124" w:firstLine="708"/>
        <w:rPr>
          <w:b/>
          <w:bCs/>
          <w:i/>
          <w:iCs/>
          <w:sz w:val="16"/>
          <w:szCs w:val="16"/>
        </w:rPr>
      </w:pPr>
    </w:p>
    <w:p w14:paraId="03E0662F" w14:textId="77777777" w:rsidR="00A2163D" w:rsidRPr="00BD31C5" w:rsidRDefault="00A2163D" w:rsidP="00A2163D">
      <w:pPr>
        <w:spacing w:line="276" w:lineRule="auto"/>
        <w:ind w:left="3540" w:firstLine="708"/>
        <w:jc w:val="center"/>
        <w:rPr>
          <w:bCs/>
          <w:iCs/>
          <w:sz w:val="16"/>
          <w:szCs w:val="16"/>
        </w:rPr>
      </w:pPr>
      <w:r w:rsidRPr="00BD31C5">
        <w:rPr>
          <w:bCs/>
          <w:iCs/>
          <w:sz w:val="16"/>
          <w:szCs w:val="16"/>
        </w:rPr>
        <w:t>Podpis __________________________</w:t>
      </w:r>
    </w:p>
    <w:p w14:paraId="52BCBCD0" w14:textId="77777777" w:rsidR="00A2163D" w:rsidRPr="00BD31C5" w:rsidRDefault="00A2163D" w:rsidP="00A2163D">
      <w:pPr>
        <w:spacing w:line="276" w:lineRule="auto"/>
        <w:ind w:left="3540" w:firstLine="708"/>
        <w:jc w:val="center"/>
        <w:rPr>
          <w:bCs/>
          <w:iCs/>
          <w:sz w:val="16"/>
          <w:szCs w:val="16"/>
        </w:rPr>
      </w:pPr>
      <w:r w:rsidRPr="00BD31C5">
        <w:rPr>
          <w:bCs/>
          <w:iCs/>
          <w:sz w:val="16"/>
          <w:szCs w:val="16"/>
        </w:rPr>
        <w:t>(uprawniony przedstawiciel Wykonawcy)</w:t>
      </w:r>
    </w:p>
    <w:p w14:paraId="2C7D7232" w14:textId="77777777" w:rsidR="00B0658F" w:rsidRPr="00CE67E2" w:rsidRDefault="00B0658F" w:rsidP="00B0658F">
      <w:pPr>
        <w:spacing w:line="276" w:lineRule="auto"/>
        <w:jc w:val="center"/>
        <w:rPr>
          <w:b/>
          <w:bCs/>
          <w:sz w:val="24"/>
          <w:szCs w:val="24"/>
        </w:rPr>
      </w:pPr>
    </w:p>
    <w:p w14:paraId="6392B5A3" w14:textId="77777777" w:rsidR="00B0658F" w:rsidRDefault="00B0658F" w:rsidP="00B0658F">
      <w:pPr>
        <w:spacing w:line="276" w:lineRule="auto"/>
        <w:jc w:val="center"/>
        <w:rPr>
          <w:b/>
          <w:bCs/>
          <w:sz w:val="24"/>
          <w:szCs w:val="24"/>
        </w:rPr>
      </w:pPr>
    </w:p>
    <w:p w14:paraId="0E4F2761" w14:textId="77777777" w:rsidR="00B0658F" w:rsidRDefault="00B0658F" w:rsidP="00B0658F">
      <w:pPr>
        <w:spacing w:line="276" w:lineRule="auto"/>
        <w:jc w:val="center"/>
        <w:rPr>
          <w:b/>
          <w:bCs/>
          <w:sz w:val="24"/>
          <w:szCs w:val="24"/>
        </w:rPr>
      </w:pPr>
    </w:p>
    <w:p w14:paraId="0DA65CB4" w14:textId="77777777" w:rsidR="00B0658F" w:rsidRDefault="00B0658F" w:rsidP="00B0658F">
      <w:pPr>
        <w:spacing w:line="276" w:lineRule="auto"/>
        <w:jc w:val="center"/>
        <w:rPr>
          <w:b/>
          <w:bCs/>
          <w:sz w:val="24"/>
          <w:szCs w:val="24"/>
        </w:rPr>
      </w:pPr>
    </w:p>
    <w:p w14:paraId="423F1C2A" w14:textId="77777777" w:rsidR="00B0658F" w:rsidRDefault="00B0658F" w:rsidP="00B0658F">
      <w:pPr>
        <w:spacing w:line="276" w:lineRule="auto"/>
        <w:jc w:val="center"/>
        <w:rPr>
          <w:b/>
          <w:bCs/>
          <w:sz w:val="24"/>
          <w:szCs w:val="24"/>
        </w:rPr>
      </w:pPr>
    </w:p>
    <w:p w14:paraId="4D6E61B4" w14:textId="1275D150" w:rsidR="00BD31C5" w:rsidRPr="00BD31C5" w:rsidRDefault="00B0658F" w:rsidP="00A216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9184544" w14:textId="0CF8AE36" w:rsidR="00BD31C5" w:rsidRPr="00BD31C5" w:rsidRDefault="00A2163D" w:rsidP="00BD31C5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6</w:t>
      </w:r>
      <w:r w:rsidR="00BD31C5" w:rsidRPr="00BD31C5">
        <w:rPr>
          <w:b/>
          <w:bCs/>
          <w:sz w:val="24"/>
          <w:szCs w:val="24"/>
        </w:rPr>
        <w:t xml:space="preserve"> do SIWZ</w:t>
      </w:r>
    </w:p>
    <w:p w14:paraId="0325F87B" w14:textId="77777777" w:rsidR="00BD31C5" w:rsidRPr="00BD31C5" w:rsidRDefault="00BD31C5" w:rsidP="00BD31C5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BD31C5">
        <w:rPr>
          <w:b/>
          <w:sz w:val="24"/>
          <w:szCs w:val="24"/>
        </w:rPr>
        <w:t>ETAP II</w:t>
      </w:r>
    </w:p>
    <w:p w14:paraId="25446B6E" w14:textId="77777777" w:rsidR="00677477" w:rsidRPr="008F00B3" w:rsidRDefault="00677477" w:rsidP="00677477">
      <w:pPr>
        <w:spacing w:line="276" w:lineRule="auto"/>
        <w:jc w:val="center"/>
        <w:rPr>
          <w:sz w:val="28"/>
          <w:szCs w:val="28"/>
        </w:rPr>
      </w:pPr>
      <w:r w:rsidRPr="008F00B3">
        <w:rPr>
          <w:b/>
          <w:bCs/>
          <w:sz w:val="28"/>
          <w:szCs w:val="28"/>
        </w:rPr>
        <w:t>Wykaz wykonanych w ciągu ostatnich trzech lat usług:</w:t>
      </w:r>
    </w:p>
    <w:tbl>
      <w:tblPr>
        <w:tblpPr w:leftFromText="141" w:rightFromText="141" w:vertAnchor="text" w:horzAnchor="margin" w:tblpXSpec="center" w:tblpY="225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977"/>
        <w:gridCol w:w="1653"/>
        <w:gridCol w:w="1360"/>
        <w:gridCol w:w="2615"/>
      </w:tblGrid>
      <w:tr w:rsidR="00677477" w:rsidRPr="00BD31C5" w14:paraId="2E60D058" w14:textId="77777777" w:rsidTr="00677477">
        <w:trPr>
          <w:trHeight w:val="983"/>
        </w:trPr>
        <w:tc>
          <w:tcPr>
            <w:tcW w:w="435" w:type="dxa"/>
            <w:vAlign w:val="center"/>
          </w:tcPr>
          <w:p w14:paraId="1C11372F" w14:textId="77777777" w:rsidR="00677477" w:rsidRPr="00BD31C5" w:rsidRDefault="00677477" w:rsidP="0067747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BD31C5">
              <w:rPr>
                <w:b/>
                <w:bCs/>
              </w:rPr>
              <w:t>Lp.</w:t>
            </w:r>
          </w:p>
        </w:tc>
        <w:tc>
          <w:tcPr>
            <w:tcW w:w="2977" w:type="dxa"/>
            <w:vAlign w:val="center"/>
          </w:tcPr>
          <w:p w14:paraId="5B7ED56C" w14:textId="5A6A36FD" w:rsidR="00677477" w:rsidRPr="00BD31C5" w:rsidRDefault="00677477" w:rsidP="0067747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77477">
              <w:rPr>
                <w:b/>
                <w:bCs/>
              </w:rPr>
              <w:t xml:space="preserve">Przedmiot umowy </w:t>
            </w:r>
            <w:r w:rsidRPr="00677477">
              <w:rPr>
                <w:b/>
                <w:bCs/>
              </w:rPr>
              <w:br/>
              <w:t>(rodzaj, zakres)</w:t>
            </w:r>
          </w:p>
        </w:tc>
        <w:tc>
          <w:tcPr>
            <w:tcW w:w="1653" w:type="dxa"/>
            <w:vAlign w:val="center"/>
          </w:tcPr>
          <w:p w14:paraId="2BCE77C9" w14:textId="3B1EA2C3" w:rsidR="00677477" w:rsidRPr="00BD31C5" w:rsidRDefault="00677477" w:rsidP="0067747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77477">
              <w:rPr>
                <w:b/>
                <w:bCs/>
              </w:rPr>
              <w:t>Wartość usług brutto</w:t>
            </w:r>
          </w:p>
        </w:tc>
        <w:tc>
          <w:tcPr>
            <w:tcW w:w="1360" w:type="dxa"/>
            <w:vAlign w:val="center"/>
          </w:tcPr>
          <w:p w14:paraId="76B88EC8" w14:textId="673FCFD3" w:rsidR="00677477" w:rsidRPr="00BD31C5" w:rsidRDefault="00677477" w:rsidP="0067747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77477">
              <w:rPr>
                <w:b/>
                <w:bCs/>
              </w:rPr>
              <w:t>Data wykonania</w:t>
            </w:r>
          </w:p>
        </w:tc>
        <w:tc>
          <w:tcPr>
            <w:tcW w:w="2615" w:type="dxa"/>
            <w:vAlign w:val="center"/>
          </w:tcPr>
          <w:p w14:paraId="416081D0" w14:textId="3767945F" w:rsidR="00677477" w:rsidRPr="00BD31C5" w:rsidRDefault="00677477" w:rsidP="0067747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77477">
              <w:rPr>
                <w:b/>
                <w:bCs/>
              </w:rPr>
              <w:t>Podmiot, na rzecz którego usługa została wykonana</w:t>
            </w:r>
          </w:p>
        </w:tc>
      </w:tr>
      <w:tr w:rsidR="00677477" w:rsidRPr="00BD31C5" w14:paraId="167EBE64" w14:textId="77777777" w:rsidTr="00677477">
        <w:trPr>
          <w:trHeight w:val="979"/>
        </w:trPr>
        <w:tc>
          <w:tcPr>
            <w:tcW w:w="435" w:type="dxa"/>
            <w:vAlign w:val="center"/>
          </w:tcPr>
          <w:p w14:paraId="53259A42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D31C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49BAB18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42FF9EBF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540E35E8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14:paraId="4036EF15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7477" w:rsidRPr="00BD31C5" w14:paraId="36EC9A52" w14:textId="77777777" w:rsidTr="00677477">
        <w:trPr>
          <w:trHeight w:val="979"/>
        </w:trPr>
        <w:tc>
          <w:tcPr>
            <w:tcW w:w="435" w:type="dxa"/>
            <w:vAlign w:val="center"/>
          </w:tcPr>
          <w:p w14:paraId="175AB9ED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D31C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0E9B8A66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0019219B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0DD6E32D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14:paraId="07D5FA36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7477" w:rsidRPr="00BD31C5" w14:paraId="6A8F7A38" w14:textId="77777777" w:rsidTr="00677477">
        <w:trPr>
          <w:trHeight w:val="979"/>
        </w:trPr>
        <w:tc>
          <w:tcPr>
            <w:tcW w:w="435" w:type="dxa"/>
            <w:vAlign w:val="center"/>
          </w:tcPr>
          <w:p w14:paraId="2DE9182D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D31C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62514EC3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64477591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614F58AF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14:paraId="3C0A19E0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7477" w:rsidRPr="00BD31C5" w14:paraId="55E0A111" w14:textId="77777777" w:rsidTr="00677477">
        <w:trPr>
          <w:trHeight w:val="979"/>
        </w:trPr>
        <w:tc>
          <w:tcPr>
            <w:tcW w:w="435" w:type="dxa"/>
            <w:vAlign w:val="center"/>
          </w:tcPr>
          <w:p w14:paraId="1D509A00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D31C5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3830BBCE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40A1A474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62CB2368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14:paraId="261A3143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7477" w:rsidRPr="00BD31C5" w14:paraId="26E1ADB7" w14:textId="77777777" w:rsidTr="00677477">
        <w:trPr>
          <w:trHeight w:val="992"/>
        </w:trPr>
        <w:tc>
          <w:tcPr>
            <w:tcW w:w="435" w:type="dxa"/>
            <w:vAlign w:val="center"/>
          </w:tcPr>
          <w:p w14:paraId="258FFF31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D31C5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03DB180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79CF45E7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2DDF93B5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14:paraId="75325487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7477" w:rsidRPr="00BD31C5" w14:paraId="2646D2A8" w14:textId="77777777" w:rsidTr="00677477">
        <w:trPr>
          <w:trHeight w:val="992"/>
        </w:trPr>
        <w:tc>
          <w:tcPr>
            <w:tcW w:w="435" w:type="dxa"/>
            <w:vAlign w:val="center"/>
          </w:tcPr>
          <w:p w14:paraId="3AD203E5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D31C5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25EC4DCC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75714A45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79C5F5BD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14:paraId="3A7143E7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7477" w:rsidRPr="00BD31C5" w14:paraId="09BC2153" w14:textId="77777777" w:rsidTr="00677477">
        <w:trPr>
          <w:trHeight w:val="992"/>
        </w:trPr>
        <w:tc>
          <w:tcPr>
            <w:tcW w:w="435" w:type="dxa"/>
            <w:vAlign w:val="center"/>
          </w:tcPr>
          <w:p w14:paraId="060C336D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D31C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1D1D9F83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147D1FF0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4B616DBE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14:paraId="73BBE138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7477" w:rsidRPr="00BD31C5" w14:paraId="058A1B20" w14:textId="77777777" w:rsidTr="00677477">
        <w:trPr>
          <w:trHeight w:val="992"/>
        </w:trPr>
        <w:tc>
          <w:tcPr>
            <w:tcW w:w="435" w:type="dxa"/>
            <w:vAlign w:val="center"/>
          </w:tcPr>
          <w:p w14:paraId="115729EC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D31C5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57F0021F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2D8E52BA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091F0AE6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14:paraId="06F1CE75" w14:textId="77777777" w:rsidR="00677477" w:rsidRPr="00BD31C5" w:rsidRDefault="00677477" w:rsidP="00BD3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1E3F4C14" w14:textId="77777777" w:rsidR="00BD31C5" w:rsidRPr="00BD31C5" w:rsidRDefault="00BD31C5" w:rsidP="00BD31C5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</w:p>
    <w:p w14:paraId="063E265A" w14:textId="77777777" w:rsidR="00A2163D" w:rsidRDefault="00BD31C5" w:rsidP="00A2163D">
      <w:pPr>
        <w:overflowPunct w:val="0"/>
        <w:autoSpaceDE w:val="0"/>
        <w:autoSpaceDN w:val="0"/>
        <w:adjustRightInd w:val="0"/>
        <w:spacing w:line="276" w:lineRule="auto"/>
        <w:ind w:right="-851"/>
        <w:jc w:val="both"/>
        <w:rPr>
          <w:sz w:val="24"/>
          <w:szCs w:val="24"/>
        </w:rPr>
      </w:pPr>
      <w:r w:rsidRPr="00BD31C5">
        <w:rPr>
          <w:b/>
          <w:bCs/>
          <w:sz w:val="24"/>
          <w:szCs w:val="24"/>
        </w:rPr>
        <w:t>Uwaga</w:t>
      </w:r>
      <w:r w:rsidRPr="00BD31C5">
        <w:rPr>
          <w:sz w:val="24"/>
          <w:szCs w:val="24"/>
        </w:rPr>
        <w:t xml:space="preserve">: </w:t>
      </w:r>
    </w:p>
    <w:p w14:paraId="7D56709B" w14:textId="1D426E60" w:rsidR="00BD31C5" w:rsidRDefault="00BD31C5" w:rsidP="00907652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line="276" w:lineRule="auto"/>
        <w:ind w:right="-851"/>
        <w:jc w:val="both"/>
        <w:rPr>
          <w:b/>
          <w:bCs/>
        </w:rPr>
      </w:pPr>
      <w:r w:rsidRPr="00A2163D">
        <w:rPr>
          <w:b/>
          <w:bCs/>
        </w:rPr>
        <w:t xml:space="preserve">Zamawiający będzie brał pod uwagę tylko zrealizowane </w:t>
      </w:r>
      <w:r w:rsidR="006852A6" w:rsidRPr="00A2163D">
        <w:rPr>
          <w:b/>
          <w:bCs/>
        </w:rPr>
        <w:t>usługi</w:t>
      </w:r>
      <w:r w:rsidRPr="00A2163D">
        <w:rPr>
          <w:b/>
          <w:bCs/>
        </w:rPr>
        <w:t xml:space="preserve"> poparte załączonymi dokumentami potw</w:t>
      </w:r>
      <w:r w:rsidR="006852A6" w:rsidRPr="00A2163D">
        <w:rPr>
          <w:b/>
          <w:bCs/>
        </w:rPr>
        <w:t>ierdzającymi należyte ich wykonanie.</w:t>
      </w:r>
    </w:p>
    <w:p w14:paraId="4B25C48A" w14:textId="4CEB9EF6" w:rsidR="006852A6" w:rsidRPr="00A2163D" w:rsidRDefault="006852A6" w:rsidP="00907652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line="276" w:lineRule="auto"/>
        <w:ind w:right="-851"/>
        <w:jc w:val="both"/>
        <w:rPr>
          <w:b/>
          <w:bCs/>
        </w:rPr>
      </w:pPr>
      <w:r w:rsidRPr="00A2163D">
        <w:rPr>
          <w:b/>
          <w:bCs/>
        </w:rPr>
        <w:t>Wykazana liczba usługa powinna być tożsama z ilością usług wskazanych w formularzu ofertowy</w:t>
      </w:r>
      <w:r w:rsidR="00A2163D" w:rsidRPr="00A2163D">
        <w:rPr>
          <w:b/>
          <w:bCs/>
        </w:rPr>
        <w:t>m</w:t>
      </w:r>
      <w:r w:rsidRPr="00A2163D">
        <w:rPr>
          <w:b/>
          <w:bCs/>
        </w:rPr>
        <w:t xml:space="preserve">. </w:t>
      </w:r>
    </w:p>
    <w:p w14:paraId="782AE63D" w14:textId="77777777" w:rsidR="00BD31C5" w:rsidRPr="00BD31C5" w:rsidRDefault="00BD31C5" w:rsidP="00BD31C5">
      <w:pPr>
        <w:spacing w:line="276" w:lineRule="auto"/>
        <w:rPr>
          <w:sz w:val="16"/>
          <w:szCs w:val="16"/>
        </w:rPr>
      </w:pPr>
    </w:p>
    <w:p w14:paraId="20CF9CC9" w14:textId="77777777" w:rsidR="00BD31C5" w:rsidRPr="00BD31C5" w:rsidRDefault="00BD31C5" w:rsidP="00BD31C5">
      <w:pPr>
        <w:spacing w:line="276" w:lineRule="auto"/>
        <w:rPr>
          <w:sz w:val="16"/>
          <w:szCs w:val="16"/>
        </w:rPr>
      </w:pPr>
    </w:p>
    <w:p w14:paraId="57BE90C7" w14:textId="77777777" w:rsidR="00BD31C5" w:rsidRPr="00BD31C5" w:rsidRDefault="00BD31C5" w:rsidP="00BD31C5">
      <w:pPr>
        <w:spacing w:line="276" w:lineRule="auto"/>
        <w:rPr>
          <w:sz w:val="24"/>
          <w:szCs w:val="24"/>
        </w:rPr>
      </w:pPr>
      <w:r w:rsidRPr="00BD31C5">
        <w:rPr>
          <w:sz w:val="16"/>
          <w:szCs w:val="16"/>
        </w:rPr>
        <w:t>________________________</w:t>
      </w:r>
      <w:r w:rsidRPr="00BD31C5">
        <w:rPr>
          <w:i/>
          <w:sz w:val="16"/>
          <w:szCs w:val="16"/>
        </w:rPr>
        <w:t>(miejscowość),</w:t>
      </w:r>
      <w:r w:rsidRPr="00BD31C5">
        <w:rPr>
          <w:sz w:val="16"/>
          <w:szCs w:val="16"/>
        </w:rPr>
        <w:t>dnia _________________ r.</w:t>
      </w:r>
    </w:p>
    <w:p w14:paraId="44C50041" w14:textId="77777777" w:rsidR="00BD31C5" w:rsidRPr="00BD31C5" w:rsidRDefault="00BD31C5" w:rsidP="00BD31C5">
      <w:pPr>
        <w:spacing w:line="276" w:lineRule="auto"/>
        <w:rPr>
          <w:sz w:val="24"/>
          <w:szCs w:val="24"/>
        </w:rPr>
      </w:pPr>
      <w:r w:rsidRPr="00BD31C5">
        <w:rPr>
          <w:sz w:val="24"/>
          <w:szCs w:val="24"/>
        </w:rPr>
        <w:tab/>
      </w:r>
    </w:p>
    <w:p w14:paraId="54A78EE9" w14:textId="77777777" w:rsidR="00BD31C5" w:rsidRPr="00BD31C5" w:rsidRDefault="00BD31C5" w:rsidP="00BD31C5">
      <w:pPr>
        <w:spacing w:line="276" w:lineRule="auto"/>
        <w:ind w:left="2124" w:firstLine="708"/>
        <w:rPr>
          <w:b/>
          <w:bCs/>
          <w:i/>
          <w:iCs/>
        </w:rPr>
      </w:pPr>
    </w:p>
    <w:p w14:paraId="3B225D8E" w14:textId="77777777" w:rsidR="00BD31C5" w:rsidRPr="00BD31C5" w:rsidRDefault="00BD31C5" w:rsidP="00BD31C5">
      <w:pPr>
        <w:spacing w:line="276" w:lineRule="auto"/>
        <w:ind w:left="2124" w:firstLine="708"/>
        <w:rPr>
          <w:b/>
          <w:bCs/>
          <w:i/>
          <w:iCs/>
          <w:sz w:val="16"/>
          <w:szCs w:val="16"/>
        </w:rPr>
      </w:pPr>
    </w:p>
    <w:p w14:paraId="306BF36B" w14:textId="77777777" w:rsidR="00BD31C5" w:rsidRPr="00BD31C5" w:rsidRDefault="00BD31C5" w:rsidP="00BD31C5">
      <w:pPr>
        <w:spacing w:line="276" w:lineRule="auto"/>
        <w:ind w:left="3540" w:firstLine="708"/>
        <w:jc w:val="center"/>
        <w:rPr>
          <w:bCs/>
          <w:iCs/>
          <w:sz w:val="16"/>
          <w:szCs w:val="16"/>
        </w:rPr>
      </w:pPr>
      <w:r w:rsidRPr="00BD31C5">
        <w:rPr>
          <w:bCs/>
          <w:iCs/>
          <w:sz w:val="16"/>
          <w:szCs w:val="16"/>
        </w:rPr>
        <w:t>Podpis __________________________</w:t>
      </w:r>
    </w:p>
    <w:p w14:paraId="6B4580F7" w14:textId="37B9F3D8" w:rsidR="00BD31C5" w:rsidRPr="00EC6FCC" w:rsidRDefault="00BD31C5" w:rsidP="00EC6FCC">
      <w:pPr>
        <w:spacing w:line="276" w:lineRule="auto"/>
        <w:ind w:left="3540" w:firstLine="708"/>
        <w:jc w:val="center"/>
        <w:rPr>
          <w:bCs/>
          <w:iCs/>
          <w:sz w:val="16"/>
          <w:szCs w:val="16"/>
        </w:rPr>
      </w:pPr>
      <w:r w:rsidRPr="00BD31C5">
        <w:rPr>
          <w:bCs/>
          <w:iCs/>
          <w:sz w:val="16"/>
          <w:szCs w:val="16"/>
        </w:rPr>
        <w:t>(uprawniony przedstawiciel Wykonawcy)</w:t>
      </w:r>
    </w:p>
    <w:p w14:paraId="647164C3" w14:textId="77777777" w:rsidR="00BD31C5" w:rsidRPr="00BD31C5" w:rsidRDefault="00BD31C5" w:rsidP="00BD31C5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14:paraId="67B95BDE" w14:textId="77777777" w:rsidR="00AC20BA" w:rsidRDefault="00AC20BA" w:rsidP="00BD31C5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14:paraId="6D336F5E" w14:textId="74BAB2DD" w:rsidR="00BD31C5" w:rsidRPr="00BD31C5" w:rsidRDefault="00A2163D" w:rsidP="00BD31C5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7</w:t>
      </w:r>
      <w:r w:rsidR="00BD31C5" w:rsidRPr="00BD31C5">
        <w:rPr>
          <w:b/>
          <w:bCs/>
          <w:sz w:val="24"/>
          <w:szCs w:val="24"/>
        </w:rPr>
        <w:t xml:space="preserve"> do SIWZ</w:t>
      </w:r>
    </w:p>
    <w:p w14:paraId="694463E1" w14:textId="77777777" w:rsidR="00BD31C5" w:rsidRPr="00BD31C5" w:rsidRDefault="00BD31C5" w:rsidP="00BD31C5">
      <w:pPr>
        <w:spacing w:line="276" w:lineRule="auto"/>
        <w:jc w:val="right"/>
        <w:rPr>
          <w:b/>
          <w:sz w:val="24"/>
          <w:szCs w:val="24"/>
        </w:rPr>
      </w:pPr>
    </w:p>
    <w:p w14:paraId="7FB89CF4" w14:textId="77777777" w:rsidR="00BD31C5" w:rsidRPr="00BD31C5" w:rsidRDefault="00BD31C5" w:rsidP="00BD31C5">
      <w:pPr>
        <w:spacing w:line="276" w:lineRule="auto"/>
        <w:rPr>
          <w:sz w:val="24"/>
          <w:szCs w:val="24"/>
        </w:rPr>
      </w:pPr>
    </w:p>
    <w:p w14:paraId="686A4442" w14:textId="77777777" w:rsidR="00BD31C5" w:rsidRPr="00BD31C5" w:rsidRDefault="00BD31C5" w:rsidP="00BD31C5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4FC98F7D" w14:textId="77777777" w:rsidR="00BD31C5" w:rsidRPr="00BD31C5" w:rsidRDefault="00BD31C5" w:rsidP="00BD31C5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BD31C5">
        <w:rPr>
          <w:b/>
          <w:bCs/>
          <w:sz w:val="24"/>
          <w:szCs w:val="24"/>
        </w:rPr>
        <w:t>OŚWIADCZENIE</w:t>
      </w:r>
    </w:p>
    <w:p w14:paraId="02927D63" w14:textId="77777777" w:rsidR="00BD31C5" w:rsidRPr="00BD31C5" w:rsidRDefault="00BD31C5" w:rsidP="00BD31C5">
      <w:pPr>
        <w:spacing w:line="276" w:lineRule="auto"/>
        <w:jc w:val="both"/>
        <w:rPr>
          <w:sz w:val="24"/>
          <w:szCs w:val="24"/>
        </w:rPr>
      </w:pPr>
    </w:p>
    <w:p w14:paraId="48E103AD" w14:textId="77777777" w:rsidR="00BD31C5" w:rsidRPr="00BD31C5" w:rsidRDefault="00BD31C5" w:rsidP="00BD31C5">
      <w:pPr>
        <w:spacing w:line="276" w:lineRule="auto"/>
        <w:jc w:val="both"/>
        <w:rPr>
          <w:sz w:val="24"/>
          <w:szCs w:val="24"/>
        </w:rPr>
      </w:pPr>
      <w:r w:rsidRPr="00BD31C5">
        <w:rPr>
          <w:sz w:val="24"/>
          <w:szCs w:val="24"/>
        </w:rPr>
        <w:t>Nazwa Wykonawcy:____________________________________________________</w:t>
      </w:r>
    </w:p>
    <w:p w14:paraId="7B56CCFA" w14:textId="77777777" w:rsidR="00BD31C5" w:rsidRPr="00BD31C5" w:rsidRDefault="00BD31C5" w:rsidP="00BD31C5">
      <w:pPr>
        <w:spacing w:line="276" w:lineRule="auto"/>
        <w:jc w:val="both"/>
        <w:rPr>
          <w:sz w:val="24"/>
          <w:szCs w:val="24"/>
        </w:rPr>
      </w:pPr>
      <w:r w:rsidRPr="00BD31C5">
        <w:rPr>
          <w:sz w:val="24"/>
          <w:szCs w:val="24"/>
        </w:rPr>
        <w:t>_____________________________________________________________________</w:t>
      </w:r>
    </w:p>
    <w:p w14:paraId="4C028E74" w14:textId="77777777" w:rsidR="00BD31C5" w:rsidRPr="00BD31C5" w:rsidRDefault="00BD31C5" w:rsidP="00BD31C5">
      <w:pPr>
        <w:spacing w:line="276" w:lineRule="auto"/>
        <w:jc w:val="both"/>
        <w:rPr>
          <w:sz w:val="24"/>
          <w:szCs w:val="24"/>
        </w:rPr>
      </w:pPr>
      <w:r w:rsidRPr="00BD31C5">
        <w:rPr>
          <w:sz w:val="24"/>
          <w:szCs w:val="24"/>
        </w:rPr>
        <w:t>Siedziba Wykonawcy:___________________________________________________</w:t>
      </w:r>
    </w:p>
    <w:p w14:paraId="191FC6E5" w14:textId="77777777" w:rsidR="00BD31C5" w:rsidRPr="00BD31C5" w:rsidRDefault="00BD31C5" w:rsidP="00BD31C5">
      <w:pPr>
        <w:spacing w:line="276" w:lineRule="auto"/>
        <w:jc w:val="both"/>
        <w:rPr>
          <w:sz w:val="24"/>
          <w:szCs w:val="24"/>
        </w:rPr>
      </w:pPr>
      <w:r w:rsidRPr="00BD31C5">
        <w:rPr>
          <w:sz w:val="24"/>
          <w:szCs w:val="24"/>
        </w:rPr>
        <w:t>Nr tel./fax:</w:t>
      </w:r>
      <w:r w:rsidRPr="00BD31C5">
        <w:rPr>
          <w:sz w:val="24"/>
          <w:szCs w:val="24"/>
        </w:rPr>
        <w:tab/>
        <w:t>_________________________________________________________</w:t>
      </w:r>
    </w:p>
    <w:p w14:paraId="731DEEFE" w14:textId="77777777" w:rsidR="00BD31C5" w:rsidRPr="00BD31C5" w:rsidRDefault="00BD31C5" w:rsidP="00BD31C5">
      <w:pPr>
        <w:spacing w:line="276" w:lineRule="auto"/>
        <w:jc w:val="both"/>
        <w:rPr>
          <w:sz w:val="24"/>
          <w:szCs w:val="24"/>
        </w:rPr>
      </w:pPr>
      <w:r w:rsidRPr="00BD31C5">
        <w:rPr>
          <w:sz w:val="24"/>
          <w:szCs w:val="24"/>
        </w:rPr>
        <w:t>Adres do korespondencji:________________________________________________</w:t>
      </w:r>
    </w:p>
    <w:p w14:paraId="5E668221" w14:textId="77777777" w:rsidR="00BD31C5" w:rsidRPr="00BD31C5" w:rsidRDefault="00BD31C5" w:rsidP="00BD31C5">
      <w:pPr>
        <w:spacing w:line="276" w:lineRule="auto"/>
        <w:ind w:left="360"/>
        <w:jc w:val="both"/>
        <w:rPr>
          <w:sz w:val="24"/>
          <w:szCs w:val="24"/>
        </w:rPr>
      </w:pPr>
    </w:p>
    <w:p w14:paraId="1D9B0F92" w14:textId="77777777" w:rsidR="00BD31C5" w:rsidRPr="00BD31C5" w:rsidRDefault="00BD31C5" w:rsidP="00BD31C5">
      <w:pPr>
        <w:spacing w:line="276" w:lineRule="auto"/>
        <w:ind w:left="360"/>
        <w:jc w:val="both"/>
        <w:rPr>
          <w:sz w:val="24"/>
          <w:szCs w:val="24"/>
        </w:rPr>
      </w:pPr>
    </w:p>
    <w:p w14:paraId="60B116E0" w14:textId="77777777" w:rsidR="00BD31C5" w:rsidRPr="00BD31C5" w:rsidRDefault="00BD31C5" w:rsidP="00BD31C5">
      <w:pPr>
        <w:spacing w:line="276" w:lineRule="auto"/>
        <w:jc w:val="both"/>
        <w:rPr>
          <w:sz w:val="24"/>
          <w:szCs w:val="24"/>
        </w:rPr>
      </w:pPr>
    </w:p>
    <w:p w14:paraId="04C76A1E" w14:textId="77777777" w:rsidR="00BD31C5" w:rsidRPr="00BD31C5" w:rsidRDefault="00BD31C5" w:rsidP="00BD31C5">
      <w:pPr>
        <w:spacing w:line="276" w:lineRule="auto"/>
        <w:jc w:val="both"/>
        <w:rPr>
          <w:sz w:val="24"/>
          <w:szCs w:val="24"/>
        </w:rPr>
      </w:pPr>
      <w:r w:rsidRPr="00BD31C5">
        <w:rPr>
          <w:sz w:val="24"/>
          <w:szCs w:val="24"/>
        </w:rPr>
        <w:t>Oświadczamy, że nie podlegamy wykluczeniu ze względu na brak orzeczenia tytułem środka zapobiegawczego zakazu ubiegania się  o zamówienie publiczne.</w:t>
      </w:r>
    </w:p>
    <w:p w14:paraId="713EB319" w14:textId="77777777" w:rsidR="00BD31C5" w:rsidRPr="00BD31C5" w:rsidRDefault="00BD31C5" w:rsidP="00BD31C5">
      <w:pPr>
        <w:spacing w:line="276" w:lineRule="auto"/>
        <w:ind w:left="284"/>
        <w:jc w:val="both"/>
        <w:rPr>
          <w:sz w:val="24"/>
          <w:szCs w:val="24"/>
        </w:rPr>
      </w:pPr>
    </w:p>
    <w:p w14:paraId="0D69BAC0" w14:textId="77777777" w:rsidR="00BD31C5" w:rsidRPr="00BD31C5" w:rsidRDefault="00BD31C5" w:rsidP="00BD31C5">
      <w:pPr>
        <w:spacing w:line="276" w:lineRule="auto"/>
        <w:ind w:left="284"/>
        <w:jc w:val="both"/>
        <w:rPr>
          <w:sz w:val="24"/>
          <w:szCs w:val="24"/>
        </w:rPr>
      </w:pPr>
    </w:p>
    <w:p w14:paraId="2C2E042F" w14:textId="77777777" w:rsidR="00BD31C5" w:rsidRPr="00BD31C5" w:rsidRDefault="00BD31C5" w:rsidP="00BD31C5">
      <w:pPr>
        <w:spacing w:line="276" w:lineRule="auto"/>
        <w:ind w:left="284"/>
        <w:jc w:val="both"/>
        <w:rPr>
          <w:sz w:val="24"/>
          <w:szCs w:val="24"/>
        </w:rPr>
      </w:pPr>
    </w:p>
    <w:p w14:paraId="7C634DE5" w14:textId="77777777" w:rsidR="00BD31C5" w:rsidRPr="00BD31C5" w:rsidRDefault="00BD31C5" w:rsidP="00BD31C5">
      <w:pPr>
        <w:spacing w:line="276" w:lineRule="auto"/>
        <w:ind w:left="284"/>
        <w:jc w:val="both"/>
        <w:rPr>
          <w:sz w:val="24"/>
          <w:szCs w:val="24"/>
        </w:rPr>
      </w:pPr>
    </w:p>
    <w:p w14:paraId="08B04DB2" w14:textId="77777777" w:rsidR="00BD31C5" w:rsidRPr="00BD31C5" w:rsidRDefault="00BD31C5" w:rsidP="00BD31C5">
      <w:pPr>
        <w:spacing w:line="276" w:lineRule="auto"/>
        <w:ind w:left="284"/>
        <w:jc w:val="both"/>
        <w:rPr>
          <w:sz w:val="24"/>
          <w:szCs w:val="24"/>
        </w:rPr>
      </w:pPr>
    </w:p>
    <w:p w14:paraId="6EA150BF" w14:textId="77777777" w:rsidR="00BD31C5" w:rsidRPr="00BD31C5" w:rsidRDefault="00BD31C5" w:rsidP="00BD31C5">
      <w:pPr>
        <w:spacing w:line="276" w:lineRule="auto"/>
        <w:ind w:left="284"/>
        <w:jc w:val="both"/>
        <w:rPr>
          <w:sz w:val="24"/>
          <w:szCs w:val="24"/>
        </w:rPr>
      </w:pPr>
    </w:p>
    <w:p w14:paraId="3DA39A3C" w14:textId="77777777" w:rsidR="00BD31C5" w:rsidRPr="00BD31C5" w:rsidRDefault="00BD31C5" w:rsidP="00BD31C5">
      <w:pPr>
        <w:spacing w:line="276" w:lineRule="auto"/>
        <w:ind w:left="284"/>
        <w:jc w:val="both"/>
        <w:rPr>
          <w:sz w:val="24"/>
          <w:szCs w:val="24"/>
        </w:rPr>
      </w:pPr>
    </w:p>
    <w:p w14:paraId="4860CA89" w14:textId="77777777" w:rsidR="00BD31C5" w:rsidRPr="00BD31C5" w:rsidRDefault="00BD31C5" w:rsidP="00BD31C5">
      <w:pPr>
        <w:spacing w:line="276" w:lineRule="auto"/>
        <w:ind w:left="284"/>
        <w:jc w:val="both"/>
        <w:rPr>
          <w:sz w:val="24"/>
          <w:szCs w:val="24"/>
        </w:rPr>
      </w:pPr>
    </w:p>
    <w:p w14:paraId="4446C256" w14:textId="77777777" w:rsidR="00BD31C5" w:rsidRPr="00BD31C5" w:rsidRDefault="00BD31C5" w:rsidP="00BD31C5">
      <w:pPr>
        <w:spacing w:line="276" w:lineRule="auto"/>
        <w:ind w:left="284"/>
        <w:jc w:val="both"/>
        <w:rPr>
          <w:sz w:val="24"/>
          <w:szCs w:val="24"/>
        </w:rPr>
      </w:pPr>
    </w:p>
    <w:p w14:paraId="699A2B8A" w14:textId="77777777" w:rsidR="00BD31C5" w:rsidRPr="00BD31C5" w:rsidRDefault="00BD31C5" w:rsidP="00BD31C5">
      <w:pPr>
        <w:spacing w:line="276" w:lineRule="auto"/>
        <w:ind w:left="284"/>
        <w:jc w:val="both"/>
        <w:rPr>
          <w:sz w:val="24"/>
          <w:szCs w:val="24"/>
        </w:rPr>
      </w:pPr>
    </w:p>
    <w:p w14:paraId="5A854637" w14:textId="77777777" w:rsidR="00BD31C5" w:rsidRPr="00BD31C5" w:rsidRDefault="00BD31C5" w:rsidP="00BD31C5">
      <w:pPr>
        <w:spacing w:line="276" w:lineRule="auto"/>
        <w:rPr>
          <w:sz w:val="24"/>
          <w:szCs w:val="24"/>
        </w:rPr>
      </w:pPr>
    </w:p>
    <w:p w14:paraId="45E39A33" w14:textId="77777777" w:rsidR="00BD31C5" w:rsidRPr="00BD31C5" w:rsidRDefault="00BD31C5" w:rsidP="00BD31C5">
      <w:pPr>
        <w:spacing w:line="276" w:lineRule="auto"/>
        <w:rPr>
          <w:sz w:val="24"/>
          <w:szCs w:val="24"/>
        </w:rPr>
      </w:pPr>
      <w:r w:rsidRPr="00BD31C5">
        <w:rPr>
          <w:sz w:val="16"/>
          <w:szCs w:val="16"/>
        </w:rPr>
        <w:t>________________________</w:t>
      </w:r>
      <w:r w:rsidRPr="00BD31C5">
        <w:rPr>
          <w:i/>
          <w:sz w:val="16"/>
          <w:szCs w:val="16"/>
        </w:rPr>
        <w:t>(miejscowość),</w:t>
      </w:r>
      <w:r w:rsidRPr="00BD31C5">
        <w:rPr>
          <w:sz w:val="16"/>
          <w:szCs w:val="16"/>
        </w:rPr>
        <w:t>dnia _________________ r.</w:t>
      </w:r>
    </w:p>
    <w:p w14:paraId="479F77C9" w14:textId="77777777" w:rsidR="00BD31C5" w:rsidRPr="00BD31C5" w:rsidRDefault="00BD31C5" w:rsidP="00BD31C5">
      <w:pPr>
        <w:spacing w:line="276" w:lineRule="auto"/>
        <w:rPr>
          <w:sz w:val="24"/>
          <w:szCs w:val="24"/>
        </w:rPr>
      </w:pPr>
      <w:r w:rsidRPr="00BD31C5">
        <w:rPr>
          <w:sz w:val="24"/>
          <w:szCs w:val="24"/>
        </w:rPr>
        <w:tab/>
      </w:r>
    </w:p>
    <w:p w14:paraId="4BC32B04" w14:textId="77777777" w:rsidR="00BD31C5" w:rsidRPr="00BD31C5" w:rsidRDefault="00BD31C5" w:rsidP="00BD31C5">
      <w:pPr>
        <w:spacing w:line="276" w:lineRule="auto"/>
        <w:ind w:left="2124" w:firstLine="708"/>
        <w:rPr>
          <w:b/>
          <w:bCs/>
          <w:i/>
          <w:iCs/>
        </w:rPr>
      </w:pPr>
    </w:p>
    <w:p w14:paraId="19561FDB" w14:textId="77777777" w:rsidR="00BD31C5" w:rsidRPr="00BD31C5" w:rsidRDefault="00BD31C5" w:rsidP="00BD31C5">
      <w:pPr>
        <w:spacing w:line="276" w:lineRule="auto"/>
        <w:ind w:left="2124" w:firstLine="708"/>
        <w:rPr>
          <w:b/>
          <w:bCs/>
          <w:i/>
          <w:iCs/>
          <w:sz w:val="16"/>
          <w:szCs w:val="16"/>
        </w:rPr>
      </w:pPr>
    </w:p>
    <w:p w14:paraId="1810E183" w14:textId="77777777" w:rsidR="00BD31C5" w:rsidRPr="00BD31C5" w:rsidRDefault="00BD31C5" w:rsidP="00BD31C5">
      <w:pPr>
        <w:spacing w:line="276" w:lineRule="auto"/>
        <w:ind w:left="3540" w:firstLine="708"/>
        <w:jc w:val="center"/>
        <w:rPr>
          <w:bCs/>
          <w:iCs/>
          <w:sz w:val="16"/>
          <w:szCs w:val="16"/>
        </w:rPr>
      </w:pPr>
      <w:r w:rsidRPr="00BD31C5">
        <w:rPr>
          <w:bCs/>
          <w:iCs/>
          <w:sz w:val="16"/>
          <w:szCs w:val="16"/>
        </w:rPr>
        <w:t>Podpis __________________________</w:t>
      </w:r>
    </w:p>
    <w:p w14:paraId="5AA826F8" w14:textId="77777777" w:rsidR="00BD31C5" w:rsidRPr="00BD31C5" w:rsidRDefault="00BD31C5" w:rsidP="00BD31C5">
      <w:pPr>
        <w:spacing w:line="276" w:lineRule="auto"/>
        <w:ind w:left="3540" w:firstLine="708"/>
        <w:jc w:val="center"/>
        <w:rPr>
          <w:bCs/>
          <w:iCs/>
          <w:sz w:val="16"/>
          <w:szCs w:val="16"/>
        </w:rPr>
      </w:pPr>
      <w:r w:rsidRPr="00BD31C5">
        <w:rPr>
          <w:bCs/>
          <w:iCs/>
          <w:sz w:val="16"/>
          <w:szCs w:val="16"/>
        </w:rPr>
        <w:t>(uprawniony przedstawiciel Wykonawcy)</w:t>
      </w:r>
    </w:p>
    <w:p w14:paraId="7FEBE3C3" w14:textId="77777777" w:rsidR="00BD31C5" w:rsidRPr="00BD31C5" w:rsidRDefault="00BD31C5" w:rsidP="00BD31C5">
      <w:pPr>
        <w:spacing w:line="276" w:lineRule="auto"/>
        <w:ind w:left="2124" w:firstLine="708"/>
        <w:rPr>
          <w:b/>
          <w:bCs/>
          <w:i/>
          <w:iCs/>
        </w:rPr>
      </w:pPr>
    </w:p>
    <w:p w14:paraId="178DB0B8" w14:textId="77777777" w:rsidR="00BD31C5" w:rsidRPr="00BD31C5" w:rsidRDefault="00BD31C5" w:rsidP="00BD31C5">
      <w:pPr>
        <w:spacing w:line="276" w:lineRule="auto"/>
        <w:ind w:left="2124" w:firstLine="708"/>
        <w:rPr>
          <w:b/>
          <w:bCs/>
          <w:i/>
          <w:iCs/>
        </w:rPr>
      </w:pPr>
    </w:p>
    <w:p w14:paraId="31C14681" w14:textId="77777777" w:rsidR="00BD31C5" w:rsidRPr="00BD31C5" w:rsidRDefault="00BD31C5" w:rsidP="00BD31C5">
      <w:pPr>
        <w:spacing w:line="276" w:lineRule="auto"/>
        <w:ind w:left="2124" w:firstLine="708"/>
        <w:rPr>
          <w:b/>
          <w:bCs/>
          <w:i/>
          <w:iCs/>
        </w:rPr>
      </w:pPr>
    </w:p>
    <w:p w14:paraId="5EBA9D86" w14:textId="77777777" w:rsidR="00BD31C5" w:rsidRPr="00BD31C5" w:rsidRDefault="00BD31C5" w:rsidP="00BD31C5">
      <w:pPr>
        <w:spacing w:line="276" w:lineRule="auto"/>
        <w:ind w:left="2124" w:firstLine="708"/>
        <w:rPr>
          <w:b/>
          <w:bCs/>
          <w:i/>
          <w:iCs/>
        </w:rPr>
      </w:pPr>
    </w:p>
    <w:p w14:paraId="383A15A4" w14:textId="77777777" w:rsidR="00BD31C5" w:rsidRPr="00BD31C5" w:rsidRDefault="00BD31C5" w:rsidP="00BD31C5">
      <w:pPr>
        <w:spacing w:line="276" w:lineRule="auto"/>
        <w:ind w:left="2124" w:firstLine="708"/>
        <w:rPr>
          <w:b/>
          <w:bCs/>
          <w:i/>
          <w:iCs/>
        </w:rPr>
      </w:pPr>
    </w:p>
    <w:p w14:paraId="275D0700" w14:textId="77777777" w:rsidR="00BD31C5" w:rsidRPr="00BD31C5" w:rsidRDefault="00BD31C5" w:rsidP="00BD31C5">
      <w:pPr>
        <w:spacing w:line="276" w:lineRule="auto"/>
        <w:ind w:left="2124" w:firstLine="708"/>
        <w:rPr>
          <w:b/>
          <w:bCs/>
          <w:i/>
          <w:iCs/>
        </w:rPr>
      </w:pPr>
    </w:p>
    <w:p w14:paraId="36E25D59" w14:textId="77777777" w:rsidR="00BD31C5" w:rsidRPr="00BD31C5" w:rsidRDefault="00BD31C5" w:rsidP="00BD31C5">
      <w:pPr>
        <w:spacing w:line="276" w:lineRule="auto"/>
        <w:ind w:left="2124" w:firstLine="708"/>
        <w:rPr>
          <w:b/>
          <w:bCs/>
          <w:i/>
          <w:iCs/>
        </w:rPr>
      </w:pPr>
    </w:p>
    <w:p w14:paraId="2523EAB6" w14:textId="77777777" w:rsidR="00BD31C5" w:rsidRPr="00BD31C5" w:rsidRDefault="00BD31C5" w:rsidP="00BD31C5">
      <w:pPr>
        <w:spacing w:line="276" w:lineRule="auto"/>
        <w:ind w:left="2124" w:firstLine="708"/>
        <w:rPr>
          <w:b/>
          <w:bCs/>
          <w:i/>
          <w:iCs/>
        </w:rPr>
      </w:pPr>
    </w:p>
    <w:p w14:paraId="6DF0179D" w14:textId="77777777" w:rsidR="00BD31C5" w:rsidRPr="00BD31C5" w:rsidRDefault="00BD31C5" w:rsidP="00BD31C5">
      <w:pPr>
        <w:spacing w:line="276" w:lineRule="auto"/>
        <w:ind w:left="2124" w:firstLine="708"/>
        <w:rPr>
          <w:b/>
          <w:bCs/>
          <w:i/>
          <w:iCs/>
        </w:rPr>
      </w:pPr>
    </w:p>
    <w:p w14:paraId="2EC6D786" w14:textId="77777777" w:rsidR="00BD31C5" w:rsidRPr="00BD31C5" w:rsidRDefault="00BD31C5" w:rsidP="00BD31C5">
      <w:pPr>
        <w:spacing w:line="276" w:lineRule="auto"/>
        <w:ind w:left="2124" w:firstLine="708"/>
        <w:rPr>
          <w:b/>
          <w:bCs/>
          <w:i/>
          <w:iCs/>
        </w:rPr>
      </w:pPr>
    </w:p>
    <w:p w14:paraId="0AF6D3DC" w14:textId="77777777" w:rsidR="00BD31C5" w:rsidRPr="00BD31C5" w:rsidRDefault="00BD31C5" w:rsidP="00A2163D">
      <w:pPr>
        <w:spacing w:line="276" w:lineRule="auto"/>
        <w:rPr>
          <w:b/>
          <w:bCs/>
          <w:iCs/>
          <w:sz w:val="24"/>
          <w:szCs w:val="24"/>
        </w:rPr>
      </w:pPr>
    </w:p>
    <w:p w14:paraId="3A2A5A1E" w14:textId="77777777" w:rsidR="00BD31C5" w:rsidRDefault="00BD31C5" w:rsidP="00BD31C5">
      <w:pPr>
        <w:spacing w:line="276" w:lineRule="auto"/>
        <w:ind w:left="4956" w:firstLine="708"/>
        <w:rPr>
          <w:b/>
          <w:bCs/>
          <w:iCs/>
          <w:sz w:val="24"/>
          <w:szCs w:val="24"/>
        </w:rPr>
      </w:pPr>
    </w:p>
    <w:p w14:paraId="2C176568" w14:textId="77777777" w:rsidR="002E047D" w:rsidRDefault="002E047D" w:rsidP="00BD31C5">
      <w:pPr>
        <w:spacing w:line="276" w:lineRule="auto"/>
        <w:ind w:left="4956" w:firstLine="708"/>
        <w:rPr>
          <w:b/>
          <w:bCs/>
          <w:iCs/>
          <w:sz w:val="24"/>
          <w:szCs w:val="24"/>
        </w:rPr>
      </w:pPr>
    </w:p>
    <w:p w14:paraId="189A23FF" w14:textId="1A769A9B" w:rsidR="002E047D" w:rsidRDefault="002E047D" w:rsidP="00BD31C5">
      <w:pPr>
        <w:spacing w:line="276" w:lineRule="auto"/>
        <w:ind w:left="4956" w:firstLine="708"/>
        <w:rPr>
          <w:b/>
          <w:bCs/>
          <w:iCs/>
          <w:sz w:val="24"/>
          <w:szCs w:val="24"/>
        </w:rPr>
      </w:pPr>
    </w:p>
    <w:p w14:paraId="5315DD76" w14:textId="77777777" w:rsidR="00060837" w:rsidRPr="00BD31C5" w:rsidRDefault="00060837" w:rsidP="00BD31C5">
      <w:pPr>
        <w:spacing w:line="276" w:lineRule="auto"/>
        <w:ind w:left="4956" w:firstLine="708"/>
        <w:rPr>
          <w:b/>
          <w:bCs/>
          <w:iCs/>
          <w:sz w:val="24"/>
          <w:szCs w:val="24"/>
        </w:rPr>
      </w:pPr>
    </w:p>
    <w:p w14:paraId="1A90EB34" w14:textId="77777777" w:rsidR="00050450" w:rsidRDefault="00050450" w:rsidP="00BD31C5">
      <w:pPr>
        <w:spacing w:line="276" w:lineRule="auto"/>
        <w:ind w:left="4956" w:firstLine="708"/>
        <w:rPr>
          <w:b/>
          <w:bCs/>
          <w:iCs/>
          <w:sz w:val="24"/>
          <w:szCs w:val="24"/>
        </w:rPr>
      </w:pPr>
    </w:p>
    <w:p w14:paraId="05CFF769" w14:textId="61EF49C4" w:rsidR="00BD31C5" w:rsidRPr="00BD31C5" w:rsidRDefault="00A2163D" w:rsidP="00BD31C5">
      <w:pPr>
        <w:spacing w:line="276" w:lineRule="auto"/>
        <w:ind w:left="4956" w:firstLine="708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Załącznik nr 9</w:t>
      </w:r>
      <w:r w:rsidR="00BD31C5" w:rsidRPr="00BD31C5">
        <w:rPr>
          <w:b/>
          <w:bCs/>
          <w:iCs/>
          <w:sz w:val="24"/>
          <w:szCs w:val="24"/>
        </w:rPr>
        <w:t xml:space="preserve"> do SIWZ</w:t>
      </w:r>
    </w:p>
    <w:p w14:paraId="165327B3" w14:textId="77777777" w:rsidR="00BD31C5" w:rsidRPr="00BD31C5" w:rsidRDefault="00BD31C5" w:rsidP="00BD31C5">
      <w:pPr>
        <w:spacing w:line="276" w:lineRule="auto"/>
        <w:ind w:left="4248" w:firstLine="708"/>
        <w:rPr>
          <w:b/>
          <w:bCs/>
          <w:iCs/>
          <w:sz w:val="24"/>
          <w:szCs w:val="24"/>
        </w:rPr>
      </w:pPr>
    </w:p>
    <w:p w14:paraId="0F26CC7B" w14:textId="77777777" w:rsidR="00BD31C5" w:rsidRPr="00BD31C5" w:rsidRDefault="00BD31C5" w:rsidP="00BD31C5">
      <w:pPr>
        <w:jc w:val="center"/>
        <w:rPr>
          <w:sz w:val="24"/>
          <w:szCs w:val="24"/>
        </w:rPr>
      </w:pPr>
      <w:r w:rsidRPr="00BD31C5">
        <w:rPr>
          <w:b/>
          <w:sz w:val="24"/>
          <w:szCs w:val="24"/>
        </w:rPr>
        <w:t>Propozycja treści zobowiązania innego podmiotu do oddania do dyspozycji Wykonawcy niezbędnych zasobów na potrzeby realizacji zamówienia</w:t>
      </w:r>
      <w:r w:rsidRPr="00BD31C5">
        <w:rPr>
          <w:sz w:val="24"/>
          <w:szCs w:val="24"/>
        </w:rPr>
        <w:t>.</w:t>
      </w:r>
    </w:p>
    <w:p w14:paraId="5E7F44FA" w14:textId="77777777" w:rsidR="00BD31C5" w:rsidRPr="00BD31C5" w:rsidRDefault="00BD31C5" w:rsidP="00BD31C5">
      <w:pPr>
        <w:rPr>
          <w:sz w:val="24"/>
          <w:szCs w:val="24"/>
        </w:rPr>
      </w:pPr>
    </w:p>
    <w:p w14:paraId="538610CC" w14:textId="77777777" w:rsidR="00BD31C5" w:rsidRPr="00BD31C5" w:rsidRDefault="00BD31C5" w:rsidP="00BD31C5">
      <w:pPr>
        <w:rPr>
          <w:b/>
          <w:i/>
          <w:sz w:val="22"/>
          <w:szCs w:val="22"/>
        </w:rPr>
      </w:pPr>
      <w:r w:rsidRPr="00BD31C5">
        <w:rPr>
          <w:b/>
          <w:i/>
          <w:sz w:val="22"/>
          <w:szCs w:val="22"/>
        </w:rPr>
        <w:t xml:space="preserve">Uwaga! </w:t>
      </w:r>
    </w:p>
    <w:p w14:paraId="593F441D" w14:textId="77777777" w:rsidR="00BD31C5" w:rsidRPr="00BD31C5" w:rsidRDefault="00BD31C5" w:rsidP="00BD31C5">
      <w:pPr>
        <w:rPr>
          <w:sz w:val="22"/>
          <w:szCs w:val="22"/>
        </w:rPr>
      </w:pPr>
      <w:r w:rsidRPr="00BD31C5">
        <w:rPr>
          <w:sz w:val="22"/>
          <w:szCs w:val="22"/>
        </w:rPr>
        <w:t>Zamiast niniejszego Formularza można przedstawić inne dokumenty, w szczególności:</w:t>
      </w:r>
    </w:p>
    <w:p w14:paraId="6B24FCDA" w14:textId="17339096" w:rsidR="00BD31C5" w:rsidRPr="00BD31C5" w:rsidRDefault="00BD31C5" w:rsidP="00BD31C5">
      <w:pPr>
        <w:jc w:val="both"/>
        <w:rPr>
          <w:sz w:val="22"/>
          <w:szCs w:val="22"/>
        </w:rPr>
      </w:pPr>
      <w:r w:rsidRPr="00BD31C5">
        <w:rPr>
          <w:sz w:val="22"/>
          <w:szCs w:val="22"/>
        </w:rPr>
        <w:t xml:space="preserve">1.zobowiązanie podmiotu, o którym mowa w art.22 a </w:t>
      </w:r>
      <w:r w:rsidR="00CD6CA0">
        <w:rPr>
          <w:sz w:val="22"/>
          <w:szCs w:val="22"/>
        </w:rPr>
        <w:t xml:space="preserve">Ustawy </w:t>
      </w:r>
      <w:r w:rsidRPr="00BD31C5">
        <w:rPr>
          <w:sz w:val="22"/>
          <w:szCs w:val="22"/>
        </w:rPr>
        <w:t xml:space="preserve"> sporządzone w oparciu o własny wzór, zawierający informacje, o których mowa poniżej,</w:t>
      </w:r>
    </w:p>
    <w:p w14:paraId="05051BC1" w14:textId="77777777" w:rsidR="00BD31C5" w:rsidRPr="00BD31C5" w:rsidRDefault="00BD31C5" w:rsidP="00BD31C5">
      <w:pPr>
        <w:jc w:val="both"/>
        <w:rPr>
          <w:sz w:val="22"/>
          <w:szCs w:val="22"/>
        </w:rPr>
      </w:pPr>
      <w:r w:rsidRPr="00BD31C5">
        <w:rPr>
          <w:sz w:val="22"/>
          <w:szCs w:val="22"/>
        </w:rPr>
        <w:t>2.inne dokumenty stanowiące dowód, że Wykonawca realizując zamówienie będzie dysponował niezbędnymi zasobami podmiotów w stopniu umożliwiającym należyte wykonanie zamówienia publicznego oraz, ze stosunek łączący Wykonawcę z tymi podmiotami będzie gwarantował rzeczywisty dostęp do ich zasób, określające w szczególności:</w:t>
      </w:r>
    </w:p>
    <w:p w14:paraId="30066599" w14:textId="77777777" w:rsidR="00BD31C5" w:rsidRPr="00BD31C5" w:rsidRDefault="00BD31C5" w:rsidP="00907652">
      <w:pPr>
        <w:numPr>
          <w:ilvl w:val="0"/>
          <w:numId w:val="25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BD31C5">
        <w:rPr>
          <w:sz w:val="22"/>
          <w:szCs w:val="22"/>
        </w:rPr>
        <w:t>zakres dostępnych Wykonawcy zasobów innego podmiotu,</w:t>
      </w:r>
    </w:p>
    <w:p w14:paraId="0074780D" w14:textId="77777777" w:rsidR="00BD31C5" w:rsidRPr="00BD31C5" w:rsidRDefault="00BD31C5" w:rsidP="00907652">
      <w:pPr>
        <w:numPr>
          <w:ilvl w:val="0"/>
          <w:numId w:val="25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BD31C5">
        <w:rPr>
          <w:sz w:val="22"/>
          <w:szCs w:val="22"/>
        </w:rPr>
        <w:t>sposób wykorzystania zasobów innego podmiotu, przez Wykonawcę, przy wykonywaniu zamówienia publicznego,</w:t>
      </w:r>
    </w:p>
    <w:p w14:paraId="0F2E398E" w14:textId="77777777" w:rsidR="00BD31C5" w:rsidRPr="00BD31C5" w:rsidRDefault="00BD31C5" w:rsidP="00907652">
      <w:pPr>
        <w:numPr>
          <w:ilvl w:val="0"/>
          <w:numId w:val="25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BD31C5">
        <w:rPr>
          <w:sz w:val="22"/>
          <w:szCs w:val="22"/>
        </w:rPr>
        <w:t>zakres i okres udziału innego podmiotu przy wykonywaniu zamówienia publicznego,</w:t>
      </w:r>
    </w:p>
    <w:p w14:paraId="7B62C437" w14:textId="77777777" w:rsidR="00BD31C5" w:rsidRPr="00BD31C5" w:rsidRDefault="00BD31C5" w:rsidP="00907652">
      <w:pPr>
        <w:numPr>
          <w:ilvl w:val="0"/>
          <w:numId w:val="25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BD31C5">
        <w:rPr>
          <w:sz w:val="22"/>
          <w:szCs w:val="22"/>
        </w:rPr>
        <w:t>czy podmiot, na zdolnościach którego Wykonawca polega w odniesieniu do warunków udziału w postepowaniu dotyczących wykształcenia, kwalifikacji zawodowych lub doświadczenia, zrealizuje usługi, których wskazane zdolności dotyczą.</w:t>
      </w:r>
    </w:p>
    <w:p w14:paraId="170E7033" w14:textId="77777777" w:rsidR="00BD31C5" w:rsidRPr="00BD31C5" w:rsidRDefault="00BD31C5" w:rsidP="00BD31C5">
      <w:pPr>
        <w:jc w:val="both"/>
      </w:pPr>
    </w:p>
    <w:p w14:paraId="1FF31A4A" w14:textId="77777777" w:rsidR="00BD31C5" w:rsidRPr="00BD31C5" w:rsidRDefault="00BD31C5" w:rsidP="00BD31C5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BD31C5">
        <w:rPr>
          <w:sz w:val="24"/>
          <w:szCs w:val="24"/>
        </w:rPr>
        <w:t>Ja:</w:t>
      </w:r>
    </w:p>
    <w:p w14:paraId="4C44407B" w14:textId="77777777" w:rsidR="00BD31C5" w:rsidRPr="00BD31C5" w:rsidRDefault="00BD31C5" w:rsidP="00BD31C5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BD31C5">
        <w:rPr>
          <w:sz w:val="24"/>
          <w:szCs w:val="24"/>
        </w:rPr>
        <w:t>_________________________________________________________________________</w:t>
      </w:r>
    </w:p>
    <w:p w14:paraId="716A7FFA" w14:textId="77777777" w:rsidR="00BD31C5" w:rsidRPr="00BD31C5" w:rsidRDefault="00BD31C5" w:rsidP="00BD31C5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1DBC9D19" w14:textId="77777777" w:rsidR="00BD31C5" w:rsidRPr="00BD31C5" w:rsidRDefault="00BD31C5" w:rsidP="00BD31C5">
      <w:pPr>
        <w:jc w:val="center"/>
      </w:pPr>
      <w:r w:rsidRPr="00BD31C5">
        <w:t>(imię i nazwisko osoby upoważnionej do reprezentowania Podmiotu, stanowisko (właściciel, prezes zarządu, członek zarządu, prokurent, upełnomocniony reprezentant itp.)</w:t>
      </w:r>
    </w:p>
    <w:p w14:paraId="67E3848C" w14:textId="77777777" w:rsidR="00BD31C5" w:rsidRPr="00BD31C5" w:rsidRDefault="00BD31C5" w:rsidP="00BD31C5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1E60DF1B" w14:textId="77777777" w:rsidR="00BD31C5" w:rsidRPr="00BD31C5" w:rsidRDefault="00BD31C5" w:rsidP="00BD31C5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BD31C5">
        <w:rPr>
          <w:sz w:val="22"/>
          <w:szCs w:val="22"/>
        </w:rPr>
        <w:t>Działając w imieniu i na rzecz:</w:t>
      </w:r>
    </w:p>
    <w:p w14:paraId="055BC609" w14:textId="77777777" w:rsidR="00BD31C5" w:rsidRPr="00BD31C5" w:rsidRDefault="00BD31C5" w:rsidP="00BD31C5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2CC8F5BA" w14:textId="77777777" w:rsidR="00BD31C5" w:rsidRPr="00BD31C5" w:rsidRDefault="00BD31C5" w:rsidP="00BD31C5">
      <w:pPr>
        <w:jc w:val="center"/>
      </w:pPr>
      <w:r w:rsidRPr="00BD31C5">
        <w:t>(nazwa Podmiotu)</w:t>
      </w:r>
    </w:p>
    <w:p w14:paraId="3487ABB9" w14:textId="77777777" w:rsidR="00BD31C5" w:rsidRPr="00BD31C5" w:rsidRDefault="00BD31C5" w:rsidP="00BD31C5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53D3B92A" w14:textId="77777777" w:rsidR="00BD31C5" w:rsidRPr="00BD31C5" w:rsidRDefault="00BD31C5" w:rsidP="00BD31C5">
      <w:pPr>
        <w:jc w:val="both"/>
        <w:rPr>
          <w:sz w:val="22"/>
          <w:szCs w:val="22"/>
        </w:rPr>
      </w:pPr>
      <w:r w:rsidRPr="00BD31C5">
        <w:rPr>
          <w:sz w:val="22"/>
          <w:szCs w:val="22"/>
        </w:rPr>
        <w:t>Zobowiązuję się do oddania nw. zasobów:</w:t>
      </w:r>
    </w:p>
    <w:p w14:paraId="7C735BBE" w14:textId="77777777" w:rsidR="00BD31C5" w:rsidRPr="00BD31C5" w:rsidRDefault="00BD31C5" w:rsidP="00BD31C5">
      <w:pPr>
        <w:pBdr>
          <w:top w:val="single" w:sz="6" w:space="1" w:color="auto"/>
          <w:bottom w:val="single" w:sz="6" w:space="1" w:color="auto"/>
        </w:pBdr>
        <w:jc w:val="both"/>
        <w:rPr>
          <w:sz w:val="24"/>
          <w:szCs w:val="24"/>
        </w:rPr>
      </w:pPr>
    </w:p>
    <w:p w14:paraId="70937FE8" w14:textId="77777777" w:rsidR="00BD31C5" w:rsidRPr="00BD31C5" w:rsidRDefault="00BD31C5" w:rsidP="00BD31C5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659ED918" w14:textId="77777777" w:rsidR="00BD31C5" w:rsidRPr="00BD31C5" w:rsidRDefault="00BD31C5" w:rsidP="00BD31C5">
      <w:pPr>
        <w:jc w:val="center"/>
      </w:pPr>
      <w:r w:rsidRPr="00BD31C5">
        <w:t>(określenie zasobu )</w:t>
      </w:r>
    </w:p>
    <w:p w14:paraId="19FB6AA0" w14:textId="77777777" w:rsidR="00BD31C5" w:rsidRPr="00BD31C5" w:rsidRDefault="00BD31C5" w:rsidP="00BD31C5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5D364E18" w14:textId="77777777" w:rsidR="00BD31C5" w:rsidRPr="00BD31C5" w:rsidRDefault="00BD31C5" w:rsidP="00BD31C5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BD31C5">
        <w:rPr>
          <w:sz w:val="22"/>
          <w:szCs w:val="22"/>
        </w:rPr>
        <w:t>do dyspozycji Wykonawcy:</w:t>
      </w:r>
    </w:p>
    <w:p w14:paraId="075EE3FC" w14:textId="77777777" w:rsidR="00BD31C5" w:rsidRPr="00BD31C5" w:rsidRDefault="00BD31C5" w:rsidP="00BD31C5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5E5CF849" w14:textId="77777777" w:rsidR="00BD31C5" w:rsidRPr="00BD31C5" w:rsidRDefault="00BD31C5" w:rsidP="00BD31C5">
      <w:pPr>
        <w:jc w:val="center"/>
      </w:pPr>
      <w:r w:rsidRPr="00BD31C5">
        <w:t>(nazwa Wykonawcy)</w:t>
      </w:r>
    </w:p>
    <w:p w14:paraId="2FADFC23" w14:textId="77777777" w:rsidR="00BD31C5" w:rsidRPr="00BD31C5" w:rsidRDefault="00BD31C5" w:rsidP="00BD31C5">
      <w:pPr>
        <w:jc w:val="both"/>
        <w:rPr>
          <w:sz w:val="24"/>
          <w:szCs w:val="24"/>
        </w:rPr>
      </w:pPr>
    </w:p>
    <w:p w14:paraId="40AE889B" w14:textId="77777777" w:rsidR="00BD31C5" w:rsidRPr="00BD31C5" w:rsidRDefault="00BD31C5" w:rsidP="00BD31C5">
      <w:pPr>
        <w:jc w:val="both"/>
        <w:rPr>
          <w:sz w:val="24"/>
          <w:szCs w:val="24"/>
        </w:rPr>
      </w:pPr>
      <w:r w:rsidRPr="00BD31C5">
        <w:rPr>
          <w:sz w:val="22"/>
          <w:szCs w:val="22"/>
        </w:rPr>
        <w:t>na potrzeby realizacji zamówienia pod nazwą:</w:t>
      </w:r>
      <w:r w:rsidRPr="00BD31C5">
        <w:rPr>
          <w:sz w:val="24"/>
          <w:szCs w:val="24"/>
        </w:rPr>
        <w:t xml:space="preserve"> _______________________________________________________________________________________________________________________________________________</w:t>
      </w:r>
    </w:p>
    <w:p w14:paraId="02BB7D80" w14:textId="77777777" w:rsidR="00BD31C5" w:rsidRPr="00BD31C5" w:rsidRDefault="00BD31C5" w:rsidP="00BD31C5">
      <w:pPr>
        <w:jc w:val="both"/>
        <w:rPr>
          <w:sz w:val="24"/>
          <w:szCs w:val="24"/>
        </w:rPr>
      </w:pPr>
    </w:p>
    <w:p w14:paraId="6DCA4D25" w14:textId="77777777" w:rsidR="00BD31C5" w:rsidRPr="00BD31C5" w:rsidRDefault="00BD31C5" w:rsidP="00BD31C5">
      <w:pPr>
        <w:jc w:val="both"/>
        <w:rPr>
          <w:sz w:val="24"/>
          <w:szCs w:val="24"/>
        </w:rPr>
      </w:pPr>
    </w:p>
    <w:p w14:paraId="04FE86BF" w14:textId="77777777" w:rsidR="00BD31C5" w:rsidRPr="00BD31C5" w:rsidRDefault="00BD31C5" w:rsidP="00BD31C5">
      <w:pPr>
        <w:jc w:val="both"/>
        <w:rPr>
          <w:sz w:val="22"/>
          <w:szCs w:val="22"/>
        </w:rPr>
      </w:pPr>
      <w:r w:rsidRPr="00BD31C5">
        <w:rPr>
          <w:sz w:val="22"/>
          <w:szCs w:val="22"/>
        </w:rPr>
        <w:t>Oświadczam, iż:</w:t>
      </w:r>
    </w:p>
    <w:p w14:paraId="338412FF" w14:textId="77777777" w:rsidR="00BD31C5" w:rsidRPr="00BD31C5" w:rsidRDefault="00BD31C5" w:rsidP="00907652">
      <w:pPr>
        <w:numPr>
          <w:ilvl w:val="0"/>
          <w:numId w:val="26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BD31C5">
        <w:rPr>
          <w:sz w:val="22"/>
          <w:szCs w:val="22"/>
        </w:rPr>
        <w:t>udostępniam Wykonawcy ww. zasoby, w następującym zakresie:</w:t>
      </w:r>
    </w:p>
    <w:p w14:paraId="6CD990A8" w14:textId="77777777" w:rsidR="00BD31C5" w:rsidRPr="00BD31C5" w:rsidRDefault="00BD31C5" w:rsidP="00BD31C5">
      <w:pPr>
        <w:ind w:left="708"/>
        <w:jc w:val="both"/>
        <w:rPr>
          <w:sz w:val="22"/>
          <w:szCs w:val="22"/>
        </w:rPr>
      </w:pPr>
      <w:r w:rsidRPr="00BD31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718F7CEE" w14:textId="77777777" w:rsidR="00BD31C5" w:rsidRPr="00BD31C5" w:rsidRDefault="00BD31C5" w:rsidP="00BD31C5">
      <w:pPr>
        <w:ind w:left="708"/>
        <w:jc w:val="both"/>
        <w:rPr>
          <w:sz w:val="22"/>
          <w:szCs w:val="22"/>
        </w:rPr>
      </w:pPr>
    </w:p>
    <w:p w14:paraId="28B8B910" w14:textId="77777777" w:rsidR="00BD31C5" w:rsidRPr="00BD31C5" w:rsidRDefault="00BD31C5" w:rsidP="00907652">
      <w:pPr>
        <w:numPr>
          <w:ilvl w:val="0"/>
          <w:numId w:val="26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BD31C5">
        <w:rPr>
          <w:sz w:val="22"/>
          <w:szCs w:val="22"/>
        </w:rPr>
        <w:t>sposób wykorzystania udostępnionych przeze mnie zasobów przy wykonaniu zamówienia publicznego będzie następujący:</w:t>
      </w:r>
    </w:p>
    <w:p w14:paraId="51A0655E" w14:textId="77777777" w:rsidR="00BD31C5" w:rsidRPr="00BD31C5" w:rsidRDefault="00BD31C5" w:rsidP="00BD31C5">
      <w:pPr>
        <w:ind w:left="708"/>
        <w:jc w:val="both"/>
        <w:rPr>
          <w:sz w:val="22"/>
          <w:szCs w:val="22"/>
        </w:rPr>
      </w:pPr>
      <w:r w:rsidRPr="00BD31C5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115D96BA" w14:textId="77777777" w:rsidR="00BD31C5" w:rsidRPr="00BD31C5" w:rsidRDefault="00BD31C5" w:rsidP="00BD31C5">
      <w:pPr>
        <w:ind w:left="708"/>
        <w:jc w:val="both"/>
        <w:rPr>
          <w:sz w:val="22"/>
          <w:szCs w:val="22"/>
        </w:rPr>
      </w:pPr>
    </w:p>
    <w:p w14:paraId="4E6C0D4D" w14:textId="77777777" w:rsidR="00BD31C5" w:rsidRPr="00BD31C5" w:rsidRDefault="00BD31C5" w:rsidP="00907652">
      <w:pPr>
        <w:numPr>
          <w:ilvl w:val="0"/>
          <w:numId w:val="26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BD31C5">
        <w:rPr>
          <w:sz w:val="22"/>
          <w:szCs w:val="22"/>
        </w:rPr>
        <w:t>zakres mojego udziału przy wykonywaniu zamówienia publicznego będzie następujący:</w:t>
      </w:r>
    </w:p>
    <w:p w14:paraId="22471180" w14:textId="77777777" w:rsidR="00BD31C5" w:rsidRPr="00BD31C5" w:rsidRDefault="00BD31C5" w:rsidP="00BD31C5">
      <w:pPr>
        <w:ind w:left="708"/>
        <w:jc w:val="both"/>
        <w:rPr>
          <w:sz w:val="22"/>
          <w:szCs w:val="22"/>
        </w:rPr>
      </w:pPr>
      <w:r w:rsidRPr="00BD31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1B771CC4" w14:textId="77777777" w:rsidR="00BD31C5" w:rsidRPr="00BD31C5" w:rsidRDefault="00BD31C5" w:rsidP="00BD31C5">
      <w:pPr>
        <w:ind w:left="708"/>
        <w:jc w:val="both"/>
        <w:rPr>
          <w:sz w:val="22"/>
          <w:szCs w:val="22"/>
        </w:rPr>
      </w:pPr>
    </w:p>
    <w:p w14:paraId="439746B2" w14:textId="77777777" w:rsidR="00BD31C5" w:rsidRPr="00BD31C5" w:rsidRDefault="00BD31C5" w:rsidP="00907652">
      <w:pPr>
        <w:numPr>
          <w:ilvl w:val="0"/>
          <w:numId w:val="26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BD31C5">
        <w:rPr>
          <w:sz w:val="22"/>
          <w:szCs w:val="22"/>
        </w:rPr>
        <w:t>okres mojego udziału przy wykonaniu zamówienia publicznego będzie następujący:</w:t>
      </w:r>
    </w:p>
    <w:p w14:paraId="1D7FFD0C" w14:textId="77777777" w:rsidR="00BD31C5" w:rsidRPr="00BD31C5" w:rsidRDefault="00BD31C5" w:rsidP="00BD31C5">
      <w:pPr>
        <w:ind w:left="708"/>
        <w:jc w:val="both"/>
        <w:rPr>
          <w:sz w:val="22"/>
          <w:szCs w:val="22"/>
        </w:rPr>
      </w:pPr>
    </w:p>
    <w:p w14:paraId="521B7BCB" w14:textId="77777777" w:rsidR="00BD31C5" w:rsidRPr="00BD31C5" w:rsidRDefault="00BD31C5" w:rsidP="00BD31C5">
      <w:pPr>
        <w:ind w:left="708"/>
        <w:jc w:val="both"/>
        <w:rPr>
          <w:b/>
          <w:sz w:val="24"/>
          <w:szCs w:val="24"/>
        </w:rPr>
      </w:pPr>
      <w:r w:rsidRPr="00BD31C5">
        <w:rPr>
          <w:sz w:val="22"/>
          <w:szCs w:val="22"/>
        </w:rPr>
        <w:t>___________________________________</w:t>
      </w:r>
      <w:r w:rsidRPr="00BD31C5"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14:paraId="0368EAB3" w14:textId="77777777" w:rsidR="00BD31C5" w:rsidRPr="00BD31C5" w:rsidRDefault="00BD31C5" w:rsidP="00BD31C5">
      <w:pPr>
        <w:jc w:val="both"/>
      </w:pPr>
    </w:p>
    <w:p w14:paraId="6B00813C" w14:textId="77777777" w:rsidR="00BD31C5" w:rsidRPr="00BD31C5" w:rsidRDefault="00BD31C5" w:rsidP="00BD31C5">
      <w:pPr>
        <w:jc w:val="both"/>
      </w:pPr>
    </w:p>
    <w:p w14:paraId="0D6ABB15" w14:textId="77777777" w:rsidR="00BD31C5" w:rsidRPr="00BD31C5" w:rsidRDefault="00BD31C5" w:rsidP="00BD31C5">
      <w:pPr>
        <w:jc w:val="both"/>
      </w:pPr>
    </w:p>
    <w:p w14:paraId="5297D7D7" w14:textId="11B4F1F7" w:rsidR="00BD31C5" w:rsidRPr="00BD31C5" w:rsidRDefault="00BD31C5" w:rsidP="00BD31C5">
      <w:pPr>
        <w:ind w:firstLine="708"/>
        <w:jc w:val="both"/>
        <w:rPr>
          <w:sz w:val="24"/>
          <w:szCs w:val="24"/>
        </w:rPr>
      </w:pPr>
      <w:r w:rsidRPr="00BD31C5">
        <w:rPr>
          <w:sz w:val="24"/>
          <w:szCs w:val="24"/>
        </w:rPr>
        <w:t>____________________</w:t>
      </w:r>
      <w:r w:rsidR="00A2163D">
        <w:rPr>
          <w:sz w:val="16"/>
          <w:szCs w:val="16"/>
        </w:rPr>
        <w:t>dnia_______________ r.</w:t>
      </w:r>
    </w:p>
    <w:p w14:paraId="26402A53" w14:textId="77777777" w:rsidR="00BD31C5" w:rsidRPr="00BD31C5" w:rsidRDefault="00BD31C5" w:rsidP="00BD31C5">
      <w:pPr>
        <w:ind w:left="708"/>
        <w:jc w:val="both"/>
        <w:rPr>
          <w:sz w:val="24"/>
          <w:szCs w:val="24"/>
        </w:rPr>
      </w:pPr>
    </w:p>
    <w:p w14:paraId="06A4761E" w14:textId="77777777" w:rsidR="00BD31C5" w:rsidRPr="00BD31C5" w:rsidRDefault="00BD31C5" w:rsidP="00BD31C5">
      <w:pPr>
        <w:jc w:val="both"/>
        <w:rPr>
          <w:sz w:val="24"/>
          <w:szCs w:val="24"/>
        </w:rPr>
      </w:pPr>
    </w:p>
    <w:p w14:paraId="6E5406B5" w14:textId="77777777" w:rsidR="00BD31C5" w:rsidRPr="00BD31C5" w:rsidRDefault="00BD31C5" w:rsidP="00BD31C5">
      <w:pPr>
        <w:ind w:left="708"/>
        <w:jc w:val="both"/>
        <w:rPr>
          <w:sz w:val="24"/>
          <w:szCs w:val="24"/>
        </w:rPr>
      </w:pPr>
    </w:p>
    <w:p w14:paraId="2892353B" w14:textId="77777777" w:rsidR="00BD31C5" w:rsidRPr="00BD31C5" w:rsidRDefault="00BD31C5" w:rsidP="00BD31C5">
      <w:pPr>
        <w:ind w:left="2832"/>
        <w:jc w:val="both"/>
      </w:pPr>
      <w:r w:rsidRPr="00BD31C5">
        <w:t xml:space="preserve">_____________________________________________________ </w:t>
      </w:r>
    </w:p>
    <w:p w14:paraId="0C10EC6F" w14:textId="77777777" w:rsidR="00BD31C5" w:rsidRPr="00BD31C5" w:rsidRDefault="00BD31C5" w:rsidP="00BD31C5">
      <w:pPr>
        <w:ind w:left="2832" w:firstLine="708"/>
        <w:jc w:val="both"/>
        <w:rPr>
          <w:sz w:val="16"/>
          <w:szCs w:val="16"/>
        </w:rPr>
      </w:pPr>
      <w:r w:rsidRPr="00BD31C5">
        <w:rPr>
          <w:sz w:val="16"/>
          <w:szCs w:val="16"/>
        </w:rPr>
        <w:t>(podpis Podmiotu/osoby upoważnionej do reprezentacji Podmiotu)</w:t>
      </w:r>
    </w:p>
    <w:p w14:paraId="22D0A451" w14:textId="77777777" w:rsidR="00BD5723" w:rsidRPr="00326056" w:rsidRDefault="00BD5723" w:rsidP="00BD5723">
      <w:pPr>
        <w:spacing w:line="276" w:lineRule="auto"/>
        <w:rPr>
          <w:b/>
          <w:bCs/>
          <w:i/>
          <w:iCs/>
        </w:rPr>
      </w:pPr>
    </w:p>
    <w:sectPr w:rsidR="00BD5723" w:rsidRPr="00326056" w:rsidSect="005810A3">
      <w:headerReference w:type="default" r:id="rId9"/>
      <w:footerReference w:type="default" r:id="rId10"/>
      <w:type w:val="oddPage"/>
      <w:pgSz w:w="11907" w:h="16840" w:code="9"/>
      <w:pgMar w:top="992" w:right="1418" w:bottom="993" w:left="1701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5B0C2" w14:textId="77777777" w:rsidR="00AC20BA" w:rsidRDefault="00AC20BA">
      <w:r>
        <w:separator/>
      </w:r>
    </w:p>
  </w:endnote>
  <w:endnote w:type="continuationSeparator" w:id="0">
    <w:p w14:paraId="5BCF5F7D" w14:textId="77777777" w:rsidR="00AC20BA" w:rsidRDefault="00AC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42731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1D960EA" w14:textId="57BF5104" w:rsidR="00AC20BA" w:rsidRPr="00831024" w:rsidRDefault="00AC20BA">
        <w:pPr>
          <w:pStyle w:val="Stopka"/>
          <w:jc w:val="center"/>
          <w:rPr>
            <w:sz w:val="22"/>
            <w:szCs w:val="22"/>
          </w:rPr>
        </w:pPr>
        <w:r w:rsidRPr="00831024">
          <w:rPr>
            <w:sz w:val="22"/>
            <w:szCs w:val="22"/>
          </w:rPr>
          <w:fldChar w:fldCharType="begin"/>
        </w:r>
        <w:r w:rsidRPr="00831024">
          <w:rPr>
            <w:sz w:val="22"/>
            <w:szCs w:val="22"/>
          </w:rPr>
          <w:instrText xml:space="preserve"> PAGE   \* MERGEFORMAT </w:instrText>
        </w:r>
        <w:r w:rsidRPr="00831024">
          <w:rPr>
            <w:sz w:val="22"/>
            <w:szCs w:val="22"/>
          </w:rPr>
          <w:fldChar w:fldCharType="separate"/>
        </w:r>
        <w:r w:rsidR="00050450">
          <w:rPr>
            <w:noProof/>
            <w:sz w:val="22"/>
            <w:szCs w:val="22"/>
          </w:rPr>
          <w:t>13</w:t>
        </w:r>
        <w:r w:rsidRPr="00831024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44001" w14:textId="77777777" w:rsidR="00AC20BA" w:rsidRDefault="00AC20BA">
      <w:r>
        <w:separator/>
      </w:r>
    </w:p>
  </w:footnote>
  <w:footnote w:type="continuationSeparator" w:id="0">
    <w:p w14:paraId="27D618DF" w14:textId="77777777" w:rsidR="00AC20BA" w:rsidRDefault="00AC2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EC94" w14:textId="77777777" w:rsidR="00AC20BA" w:rsidRPr="00FD3791" w:rsidRDefault="00AC20BA" w:rsidP="00FD3791">
    <w:pPr>
      <w:widowControl w:val="0"/>
      <w:tabs>
        <w:tab w:val="center" w:pos="4536"/>
        <w:tab w:val="right" w:pos="9072"/>
      </w:tabs>
      <w:suppressAutoHyphens/>
      <w:autoSpaceDE w:val="0"/>
      <w:jc w:val="center"/>
      <w:rPr>
        <w:rFonts w:cs="Calibri"/>
        <w:i/>
        <w:color w:val="C4BC96"/>
        <w:sz w:val="22"/>
        <w:szCs w:val="22"/>
        <w:lang w:eastAsia="ar-SA"/>
      </w:rPr>
    </w:pPr>
    <w:r w:rsidRPr="00FD3791">
      <w:rPr>
        <w:rFonts w:cs="Calibri"/>
        <w:i/>
        <w:color w:val="C4BC96"/>
        <w:sz w:val="22"/>
        <w:szCs w:val="22"/>
        <w:lang w:eastAsia="ar-SA"/>
      </w:rPr>
      <w:t>Sprawowanie nadzoru inwestorskiego nad robotami polegającymi na remoncie zespołu pawilonów handlowo-usługowych przy ul. Świt 34-36 w Poznaniu</w:t>
    </w:r>
  </w:p>
  <w:p w14:paraId="2C9B7A44" w14:textId="77777777" w:rsidR="00AC20BA" w:rsidRDefault="00AC20BA" w:rsidP="003871A2">
    <w:pPr>
      <w:pStyle w:val="Styl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>
    <w:nsid w:val="012D5A1F"/>
    <w:multiLevelType w:val="hybridMultilevel"/>
    <w:tmpl w:val="2610AD70"/>
    <w:lvl w:ilvl="0" w:tplc="259E8156">
      <w:start w:val="1"/>
      <w:numFmt w:val="decimal"/>
      <w:lvlText w:val="%1)"/>
      <w:lvlJc w:val="left"/>
      <w:pPr>
        <w:ind w:left="21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A93C078A">
      <w:start w:val="1"/>
      <w:numFmt w:val="decimal"/>
      <w:lvlText w:val="%4."/>
      <w:lvlJc w:val="left"/>
      <w:pPr>
        <w:ind w:left="4303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8">
    <w:nsid w:val="024E1CA3"/>
    <w:multiLevelType w:val="hybridMultilevel"/>
    <w:tmpl w:val="5EB4A4BA"/>
    <w:lvl w:ilvl="0" w:tplc="DE5E5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71225B"/>
    <w:multiLevelType w:val="multilevel"/>
    <w:tmpl w:val="70DADF2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098D269A"/>
    <w:multiLevelType w:val="hybridMultilevel"/>
    <w:tmpl w:val="6AB878B0"/>
    <w:lvl w:ilvl="0" w:tplc="69F8B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60195E"/>
    <w:multiLevelType w:val="multilevel"/>
    <w:tmpl w:val="F166951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0F5F67C8"/>
    <w:multiLevelType w:val="hybridMultilevel"/>
    <w:tmpl w:val="E10886E2"/>
    <w:lvl w:ilvl="0" w:tplc="28604A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F8D7C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F97647"/>
    <w:multiLevelType w:val="multilevel"/>
    <w:tmpl w:val="FCE0E3D6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164B5F92"/>
    <w:multiLevelType w:val="hybridMultilevel"/>
    <w:tmpl w:val="625C00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E516E1"/>
    <w:multiLevelType w:val="hybridMultilevel"/>
    <w:tmpl w:val="E41EF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BA7E12"/>
    <w:multiLevelType w:val="multilevel"/>
    <w:tmpl w:val="9D52C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1922689A"/>
    <w:multiLevelType w:val="multilevel"/>
    <w:tmpl w:val="2416D09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CDF51E0"/>
    <w:multiLevelType w:val="multilevel"/>
    <w:tmpl w:val="799A71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440"/>
      </w:pPr>
      <w:rPr>
        <w:rFonts w:hint="default"/>
      </w:rPr>
    </w:lvl>
  </w:abstractNum>
  <w:abstractNum w:abstractNumId="21">
    <w:nsid w:val="1DC666FE"/>
    <w:multiLevelType w:val="multilevel"/>
    <w:tmpl w:val="8E0E51C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440"/>
      </w:pPr>
      <w:rPr>
        <w:rFonts w:hint="default"/>
      </w:rPr>
    </w:lvl>
  </w:abstractNum>
  <w:abstractNum w:abstractNumId="22">
    <w:nsid w:val="1F9C4BD8"/>
    <w:multiLevelType w:val="hybridMultilevel"/>
    <w:tmpl w:val="EA80C6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0116678"/>
    <w:multiLevelType w:val="hybridMultilevel"/>
    <w:tmpl w:val="BF4A323A"/>
    <w:lvl w:ilvl="0" w:tplc="D944B23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22B233A7"/>
    <w:multiLevelType w:val="hybridMultilevel"/>
    <w:tmpl w:val="B8A4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3A1CFD"/>
    <w:multiLevelType w:val="hybridMultilevel"/>
    <w:tmpl w:val="9BC43C3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28684DD2"/>
    <w:multiLevelType w:val="multilevel"/>
    <w:tmpl w:val="340C1F86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29EC0EB9"/>
    <w:multiLevelType w:val="hybridMultilevel"/>
    <w:tmpl w:val="35B601BC"/>
    <w:lvl w:ilvl="0" w:tplc="F0EC1212">
      <w:start w:val="1"/>
      <w:numFmt w:val="decimal"/>
      <w:lvlText w:val="18.10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62245A"/>
    <w:multiLevelType w:val="multilevel"/>
    <w:tmpl w:val="6E9483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2D2B11E3"/>
    <w:multiLevelType w:val="multilevel"/>
    <w:tmpl w:val="2F624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E2F7A99"/>
    <w:multiLevelType w:val="hybridMultilevel"/>
    <w:tmpl w:val="1940F576"/>
    <w:lvl w:ilvl="0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1">
    <w:nsid w:val="2F9A53B8"/>
    <w:multiLevelType w:val="hybridMultilevel"/>
    <w:tmpl w:val="47BC5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BC6FD6"/>
    <w:multiLevelType w:val="multilevel"/>
    <w:tmpl w:val="0AA2262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FD92AAF"/>
    <w:multiLevelType w:val="multilevel"/>
    <w:tmpl w:val="C69AB9F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42767688"/>
    <w:multiLevelType w:val="hybridMultilevel"/>
    <w:tmpl w:val="D902C956"/>
    <w:lvl w:ilvl="0" w:tplc="04150015">
      <w:start w:val="1"/>
      <w:numFmt w:val="upperLetter"/>
      <w:lvlText w:val="%1."/>
      <w:lvlJc w:val="left"/>
      <w:pPr>
        <w:ind w:left="214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A93C078A">
      <w:start w:val="1"/>
      <w:numFmt w:val="decimal"/>
      <w:lvlText w:val="%4."/>
      <w:lvlJc w:val="left"/>
      <w:pPr>
        <w:ind w:left="4303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37">
    <w:nsid w:val="42E924D6"/>
    <w:multiLevelType w:val="multilevel"/>
    <w:tmpl w:val="65D416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7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475E2143"/>
    <w:multiLevelType w:val="hybridMultilevel"/>
    <w:tmpl w:val="6B7A92DE"/>
    <w:lvl w:ilvl="0" w:tplc="765E75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9382AE6"/>
    <w:multiLevelType w:val="hybridMultilevel"/>
    <w:tmpl w:val="C3029E9C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0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26B1924"/>
    <w:multiLevelType w:val="hybridMultilevel"/>
    <w:tmpl w:val="3DB6CC92"/>
    <w:lvl w:ilvl="0" w:tplc="363AC62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4D7A54"/>
    <w:multiLevelType w:val="hybridMultilevel"/>
    <w:tmpl w:val="C65408E8"/>
    <w:lvl w:ilvl="0" w:tplc="0D14F90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590840FD"/>
    <w:multiLevelType w:val="hybridMultilevel"/>
    <w:tmpl w:val="CF42AE9C"/>
    <w:lvl w:ilvl="0" w:tplc="3758B8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EB68F2"/>
    <w:multiLevelType w:val="hybridMultilevel"/>
    <w:tmpl w:val="5DCE0A2E"/>
    <w:lvl w:ilvl="0" w:tplc="EA06B0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4F320F"/>
    <w:multiLevelType w:val="multilevel"/>
    <w:tmpl w:val="AB0432FE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69384FF9"/>
    <w:multiLevelType w:val="multilevel"/>
    <w:tmpl w:val="F08837C2"/>
    <w:name w:val="WW8Num1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 w:hint="default"/>
      </w:rPr>
    </w:lvl>
  </w:abstractNum>
  <w:abstractNum w:abstractNumId="47">
    <w:nsid w:val="69C334E8"/>
    <w:multiLevelType w:val="hybridMultilevel"/>
    <w:tmpl w:val="E8CC87C0"/>
    <w:lvl w:ilvl="0" w:tplc="1884EE02">
      <w:start w:val="1"/>
      <w:numFmt w:val="decimal"/>
      <w:lvlText w:val="%1)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7"/>
        </w:tabs>
        <w:ind w:left="228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7"/>
        </w:tabs>
        <w:ind w:left="30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7"/>
        </w:tabs>
        <w:ind w:left="44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7"/>
        </w:tabs>
        <w:ind w:left="51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7"/>
        </w:tabs>
        <w:ind w:left="66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7"/>
        </w:tabs>
        <w:ind w:left="7327" w:hanging="180"/>
      </w:pPr>
      <w:rPr>
        <w:rFonts w:cs="Times New Roman"/>
      </w:rPr>
    </w:lvl>
  </w:abstractNum>
  <w:abstractNum w:abstractNumId="48">
    <w:nsid w:val="73CB08C3"/>
    <w:multiLevelType w:val="hybridMultilevel"/>
    <w:tmpl w:val="AF747E9C"/>
    <w:lvl w:ilvl="0" w:tplc="01F8D7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A9320B"/>
    <w:multiLevelType w:val="multilevel"/>
    <w:tmpl w:val="598E1408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774029BA"/>
    <w:multiLevelType w:val="hybridMultilevel"/>
    <w:tmpl w:val="E5AA6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AEB498F"/>
    <w:multiLevelType w:val="hybridMultilevel"/>
    <w:tmpl w:val="C976674C"/>
    <w:lvl w:ilvl="0" w:tplc="649E6A66">
      <w:start w:val="1"/>
      <w:numFmt w:val="upperRoman"/>
      <w:lvlText w:val="%1."/>
      <w:lvlJc w:val="right"/>
      <w:pPr>
        <w:ind w:left="199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53">
    <w:nsid w:val="7E832B6D"/>
    <w:multiLevelType w:val="hybridMultilevel"/>
    <w:tmpl w:val="592AF9B0"/>
    <w:lvl w:ilvl="0" w:tplc="0415000F">
      <w:start w:val="1"/>
      <w:numFmt w:val="decimal"/>
      <w:lvlText w:val="%1."/>
      <w:lvlJc w:val="left"/>
      <w:pPr>
        <w:ind w:left="15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  <w:rPr>
        <w:rFonts w:cs="Times New Roman"/>
      </w:rPr>
    </w:lvl>
  </w:abstractNum>
  <w:abstractNum w:abstractNumId="54">
    <w:nsid w:val="7E9B5F6D"/>
    <w:multiLevelType w:val="multilevel"/>
    <w:tmpl w:val="693482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0"/>
  </w:num>
  <w:num w:numId="3">
    <w:abstractNumId w:val="8"/>
  </w:num>
  <w:num w:numId="4">
    <w:abstractNumId w:val="7"/>
  </w:num>
  <w:num w:numId="5">
    <w:abstractNumId w:val="52"/>
  </w:num>
  <w:num w:numId="6">
    <w:abstractNumId w:val="47"/>
  </w:num>
  <w:num w:numId="7">
    <w:abstractNumId w:val="53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8"/>
  </w:num>
  <w:num w:numId="11">
    <w:abstractNumId w:val="44"/>
  </w:num>
  <w:num w:numId="12">
    <w:abstractNumId w:val="39"/>
  </w:num>
  <w:num w:numId="13">
    <w:abstractNumId w:val="9"/>
  </w:num>
  <w:num w:numId="14">
    <w:abstractNumId w:val="18"/>
  </w:num>
  <w:num w:numId="15">
    <w:abstractNumId w:val="21"/>
  </w:num>
  <w:num w:numId="16">
    <w:abstractNumId w:val="20"/>
  </w:num>
  <w:num w:numId="17">
    <w:abstractNumId w:val="26"/>
  </w:num>
  <w:num w:numId="18">
    <w:abstractNumId w:val="37"/>
  </w:num>
  <w:num w:numId="19">
    <w:abstractNumId w:val="42"/>
  </w:num>
  <w:num w:numId="20">
    <w:abstractNumId w:val="13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3"/>
  </w:num>
  <w:num w:numId="24">
    <w:abstractNumId w:val="54"/>
  </w:num>
  <w:num w:numId="25">
    <w:abstractNumId w:val="16"/>
  </w:num>
  <w:num w:numId="26">
    <w:abstractNumId w:val="24"/>
  </w:num>
  <w:num w:numId="27">
    <w:abstractNumId w:val="10"/>
  </w:num>
  <w:num w:numId="28">
    <w:abstractNumId w:val="23"/>
  </w:num>
  <w:num w:numId="29">
    <w:abstractNumId w:val="11"/>
  </w:num>
  <w:num w:numId="30">
    <w:abstractNumId w:val="51"/>
  </w:num>
  <w:num w:numId="31">
    <w:abstractNumId w:val="30"/>
  </w:num>
  <w:num w:numId="32">
    <w:abstractNumId w:val="25"/>
  </w:num>
  <w:num w:numId="33">
    <w:abstractNumId w:val="27"/>
  </w:num>
  <w:num w:numId="34">
    <w:abstractNumId w:val="22"/>
  </w:num>
  <w:num w:numId="35">
    <w:abstractNumId w:val="31"/>
  </w:num>
  <w:num w:numId="36">
    <w:abstractNumId w:val="43"/>
  </w:num>
  <w:num w:numId="37">
    <w:abstractNumId w:val="50"/>
  </w:num>
  <w:num w:numId="38">
    <w:abstractNumId w:val="41"/>
  </w:num>
  <w:num w:numId="39">
    <w:abstractNumId w:val="36"/>
  </w:num>
  <w:num w:numId="40">
    <w:abstractNumId w:val="14"/>
  </w:num>
  <w:num w:numId="41">
    <w:abstractNumId w:val="12"/>
  </w:num>
  <w:num w:numId="42">
    <w:abstractNumId w:val="49"/>
  </w:num>
  <w:num w:numId="43">
    <w:abstractNumId w:val="48"/>
  </w:num>
  <w:num w:numId="44">
    <w:abstractNumId w:val="32"/>
  </w:num>
  <w:num w:numId="45">
    <w:abstractNumId w:val="45"/>
  </w:num>
  <w:num w:numId="46">
    <w:abstractNumId w:val="38"/>
  </w:num>
  <w:num w:numId="47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AB"/>
    <w:rsid w:val="00000263"/>
    <w:rsid w:val="0000139F"/>
    <w:rsid w:val="00001A15"/>
    <w:rsid w:val="00001CD4"/>
    <w:rsid w:val="00001ECC"/>
    <w:rsid w:val="00003895"/>
    <w:rsid w:val="00004257"/>
    <w:rsid w:val="00004419"/>
    <w:rsid w:val="0000460A"/>
    <w:rsid w:val="00005AF7"/>
    <w:rsid w:val="0001182A"/>
    <w:rsid w:val="00011D83"/>
    <w:rsid w:val="00012329"/>
    <w:rsid w:val="00012BB5"/>
    <w:rsid w:val="00013DAC"/>
    <w:rsid w:val="000140B7"/>
    <w:rsid w:val="00014976"/>
    <w:rsid w:val="00015753"/>
    <w:rsid w:val="0001575C"/>
    <w:rsid w:val="000176AF"/>
    <w:rsid w:val="00017E15"/>
    <w:rsid w:val="00021BFE"/>
    <w:rsid w:val="00021E6C"/>
    <w:rsid w:val="000225E3"/>
    <w:rsid w:val="00022696"/>
    <w:rsid w:val="00023B90"/>
    <w:rsid w:val="00023D06"/>
    <w:rsid w:val="000261F0"/>
    <w:rsid w:val="00026323"/>
    <w:rsid w:val="00026985"/>
    <w:rsid w:val="00026E41"/>
    <w:rsid w:val="00030EFF"/>
    <w:rsid w:val="000310EC"/>
    <w:rsid w:val="00031180"/>
    <w:rsid w:val="000317EA"/>
    <w:rsid w:val="00032B58"/>
    <w:rsid w:val="000335AB"/>
    <w:rsid w:val="000335C1"/>
    <w:rsid w:val="00033D85"/>
    <w:rsid w:val="000426E4"/>
    <w:rsid w:val="00042B88"/>
    <w:rsid w:val="00045115"/>
    <w:rsid w:val="00050450"/>
    <w:rsid w:val="00051967"/>
    <w:rsid w:val="00051AAC"/>
    <w:rsid w:val="00052DBA"/>
    <w:rsid w:val="00053254"/>
    <w:rsid w:val="000553D1"/>
    <w:rsid w:val="0005624F"/>
    <w:rsid w:val="00060837"/>
    <w:rsid w:val="00060E86"/>
    <w:rsid w:val="00061F8C"/>
    <w:rsid w:val="00064884"/>
    <w:rsid w:val="00064DBE"/>
    <w:rsid w:val="00065F21"/>
    <w:rsid w:val="00067052"/>
    <w:rsid w:val="00067C4C"/>
    <w:rsid w:val="000737B5"/>
    <w:rsid w:val="00073BC8"/>
    <w:rsid w:val="0007460B"/>
    <w:rsid w:val="00074E12"/>
    <w:rsid w:val="00074E5D"/>
    <w:rsid w:val="000769E2"/>
    <w:rsid w:val="00082AA3"/>
    <w:rsid w:val="000845CC"/>
    <w:rsid w:val="00085390"/>
    <w:rsid w:val="00086FC2"/>
    <w:rsid w:val="00090ABF"/>
    <w:rsid w:val="00092279"/>
    <w:rsid w:val="00092AFE"/>
    <w:rsid w:val="00093433"/>
    <w:rsid w:val="00093F31"/>
    <w:rsid w:val="00094C46"/>
    <w:rsid w:val="00095212"/>
    <w:rsid w:val="000958C2"/>
    <w:rsid w:val="000A08BA"/>
    <w:rsid w:val="000A0DC7"/>
    <w:rsid w:val="000A27EF"/>
    <w:rsid w:val="000A31C8"/>
    <w:rsid w:val="000A5321"/>
    <w:rsid w:val="000A600A"/>
    <w:rsid w:val="000A6EC1"/>
    <w:rsid w:val="000A6F13"/>
    <w:rsid w:val="000B2F95"/>
    <w:rsid w:val="000B3CFA"/>
    <w:rsid w:val="000B3D90"/>
    <w:rsid w:val="000B4DAA"/>
    <w:rsid w:val="000B575C"/>
    <w:rsid w:val="000B5CDD"/>
    <w:rsid w:val="000B5D1F"/>
    <w:rsid w:val="000C05EE"/>
    <w:rsid w:val="000C2045"/>
    <w:rsid w:val="000C2264"/>
    <w:rsid w:val="000C2562"/>
    <w:rsid w:val="000C2BA1"/>
    <w:rsid w:val="000C3C69"/>
    <w:rsid w:val="000C3DE4"/>
    <w:rsid w:val="000C4221"/>
    <w:rsid w:val="000C4D05"/>
    <w:rsid w:val="000C4D86"/>
    <w:rsid w:val="000C6BE1"/>
    <w:rsid w:val="000C7A98"/>
    <w:rsid w:val="000D04DF"/>
    <w:rsid w:val="000D0555"/>
    <w:rsid w:val="000D0BD6"/>
    <w:rsid w:val="000D124E"/>
    <w:rsid w:val="000D144E"/>
    <w:rsid w:val="000D2041"/>
    <w:rsid w:val="000D5928"/>
    <w:rsid w:val="000D687E"/>
    <w:rsid w:val="000D6DE0"/>
    <w:rsid w:val="000E3568"/>
    <w:rsid w:val="000E4D0C"/>
    <w:rsid w:val="000E55D7"/>
    <w:rsid w:val="000E57D9"/>
    <w:rsid w:val="000E61DC"/>
    <w:rsid w:val="000E6A9C"/>
    <w:rsid w:val="000E750D"/>
    <w:rsid w:val="000E78AC"/>
    <w:rsid w:val="000F0376"/>
    <w:rsid w:val="000F4366"/>
    <w:rsid w:val="000F4694"/>
    <w:rsid w:val="000F5261"/>
    <w:rsid w:val="000F56FD"/>
    <w:rsid w:val="000F66D9"/>
    <w:rsid w:val="000F764C"/>
    <w:rsid w:val="00103B88"/>
    <w:rsid w:val="00104555"/>
    <w:rsid w:val="00104BBF"/>
    <w:rsid w:val="00110579"/>
    <w:rsid w:val="0011063E"/>
    <w:rsid w:val="00110C97"/>
    <w:rsid w:val="001116C9"/>
    <w:rsid w:val="00111E1F"/>
    <w:rsid w:val="00111F63"/>
    <w:rsid w:val="001124D7"/>
    <w:rsid w:val="0011280F"/>
    <w:rsid w:val="0011304D"/>
    <w:rsid w:val="00113142"/>
    <w:rsid w:val="00114A7E"/>
    <w:rsid w:val="00115924"/>
    <w:rsid w:val="00115F8D"/>
    <w:rsid w:val="00120095"/>
    <w:rsid w:val="00122486"/>
    <w:rsid w:val="001225E6"/>
    <w:rsid w:val="00125800"/>
    <w:rsid w:val="0012690A"/>
    <w:rsid w:val="00131684"/>
    <w:rsid w:val="00132633"/>
    <w:rsid w:val="001336E9"/>
    <w:rsid w:val="0013412B"/>
    <w:rsid w:val="001349EB"/>
    <w:rsid w:val="00137113"/>
    <w:rsid w:val="00140093"/>
    <w:rsid w:val="00143488"/>
    <w:rsid w:val="0014655E"/>
    <w:rsid w:val="00146874"/>
    <w:rsid w:val="001478F3"/>
    <w:rsid w:val="0015000B"/>
    <w:rsid w:val="0015061C"/>
    <w:rsid w:val="00150D54"/>
    <w:rsid w:val="00153025"/>
    <w:rsid w:val="001538B0"/>
    <w:rsid w:val="00153F77"/>
    <w:rsid w:val="00154EF7"/>
    <w:rsid w:val="0015593E"/>
    <w:rsid w:val="0016188D"/>
    <w:rsid w:val="00161F62"/>
    <w:rsid w:val="001635B4"/>
    <w:rsid w:val="00163F64"/>
    <w:rsid w:val="001670F1"/>
    <w:rsid w:val="00171E9B"/>
    <w:rsid w:val="0017264A"/>
    <w:rsid w:val="00173198"/>
    <w:rsid w:val="001732D6"/>
    <w:rsid w:val="00174EE3"/>
    <w:rsid w:val="0017690F"/>
    <w:rsid w:val="0017700D"/>
    <w:rsid w:val="001776B0"/>
    <w:rsid w:val="00180273"/>
    <w:rsid w:val="001823D8"/>
    <w:rsid w:val="00183DB6"/>
    <w:rsid w:val="00187F8F"/>
    <w:rsid w:val="00191506"/>
    <w:rsid w:val="00192173"/>
    <w:rsid w:val="001922DD"/>
    <w:rsid w:val="00193341"/>
    <w:rsid w:val="00195571"/>
    <w:rsid w:val="001956E7"/>
    <w:rsid w:val="001962E9"/>
    <w:rsid w:val="00196B27"/>
    <w:rsid w:val="001A1CFC"/>
    <w:rsid w:val="001A2540"/>
    <w:rsid w:val="001A307F"/>
    <w:rsid w:val="001A487C"/>
    <w:rsid w:val="001A4B6A"/>
    <w:rsid w:val="001A75BE"/>
    <w:rsid w:val="001B0D55"/>
    <w:rsid w:val="001B1D06"/>
    <w:rsid w:val="001B2A28"/>
    <w:rsid w:val="001B2D2A"/>
    <w:rsid w:val="001B4203"/>
    <w:rsid w:val="001B5D12"/>
    <w:rsid w:val="001B7296"/>
    <w:rsid w:val="001B77E9"/>
    <w:rsid w:val="001B78E0"/>
    <w:rsid w:val="001B7CF2"/>
    <w:rsid w:val="001C0567"/>
    <w:rsid w:val="001C0A4D"/>
    <w:rsid w:val="001C10A9"/>
    <w:rsid w:val="001C1CCD"/>
    <w:rsid w:val="001C26E1"/>
    <w:rsid w:val="001C2A0B"/>
    <w:rsid w:val="001C3B41"/>
    <w:rsid w:val="001C4257"/>
    <w:rsid w:val="001C5AC9"/>
    <w:rsid w:val="001C63A9"/>
    <w:rsid w:val="001C7082"/>
    <w:rsid w:val="001D04EE"/>
    <w:rsid w:val="001D24EB"/>
    <w:rsid w:val="001D2C39"/>
    <w:rsid w:val="001D34A2"/>
    <w:rsid w:val="001D393F"/>
    <w:rsid w:val="001D3C2D"/>
    <w:rsid w:val="001D4021"/>
    <w:rsid w:val="001D5A67"/>
    <w:rsid w:val="001D5AB3"/>
    <w:rsid w:val="001D5B53"/>
    <w:rsid w:val="001D660A"/>
    <w:rsid w:val="001D6773"/>
    <w:rsid w:val="001D7E69"/>
    <w:rsid w:val="001E04DB"/>
    <w:rsid w:val="001E10B6"/>
    <w:rsid w:val="001E1B8B"/>
    <w:rsid w:val="001E2F94"/>
    <w:rsid w:val="001E3D18"/>
    <w:rsid w:val="001E3F93"/>
    <w:rsid w:val="001E47CB"/>
    <w:rsid w:val="001E4EE4"/>
    <w:rsid w:val="001E54D2"/>
    <w:rsid w:val="001E58BF"/>
    <w:rsid w:val="001E6847"/>
    <w:rsid w:val="001E6E0F"/>
    <w:rsid w:val="001E70B4"/>
    <w:rsid w:val="001F0C11"/>
    <w:rsid w:val="001F402E"/>
    <w:rsid w:val="001F47CA"/>
    <w:rsid w:val="00200F93"/>
    <w:rsid w:val="00201DDE"/>
    <w:rsid w:val="00202484"/>
    <w:rsid w:val="002026E6"/>
    <w:rsid w:val="0020698D"/>
    <w:rsid w:val="002107A4"/>
    <w:rsid w:val="002112D5"/>
    <w:rsid w:val="0021149D"/>
    <w:rsid w:val="002114A6"/>
    <w:rsid w:val="00212DBB"/>
    <w:rsid w:val="00212E01"/>
    <w:rsid w:val="00213F25"/>
    <w:rsid w:val="002206CF"/>
    <w:rsid w:val="002208B9"/>
    <w:rsid w:val="00221054"/>
    <w:rsid w:val="002219EF"/>
    <w:rsid w:val="00223B3C"/>
    <w:rsid w:val="00225397"/>
    <w:rsid w:val="00225B55"/>
    <w:rsid w:val="0022767A"/>
    <w:rsid w:val="00230C32"/>
    <w:rsid w:val="00231AF6"/>
    <w:rsid w:val="0023238B"/>
    <w:rsid w:val="00232C25"/>
    <w:rsid w:val="00233023"/>
    <w:rsid w:val="00233630"/>
    <w:rsid w:val="002338B6"/>
    <w:rsid w:val="00233C46"/>
    <w:rsid w:val="0023595E"/>
    <w:rsid w:val="0023667B"/>
    <w:rsid w:val="0023679D"/>
    <w:rsid w:val="00236D0A"/>
    <w:rsid w:val="0024227E"/>
    <w:rsid w:val="002427F3"/>
    <w:rsid w:val="002459D4"/>
    <w:rsid w:val="00245D9F"/>
    <w:rsid w:val="00246B03"/>
    <w:rsid w:val="00250E45"/>
    <w:rsid w:val="00252162"/>
    <w:rsid w:val="00254A19"/>
    <w:rsid w:val="00257294"/>
    <w:rsid w:val="002600AB"/>
    <w:rsid w:val="00260E59"/>
    <w:rsid w:val="00261DCC"/>
    <w:rsid w:val="00262E54"/>
    <w:rsid w:val="00263C69"/>
    <w:rsid w:val="00263ECD"/>
    <w:rsid w:val="0026499D"/>
    <w:rsid w:val="00265030"/>
    <w:rsid w:val="00265C59"/>
    <w:rsid w:val="00265FE3"/>
    <w:rsid w:val="00266B19"/>
    <w:rsid w:val="0026727E"/>
    <w:rsid w:val="00270FBD"/>
    <w:rsid w:val="00274B33"/>
    <w:rsid w:val="002773DA"/>
    <w:rsid w:val="002777A9"/>
    <w:rsid w:val="002779AC"/>
    <w:rsid w:val="00277EEA"/>
    <w:rsid w:val="00282640"/>
    <w:rsid w:val="002834DC"/>
    <w:rsid w:val="002847B8"/>
    <w:rsid w:val="00284D37"/>
    <w:rsid w:val="002854A8"/>
    <w:rsid w:val="00285C1E"/>
    <w:rsid w:val="00286449"/>
    <w:rsid w:val="0028673E"/>
    <w:rsid w:val="0028777F"/>
    <w:rsid w:val="00287A98"/>
    <w:rsid w:val="00290F7A"/>
    <w:rsid w:val="00292508"/>
    <w:rsid w:val="00292746"/>
    <w:rsid w:val="00292C7C"/>
    <w:rsid w:val="002932DD"/>
    <w:rsid w:val="00293A4E"/>
    <w:rsid w:val="0029445B"/>
    <w:rsid w:val="00294C89"/>
    <w:rsid w:val="00295826"/>
    <w:rsid w:val="00295C1B"/>
    <w:rsid w:val="002A3E32"/>
    <w:rsid w:val="002A4ADB"/>
    <w:rsid w:val="002A60E8"/>
    <w:rsid w:val="002A627F"/>
    <w:rsid w:val="002B1C0A"/>
    <w:rsid w:val="002B5B3A"/>
    <w:rsid w:val="002B6575"/>
    <w:rsid w:val="002B6C31"/>
    <w:rsid w:val="002C00D5"/>
    <w:rsid w:val="002C097B"/>
    <w:rsid w:val="002C13D8"/>
    <w:rsid w:val="002C161F"/>
    <w:rsid w:val="002C2458"/>
    <w:rsid w:val="002C2FA2"/>
    <w:rsid w:val="002C512E"/>
    <w:rsid w:val="002C5159"/>
    <w:rsid w:val="002C52AE"/>
    <w:rsid w:val="002C5649"/>
    <w:rsid w:val="002C58CD"/>
    <w:rsid w:val="002C5C5C"/>
    <w:rsid w:val="002C6208"/>
    <w:rsid w:val="002C665F"/>
    <w:rsid w:val="002C6B29"/>
    <w:rsid w:val="002C6D17"/>
    <w:rsid w:val="002D0EC9"/>
    <w:rsid w:val="002D3BAC"/>
    <w:rsid w:val="002D3FEC"/>
    <w:rsid w:val="002D51A4"/>
    <w:rsid w:val="002D5CED"/>
    <w:rsid w:val="002E044E"/>
    <w:rsid w:val="002E047D"/>
    <w:rsid w:val="002E0AA6"/>
    <w:rsid w:val="002E16B3"/>
    <w:rsid w:val="002E3B9B"/>
    <w:rsid w:val="002E6DC7"/>
    <w:rsid w:val="002F013D"/>
    <w:rsid w:val="002F02DA"/>
    <w:rsid w:val="002F0ED5"/>
    <w:rsid w:val="002F134F"/>
    <w:rsid w:val="002F143A"/>
    <w:rsid w:val="002F3EF1"/>
    <w:rsid w:val="002F4176"/>
    <w:rsid w:val="002F5D45"/>
    <w:rsid w:val="002F64FB"/>
    <w:rsid w:val="002F6F66"/>
    <w:rsid w:val="003013DE"/>
    <w:rsid w:val="00301C7E"/>
    <w:rsid w:val="00302388"/>
    <w:rsid w:val="00303267"/>
    <w:rsid w:val="0030586E"/>
    <w:rsid w:val="00305E6B"/>
    <w:rsid w:val="003060D7"/>
    <w:rsid w:val="0030621B"/>
    <w:rsid w:val="00306477"/>
    <w:rsid w:val="003070E5"/>
    <w:rsid w:val="0031003C"/>
    <w:rsid w:val="00310B6C"/>
    <w:rsid w:val="003120B2"/>
    <w:rsid w:val="003124B9"/>
    <w:rsid w:val="003129B6"/>
    <w:rsid w:val="00313BDE"/>
    <w:rsid w:val="00313F02"/>
    <w:rsid w:val="003225DA"/>
    <w:rsid w:val="003226A5"/>
    <w:rsid w:val="00322C1D"/>
    <w:rsid w:val="0032387F"/>
    <w:rsid w:val="00325B81"/>
    <w:rsid w:val="00325DDC"/>
    <w:rsid w:val="00325FAA"/>
    <w:rsid w:val="00326056"/>
    <w:rsid w:val="00326439"/>
    <w:rsid w:val="003271DB"/>
    <w:rsid w:val="0032763D"/>
    <w:rsid w:val="00327ABA"/>
    <w:rsid w:val="00327F5A"/>
    <w:rsid w:val="00332A44"/>
    <w:rsid w:val="00332C0E"/>
    <w:rsid w:val="00334A4E"/>
    <w:rsid w:val="00334B8D"/>
    <w:rsid w:val="0033607F"/>
    <w:rsid w:val="003360C9"/>
    <w:rsid w:val="00336460"/>
    <w:rsid w:val="0033716E"/>
    <w:rsid w:val="003411C8"/>
    <w:rsid w:val="00342367"/>
    <w:rsid w:val="00342B57"/>
    <w:rsid w:val="0034346C"/>
    <w:rsid w:val="00344B07"/>
    <w:rsid w:val="00344FE1"/>
    <w:rsid w:val="00345A92"/>
    <w:rsid w:val="003468F8"/>
    <w:rsid w:val="0035093F"/>
    <w:rsid w:val="0035122E"/>
    <w:rsid w:val="0035176C"/>
    <w:rsid w:val="003525E7"/>
    <w:rsid w:val="00352A1B"/>
    <w:rsid w:val="00353173"/>
    <w:rsid w:val="003535E3"/>
    <w:rsid w:val="003547DB"/>
    <w:rsid w:val="00354CDB"/>
    <w:rsid w:val="0035534B"/>
    <w:rsid w:val="003554F8"/>
    <w:rsid w:val="003554FC"/>
    <w:rsid w:val="00355F60"/>
    <w:rsid w:val="003563A1"/>
    <w:rsid w:val="0036062A"/>
    <w:rsid w:val="00360BBD"/>
    <w:rsid w:val="00361C42"/>
    <w:rsid w:val="00363301"/>
    <w:rsid w:val="00363CAF"/>
    <w:rsid w:val="003646F9"/>
    <w:rsid w:val="00365064"/>
    <w:rsid w:val="00366595"/>
    <w:rsid w:val="00366CA5"/>
    <w:rsid w:val="00366D8C"/>
    <w:rsid w:val="0036792A"/>
    <w:rsid w:val="003710B9"/>
    <w:rsid w:val="00371A2A"/>
    <w:rsid w:val="00371ADD"/>
    <w:rsid w:val="003723DD"/>
    <w:rsid w:val="00373B8B"/>
    <w:rsid w:val="00374B41"/>
    <w:rsid w:val="00375D52"/>
    <w:rsid w:val="00377258"/>
    <w:rsid w:val="00380B54"/>
    <w:rsid w:val="00381A41"/>
    <w:rsid w:val="003826FA"/>
    <w:rsid w:val="003832D4"/>
    <w:rsid w:val="00384078"/>
    <w:rsid w:val="0038423B"/>
    <w:rsid w:val="0038482B"/>
    <w:rsid w:val="003871A2"/>
    <w:rsid w:val="00387612"/>
    <w:rsid w:val="00390ECD"/>
    <w:rsid w:val="00392845"/>
    <w:rsid w:val="003928C8"/>
    <w:rsid w:val="00392EEE"/>
    <w:rsid w:val="003932B5"/>
    <w:rsid w:val="003949EF"/>
    <w:rsid w:val="00395A0B"/>
    <w:rsid w:val="00395CC5"/>
    <w:rsid w:val="003A029D"/>
    <w:rsid w:val="003A17AD"/>
    <w:rsid w:val="003A41E8"/>
    <w:rsid w:val="003A529E"/>
    <w:rsid w:val="003A6978"/>
    <w:rsid w:val="003A6B3B"/>
    <w:rsid w:val="003B1E5D"/>
    <w:rsid w:val="003B28FD"/>
    <w:rsid w:val="003B2C95"/>
    <w:rsid w:val="003B45F0"/>
    <w:rsid w:val="003B689A"/>
    <w:rsid w:val="003B7F5C"/>
    <w:rsid w:val="003C1221"/>
    <w:rsid w:val="003C1B93"/>
    <w:rsid w:val="003C1E54"/>
    <w:rsid w:val="003C2C55"/>
    <w:rsid w:val="003C2CDA"/>
    <w:rsid w:val="003C4B8D"/>
    <w:rsid w:val="003C55A1"/>
    <w:rsid w:val="003C56C0"/>
    <w:rsid w:val="003C5E1D"/>
    <w:rsid w:val="003C5F70"/>
    <w:rsid w:val="003C654D"/>
    <w:rsid w:val="003C698E"/>
    <w:rsid w:val="003C7E69"/>
    <w:rsid w:val="003D213C"/>
    <w:rsid w:val="003D27C6"/>
    <w:rsid w:val="003D2F11"/>
    <w:rsid w:val="003D3000"/>
    <w:rsid w:val="003D3930"/>
    <w:rsid w:val="003D3E14"/>
    <w:rsid w:val="003D5C9C"/>
    <w:rsid w:val="003E04E7"/>
    <w:rsid w:val="003E1F6C"/>
    <w:rsid w:val="003E322D"/>
    <w:rsid w:val="003E3609"/>
    <w:rsid w:val="003E3961"/>
    <w:rsid w:val="003E620B"/>
    <w:rsid w:val="003E6592"/>
    <w:rsid w:val="003E6971"/>
    <w:rsid w:val="003F0126"/>
    <w:rsid w:val="003F073E"/>
    <w:rsid w:val="003F0FDA"/>
    <w:rsid w:val="003F272A"/>
    <w:rsid w:val="003F2A8F"/>
    <w:rsid w:val="003F4804"/>
    <w:rsid w:val="003F55D1"/>
    <w:rsid w:val="003F5AAB"/>
    <w:rsid w:val="00401693"/>
    <w:rsid w:val="00402EEC"/>
    <w:rsid w:val="00403716"/>
    <w:rsid w:val="00405F2B"/>
    <w:rsid w:val="00407C23"/>
    <w:rsid w:val="004121C9"/>
    <w:rsid w:val="00413545"/>
    <w:rsid w:val="00414430"/>
    <w:rsid w:val="004150B0"/>
    <w:rsid w:val="00415498"/>
    <w:rsid w:val="00415A4B"/>
    <w:rsid w:val="00420191"/>
    <w:rsid w:val="004206EF"/>
    <w:rsid w:val="00420E6D"/>
    <w:rsid w:val="0042216A"/>
    <w:rsid w:val="0042315C"/>
    <w:rsid w:val="00424432"/>
    <w:rsid w:val="004260C9"/>
    <w:rsid w:val="00426FC2"/>
    <w:rsid w:val="00430320"/>
    <w:rsid w:val="00431568"/>
    <w:rsid w:val="00431881"/>
    <w:rsid w:val="00435052"/>
    <w:rsid w:val="004366BE"/>
    <w:rsid w:val="0043796C"/>
    <w:rsid w:val="00440382"/>
    <w:rsid w:val="004409DC"/>
    <w:rsid w:val="00443C16"/>
    <w:rsid w:val="004440AA"/>
    <w:rsid w:val="00446E7C"/>
    <w:rsid w:val="00447BE7"/>
    <w:rsid w:val="00450632"/>
    <w:rsid w:val="0045069A"/>
    <w:rsid w:val="0045078B"/>
    <w:rsid w:val="0045428C"/>
    <w:rsid w:val="00455BF1"/>
    <w:rsid w:val="004616D4"/>
    <w:rsid w:val="004618F4"/>
    <w:rsid w:val="004625FB"/>
    <w:rsid w:val="0046391D"/>
    <w:rsid w:val="00463B44"/>
    <w:rsid w:val="00464E1D"/>
    <w:rsid w:val="00464EEA"/>
    <w:rsid w:val="0046502A"/>
    <w:rsid w:val="00465F97"/>
    <w:rsid w:val="004664C8"/>
    <w:rsid w:val="00471201"/>
    <w:rsid w:val="00471AEB"/>
    <w:rsid w:val="00472C06"/>
    <w:rsid w:val="004738C0"/>
    <w:rsid w:val="0047578A"/>
    <w:rsid w:val="004760E3"/>
    <w:rsid w:val="00477673"/>
    <w:rsid w:val="00477D0E"/>
    <w:rsid w:val="004806D2"/>
    <w:rsid w:val="00481576"/>
    <w:rsid w:val="00482308"/>
    <w:rsid w:val="004844A8"/>
    <w:rsid w:val="00484B97"/>
    <w:rsid w:val="004859F8"/>
    <w:rsid w:val="00485F50"/>
    <w:rsid w:val="00486D47"/>
    <w:rsid w:val="00486EF7"/>
    <w:rsid w:val="0048783A"/>
    <w:rsid w:val="00495201"/>
    <w:rsid w:val="00495403"/>
    <w:rsid w:val="00495D4F"/>
    <w:rsid w:val="0049702B"/>
    <w:rsid w:val="00497477"/>
    <w:rsid w:val="004A032E"/>
    <w:rsid w:val="004A218D"/>
    <w:rsid w:val="004A274B"/>
    <w:rsid w:val="004A3B72"/>
    <w:rsid w:val="004A3E57"/>
    <w:rsid w:val="004A44F3"/>
    <w:rsid w:val="004A7631"/>
    <w:rsid w:val="004B01A8"/>
    <w:rsid w:val="004B2B22"/>
    <w:rsid w:val="004B38E7"/>
    <w:rsid w:val="004B39DF"/>
    <w:rsid w:val="004B42A8"/>
    <w:rsid w:val="004B4473"/>
    <w:rsid w:val="004B4961"/>
    <w:rsid w:val="004B4A54"/>
    <w:rsid w:val="004B5A92"/>
    <w:rsid w:val="004B65B2"/>
    <w:rsid w:val="004C04D5"/>
    <w:rsid w:val="004C4802"/>
    <w:rsid w:val="004C6DEF"/>
    <w:rsid w:val="004D088D"/>
    <w:rsid w:val="004D155D"/>
    <w:rsid w:val="004D18A0"/>
    <w:rsid w:val="004D4D70"/>
    <w:rsid w:val="004E22E5"/>
    <w:rsid w:val="004E3691"/>
    <w:rsid w:val="004E3E17"/>
    <w:rsid w:val="004E53F7"/>
    <w:rsid w:val="004E5574"/>
    <w:rsid w:val="004E563B"/>
    <w:rsid w:val="004E7033"/>
    <w:rsid w:val="004E713E"/>
    <w:rsid w:val="004E744E"/>
    <w:rsid w:val="004F019B"/>
    <w:rsid w:val="004F16A1"/>
    <w:rsid w:val="004F3437"/>
    <w:rsid w:val="004F4D94"/>
    <w:rsid w:val="004F53C5"/>
    <w:rsid w:val="004F5648"/>
    <w:rsid w:val="004F63C1"/>
    <w:rsid w:val="004F7293"/>
    <w:rsid w:val="004F7C76"/>
    <w:rsid w:val="004F7F28"/>
    <w:rsid w:val="0050077C"/>
    <w:rsid w:val="00501DD2"/>
    <w:rsid w:val="005029B1"/>
    <w:rsid w:val="005030B3"/>
    <w:rsid w:val="005100A1"/>
    <w:rsid w:val="00510C99"/>
    <w:rsid w:val="005113DF"/>
    <w:rsid w:val="00511CD2"/>
    <w:rsid w:val="00513C62"/>
    <w:rsid w:val="00513FE2"/>
    <w:rsid w:val="00514F8F"/>
    <w:rsid w:val="00515B6F"/>
    <w:rsid w:val="00517547"/>
    <w:rsid w:val="005238AC"/>
    <w:rsid w:val="00523E01"/>
    <w:rsid w:val="0052414E"/>
    <w:rsid w:val="00525067"/>
    <w:rsid w:val="005258D4"/>
    <w:rsid w:val="00525983"/>
    <w:rsid w:val="00525A06"/>
    <w:rsid w:val="00526757"/>
    <w:rsid w:val="00527CA9"/>
    <w:rsid w:val="0053075D"/>
    <w:rsid w:val="00531083"/>
    <w:rsid w:val="005311F1"/>
    <w:rsid w:val="00531AF6"/>
    <w:rsid w:val="00532520"/>
    <w:rsid w:val="005344B2"/>
    <w:rsid w:val="00534E33"/>
    <w:rsid w:val="005354EF"/>
    <w:rsid w:val="00535B60"/>
    <w:rsid w:val="005407A4"/>
    <w:rsid w:val="00540BDE"/>
    <w:rsid w:val="005415DC"/>
    <w:rsid w:val="0054383F"/>
    <w:rsid w:val="0054581F"/>
    <w:rsid w:val="00547740"/>
    <w:rsid w:val="0055043C"/>
    <w:rsid w:val="0055046B"/>
    <w:rsid w:val="00550A3C"/>
    <w:rsid w:val="00550D3D"/>
    <w:rsid w:val="005523A5"/>
    <w:rsid w:val="00553C81"/>
    <w:rsid w:val="005541B9"/>
    <w:rsid w:val="0056059C"/>
    <w:rsid w:val="0056128F"/>
    <w:rsid w:val="005619EC"/>
    <w:rsid w:val="00561EB9"/>
    <w:rsid w:val="00562467"/>
    <w:rsid w:val="00562D4D"/>
    <w:rsid w:val="00563C04"/>
    <w:rsid w:val="005646FA"/>
    <w:rsid w:val="005653AC"/>
    <w:rsid w:val="00565C5A"/>
    <w:rsid w:val="005660B0"/>
    <w:rsid w:val="005665C8"/>
    <w:rsid w:val="00570AF4"/>
    <w:rsid w:val="00574187"/>
    <w:rsid w:val="00575198"/>
    <w:rsid w:val="00575636"/>
    <w:rsid w:val="005769BB"/>
    <w:rsid w:val="005776DF"/>
    <w:rsid w:val="005810A3"/>
    <w:rsid w:val="005810D9"/>
    <w:rsid w:val="005815B8"/>
    <w:rsid w:val="005826FC"/>
    <w:rsid w:val="00582BAE"/>
    <w:rsid w:val="0058404B"/>
    <w:rsid w:val="00584A8E"/>
    <w:rsid w:val="005877DC"/>
    <w:rsid w:val="00587B0F"/>
    <w:rsid w:val="00590CA7"/>
    <w:rsid w:val="00591EFD"/>
    <w:rsid w:val="00592273"/>
    <w:rsid w:val="0059348A"/>
    <w:rsid w:val="0059362A"/>
    <w:rsid w:val="00593774"/>
    <w:rsid w:val="00594967"/>
    <w:rsid w:val="00596261"/>
    <w:rsid w:val="0059792D"/>
    <w:rsid w:val="005A29A4"/>
    <w:rsid w:val="005A3051"/>
    <w:rsid w:val="005A341F"/>
    <w:rsid w:val="005A6524"/>
    <w:rsid w:val="005A665C"/>
    <w:rsid w:val="005A799B"/>
    <w:rsid w:val="005B1636"/>
    <w:rsid w:val="005B3B44"/>
    <w:rsid w:val="005B54E6"/>
    <w:rsid w:val="005B5D8E"/>
    <w:rsid w:val="005B6ABC"/>
    <w:rsid w:val="005B6E1F"/>
    <w:rsid w:val="005C0974"/>
    <w:rsid w:val="005C3896"/>
    <w:rsid w:val="005C49D8"/>
    <w:rsid w:val="005C68AE"/>
    <w:rsid w:val="005C76DE"/>
    <w:rsid w:val="005D12C8"/>
    <w:rsid w:val="005D160A"/>
    <w:rsid w:val="005D1E2C"/>
    <w:rsid w:val="005D2E6E"/>
    <w:rsid w:val="005D3215"/>
    <w:rsid w:val="005D4004"/>
    <w:rsid w:val="005D5DAB"/>
    <w:rsid w:val="005D77FB"/>
    <w:rsid w:val="005D78D7"/>
    <w:rsid w:val="005E12B3"/>
    <w:rsid w:val="005E13E9"/>
    <w:rsid w:val="005E17DE"/>
    <w:rsid w:val="005E1BD1"/>
    <w:rsid w:val="005E2FC5"/>
    <w:rsid w:val="005E350D"/>
    <w:rsid w:val="005E5514"/>
    <w:rsid w:val="005E7B40"/>
    <w:rsid w:val="005F1183"/>
    <w:rsid w:val="005F15CB"/>
    <w:rsid w:val="005F2A11"/>
    <w:rsid w:val="005F304F"/>
    <w:rsid w:val="005F3A56"/>
    <w:rsid w:val="005F43BF"/>
    <w:rsid w:val="00601D41"/>
    <w:rsid w:val="00602602"/>
    <w:rsid w:val="00604762"/>
    <w:rsid w:val="00604810"/>
    <w:rsid w:val="00604AE6"/>
    <w:rsid w:val="00604DF2"/>
    <w:rsid w:val="00605409"/>
    <w:rsid w:val="006058A3"/>
    <w:rsid w:val="00610A07"/>
    <w:rsid w:val="00611A69"/>
    <w:rsid w:val="0061264B"/>
    <w:rsid w:val="00612865"/>
    <w:rsid w:val="006128AD"/>
    <w:rsid w:val="006134B2"/>
    <w:rsid w:val="00613554"/>
    <w:rsid w:val="00613820"/>
    <w:rsid w:val="00613C2D"/>
    <w:rsid w:val="00614A87"/>
    <w:rsid w:val="00615C17"/>
    <w:rsid w:val="006162BD"/>
    <w:rsid w:val="00620C02"/>
    <w:rsid w:val="006233FB"/>
    <w:rsid w:val="00625DFB"/>
    <w:rsid w:val="00627099"/>
    <w:rsid w:val="00627546"/>
    <w:rsid w:val="0062795A"/>
    <w:rsid w:val="00632185"/>
    <w:rsid w:val="0063326B"/>
    <w:rsid w:val="00633990"/>
    <w:rsid w:val="00634817"/>
    <w:rsid w:val="006349DA"/>
    <w:rsid w:val="0063515A"/>
    <w:rsid w:val="00640C36"/>
    <w:rsid w:val="00640D8B"/>
    <w:rsid w:val="00642763"/>
    <w:rsid w:val="0064466D"/>
    <w:rsid w:val="00644B7B"/>
    <w:rsid w:val="006450A1"/>
    <w:rsid w:val="00645543"/>
    <w:rsid w:val="00645650"/>
    <w:rsid w:val="00646699"/>
    <w:rsid w:val="00651044"/>
    <w:rsid w:val="00651A94"/>
    <w:rsid w:val="00651FF8"/>
    <w:rsid w:val="006524B9"/>
    <w:rsid w:val="00652E63"/>
    <w:rsid w:val="00653919"/>
    <w:rsid w:val="00653CA0"/>
    <w:rsid w:val="006544D4"/>
    <w:rsid w:val="006550BF"/>
    <w:rsid w:val="00663EDC"/>
    <w:rsid w:val="0066426F"/>
    <w:rsid w:val="00665119"/>
    <w:rsid w:val="00665B32"/>
    <w:rsid w:val="006660CA"/>
    <w:rsid w:val="00666CB1"/>
    <w:rsid w:val="00671CE6"/>
    <w:rsid w:val="006756D3"/>
    <w:rsid w:val="00675F0C"/>
    <w:rsid w:val="00677477"/>
    <w:rsid w:val="00681271"/>
    <w:rsid w:val="00681FAD"/>
    <w:rsid w:val="00682348"/>
    <w:rsid w:val="00683589"/>
    <w:rsid w:val="00683DB3"/>
    <w:rsid w:val="006852A6"/>
    <w:rsid w:val="006865A8"/>
    <w:rsid w:val="00691067"/>
    <w:rsid w:val="00693433"/>
    <w:rsid w:val="00693556"/>
    <w:rsid w:val="00694D04"/>
    <w:rsid w:val="00695504"/>
    <w:rsid w:val="00697D4A"/>
    <w:rsid w:val="006A2D42"/>
    <w:rsid w:val="006A306C"/>
    <w:rsid w:val="006A358A"/>
    <w:rsid w:val="006A53DC"/>
    <w:rsid w:val="006A613A"/>
    <w:rsid w:val="006A6B97"/>
    <w:rsid w:val="006A7424"/>
    <w:rsid w:val="006A7C13"/>
    <w:rsid w:val="006A7E5A"/>
    <w:rsid w:val="006B2A73"/>
    <w:rsid w:val="006B342C"/>
    <w:rsid w:val="006B3C90"/>
    <w:rsid w:val="006B3D91"/>
    <w:rsid w:val="006B67FF"/>
    <w:rsid w:val="006C0282"/>
    <w:rsid w:val="006C2B19"/>
    <w:rsid w:val="006C2EB3"/>
    <w:rsid w:val="006C2F5F"/>
    <w:rsid w:val="006C3A65"/>
    <w:rsid w:val="006C67CD"/>
    <w:rsid w:val="006C69B4"/>
    <w:rsid w:val="006D02F8"/>
    <w:rsid w:val="006D0308"/>
    <w:rsid w:val="006D1B2D"/>
    <w:rsid w:val="006D3FCE"/>
    <w:rsid w:val="006D4EEB"/>
    <w:rsid w:val="006D4F9F"/>
    <w:rsid w:val="006D678F"/>
    <w:rsid w:val="006D6ECF"/>
    <w:rsid w:val="006D75F8"/>
    <w:rsid w:val="006E0771"/>
    <w:rsid w:val="006E08BC"/>
    <w:rsid w:val="006E0D38"/>
    <w:rsid w:val="006E1725"/>
    <w:rsid w:val="006E4916"/>
    <w:rsid w:val="006F1030"/>
    <w:rsid w:val="006F144F"/>
    <w:rsid w:val="006F14A8"/>
    <w:rsid w:val="006F18B6"/>
    <w:rsid w:val="006F1A77"/>
    <w:rsid w:val="006F38BC"/>
    <w:rsid w:val="006F3CCA"/>
    <w:rsid w:val="006F6018"/>
    <w:rsid w:val="006F672E"/>
    <w:rsid w:val="006F73B1"/>
    <w:rsid w:val="006F7E03"/>
    <w:rsid w:val="0070026B"/>
    <w:rsid w:val="00701598"/>
    <w:rsid w:val="0070331F"/>
    <w:rsid w:val="007052F3"/>
    <w:rsid w:val="0070568F"/>
    <w:rsid w:val="007073F1"/>
    <w:rsid w:val="00707D4F"/>
    <w:rsid w:val="00710F92"/>
    <w:rsid w:val="00713141"/>
    <w:rsid w:val="00713793"/>
    <w:rsid w:val="00714D1D"/>
    <w:rsid w:val="007155BD"/>
    <w:rsid w:val="0071620F"/>
    <w:rsid w:val="00716523"/>
    <w:rsid w:val="00716F30"/>
    <w:rsid w:val="00717C48"/>
    <w:rsid w:val="0072155A"/>
    <w:rsid w:val="00721C20"/>
    <w:rsid w:val="00721FB3"/>
    <w:rsid w:val="00722597"/>
    <w:rsid w:val="007225D5"/>
    <w:rsid w:val="0072305A"/>
    <w:rsid w:val="007245E2"/>
    <w:rsid w:val="0072622D"/>
    <w:rsid w:val="007279EE"/>
    <w:rsid w:val="00732A0D"/>
    <w:rsid w:val="007335C7"/>
    <w:rsid w:val="007337C7"/>
    <w:rsid w:val="00733A26"/>
    <w:rsid w:val="0073625A"/>
    <w:rsid w:val="007379FF"/>
    <w:rsid w:val="007410E0"/>
    <w:rsid w:val="007411D0"/>
    <w:rsid w:val="007411FA"/>
    <w:rsid w:val="00743ABD"/>
    <w:rsid w:val="00744A1D"/>
    <w:rsid w:val="007461CE"/>
    <w:rsid w:val="00747AAB"/>
    <w:rsid w:val="00747F54"/>
    <w:rsid w:val="00750A3B"/>
    <w:rsid w:val="00751EF2"/>
    <w:rsid w:val="0075282D"/>
    <w:rsid w:val="00754B83"/>
    <w:rsid w:val="00756283"/>
    <w:rsid w:val="00756BF7"/>
    <w:rsid w:val="0076135B"/>
    <w:rsid w:val="00761B00"/>
    <w:rsid w:val="00761D67"/>
    <w:rsid w:val="00762185"/>
    <w:rsid w:val="00764FC2"/>
    <w:rsid w:val="007657F1"/>
    <w:rsid w:val="0076757C"/>
    <w:rsid w:val="007678EC"/>
    <w:rsid w:val="00767B3C"/>
    <w:rsid w:val="00767E67"/>
    <w:rsid w:val="00770440"/>
    <w:rsid w:val="00770A8F"/>
    <w:rsid w:val="00771365"/>
    <w:rsid w:val="00771FE2"/>
    <w:rsid w:val="0077216C"/>
    <w:rsid w:val="00772364"/>
    <w:rsid w:val="0077784B"/>
    <w:rsid w:val="00777C66"/>
    <w:rsid w:val="0078035F"/>
    <w:rsid w:val="007804F6"/>
    <w:rsid w:val="007808AB"/>
    <w:rsid w:val="007817CE"/>
    <w:rsid w:val="007827EA"/>
    <w:rsid w:val="00782DA2"/>
    <w:rsid w:val="007832DD"/>
    <w:rsid w:val="0078423F"/>
    <w:rsid w:val="00786069"/>
    <w:rsid w:val="00786EC2"/>
    <w:rsid w:val="00786FB0"/>
    <w:rsid w:val="0079171C"/>
    <w:rsid w:val="0079176B"/>
    <w:rsid w:val="007918CE"/>
    <w:rsid w:val="00791C32"/>
    <w:rsid w:val="007921E1"/>
    <w:rsid w:val="00792666"/>
    <w:rsid w:val="00792C8E"/>
    <w:rsid w:val="00792F40"/>
    <w:rsid w:val="00793459"/>
    <w:rsid w:val="007944FC"/>
    <w:rsid w:val="00794C84"/>
    <w:rsid w:val="007A0808"/>
    <w:rsid w:val="007A12FB"/>
    <w:rsid w:val="007A13C4"/>
    <w:rsid w:val="007A19D5"/>
    <w:rsid w:val="007A19F6"/>
    <w:rsid w:val="007A3E79"/>
    <w:rsid w:val="007A5026"/>
    <w:rsid w:val="007A5F89"/>
    <w:rsid w:val="007A61D2"/>
    <w:rsid w:val="007A7E9C"/>
    <w:rsid w:val="007B0697"/>
    <w:rsid w:val="007B1489"/>
    <w:rsid w:val="007B1D0B"/>
    <w:rsid w:val="007B2A2E"/>
    <w:rsid w:val="007B30F7"/>
    <w:rsid w:val="007B4886"/>
    <w:rsid w:val="007B4DFA"/>
    <w:rsid w:val="007B5323"/>
    <w:rsid w:val="007B5927"/>
    <w:rsid w:val="007B5C5B"/>
    <w:rsid w:val="007B6361"/>
    <w:rsid w:val="007B6436"/>
    <w:rsid w:val="007B7196"/>
    <w:rsid w:val="007B7F90"/>
    <w:rsid w:val="007C0035"/>
    <w:rsid w:val="007C0FC1"/>
    <w:rsid w:val="007C13BC"/>
    <w:rsid w:val="007C1FB3"/>
    <w:rsid w:val="007C2D75"/>
    <w:rsid w:val="007C318E"/>
    <w:rsid w:val="007C364F"/>
    <w:rsid w:val="007C4672"/>
    <w:rsid w:val="007C46D7"/>
    <w:rsid w:val="007C4F27"/>
    <w:rsid w:val="007C4FCC"/>
    <w:rsid w:val="007C59FF"/>
    <w:rsid w:val="007C6585"/>
    <w:rsid w:val="007C669D"/>
    <w:rsid w:val="007C794B"/>
    <w:rsid w:val="007C7BBC"/>
    <w:rsid w:val="007D051D"/>
    <w:rsid w:val="007D261C"/>
    <w:rsid w:val="007D3DAF"/>
    <w:rsid w:val="007D5B9C"/>
    <w:rsid w:val="007D632E"/>
    <w:rsid w:val="007E0826"/>
    <w:rsid w:val="007E10C8"/>
    <w:rsid w:val="007E12C1"/>
    <w:rsid w:val="007E1398"/>
    <w:rsid w:val="007E15AA"/>
    <w:rsid w:val="007E4035"/>
    <w:rsid w:val="007E42CA"/>
    <w:rsid w:val="007E5365"/>
    <w:rsid w:val="007E5B45"/>
    <w:rsid w:val="007F02F9"/>
    <w:rsid w:val="007F1601"/>
    <w:rsid w:val="007F1DD4"/>
    <w:rsid w:val="007F32BF"/>
    <w:rsid w:val="007F4448"/>
    <w:rsid w:val="007F5FC3"/>
    <w:rsid w:val="007F6DA6"/>
    <w:rsid w:val="007F7628"/>
    <w:rsid w:val="007F7C73"/>
    <w:rsid w:val="0080235E"/>
    <w:rsid w:val="00802B29"/>
    <w:rsid w:val="00802CD8"/>
    <w:rsid w:val="008034DD"/>
    <w:rsid w:val="00803A10"/>
    <w:rsid w:val="00803B21"/>
    <w:rsid w:val="00803BED"/>
    <w:rsid w:val="008042CC"/>
    <w:rsid w:val="00810417"/>
    <w:rsid w:val="00811CA9"/>
    <w:rsid w:val="008122D6"/>
    <w:rsid w:val="0081246B"/>
    <w:rsid w:val="00812CDB"/>
    <w:rsid w:val="00813921"/>
    <w:rsid w:val="00814E2E"/>
    <w:rsid w:val="00815814"/>
    <w:rsid w:val="00815DF7"/>
    <w:rsid w:val="00815FE5"/>
    <w:rsid w:val="00816C3D"/>
    <w:rsid w:val="00816C75"/>
    <w:rsid w:val="00817A32"/>
    <w:rsid w:val="00817E1A"/>
    <w:rsid w:val="00822BC4"/>
    <w:rsid w:val="0082386F"/>
    <w:rsid w:val="00823F95"/>
    <w:rsid w:val="00831024"/>
    <w:rsid w:val="00831044"/>
    <w:rsid w:val="008325B6"/>
    <w:rsid w:val="00832FAE"/>
    <w:rsid w:val="00833766"/>
    <w:rsid w:val="00834469"/>
    <w:rsid w:val="008410C9"/>
    <w:rsid w:val="0084140E"/>
    <w:rsid w:val="00841458"/>
    <w:rsid w:val="00842458"/>
    <w:rsid w:val="008426E1"/>
    <w:rsid w:val="00844964"/>
    <w:rsid w:val="00845AB1"/>
    <w:rsid w:val="0084626C"/>
    <w:rsid w:val="0084692D"/>
    <w:rsid w:val="00851D49"/>
    <w:rsid w:val="00851DAF"/>
    <w:rsid w:val="00852C1F"/>
    <w:rsid w:val="008551FA"/>
    <w:rsid w:val="00860DAE"/>
    <w:rsid w:val="00861D42"/>
    <w:rsid w:val="00861DB0"/>
    <w:rsid w:val="0086310E"/>
    <w:rsid w:val="00865EBC"/>
    <w:rsid w:val="00866220"/>
    <w:rsid w:val="00867A15"/>
    <w:rsid w:val="00867A4B"/>
    <w:rsid w:val="008720C4"/>
    <w:rsid w:val="00873B86"/>
    <w:rsid w:val="008748EA"/>
    <w:rsid w:val="00874CB7"/>
    <w:rsid w:val="00875621"/>
    <w:rsid w:val="00875ABB"/>
    <w:rsid w:val="00877B5C"/>
    <w:rsid w:val="008815F2"/>
    <w:rsid w:val="00882876"/>
    <w:rsid w:val="00883694"/>
    <w:rsid w:val="00883C5D"/>
    <w:rsid w:val="00883E15"/>
    <w:rsid w:val="00883F0D"/>
    <w:rsid w:val="00886937"/>
    <w:rsid w:val="00886E99"/>
    <w:rsid w:val="00887B69"/>
    <w:rsid w:val="0089085C"/>
    <w:rsid w:val="00890BC8"/>
    <w:rsid w:val="00891F88"/>
    <w:rsid w:val="00892E3C"/>
    <w:rsid w:val="00893AAA"/>
    <w:rsid w:val="00894FA9"/>
    <w:rsid w:val="00896385"/>
    <w:rsid w:val="00896609"/>
    <w:rsid w:val="008976F1"/>
    <w:rsid w:val="008A01AC"/>
    <w:rsid w:val="008A0D57"/>
    <w:rsid w:val="008A25A0"/>
    <w:rsid w:val="008A30DD"/>
    <w:rsid w:val="008A338E"/>
    <w:rsid w:val="008A4D70"/>
    <w:rsid w:val="008A6ECE"/>
    <w:rsid w:val="008A7A0B"/>
    <w:rsid w:val="008B021F"/>
    <w:rsid w:val="008B35CA"/>
    <w:rsid w:val="008B3E5D"/>
    <w:rsid w:val="008B71CD"/>
    <w:rsid w:val="008B72DB"/>
    <w:rsid w:val="008B7666"/>
    <w:rsid w:val="008C0217"/>
    <w:rsid w:val="008C26AF"/>
    <w:rsid w:val="008C379C"/>
    <w:rsid w:val="008C745D"/>
    <w:rsid w:val="008D0122"/>
    <w:rsid w:val="008D01A4"/>
    <w:rsid w:val="008D0858"/>
    <w:rsid w:val="008D2FDB"/>
    <w:rsid w:val="008D33D8"/>
    <w:rsid w:val="008E1B47"/>
    <w:rsid w:val="008E2E27"/>
    <w:rsid w:val="008E42CC"/>
    <w:rsid w:val="008E585B"/>
    <w:rsid w:val="008E5EAA"/>
    <w:rsid w:val="008E6F6D"/>
    <w:rsid w:val="008E7503"/>
    <w:rsid w:val="008E78D2"/>
    <w:rsid w:val="008F00A9"/>
    <w:rsid w:val="008F12FF"/>
    <w:rsid w:val="008F16E7"/>
    <w:rsid w:val="008F3E5C"/>
    <w:rsid w:val="008F4D6A"/>
    <w:rsid w:val="008F5203"/>
    <w:rsid w:val="008F63B4"/>
    <w:rsid w:val="008F65A3"/>
    <w:rsid w:val="009016D7"/>
    <w:rsid w:val="00903A6E"/>
    <w:rsid w:val="009041D4"/>
    <w:rsid w:val="009055A9"/>
    <w:rsid w:val="009055EF"/>
    <w:rsid w:val="009065F3"/>
    <w:rsid w:val="0090668D"/>
    <w:rsid w:val="00907652"/>
    <w:rsid w:val="00912886"/>
    <w:rsid w:val="00913B7E"/>
    <w:rsid w:val="0091495A"/>
    <w:rsid w:val="00916ECF"/>
    <w:rsid w:val="0092076E"/>
    <w:rsid w:val="00921769"/>
    <w:rsid w:val="00921F01"/>
    <w:rsid w:val="00923097"/>
    <w:rsid w:val="009241E0"/>
    <w:rsid w:val="00925270"/>
    <w:rsid w:val="00925969"/>
    <w:rsid w:val="0092597B"/>
    <w:rsid w:val="0092744B"/>
    <w:rsid w:val="00930FC6"/>
    <w:rsid w:val="0093237C"/>
    <w:rsid w:val="00932740"/>
    <w:rsid w:val="00934876"/>
    <w:rsid w:val="00934991"/>
    <w:rsid w:val="00935181"/>
    <w:rsid w:val="00935F62"/>
    <w:rsid w:val="00936AD4"/>
    <w:rsid w:val="00936B65"/>
    <w:rsid w:val="00944709"/>
    <w:rsid w:val="00945DF1"/>
    <w:rsid w:val="009461B1"/>
    <w:rsid w:val="00946C87"/>
    <w:rsid w:val="00946CE0"/>
    <w:rsid w:val="0094791D"/>
    <w:rsid w:val="00950666"/>
    <w:rsid w:val="0095151F"/>
    <w:rsid w:val="00952479"/>
    <w:rsid w:val="00954B0F"/>
    <w:rsid w:val="00955283"/>
    <w:rsid w:val="00955AC9"/>
    <w:rsid w:val="0095633A"/>
    <w:rsid w:val="00957206"/>
    <w:rsid w:val="00961A37"/>
    <w:rsid w:val="00963772"/>
    <w:rsid w:val="00963D58"/>
    <w:rsid w:val="009645A3"/>
    <w:rsid w:val="00964C2C"/>
    <w:rsid w:val="00964EB5"/>
    <w:rsid w:val="00965F0D"/>
    <w:rsid w:val="00966CA0"/>
    <w:rsid w:val="00970150"/>
    <w:rsid w:val="0097066B"/>
    <w:rsid w:val="00971428"/>
    <w:rsid w:val="00971EB2"/>
    <w:rsid w:val="00971FA8"/>
    <w:rsid w:val="009720B3"/>
    <w:rsid w:val="00972EDE"/>
    <w:rsid w:val="00973717"/>
    <w:rsid w:val="00975D0E"/>
    <w:rsid w:val="00981BA4"/>
    <w:rsid w:val="00981D3A"/>
    <w:rsid w:val="009841C7"/>
    <w:rsid w:val="00984A16"/>
    <w:rsid w:val="00991576"/>
    <w:rsid w:val="00991905"/>
    <w:rsid w:val="009922FE"/>
    <w:rsid w:val="00992730"/>
    <w:rsid w:val="00992B2A"/>
    <w:rsid w:val="00994809"/>
    <w:rsid w:val="00994818"/>
    <w:rsid w:val="00994917"/>
    <w:rsid w:val="009949A2"/>
    <w:rsid w:val="009963D5"/>
    <w:rsid w:val="009A14D3"/>
    <w:rsid w:val="009A1A45"/>
    <w:rsid w:val="009A2A30"/>
    <w:rsid w:val="009A3B22"/>
    <w:rsid w:val="009A3DAD"/>
    <w:rsid w:val="009A505A"/>
    <w:rsid w:val="009A5328"/>
    <w:rsid w:val="009A653E"/>
    <w:rsid w:val="009B242B"/>
    <w:rsid w:val="009B3817"/>
    <w:rsid w:val="009B3B4D"/>
    <w:rsid w:val="009B404D"/>
    <w:rsid w:val="009B565B"/>
    <w:rsid w:val="009B7143"/>
    <w:rsid w:val="009B777C"/>
    <w:rsid w:val="009C0C37"/>
    <w:rsid w:val="009C1364"/>
    <w:rsid w:val="009C2539"/>
    <w:rsid w:val="009C3986"/>
    <w:rsid w:val="009C3DB3"/>
    <w:rsid w:val="009C40E7"/>
    <w:rsid w:val="009C4F70"/>
    <w:rsid w:val="009C521F"/>
    <w:rsid w:val="009C57CC"/>
    <w:rsid w:val="009C73F7"/>
    <w:rsid w:val="009C74F1"/>
    <w:rsid w:val="009D0212"/>
    <w:rsid w:val="009D1C0E"/>
    <w:rsid w:val="009D1DB6"/>
    <w:rsid w:val="009D2209"/>
    <w:rsid w:val="009D2F65"/>
    <w:rsid w:val="009D3A8D"/>
    <w:rsid w:val="009D3C1B"/>
    <w:rsid w:val="009D4596"/>
    <w:rsid w:val="009E160E"/>
    <w:rsid w:val="009E2375"/>
    <w:rsid w:val="009E2B33"/>
    <w:rsid w:val="009E2BAE"/>
    <w:rsid w:val="009E3C05"/>
    <w:rsid w:val="009E3E73"/>
    <w:rsid w:val="009E5938"/>
    <w:rsid w:val="009E6608"/>
    <w:rsid w:val="009E686B"/>
    <w:rsid w:val="009E6ADF"/>
    <w:rsid w:val="009E6D3C"/>
    <w:rsid w:val="009E7D69"/>
    <w:rsid w:val="009F12C7"/>
    <w:rsid w:val="009F13EF"/>
    <w:rsid w:val="009F1594"/>
    <w:rsid w:val="009F19EF"/>
    <w:rsid w:val="009F204C"/>
    <w:rsid w:val="009F213A"/>
    <w:rsid w:val="009F2A3A"/>
    <w:rsid w:val="009F4AE4"/>
    <w:rsid w:val="009F5712"/>
    <w:rsid w:val="009F600E"/>
    <w:rsid w:val="009F6BD1"/>
    <w:rsid w:val="009F7699"/>
    <w:rsid w:val="009F7879"/>
    <w:rsid w:val="00A00A4C"/>
    <w:rsid w:val="00A018AA"/>
    <w:rsid w:val="00A023AF"/>
    <w:rsid w:val="00A042B5"/>
    <w:rsid w:val="00A0663A"/>
    <w:rsid w:val="00A066D0"/>
    <w:rsid w:val="00A06D98"/>
    <w:rsid w:val="00A07167"/>
    <w:rsid w:val="00A10B19"/>
    <w:rsid w:val="00A10CD7"/>
    <w:rsid w:val="00A1181F"/>
    <w:rsid w:val="00A1534D"/>
    <w:rsid w:val="00A156E7"/>
    <w:rsid w:val="00A16431"/>
    <w:rsid w:val="00A165B1"/>
    <w:rsid w:val="00A169BF"/>
    <w:rsid w:val="00A209AA"/>
    <w:rsid w:val="00A2163D"/>
    <w:rsid w:val="00A23985"/>
    <w:rsid w:val="00A248E0"/>
    <w:rsid w:val="00A264B7"/>
    <w:rsid w:val="00A278F3"/>
    <w:rsid w:val="00A31BDF"/>
    <w:rsid w:val="00A31F82"/>
    <w:rsid w:val="00A32B66"/>
    <w:rsid w:val="00A33020"/>
    <w:rsid w:val="00A334BA"/>
    <w:rsid w:val="00A34194"/>
    <w:rsid w:val="00A353E5"/>
    <w:rsid w:val="00A35ABD"/>
    <w:rsid w:val="00A3653C"/>
    <w:rsid w:val="00A37C4E"/>
    <w:rsid w:val="00A40545"/>
    <w:rsid w:val="00A408E5"/>
    <w:rsid w:val="00A431E9"/>
    <w:rsid w:val="00A431F5"/>
    <w:rsid w:val="00A43C11"/>
    <w:rsid w:val="00A44A42"/>
    <w:rsid w:val="00A4620F"/>
    <w:rsid w:val="00A462CF"/>
    <w:rsid w:val="00A46FDC"/>
    <w:rsid w:val="00A47A8A"/>
    <w:rsid w:val="00A51320"/>
    <w:rsid w:val="00A51FEB"/>
    <w:rsid w:val="00A52909"/>
    <w:rsid w:val="00A53038"/>
    <w:rsid w:val="00A5512A"/>
    <w:rsid w:val="00A56201"/>
    <w:rsid w:val="00A56369"/>
    <w:rsid w:val="00A57D80"/>
    <w:rsid w:val="00A57DCB"/>
    <w:rsid w:val="00A60933"/>
    <w:rsid w:val="00A60D0E"/>
    <w:rsid w:val="00A612CD"/>
    <w:rsid w:val="00A61CF7"/>
    <w:rsid w:val="00A6258E"/>
    <w:rsid w:val="00A6488D"/>
    <w:rsid w:val="00A651FA"/>
    <w:rsid w:val="00A663AB"/>
    <w:rsid w:val="00A7085C"/>
    <w:rsid w:val="00A70ACE"/>
    <w:rsid w:val="00A70D2D"/>
    <w:rsid w:val="00A72222"/>
    <w:rsid w:val="00A737F8"/>
    <w:rsid w:val="00A7596C"/>
    <w:rsid w:val="00A75970"/>
    <w:rsid w:val="00A775E5"/>
    <w:rsid w:val="00A777C7"/>
    <w:rsid w:val="00A77A3E"/>
    <w:rsid w:val="00A817B8"/>
    <w:rsid w:val="00A82E95"/>
    <w:rsid w:val="00A87F9B"/>
    <w:rsid w:val="00A90147"/>
    <w:rsid w:val="00A9083B"/>
    <w:rsid w:val="00A90E29"/>
    <w:rsid w:val="00A9112A"/>
    <w:rsid w:val="00A943F7"/>
    <w:rsid w:val="00A949DF"/>
    <w:rsid w:val="00A94E34"/>
    <w:rsid w:val="00A961C7"/>
    <w:rsid w:val="00A964B6"/>
    <w:rsid w:val="00A96734"/>
    <w:rsid w:val="00AA0AB2"/>
    <w:rsid w:val="00AA119D"/>
    <w:rsid w:val="00AA1602"/>
    <w:rsid w:val="00AA1716"/>
    <w:rsid w:val="00AA22A0"/>
    <w:rsid w:val="00AA2DCB"/>
    <w:rsid w:val="00AA3104"/>
    <w:rsid w:val="00AA4CF6"/>
    <w:rsid w:val="00AA55AE"/>
    <w:rsid w:val="00AA6183"/>
    <w:rsid w:val="00AA66AF"/>
    <w:rsid w:val="00AA6A44"/>
    <w:rsid w:val="00AA6F79"/>
    <w:rsid w:val="00AA7E00"/>
    <w:rsid w:val="00AB01A1"/>
    <w:rsid w:val="00AB048E"/>
    <w:rsid w:val="00AB06AA"/>
    <w:rsid w:val="00AB4D3D"/>
    <w:rsid w:val="00AB5B01"/>
    <w:rsid w:val="00AB65F2"/>
    <w:rsid w:val="00AB76BA"/>
    <w:rsid w:val="00AB77C5"/>
    <w:rsid w:val="00AC16BD"/>
    <w:rsid w:val="00AC199E"/>
    <w:rsid w:val="00AC20BA"/>
    <w:rsid w:val="00AC2A95"/>
    <w:rsid w:val="00AC33CA"/>
    <w:rsid w:val="00AC3988"/>
    <w:rsid w:val="00AC3AAC"/>
    <w:rsid w:val="00AC40DB"/>
    <w:rsid w:val="00AC5770"/>
    <w:rsid w:val="00AD0494"/>
    <w:rsid w:val="00AD1C33"/>
    <w:rsid w:val="00AD21ED"/>
    <w:rsid w:val="00AD2C64"/>
    <w:rsid w:val="00AD3D4C"/>
    <w:rsid w:val="00AD6501"/>
    <w:rsid w:val="00AD6D4D"/>
    <w:rsid w:val="00AD7A66"/>
    <w:rsid w:val="00AE1CB3"/>
    <w:rsid w:val="00AE2EA2"/>
    <w:rsid w:val="00AE3086"/>
    <w:rsid w:val="00AE5126"/>
    <w:rsid w:val="00AE5478"/>
    <w:rsid w:val="00AE6014"/>
    <w:rsid w:val="00AE6DDA"/>
    <w:rsid w:val="00AE74BA"/>
    <w:rsid w:val="00AE7B0C"/>
    <w:rsid w:val="00AF0B33"/>
    <w:rsid w:val="00AF2B13"/>
    <w:rsid w:val="00AF4B4F"/>
    <w:rsid w:val="00B00FEF"/>
    <w:rsid w:val="00B0255C"/>
    <w:rsid w:val="00B03DD6"/>
    <w:rsid w:val="00B042B9"/>
    <w:rsid w:val="00B04377"/>
    <w:rsid w:val="00B05CDF"/>
    <w:rsid w:val="00B060FE"/>
    <w:rsid w:val="00B0617F"/>
    <w:rsid w:val="00B06383"/>
    <w:rsid w:val="00B0658F"/>
    <w:rsid w:val="00B07007"/>
    <w:rsid w:val="00B07D18"/>
    <w:rsid w:val="00B07F71"/>
    <w:rsid w:val="00B10870"/>
    <w:rsid w:val="00B11DB3"/>
    <w:rsid w:val="00B12018"/>
    <w:rsid w:val="00B13B89"/>
    <w:rsid w:val="00B14109"/>
    <w:rsid w:val="00B14430"/>
    <w:rsid w:val="00B155F5"/>
    <w:rsid w:val="00B15D75"/>
    <w:rsid w:val="00B16016"/>
    <w:rsid w:val="00B176EC"/>
    <w:rsid w:val="00B20B04"/>
    <w:rsid w:val="00B21DB0"/>
    <w:rsid w:val="00B2275C"/>
    <w:rsid w:val="00B2337A"/>
    <w:rsid w:val="00B24713"/>
    <w:rsid w:val="00B256B9"/>
    <w:rsid w:val="00B25702"/>
    <w:rsid w:val="00B317B4"/>
    <w:rsid w:val="00B31A82"/>
    <w:rsid w:val="00B327B8"/>
    <w:rsid w:val="00B343F8"/>
    <w:rsid w:val="00B34B14"/>
    <w:rsid w:val="00B36139"/>
    <w:rsid w:val="00B36D19"/>
    <w:rsid w:val="00B375CB"/>
    <w:rsid w:val="00B42F0C"/>
    <w:rsid w:val="00B44587"/>
    <w:rsid w:val="00B44A83"/>
    <w:rsid w:val="00B44F47"/>
    <w:rsid w:val="00B463CE"/>
    <w:rsid w:val="00B47076"/>
    <w:rsid w:val="00B52EA4"/>
    <w:rsid w:val="00B536A5"/>
    <w:rsid w:val="00B551B5"/>
    <w:rsid w:val="00B5528A"/>
    <w:rsid w:val="00B553BC"/>
    <w:rsid w:val="00B55D96"/>
    <w:rsid w:val="00B56742"/>
    <w:rsid w:val="00B56B3B"/>
    <w:rsid w:val="00B56CB5"/>
    <w:rsid w:val="00B6149D"/>
    <w:rsid w:val="00B614BC"/>
    <w:rsid w:val="00B619B1"/>
    <w:rsid w:val="00B62BC9"/>
    <w:rsid w:val="00B62F91"/>
    <w:rsid w:val="00B6338D"/>
    <w:rsid w:val="00B6404E"/>
    <w:rsid w:val="00B640D4"/>
    <w:rsid w:val="00B664A0"/>
    <w:rsid w:val="00B70D1C"/>
    <w:rsid w:val="00B71A72"/>
    <w:rsid w:val="00B71C3E"/>
    <w:rsid w:val="00B738A0"/>
    <w:rsid w:val="00B738E0"/>
    <w:rsid w:val="00B74B37"/>
    <w:rsid w:val="00B74EE9"/>
    <w:rsid w:val="00B75081"/>
    <w:rsid w:val="00B76AB4"/>
    <w:rsid w:val="00B77BB9"/>
    <w:rsid w:val="00B80ED8"/>
    <w:rsid w:val="00B81B32"/>
    <w:rsid w:val="00B820FC"/>
    <w:rsid w:val="00B833EF"/>
    <w:rsid w:val="00B83B07"/>
    <w:rsid w:val="00B85232"/>
    <w:rsid w:val="00B85D5F"/>
    <w:rsid w:val="00B85FE5"/>
    <w:rsid w:val="00B9019D"/>
    <w:rsid w:val="00B902B8"/>
    <w:rsid w:val="00B908BD"/>
    <w:rsid w:val="00B90F21"/>
    <w:rsid w:val="00B91FD7"/>
    <w:rsid w:val="00B93F54"/>
    <w:rsid w:val="00B9446F"/>
    <w:rsid w:val="00B96F18"/>
    <w:rsid w:val="00B971C7"/>
    <w:rsid w:val="00B97995"/>
    <w:rsid w:val="00BA056F"/>
    <w:rsid w:val="00BA061D"/>
    <w:rsid w:val="00BA14A2"/>
    <w:rsid w:val="00BA275C"/>
    <w:rsid w:val="00BB0438"/>
    <w:rsid w:val="00BB15C5"/>
    <w:rsid w:val="00BB258D"/>
    <w:rsid w:val="00BB392F"/>
    <w:rsid w:val="00BB3B32"/>
    <w:rsid w:val="00BB4A06"/>
    <w:rsid w:val="00BB5A1A"/>
    <w:rsid w:val="00BB6072"/>
    <w:rsid w:val="00BB6264"/>
    <w:rsid w:val="00BB6DC6"/>
    <w:rsid w:val="00BB6EBA"/>
    <w:rsid w:val="00BB78EC"/>
    <w:rsid w:val="00BC094F"/>
    <w:rsid w:val="00BC0C96"/>
    <w:rsid w:val="00BC1C4B"/>
    <w:rsid w:val="00BC24E4"/>
    <w:rsid w:val="00BC2AB9"/>
    <w:rsid w:val="00BC30E3"/>
    <w:rsid w:val="00BC38AE"/>
    <w:rsid w:val="00BC45FB"/>
    <w:rsid w:val="00BC488C"/>
    <w:rsid w:val="00BC4F97"/>
    <w:rsid w:val="00BC6661"/>
    <w:rsid w:val="00BC720F"/>
    <w:rsid w:val="00BC744D"/>
    <w:rsid w:val="00BC7B6A"/>
    <w:rsid w:val="00BD06B6"/>
    <w:rsid w:val="00BD2261"/>
    <w:rsid w:val="00BD23BE"/>
    <w:rsid w:val="00BD242D"/>
    <w:rsid w:val="00BD289C"/>
    <w:rsid w:val="00BD30FD"/>
    <w:rsid w:val="00BD31C5"/>
    <w:rsid w:val="00BD44BD"/>
    <w:rsid w:val="00BD493B"/>
    <w:rsid w:val="00BD5723"/>
    <w:rsid w:val="00BD5C88"/>
    <w:rsid w:val="00BD623B"/>
    <w:rsid w:val="00BD6690"/>
    <w:rsid w:val="00BD7F02"/>
    <w:rsid w:val="00BE0B6E"/>
    <w:rsid w:val="00BE15FB"/>
    <w:rsid w:val="00BE1ABB"/>
    <w:rsid w:val="00BE2681"/>
    <w:rsid w:val="00BE4D0B"/>
    <w:rsid w:val="00BE777F"/>
    <w:rsid w:val="00BE7B4A"/>
    <w:rsid w:val="00BE7D84"/>
    <w:rsid w:val="00BE7FA9"/>
    <w:rsid w:val="00BF222D"/>
    <w:rsid w:val="00BF2AA2"/>
    <w:rsid w:val="00BF2DF2"/>
    <w:rsid w:val="00BF32E3"/>
    <w:rsid w:val="00BF40C1"/>
    <w:rsid w:val="00BF577B"/>
    <w:rsid w:val="00BF5B58"/>
    <w:rsid w:val="00BF5FC4"/>
    <w:rsid w:val="00BF66DB"/>
    <w:rsid w:val="00BF7E6C"/>
    <w:rsid w:val="00C01C22"/>
    <w:rsid w:val="00C02C7D"/>
    <w:rsid w:val="00C0367C"/>
    <w:rsid w:val="00C04340"/>
    <w:rsid w:val="00C0487D"/>
    <w:rsid w:val="00C05481"/>
    <w:rsid w:val="00C05B54"/>
    <w:rsid w:val="00C0603F"/>
    <w:rsid w:val="00C0628A"/>
    <w:rsid w:val="00C100A2"/>
    <w:rsid w:val="00C13DA7"/>
    <w:rsid w:val="00C14B56"/>
    <w:rsid w:val="00C16100"/>
    <w:rsid w:val="00C2134C"/>
    <w:rsid w:val="00C22C33"/>
    <w:rsid w:val="00C25058"/>
    <w:rsid w:val="00C25173"/>
    <w:rsid w:val="00C3147A"/>
    <w:rsid w:val="00C320A2"/>
    <w:rsid w:val="00C32C99"/>
    <w:rsid w:val="00C345F6"/>
    <w:rsid w:val="00C34DF2"/>
    <w:rsid w:val="00C34E30"/>
    <w:rsid w:val="00C34EF5"/>
    <w:rsid w:val="00C361D2"/>
    <w:rsid w:val="00C40794"/>
    <w:rsid w:val="00C40A8E"/>
    <w:rsid w:val="00C40B6A"/>
    <w:rsid w:val="00C40DC7"/>
    <w:rsid w:val="00C41688"/>
    <w:rsid w:val="00C4182C"/>
    <w:rsid w:val="00C41EB4"/>
    <w:rsid w:val="00C4352C"/>
    <w:rsid w:val="00C4391B"/>
    <w:rsid w:val="00C449AF"/>
    <w:rsid w:val="00C44FAF"/>
    <w:rsid w:val="00C4591B"/>
    <w:rsid w:val="00C45BCB"/>
    <w:rsid w:val="00C4722A"/>
    <w:rsid w:val="00C5180C"/>
    <w:rsid w:val="00C527E7"/>
    <w:rsid w:val="00C53679"/>
    <w:rsid w:val="00C547E1"/>
    <w:rsid w:val="00C5604F"/>
    <w:rsid w:val="00C56DEC"/>
    <w:rsid w:val="00C60C9E"/>
    <w:rsid w:val="00C60E9E"/>
    <w:rsid w:val="00C62393"/>
    <w:rsid w:val="00C62725"/>
    <w:rsid w:val="00C63225"/>
    <w:rsid w:val="00C6398A"/>
    <w:rsid w:val="00C64182"/>
    <w:rsid w:val="00C6524B"/>
    <w:rsid w:val="00C654B3"/>
    <w:rsid w:val="00C65715"/>
    <w:rsid w:val="00C65B04"/>
    <w:rsid w:val="00C701BB"/>
    <w:rsid w:val="00C70F43"/>
    <w:rsid w:val="00C718ED"/>
    <w:rsid w:val="00C723E6"/>
    <w:rsid w:val="00C7525F"/>
    <w:rsid w:val="00C77443"/>
    <w:rsid w:val="00C82562"/>
    <w:rsid w:val="00C84F45"/>
    <w:rsid w:val="00C8595B"/>
    <w:rsid w:val="00C87907"/>
    <w:rsid w:val="00C901C2"/>
    <w:rsid w:val="00C913B7"/>
    <w:rsid w:val="00C925EB"/>
    <w:rsid w:val="00C9283A"/>
    <w:rsid w:val="00C93C15"/>
    <w:rsid w:val="00C94D40"/>
    <w:rsid w:val="00CA0E1D"/>
    <w:rsid w:val="00CA1BA3"/>
    <w:rsid w:val="00CA3209"/>
    <w:rsid w:val="00CA5C95"/>
    <w:rsid w:val="00CA603B"/>
    <w:rsid w:val="00CA65A3"/>
    <w:rsid w:val="00CA6F69"/>
    <w:rsid w:val="00CA7850"/>
    <w:rsid w:val="00CB1B54"/>
    <w:rsid w:val="00CB1D06"/>
    <w:rsid w:val="00CB5D3C"/>
    <w:rsid w:val="00CB5E75"/>
    <w:rsid w:val="00CB65E3"/>
    <w:rsid w:val="00CB72BF"/>
    <w:rsid w:val="00CB7C19"/>
    <w:rsid w:val="00CC1281"/>
    <w:rsid w:val="00CC1BDF"/>
    <w:rsid w:val="00CC1CCF"/>
    <w:rsid w:val="00CC1E34"/>
    <w:rsid w:val="00CC406A"/>
    <w:rsid w:val="00CC4A00"/>
    <w:rsid w:val="00CC4FE6"/>
    <w:rsid w:val="00CC5717"/>
    <w:rsid w:val="00CC6D27"/>
    <w:rsid w:val="00CC7464"/>
    <w:rsid w:val="00CD14C3"/>
    <w:rsid w:val="00CD429D"/>
    <w:rsid w:val="00CD48B0"/>
    <w:rsid w:val="00CD59E0"/>
    <w:rsid w:val="00CD6CA0"/>
    <w:rsid w:val="00CE34CD"/>
    <w:rsid w:val="00CE4E05"/>
    <w:rsid w:val="00CE572F"/>
    <w:rsid w:val="00CE5953"/>
    <w:rsid w:val="00CE61E9"/>
    <w:rsid w:val="00CE67E2"/>
    <w:rsid w:val="00CF035B"/>
    <w:rsid w:val="00CF0F57"/>
    <w:rsid w:val="00CF1C88"/>
    <w:rsid w:val="00CF2DA6"/>
    <w:rsid w:val="00CF2EDA"/>
    <w:rsid w:val="00CF32B6"/>
    <w:rsid w:val="00CF3726"/>
    <w:rsid w:val="00CF4265"/>
    <w:rsid w:val="00CF455A"/>
    <w:rsid w:val="00CF6373"/>
    <w:rsid w:val="00CF78B3"/>
    <w:rsid w:val="00D01091"/>
    <w:rsid w:val="00D03E72"/>
    <w:rsid w:val="00D0562A"/>
    <w:rsid w:val="00D063B2"/>
    <w:rsid w:val="00D06BA9"/>
    <w:rsid w:val="00D0785F"/>
    <w:rsid w:val="00D106C2"/>
    <w:rsid w:val="00D1083B"/>
    <w:rsid w:val="00D13BFA"/>
    <w:rsid w:val="00D162E7"/>
    <w:rsid w:val="00D212E3"/>
    <w:rsid w:val="00D223EE"/>
    <w:rsid w:val="00D2396F"/>
    <w:rsid w:val="00D24E6B"/>
    <w:rsid w:val="00D259E0"/>
    <w:rsid w:val="00D2603D"/>
    <w:rsid w:val="00D30A6A"/>
    <w:rsid w:val="00D329CF"/>
    <w:rsid w:val="00D32CA0"/>
    <w:rsid w:val="00D34C3E"/>
    <w:rsid w:val="00D35702"/>
    <w:rsid w:val="00D35D64"/>
    <w:rsid w:val="00D36B0E"/>
    <w:rsid w:val="00D37DB6"/>
    <w:rsid w:val="00D40050"/>
    <w:rsid w:val="00D42544"/>
    <w:rsid w:val="00D43C46"/>
    <w:rsid w:val="00D44D63"/>
    <w:rsid w:val="00D450E9"/>
    <w:rsid w:val="00D45FBB"/>
    <w:rsid w:val="00D51AE5"/>
    <w:rsid w:val="00D52780"/>
    <w:rsid w:val="00D5291C"/>
    <w:rsid w:val="00D53C7E"/>
    <w:rsid w:val="00D54E1B"/>
    <w:rsid w:val="00D56ABD"/>
    <w:rsid w:val="00D57070"/>
    <w:rsid w:val="00D5747B"/>
    <w:rsid w:val="00D575B3"/>
    <w:rsid w:val="00D60D0B"/>
    <w:rsid w:val="00D61957"/>
    <w:rsid w:val="00D63203"/>
    <w:rsid w:val="00D6414D"/>
    <w:rsid w:val="00D641CF"/>
    <w:rsid w:val="00D6506C"/>
    <w:rsid w:val="00D6526D"/>
    <w:rsid w:val="00D65815"/>
    <w:rsid w:val="00D71178"/>
    <w:rsid w:val="00D73DAE"/>
    <w:rsid w:val="00D74D62"/>
    <w:rsid w:val="00D76913"/>
    <w:rsid w:val="00D7779C"/>
    <w:rsid w:val="00D80C65"/>
    <w:rsid w:val="00D8132F"/>
    <w:rsid w:val="00D81BF7"/>
    <w:rsid w:val="00D84DDA"/>
    <w:rsid w:val="00D8502C"/>
    <w:rsid w:val="00D8510A"/>
    <w:rsid w:val="00D85199"/>
    <w:rsid w:val="00D864DE"/>
    <w:rsid w:val="00D868F6"/>
    <w:rsid w:val="00D92E60"/>
    <w:rsid w:val="00D93A56"/>
    <w:rsid w:val="00D9512F"/>
    <w:rsid w:val="00D9517E"/>
    <w:rsid w:val="00D95351"/>
    <w:rsid w:val="00D97E9C"/>
    <w:rsid w:val="00DA1235"/>
    <w:rsid w:val="00DA17C9"/>
    <w:rsid w:val="00DA18A3"/>
    <w:rsid w:val="00DA2A2C"/>
    <w:rsid w:val="00DA2F21"/>
    <w:rsid w:val="00DA4EB4"/>
    <w:rsid w:val="00DA6968"/>
    <w:rsid w:val="00DB06A0"/>
    <w:rsid w:val="00DB0A75"/>
    <w:rsid w:val="00DB107B"/>
    <w:rsid w:val="00DB18B4"/>
    <w:rsid w:val="00DB339A"/>
    <w:rsid w:val="00DB3EE5"/>
    <w:rsid w:val="00DB5C33"/>
    <w:rsid w:val="00DB5F3B"/>
    <w:rsid w:val="00DC01E5"/>
    <w:rsid w:val="00DC220F"/>
    <w:rsid w:val="00DC2BF3"/>
    <w:rsid w:val="00DC5357"/>
    <w:rsid w:val="00DC5C7F"/>
    <w:rsid w:val="00DD0697"/>
    <w:rsid w:val="00DD1DC9"/>
    <w:rsid w:val="00DD5AB1"/>
    <w:rsid w:val="00DD5C3F"/>
    <w:rsid w:val="00DD7BBA"/>
    <w:rsid w:val="00DD7E34"/>
    <w:rsid w:val="00DD7E58"/>
    <w:rsid w:val="00DE1BB6"/>
    <w:rsid w:val="00DE1F9B"/>
    <w:rsid w:val="00DE3B32"/>
    <w:rsid w:val="00DE42A3"/>
    <w:rsid w:val="00DE4C85"/>
    <w:rsid w:val="00DE52DD"/>
    <w:rsid w:val="00DE57AC"/>
    <w:rsid w:val="00DE5A3E"/>
    <w:rsid w:val="00DE661D"/>
    <w:rsid w:val="00DF0C8B"/>
    <w:rsid w:val="00DF0F6A"/>
    <w:rsid w:val="00DF1162"/>
    <w:rsid w:val="00DF14A8"/>
    <w:rsid w:val="00DF19D6"/>
    <w:rsid w:val="00DF2477"/>
    <w:rsid w:val="00DF35DF"/>
    <w:rsid w:val="00DF5B1D"/>
    <w:rsid w:val="00DF6146"/>
    <w:rsid w:val="00DF7074"/>
    <w:rsid w:val="00DF7CC3"/>
    <w:rsid w:val="00E01619"/>
    <w:rsid w:val="00E03284"/>
    <w:rsid w:val="00E03A2D"/>
    <w:rsid w:val="00E03C50"/>
    <w:rsid w:val="00E0751C"/>
    <w:rsid w:val="00E1004D"/>
    <w:rsid w:val="00E10712"/>
    <w:rsid w:val="00E108DC"/>
    <w:rsid w:val="00E10CB1"/>
    <w:rsid w:val="00E10F3C"/>
    <w:rsid w:val="00E13AF1"/>
    <w:rsid w:val="00E13DD3"/>
    <w:rsid w:val="00E13EDC"/>
    <w:rsid w:val="00E14C87"/>
    <w:rsid w:val="00E1503E"/>
    <w:rsid w:val="00E15080"/>
    <w:rsid w:val="00E15B9B"/>
    <w:rsid w:val="00E15FBC"/>
    <w:rsid w:val="00E175C8"/>
    <w:rsid w:val="00E17B93"/>
    <w:rsid w:val="00E20510"/>
    <w:rsid w:val="00E2182D"/>
    <w:rsid w:val="00E22421"/>
    <w:rsid w:val="00E240D9"/>
    <w:rsid w:val="00E2510E"/>
    <w:rsid w:val="00E2676D"/>
    <w:rsid w:val="00E26782"/>
    <w:rsid w:val="00E26E54"/>
    <w:rsid w:val="00E27080"/>
    <w:rsid w:val="00E31B20"/>
    <w:rsid w:val="00E334A4"/>
    <w:rsid w:val="00E37EE7"/>
    <w:rsid w:val="00E408B0"/>
    <w:rsid w:val="00E40E77"/>
    <w:rsid w:val="00E41667"/>
    <w:rsid w:val="00E4198C"/>
    <w:rsid w:val="00E42D23"/>
    <w:rsid w:val="00E43505"/>
    <w:rsid w:val="00E43943"/>
    <w:rsid w:val="00E45217"/>
    <w:rsid w:val="00E4533C"/>
    <w:rsid w:val="00E45E33"/>
    <w:rsid w:val="00E508A3"/>
    <w:rsid w:val="00E50AC9"/>
    <w:rsid w:val="00E51FBC"/>
    <w:rsid w:val="00E524F0"/>
    <w:rsid w:val="00E5261C"/>
    <w:rsid w:val="00E529DF"/>
    <w:rsid w:val="00E54F1F"/>
    <w:rsid w:val="00E56F65"/>
    <w:rsid w:val="00E61DB7"/>
    <w:rsid w:val="00E63B30"/>
    <w:rsid w:val="00E649E9"/>
    <w:rsid w:val="00E6608D"/>
    <w:rsid w:val="00E66A0D"/>
    <w:rsid w:val="00E6707B"/>
    <w:rsid w:val="00E67B0C"/>
    <w:rsid w:val="00E67B17"/>
    <w:rsid w:val="00E67CB5"/>
    <w:rsid w:val="00E67DDE"/>
    <w:rsid w:val="00E703C4"/>
    <w:rsid w:val="00E71A66"/>
    <w:rsid w:val="00E726AA"/>
    <w:rsid w:val="00E75BF1"/>
    <w:rsid w:val="00E7622B"/>
    <w:rsid w:val="00E76CD5"/>
    <w:rsid w:val="00E7781E"/>
    <w:rsid w:val="00E811A5"/>
    <w:rsid w:val="00E819A9"/>
    <w:rsid w:val="00E82F4E"/>
    <w:rsid w:val="00E83639"/>
    <w:rsid w:val="00E84ACE"/>
    <w:rsid w:val="00E84DDC"/>
    <w:rsid w:val="00E86876"/>
    <w:rsid w:val="00E86E56"/>
    <w:rsid w:val="00E87D5E"/>
    <w:rsid w:val="00E905B4"/>
    <w:rsid w:val="00E90798"/>
    <w:rsid w:val="00E908A3"/>
    <w:rsid w:val="00E9135D"/>
    <w:rsid w:val="00E91BCA"/>
    <w:rsid w:val="00E93058"/>
    <w:rsid w:val="00E955AA"/>
    <w:rsid w:val="00E96020"/>
    <w:rsid w:val="00E969EC"/>
    <w:rsid w:val="00E9737E"/>
    <w:rsid w:val="00E97AFD"/>
    <w:rsid w:val="00EA0E08"/>
    <w:rsid w:val="00EA125D"/>
    <w:rsid w:val="00EA14B5"/>
    <w:rsid w:val="00EA170B"/>
    <w:rsid w:val="00EA2AB7"/>
    <w:rsid w:val="00EA2C03"/>
    <w:rsid w:val="00EA3036"/>
    <w:rsid w:val="00EA3A57"/>
    <w:rsid w:val="00EA5856"/>
    <w:rsid w:val="00EA7003"/>
    <w:rsid w:val="00EA7170"/>
    <w:rsid w:val="00EA71E9"/>
    <w:rsid w:val="00EB02B1"/>
    <w:rsid w:val="00EB072D"/>
    <w:rsid w:val="00EB30ED"/>
    <w:rsid w:val="00EB42E6"/>
    <w:rsid w:val="00EB45EA"/>
    <w:rsid w:val="00EB4C8D"/>
    <w:rsid w:val="00EB4E21"/>
    <w:rsid w:val="00EB6D27"/>
    <w:rsid w:val="00EB7DB7"/>
    <w:rsid w:val="00EC0CA4"/>
    <w:rsid w:val="00EC0CAA"/>
    <w:rsid w:val="00EC1240"/>
    <w:rsid w:val="00EC296F"/>
    <w:rsid w:val="00EC3D6D"/>
    <w:rsid w:val="00EC443F"/>
    <w:rsid w:val="00EC4668"/>
    <w:rsid w:val="00EC4FC6"/>
    <w:rsid w:val="00EC5B78"/>
    <w:rsid w:val="00EC6560"/>
    <w:rsid w:val="00EC65AB"/>
    <w:rsid w:val="00EC6B24"/>
    <w:rsid w:val="00EC6FCC"/>
    <w:rsid w:val="00ED17AD"/>
    <w:rsid w:val="00ED190D"/>
    <w:rsid w:val="00ED45B1"/>
    <w:rsid w:val="00ED4B1D"/>
    <w:rsid w:val="00ED5925"/>
    <w:rsid w:val="00ED5FAB"/>
    <w:rsid w:val="00ED6B87"/>
    <w:rsid w:val="00ED76A7"/>
    <w:rsid w:val="00EE049E"/>
    <w:rsid w:val="00EE0A65"/>
    <w:rsid w:val="00EE1D48"/>
    <w:rsid w:val="00EE25F5"/>
    <w:rsid w:val="00EE3185"/>
    <w:rsid w:val="00EE344F"/>
    <w:rsid w:val="00EE34F5"/>
    <w:rsid w:val="00EE3E26"/>
    <w:rsid w:val="00EE4ABC"/>
    <w:rsid w:val="00EE5684"/>
    <w:rsid w:val="00EE7A6C"/>
    <w:rsid w:val="00EE7A9B"/>
    <w:rsid w:val="00EF0140"/>
    <w:rsid w:val="00EF0463"/>
    <w:rsid w:val="00EF3771"/>
    <w:rsid w:val="00EF42C4"/>
    <w:rsid w:val="00EF43B3"/>
    <w:rsid w:val="00EF451E"/>
    <w:rsid w:val="00EF4697"/>
    <w:rsid w:val="00EF5E19"/>
    <w:rsid w:val="00EF634E"/>
    <w:rsid w:val="00EF64EF"/>
    <w:rsid w:val="00EF67A3"/>
    <w:rsid w:val="00EF71B8"/>
    <w:rsid w:val="00EF7835"/>
    <w:rsid w:val="00EF7A1E"/>
    <w:rsid w:val="00F000C7"/>
    <w:rsid w:val="00F01192"/>
    <w:rsid w:val="00F015E4"/>
    <w:rsid w:val="00F01610"/>
    <w:rsid w:val="00F01F28"/>
    <w:rsid w:val="00F03483"/>
    <w:rsid w:val="00F04252"/>
    <w:rsid w:val="00F049C2"/>
    <w:rsid w:val="00F04DBB"/>
    <w:rsid w:val="00F053B3"/>
    <w:rsid w:val="00F07F76"/>
    <w:rsid w:val="00F104CB"/>
    <w:rsid w:val="00F1070C"/>
    <w:rsid w:val="00F10A56"/>
    <w:rsid w:val="00F1118E"/>
    <w:rsid w:val="00F11654"/>
    <w:rsid w:val="00F129DF"/>
    <w:rsid w:val="00F129E0"/>
    <w:rsid w:val="00F13738"/>
    <w:rsid w:val="00F13F49"/>
    <w:rsid w:val="00F1560E"/>
    <w:rsid w:val="00F16A6F"/>
    <w:rsid w:val="00F16F5E"/>
    <w:rsid w:val="00F216BF"/>
    <w:rsid w:val="00F21C43"/>
    <w:rsid w:val="00F22AAE"/>
    <w:rsid w:val="00F23DEF"/>
    <w:rsid w:val="00F245EA"/>
    <w:rsid w:val="00F2693C"/>
    <w:rsid w:val="00F276CE"/>
    <w:rsid w:val="00F3012F"/>
    <w:rsid w:val="00F30D30"/>
    <w:rsid w:val="00F31587"/>
    <w:rsid w:val="00F31657"/>
    <w:rsid w:val="00F34FB8"/>
    <w:rsid w:val="00F35186"/>
    <w:rsid w:val="00F356CF"/>
    <w:rsid w:val="00F35C44"/>
    <w:rsid w:val="00F35CB7"/>
    <w:rsid w:val="00F360C0"/>
    <w:rsid w:val="00F408CF"/>
    <w:rsid w:val="00F41E42"/>
    <w:rsid w:val="00F43B11"/>
    <w:rsid w:val="00F458F7"/>
    <w:rsid w:val="00F47479"/>
    <w:rsid w:val="00F47682"/>
    <w:rsid w:val="00F502F9"/>
    <w:rsid w:val="00F50F32"/>
    <w:rsid w:val="00F51365"/>
    <w:rsid w:val="00F53FF0"/>
    <w:rsid w:val="00F550F6"/>
    <w:rsid w:val="00F55EA6"/>
    <w:rsid w:val="00F560EF"/>
    <w:rsid w:val="00F57730"/>
    <w:rsid w:val="00F60FFC"/>
    <w:rsid w:val="00F6113D"/>
    <w:rsid w:val="00F622AC"/>
    <w:rsid w:val="00F63291"/>
    <w:rsid w:val="00F636CE"/>
    <w:rsid w:val="00F63FFE"/>
    <w:rsid w:val="00F64C1A"/>
    <w:rsid w:val="00F65AFC"/>
    <w:rsid w:val="00F667D8"/>
    <w:rsid w:val="00F66B18"/>
    <w:rsid w:val="00F66E3B"/>
    <w:rsid w:val="00F7139A"/>
    <w:rsid w:val="00F71696"/>
    <w:rsid w:val="00F71786"/>
    <w:rsid w:val="00F7214D"/>
    <w:rsid w:val="00F72C59"/>
    <w:rsid w:val="00F73969"/>
    <w:rsid w:val="00F746BE"/>
    <w:rsid w:val="00F7557F"/>
    <w:rsid w:val="00F75BBD"/>
    <w:rsid w:val="00F77038"/>
    <w:rsid w:val="00F80FFA"/>
    <w:rsid w:val="00F83968"/>
    <w:rsid w:val="00F83C51"/>
    <w:rsid w:val="00F84536"/>
    <w:rsid w:val="00F84901"/>
    <w:rsid w:val="00F864A7"/>
    <w:rsid w:val="00F8721F"/>
    <w:rsid w:val="00F901FD"/>
    <w:rsid w:val="00F90BB3"/>
    <w:rsid w:val="00F913FF"/>
    <w:rsid w:val="00F92691"/>
    <w:rsid w:val="00F936F5"/>
    <w:rsid w:val="00F93B0B"/>
    <w:rsid w:val="00F94489"/>
    <w:rsid w:val="00F95B5D"/>
    <w:rsid w:val="00F95E86"/>
    <w:rsid w:val="00F96246"/>
    <w:rsid w:val="00F97BCD"/>
    <w:rsid w:val="00FA0E07"/>
    <w:rsid w:val="00FA4A4F"/>
    <w:rsid w:val="00FA6194"/>
    <w:rsid w:val="00FB0C44"/>
    <w:rsid w:val="00FB25C5"/>
    <w:rsid w:val="00FB261F"/>
    <w:rsid w:val="00FB27F7"/>
    <w:rsid w:val="00FB2EE6"/>
    <w:rsid w:val="00FB2F08"/>
    <w:rsid w:val="00FB472D"/>
    <w:rsid w:val="00FB518E"/>
    <w:rsid w:val="00FB598D"/>
    <w:rsid w:val="00FB662F"/>
    <w:rsid w:val="00FB66D8"/>
    <w:rsid w:val="00FC25E0"/>
    <w:rsid w:val="00FC2932"/>
    <w:rsid w:val="00FC4CBA"/>
    <w:rsid w:val="00FC557B"/>
    <w:rsid w:val="00FC5F78"/>
    <w:rsid w:val="00FC6316"/>
    <w:rsid w:val="00FC6732"/>
    <w:rsid w:val="00FC67C5"/>
    <w:rsid w:val="00FD05C1"/>
    <w:rsid w:val="00FD25B1"/>
    <w:rsid w:val="00FD3791"/>
    <w:rsid w:val="00FD3FCB"/>
    <w:rsid w:val="00FD43D0"/>
    <w:rsid w:val="00FD5444"/>
    <w:rsid w:val="00FD7DE6"/>
    <w:rsid w:val="00FE1373"/>
    <w:rsid w:val="00FE1847"/>
    <w:rsid w:val="00FE2C70"/>
    <w:rsid w:val="00FE2E06"/>
    <w:rsid w:val="00FE2ECF"/>
    <w:rsid w:val="00FE39FF"/>
    <w:rsid w:val="00FE3DC2"/>
    <w:rsid w:val="00FE5015"/>
    <w:rsid w:val="00FE5B47"/>
    <w:rsid w:val="00FE5FFB"/>
    <w:rsid w:val="00FE7868"/>
    <w:rsid w:val="00FF0BFB"/>
    <w:rsid w:val="00FF11BF"/>
    <w:rsid w:val="00FF18A4"/>
    <w:rsid w:val="00FF462B"/>
    <w:rsid w:val="00FF534B"/>
    <w:rsid w:val="00FF5448"/>
    <w:rsid w:val="00FF6B19"/>
    <w:rsid w:val="00FF6D03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3A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5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autoRedefine/>
    <w:uiPriority w:val="99"/>
    <w:semiHidden/>
    <w:rsid w:val="00FC4CBA"/>
    <w:rPr>
      <w:sz w:val="16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CBA"/>
    <w:rPr>
      <w:sz w:val="16"/>
      <w:szCs w:val="2"/>
    </w:rPr>
  </w:style>
  <w:style w:type="paragraph" w:styleId="Akapitzlist">
    <w:name w:val="List Paragraph"/>
    <w:aliases w:val="Obiekt,List Paragraph"/>
    <w:basedOn w:val="Normalny"/>
    <w:link w:val="AkapitzlistZnak"/>
    <w:uiPriority w:val="99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TekstdymkaZnak"/>
    <w:uiPriority w:val="99"/>
    <w:semiHidden/>
    <w:locked/>
    <w:rsid w:val="00FC4CBA"/>
    <w:rPr>
      <w:rFonts w:ascii="Times New Roman" w:hAnsi="Times New Roman"/>
      <w:sz w:val="16"/>
      <w:szCs w:val="2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sz w:val="20"/>
    </w:rPr>
  </w:style>
  <w:style w:type="paragraph" w:customStyle="1" w:styleId="Akapitzlist1">
    <w:name w:val="Akapit z listą1"/>
    <w:basedOn w:val="Normalny"/>
    <w:uiPriority w:val="99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7781E"/>
    <w:pPr>
      <w:ind w:left="708"/>
    </w:pPr>
    <w:rPr>
      <w:sz w:val="24"/>
      <w:szCs w:val="24"/>
    </w:rPr>
  </w:style>
  <w:style w:type="paragraph" w:customStyle="1" w:styleId="Styl2">
    <w:name w:val="Styl2"/>
    <w:basedOn w:val="Normalny"/>
    <w:autoRedefine/>
    <w:rsid w:val="003871A2"/>
    <w:pPr>
      <w:autoSpaceDE w:val="0"/>
      <w:autoSpaceDN w:val="0"/>
      <w:ind w:left="-284" w:right="28"/>
      <w:jc w:val="center"/>
    </w:pPr>
    <w:rPr>
      <w:i/>
      <w:color w:val="595959" w:themeColor="text1" w:themeTint="A6"/>
      <w:spacing w:val="-1"/>
      <w:sz w:val="24"/>
      <w:szCs w:val="24"/>
    </w:rPr>
  </w:style>
  <w:style w:type="character" w:customStyle="1" w:styleId="AkapitzlistZnak">
    <w:name w:val="Akapit z listą Znak"/>
    <w:aliases w:val="Obiekt Znak,List Paragraph Znak"/>
    <w:link w:val="Akapitzlist"/>
    <w:uiPriority w:val="99"/>
    <w:rsid w:val="00EB42E6"/>
    <w:rPr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665119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5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autoRedefine/>
    <w:uiPriority w:val="99"/>
    <w:semiHidden/>
    <w:rsid w:val="00FC4CBA"/>
    <w:rPr>
      <w:sz w:val="16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CBA"/>
    <w:rPr>
      <w:sz w:val="16"/>
      <w:szCs w:val="2"/>
    </w:rPr>
  </w:style>
  <w:style w:type="paragraph" w:styleId="Akapitzlist">
    <w:name w:val="List Paragraph"/>
    <w:aliases w:val="Obiekt,List Paragraph"/>
    <w:basedOn w:val="Normalny"/>
    <w:link w:val="AkapitzlistZnak"/>
    <w:uiPriority w:val="99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TekstdymkaZnak"/>
    <w:uiPriority w:val="99"/>
    <w:semiHidden/>
    <w:locked/>
    <w:rsid w:val="00FC4CBA"/>
    <w:rPr>
      <w:rFonts w:ascii="Times New Roman" w:hAnsi="Times New Roman"/>
      <w:sz w:val="16"/>
      <w:szCs w:val="2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sz w:val="20"/>
    </w:rPr>
  </w:style>
  <w:style w:type="paragraph" w:customStyle="1" w:styleId="Akapitzlist1">
    <w:name w:val="Akapit z listą1"/>
    <w:basedOn w:val="Normalny"/>
    <w:uiPriority w:val="99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7781E"/>
    <w:pPr>
      <w:ind w:left="708"/>
    </w:pPr>
    <w:rPr>
      <w:sz w:val="24"/>
      <w:szCs w:val="24"/>
    </w:rPr>
  </w:style>
  <w:style w:type="paragraph" w:customStyle="1" w:styleId="Styl2">
    <w:name w:val="Styl2"/>
    <w:basedOn w:val="Normalny"/>
    <w:autoRedefine/>
    <w:rsid w:val="003871A2"/>
    <w:pPr>
      <w:autoSpaceDE w:val="0"/>
      <w:autoSpaceDN w:val="0"/>
      <w:ind w:left="-284" w:right="28"/>
      <w:jc w:val="center"/>
    </w:pPr>
    <w:rPr>
      <w:i/>
      <w:color w:val="595959" w:themeColor="text1" w:themeTint="A6"/>
      <w:spacing w:val="-1"/>
      <w:sz w:val="24"/>
      <w:szCs w:val="24"/>
    </w:rPr>
  </w:style>
  <w:style w:type="character" w:customStyle="1" w:styleId="AkapitzlistZnak">
    <w:name w:val="Akapit z listą Znak"/>
    <w:aliases w:val="Obiekt Znak,List Paragraph Znak"/>
    <w:link w:val="Akapitzlist"/>
    <w:uiPriority w:val="99"/>
    <w:rsid w:val="00EB42E6"/>
    <w:rPr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665119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AB4FA-93BD-4F45-922D-A13D6E2D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2793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BOT Nadolnik</vt:lpstr>
    </vt:vector>
  </TitlesOfParts>
  <Company>Hewlett-Packard Company</Company>
  <LinksUpToDate>false</LinksUpToDate>
  <CharactersWithSpaces>19512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Nadolnik</dc:title>
  <dc:creator>Małgorzata Piwińska</dc:creator>
  <cp:lastModifiedBy>Magdalena Swornowska - Sajniak</cp:lastModifiedBy>
  <cp:revision>2</cp:revision>
  <cp:lastPrinted>2019-11-28T13:46:00Z</cp:lastPrinted>
  <dcterms:created xsi:type="dcterms:W3CDTF">2019-11-28T15:02:00Z</dcterms:created>
  <dcterms:modified xsi:type="dcterms:W3CDTF">2019-11-28T15:02:00Z</dcterms:modified>
</cp:coreProperties>
</file>