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F5" w:rsidRPr="00951817" w:rsidRDefault="009970F5" w:rsidP="00D66258">
      <w:pPr>
        <w:pStyle w:val="Listownik"/>
        <w:spacing w:line="276" w:lineRule="auto"/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817">
        <w:rPr>
          <w:rFonts w:ascii="Times New Roman" w:hAnsi="Times New Roman" w:cs="Times New Roman"/>
          <w:b/>
          <w:sz w:val="24"/>
          <w:szCs w:val="24"/>
        </w:rPr>
        <w:t>ZARZĄD KOMUNALNYCH</w:t>
      </w:r>
    </w:p>
    <w:p w:rsidR="009970F5" w:rsidRPr="00951817" w:rsidRDefault="009970F5" w:rsidP="00D66258">
      <w:pPr>
        <w:pStyle w:val="Listownik"/>
        <w:tabs>
          <w:tab w:val="left" w:pos="5954"/>
        </w:tabs>
        <w:spacing w:line="276" w:lineRule="auto"/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817">
        <w:rPr>
          <w:rFonts w:ascii="Times New Roman" w:hAnsi="Times New Roman" w:cs="Times New Roman"/>
          <w:b/>
          <w:sz w:val="24"/>
          <w:szCs w:val="24"/>
        </w:rPr>
        <w:t xml:space="preserve"> ZASOBÓW LOKALOWYCH Sp. z o.o.</w:t>
      </w:r>
    </w:p>
    <w:p w:rsidR="009970F5" w:rsidRPr="00951817" w:rsidRDefault="009970F5" w:rsidP="00D66258">
      <w:pPr>
        <w:pStyle w:val="Listownik"/>
        <w:tabs>
          <w:tab w:val="left" w:pos="5954"/>
        </w:tabs>
        <w:spacing w:line="276" w:lineRule="auto"/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1817">
        <w:rPr>
          <w:rFonts w:ascii="Times New Roman" w:hAnsi="Times New Roman" w:cs="Times New Roman"/>
          <w:b/>
          <w:bCs/>
          <w:sz w:val="24"/>
          <w:szCs w:val="24"/>
        </w:rPr>
        <w:t>ul. Matejki 57</w:t>
      </w:r>
    </w:p>
    <w:p w:rsidR="008279FD" w:rsidRPr="00951817" w:rsidRDefault="008279FD" w:rsidP="008279FD">
      <w:pPr>
        <w:pStyle w:val="Listownik"/>
        <w:tabs>
          <w:tab w:val="left" w:pos="5954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1817">
        <w:rPr>
          <w:rFonts w:ascii="Times New Roman" w:hAnsi="Times New Roman" w:cs="Times New Roman"/>
          <w:b/>
          <w:bCs/>
          <w:sz w:val="24"/>
          <w:szCs w:val="24"/>
        </w:rPr>
        <w:t>tel. (0-61) 415 88 00</w:t>
      </w:r>
    </w:p>
    <w:p w:rsidR="008279FD" w:rsidRPr="00951817" w:rsidRDefault="008279FD" w:rsidP="008279FD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1817">
        <w:rPr>
          <w:rFonts w:ascii="Times New Roman" w:hAnsi="Times New Roman" w:cs="Times New Roman"/>
          <w:b/>
          <w:bCs/>
          <w:sz w:val="24"/>
          <w:szCs w:val="24"/>
        </w:rPr>
        <w:tab/>
        <w:t>fax: 415 88 09</w:t>
      </w:r>
    </w:p>
    <w:p w:rsidR="009970F5" w:rsidRPr="00951817" w:rsidRDefault="00312B9B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>
          <v:rect id="_x0000_i1025" style="width:0;height:1.5pt" o:hrstd="t" o:hr="t" fillcolor="gray" stroked="f"/>
        </w:pict>
      </w:r>
    </w:p>
    <w:p w:rsidR="00551C61" w:rsidRPr="00D66258" w:rsidRDefault="00551C61" w:rsidP="00D66258">
      <w:pPr>
        <w:pStyle w:val="Nagwek1"/>
        <w:spacing w:line="276" w:lineRule="auto"/>
        <w:jc w:val="right"/>
      </w:pPr>
      <w:r w:rsidRPr="00D66258">
        <w:t>Załącznik nr 1 do SIWZ</w:t>
      </w:r>
    </w:p>
    <w:p w:rsidR="00551C61" w:rsidRPr="00D66258" w:rsidRDefault="00551C61" w:rsidP="00D66258">
      <w:pPr>
        <w:spacing w:line="276" w:lineRule="auto"/>
        <w:rPr>
          <w:sz w:val="24"/>
          <w:szCs w:val="24"/>
        </w:rPr>
      </w:pPr>
    </w:p>
    <w:p w:rsidR="008815A0" w:rsidRPr="00D66258" w:rsidRDefault="008815A0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FORMULARZ OFERTOWY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Nazwa Wykonawcy ......................................................................................................................................................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e-mail …………………………………………………………………………………………............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Osoba upoważniona do reprezentacji Wykonawcy/ów i podpisująca ofertę: …………………………………………………………………………………………………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8815A0" w:rsidRPr="00D66258" w:rsidRDefault="008815A0" w:rsidP="00D66258">
      <w:pPr>
        <w:tabs>
          <w:tab w:val="num" w:pos="426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Składa ofertę dla Miasta Poznań reprezentowanego przez Zarządu Komunalnych Zasobów Lokalowych Sp. z o.o. w Poznaniu ul. Matejki 57 w postępowaniu prowadzonym w trybie przetargu nieograniczonego na: </w:t>
      </w:r>
      <w:r w:rsidRPr="00D66258">
        <w:rPr>
          <w:i/>
          <w:sz w:val="24"/>
          <w:szCs w:val="24"/>
        </w:rPr>
        <w:t xml:space="preserve">Świadczenie usług </w:t>
      </w:r>
      <w:r w:rsidR="000A7432" w:rsidRPr="00D66258">
        <w:rPr>
          <w:i/>
          <w:sz w:val="24"/>
          <w:szCs w:val="24"/>
        </w:rPr>
        <w:t>okresowej</w:t>
      </w:r>
      <w:r w:rsidRPr="00D66258">
        <w:rPr>
          <w:i/>
          <w:sz w:val="24"/>
          <w:szCs w:val="24"/>
        </w:rPr>
        <w:t xml:space="preserve"> kontroli przewodów kominowych oraz instalacji gazowej na nieruchomościach będących we władaniu Zarządu Komunalnych Zasobów Lokalo</w:t>
      </w:r>
      <w:r w:rsidR="00811159">
        <w:rPr>
          <w:i/>
          <w:sz w:val="24"/>
          <w:szCs w:val="24"/>
        </w:rPr>
        <w:t xml:space="preserve">wych sp. z o.o., </w:t>
      </w:r>
      <w:r w:rsidR="00861F3F">
        <w:rPr>
          <w:i/>
          <w:sz w:val="24"/>
          <w:szCs w:val="24"/>
        </w:rPr>
        <w:t>na terenie POK3</w:t>
      </w:r>
    </w:p>
    <w:p w:rsidR="005C3236" w:rsidRPr="00D66258" w:rsidRDefault="005C3236" w:rsidP="00861F3F">
      <w:pPr>
        <w:pStyle w:val="Tekstpodstawowy2"/>
        <w:tabs>
          <w:tab w:val="left" w:pos="0"/>
          <w:tab w:val="left" w:pos="284"/>
        </w:tabs>
        <w:suppressAutoHyphens/>
        <w:spacing w:line="276" w:lineRule="auto"/>
        <w:rPr>
          <w:sz w:val="24"/>
          <w:szCs w:val="24"/>
          <w:u w:val="single"/>
        </w:rPr>
      </w:pPr>
    </w:p>
    <w:p w:rsidR="002D0FC1" w:rsidRPr="00D66258" w:rsidRDefault="00551C61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F433E7" w:rsidP="00A83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C3236" w:rsidRPr="00D66258" w:rsidRDefault="005C3236" w:rsidP="002D0FC1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B1F43" w:rsidRDefault="00F433E7" w:rsidP="00E76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zamówienia (razem kontrola kominowa i kontrola gazowa wszystkich lo</w:t>
      </w:r>
      <w:r w:rsidR="00E76B59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E76B59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594432">
        <w:rPr>
          <w:sz w:val="24"/>
          <w:szCs w:val="24"/>
        </w:rPr>
        <w:t>…………………………………</w:t>
      </w:r>
      <w:r w:rsidR="00E76B59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E76B59" w:rsidRDefault="00551C61" w:rsidP="00861F3F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="00E93DEA" w:rsidRPr="00E93DEA">
        <w:rPr>
          <w:sz w:val="24"/>
          <w:szCs w:val="24"/>
          <w:u w:val="single"/>
        </w:rPr>
        <w:t>TERMIN ZAKOŃCZENIA PIERWSZEGO PODEJŚCIA</w:t>
      </w:r>
    </w:p>
    <w:p w:rsidR="002D0FC1" w:rsidRPr="002D0FC1" w:rsidRDefault="002D0FC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E76B59" w:rsidTr="00E76B59">
        <w:trPr>
          <w:trHeight w:val="295"/>
        </w:trPr>
        <w:tc>
          <w:tcPr>
            <w:tcW w:w="290" w:type="dxa"/>
          </w:tcPr>
          <w:p w:rsidR="00E76B59" w:rsidRDefault="00E76B59" w:rsidP="00E76B59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E76B59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551C61" w:rsidRPr="00E93DEA" w:rsidRDefault="00594432" w:rsidP="002D0FC1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861F3F">
        <w:rPr>
          <w:b w:val="0"/>
          <w:sz w:val="24"/>
          <w:szCs w:val="24"/>
        </w:rPr>
        <w:t>30.11</w:t>
      </w:r>
      <w:r w:rsidR="00A839EA">
        <w:rPr>
          <w:b w:val="0"/>
          <w:sz w:val="24"/>
          <w:szCs w:val="24"/>
        </w:rPr>
        <w:t>.2019</w:t>
      </w:r>
      <w:r w:rsidR="00551C61"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12BE0" w:rsidTr="00912BE0">
        <w:trPr>
          <w:trHeight w:val="295"/>
        </w:trPr>
        <w:tc>
          <w:tcPr>
            <w:tcW w:w="290" w:type="dxa"/>
          </w:tcPr>
          <w:p w:rsidR="00912BE0" w:rsidRDefault="00912BE0" w:rsidP="00912BE0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912BE0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551C61" w:rsidRPr="00E93DEA" w:rsidRDefault="00594432" w:rsidP="00594432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861F3F">
        <w:rPr>
          <w:b w:val="0"/>
          <w:sz w:val="24"/>
          <w:szCs w:val="24"/>
        </w:rPr>
        <w:t>15.11</w:t>
      </w:r>
      <w:r w:rsidR="00A839EA">
        <w:rPr>
          <w:b w:val="0"/>
          <w:sz w:val="24"/>
          <w:szCs w:val="24"/>
        </w:rPr>
        <w:t>.2019r</w:t>
      </w:r>
      <w:r w:rsidR="00551C61" w:rsidRPr="00E93DEA">
        <w:rPr>
          <w:b w:val="0"/>
          <w:sz w:val="24"/>
          <w:szCs w:val="24"/>
        </w:rPr>
        <w:t xml:space="preserve">. </w:t>
      </w:r>
    </w:p>
    <w:p w:rsidR="00E93DEA" w:rsidRDefault="00E93DE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5B5C3A" w:rsidRPr="00594432" w:rsidRDefault="005B5C3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  <w:u w:val="single"/>
        </w:rPr>
      </w:pPr>
    </w:p>
    <w:p w:rsidR="00551C61" w:rsidRPr="00D66258" w:rsidRDefault="00912BE0" w:rsidP="00D66258">
      <w:pPr>
        <w:pStyle w:val="Akapitzlist"/>
        <w:numPr>
          <w:ilvl w:val="0"/>
          <w:numId w:val="28"/>
        </w:numPr>
        <w:tabs>
          <w:tab w:val="clear" w:pos="1080"/>
          <w:tab w:val="num" w:pos="284"/>
        </w:tabs>
        <w:spacing w:line="276" w:lineRule="auto"/>
        <w:ind w:hanging="1080"/>
        <w:rPr>
          <w:b/>
        </w:rPr>
      </w:pPr>
      <w:r>
        <w:rPr>
          <w:b/>
        </w:rPr>
        <w:t>OŚWIAD</w:t>
      </w:r>
      <w:r w:rsidR="00551C61" w:rsidRPr="00D66258">
        <w:rPr>
          <w:b/>
        </w:rPr>
        <w:t>C</w:t>
      </w:r>
      <w:r>
        <w:rPr>
          <w:b/>
        </w:rPr>
        <w:t>Z</w:t>
      </w:r>
      <w:r w:rsidR="00551C61" w:rsidRPr="00D66258">
        <w:rPr>
          <w:b/>
        </w:rPr>
        <w:t>ENIA: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zapoznaliśmy się z warunkami przystąpi</w:t>
      </w:r>
      <w:r w:rsidR="007A7095">
        <w:rPr>
          <w:b w:val="0"/>
          <w:sz w:val="24"/>
          <w:szCs w:val="24"/>
        </w:rPr>
        <w:t xml:space="preserve">enia do zamówienia określonymi </w:t>
      </w:r>
      <w:r w:rsidRPr="00D66258">
        <w:rPr>
          <w:b w:val="0"/>
          <w:sz w:val="24"/>
          <w:szCs w:val="24"/>
        </w:rPr>
        <w:t>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uważamy się za związanych niniejszą ofertą zgodnie z art. 85 Ustawy z dnia 29 stycznia 2004 r. Prawo zam</w:t>
      </w:r>
      <w:r w:rsidR="00A67F00">
        <w:rPr>
          <w:b w:val="0"/>
          <w:sz w:val="24"/>
          <w:szCs w:val="24"/>
        </w:rPr>
        <w:t>ówień publicznych (Dz. U. z 2018r., poz. 1986</w:t>
      </w:r>
      <w:r w:rsidRPr="00D66258">
        <w:rPr>
          <w:b w:val="0"/>
          <w:sz w:val="24"/>
          <w:szCs w:val="24"/>
        </w:rPr>
        <w:t>) przez 30 dni od upływu terminu składania ofert.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Zamierzamy korzystać na zasadach określonych w art. 22a</w:t>
      </w:r>
      <w:r w:rsidR="00B417A9" w:rsidRPr="00D66258">
        <w:rPr>
          <w:b w:val="0"/>
          <w:sz w:val="24"/>
          <w:szCs w:val="24"/>
        </w:rPr>
        <w:t xml:space="preserve"> </w:t>
      </w:r>
      <w:r w:rsidRPr="00D66258">
        <w:rPr>
          <w:b w:val="0"/>
          <w:sz w:val="24"/>
          <w:szCs w:val="24"/>
        </w:rPr>
        <w:t>Ustawy z zasobów        następujących podmiotów / w zakresie: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color w:val="000000"/>
          <w:sz w:val="24"/>
          <w:szCs w:val="24"/>
          <w:u w:val="single"/>
        </w:rPr>
        <w:t xml:space="preserve">Informujemy, </w:t>
      </w:r>
      <w:r w:rsidRPr="00D66258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Pr="00D66258">
        <w:rPr>
          <w:b w:val="0"/>
          <w:color w:val="000000"/>
          <w:sz w:val="24"/>
          <w:szCs w:val="24"/>
        </w:rPr>
        <w:br/>
      </w:r>
      <w:r w:rsidRPr="00D66258">
        <w:rPr>
          <w:b w:val="0"/>
          <w:color w:val="000000"/>
          <w:sz w:val="24"/>
          <w:szCs w:val="24"/>
        </w:rPr>
        <w:lastRenderedPageBreak/>
        <w:t>z oznakowaniem „TAJNE”. (</w:t>
      </w:r>
      <w:r w:rsidRPr="00D66258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D66258">
        <w:rPr>
          <w:b w:val="0"/>
          <w:color w:val="000000"/>
          <w:sz w:val="24"/>
          <w:szCs w:val="24"/>
        </w:rPr>
        <w:t>.</w:t>
      </w:r>
    </w:p>
    <w:p w:rsid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912BE0">
        <w:rPr>
          <w:b w:val="0"/>
          <w:color w:val="000000"/>
          <w:sz w:val="24"/>
          <w:szCs w:val="24"/>
        </w:rPr>
        <w:t>Wymagane wadium zostało wniesione w dniu ………</w:t>
      </w:r>
      <w:r>
        <w:rPr>
          <w:b w:val="0"/>
          <w:color w:val="000000"/>
          <w:sz w:val="24"/>
          <w:szCs w:val="24"/>
        </w:rPr>
        <w:t>……</w:t>
      </w:r>
      <w:r w:rsidRPr="00912BE0">
        <w:rPr>
          <w:b w:val="0"/>
          <w:color w:val="000000"/>
          <w:sz w:val="24"/>
          <w:szCs w:val="24"/>
        </w:rPr>
        <w:t xml:space="preserve"> w formie …………</w:t>
      </w:r>
      <w:r>
        <w:rPr>
          <w:b w:val="0"/>
          <w:color w:val="000000"/>
          <w:sz w:val="24"/>
          <w:szCs w:val="24"/>
        </w:rPr>
        <w:t>……..</w:t>
      </w:r>
    </w:p>
    <w:p w:rsidR="00912BE0" w:rsidRP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Prosimy o zwrot wadium (wniesionego w pieniądzu), na następujący rachunek ……………………………………………………………………………………………….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sz w:val="24"/>
          <w:szCs w:val="24"/>
        </w:rPr>
        <w:t>Integralną częścią oferty są :</w:t>
      </w:r>
    </w:p>
    <w:p w:rsidR="000A7432" w:rsidRPr="00D66258" w:rsidRDefault="000A7432" w:rsidP="00D66258">
      <w:pPr>
        <w:spacing w:line="276" w:lineRule="auto"/>
        <w:ind w:left="426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Wszystkie załączniki do oferty wymagane w specyfikacji jako niezbędne (nr 1-................),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A67F00" w:rsidRPr="00E24E2C" w:rsidRDefault="00A67F00" w:rsidP="00A67F00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tLeast"/>
        <w:ind w:left="426" w:hanging="426"/>
      </w:pPr>
      <w:r w:rsidRPr="00E24E2C">
        <w:t>Oświadczamy, że zapoznaliśmy się z informacją o przetwarzaniu d</w:t>
      </w:r>
      <w:r w:rsidR="00861F3F">
        <w:t>anych osobowych zawartą w pkt 24</w:t>
      </w:r>
      <w:r w:rsidRPr="00E24E2C">
        <w:t xml:space="preserve"> SIWZ.</w:t>
      </w:r>
    </w:p>
    <w:p w:rsidR="00A67F00" w:rsidRDefault="00A67F00" w:rsidP="00A67F00">
      <w:pPr>
        <w:numPr>
          <w:ilvl w:val="0"/>
          <w:numId w:val="34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przedmiotem zamówienia w terminie określonym w SIWZ.</w:t>
      </w:r>
    </w:p>
    <w:p w:rsidR="00A67F00" w:rsidRDefault="00A67F00" w:rsidP="00A67F00">
      <w:pPr>
        <w:spacing w:line="240" w:lineRule="atLeast"/>
        <w:jc w:val="both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:………………</w:t>
      </w: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0A7432" w:rsidRPr="00D66258" w:rsidRDefault="000A7432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551C61" w:rsidRPr="002E069C" w:rsidRDefault="00551C61" w:rsidP="00D66258">
      <w:pPr>
        <w:spacing w:line="276" w:lineRule="auto"/>
        <w:jc w:val="both"/>
        <w:rPr>
          <w:sz w:val="24"/>
          <w:szCs w:val="24"/>
          <w:highlight w:val="yellow"/>
        </w:rPr>
      </w:pPr>
    </w:p>
    <w:p w:rsidR="00811159" w:rsidRDefault="002E069C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</w:p>
    <w:p w:rsidR="00811159" w:rsidRDefault="008111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C61" w:rsidRPr="002E069C" w:rsidRDefault="00551C61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lastRenderedPageBreak/>
        <w:t>Załącznik nr 2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 xml:space="preserve">CAŁE </w:t>
      </w:r>
      <w:r w:rsidRPr="00D66258">
        <w:rPr>
          <w:b/>
          <w:bCs/>
          <w:sz w:val="24"/>
          <w:szCs w:val="24"/>
        </w:rPr>
        <w:t>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861F3F">
        <w:rPr>
          <w:b/>
          <w:sz w:val="24"/>
          <w:szCs w:val="24"/>
        </w:rPr>
        <w:t>21-22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66258">
        <w:rPr>
          <w:b/>
          <w:sz w:val="24"/>
          <w:szCs w:val="24"/>
        </w:rPr>
        <w:t>Pzp</w:t>
      </w:r>
      <w:proofErr w:type="spellEnd"/>
      <w:r w:rsidRPr="00D66258">
        <w:rPr>
          <w:b/>
          <w:sz w:val="24"/>
          <w:szCs w:val="24"/>
        </w:rPr>
        <w:t xml:space="preserve">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66258">
        <w:rPr>
          <w:b/>
          <w:sz w:val="24"/>
          <w:szCs w:val="24"/>
          <w:u w:val="single"/>
        </w:rPr>
        <w:br/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na:.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 xml:space="preserve">wych sp. z o.o., </w:t>
      </w:r>
      <w:r w:rsidR="00861F3F">
        <w:rPr>
          <w:b/>
          <w:i/>
          <w:sz w:val="24"/>
          <w:szCs w:val="24"/>
        </w:rPr>
        <w:t>na terenie POK3</w:t>
      </w:r>
      <w:r w:rsidRPr="00D66258">
        <w:rPr>
          <w:b/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INFORMACJA DOTYCZĄCA WYKONAWCY: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I. Oświadczam, że spełniam warunki udziału w postępowaniu określone przez Zamawiającego w Specyfikacji Istotnych Warunków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>dnia ………….……. r.</w:t>
      </w:r>
    </w:p>
    <w:p w:rsidR="00E11339" w:rsidRPr="00D66258" w:rsidRDefault="00646449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339" w:rsidRPr="00D66258">
        <w:rPr>
          <w:i/>
          <w:sz w:val="24"/>
          <w:szCs w:val="24"/>
        </w:rPr>
        <w:t>(miejscowość</w:t>
      </w:r>
      <w:r w:rsidR="00867BD7">
        <w:rPr>
          <w:i/>
          <w:sz w:val="24"/>
          <w:szCs w:val="24"/>
        </w:rPr>
        <w:t>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Pr="00D66258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INFORMACJA W ZWIĄZKU Z POLEGANIEM NA ZASOBACH INNYCH PODMIOTÓW</w:t>
      </w:r>
      <w:r w:rsidRPr="00D66258">
        <w:rPr>
          <w:sz w:val="24"/>
          <w:szCs w:val="24"/>
        </w:rPr>
        <w:t>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II. Oświadczam, że w celu wykazania spełniania warunków udziału w postępowaniu, określonych przez zamawiającego w Specyfikacji Istotnych Warunków Zamówienia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polegam na zasobach następującego/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podmiotu/ów: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867BD7">
        <w:rPr>
          <w:sz w:val="24"/>
          <w:szCs w:val="24"/>
        </w:rPr>
        <w:t>..……………………………………………………………………………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 xml:space="preserve">(wskazać podmiot i określić odpowiedni zakres dla wskazanego podmiotu).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firstLine="6"/>
        <w:jc w:val="both"/>
        <w:rPr>
          <w:b/>
          <w:i/>
          <w:sz w:val="24"/>
          <w:szCs w:val="24"/>
          <w:u w:val="single"/>
        </w:rPr>
      </w:pPr>
      <w:r w:rsidRPr="00D66258">
        <w:rPr>
          <w:b/>
          <w:i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III.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 xml:space="preserve">dnia ………….…….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3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867BD7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>CAŁE</w:t>
      </w:r>
      <w:r w:rsidRPr="00D66258">
        <w:rPr>
          <w:b/>
          <w:bCs/>
          <w:sz w:val="24"/>
          <w:szCs w:val="24"/>
        </w:rPr>
        <w:t xml:space="preserve"> 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861F3F">
        <w:rPr>
          <w:b/>
          <w:sz w:val="24"/>
          <w:szCs w:val="24"/>
        </w:rPr>
        <w:t>23-24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66258">
        <w:rPr>
          <w:b/>
          <w:sz w:val="24"/>
          <w:szCs w:val="24"/>
        </w:rPr>
        <w:t>Pzp</w:t>
      </w:r>
      <w:proofErr w:type="spellEnd"/>
      <w:r w:rsidRPr="00D66258">
        <w:rPr>
          <w:b/>
          <w:sz w:val="24"/>
          <w:szCs w:val="24"/>
        </w:rPr>
        <w:t xml:space="preserve">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DOTYCZĄCE PRZESŁANEK WYKLUCZENIA Z POSTĘPOWANIA</w:t>
      </w:r>
    </w:p>
    <w:p w:rsidR="00E11339" w:rsidRPr="00D66258" w:rsidRDefault="00E11339" w:rsidP="007A7095">
      <w:pPr>
        <w:spacing w:line="276" w:lineRule="auto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 xml:space="preserve">wych sp. z o.o., </w:t>
      </w:r>
      <w:r w:rsidR="00861F3F">
        <w:rPr>
          <w:b/>
          <w:i/>
          <w:sz w:val="24"/>
          <w:szCs w:val="24"/>
        </w:rPr>
        <w:t>na terenie POK3</w:t>
      </w:r>
      <w:r w:rsidRPr="00D66258">
        <w:rPr>
          <w:b/>
          <w:sz w:val="24"/>
          <w:szCs w:val="24"/>
        </w:rPr>
        <w:t xml:space="preserve">, </w:t>
      </w:r>
      <w:r w:rsidRPr="00D66258">
        <w:rPr>
          <w:sz w:val="24"/>
          <w:szCs w:val="24"/>
        </w:rPr>
        <w:t>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OŚWIADCZENIA DOTYCZĄCE WYKONAWCY:</w:t>
      </w:r>
    </w:p>
    <w:p w:rsidR="00E11339" w:rsidRPr="00D66258" w:rsidRDefault="00E11339" w:rsidP="00D6625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258">
        <w:rPr>
          <w:rFonts w:ascii="Times New Roman" w:hAnsi="Times New Roman"/>
          <w:sz w:val="24"/>
          <w:szCs w:val="24"/>
        </w:rPr>
        <w:t xml:space="preserve">I. Oświadczam, że nie podlegam wykluczeniu z postępowania na podstawie </w:t>
      </w:r>
      <w:r w:rsidRPr="00D66258">
        <w:rPr>
          <w:rFonts w:ascii="Times New Roman" w:hAnsi="Times New Roman"/>
          <w:sz w:val="24"/>
          <w:szCs w:val="24"/>
        </w:rPr>
        <w:br/>
        <w:t xml:space="preserve">art. 24 ust 1 pkt. 12-23 oraz art. 24 ust. 5 pkt. 1 i 8 ustawy </w:t>
      </w:r>
      <w:proofErr w:type="spellStart"/>
      <w:r w:rsidRPr="00D66258">
        <w:rPr>
          <w:rFonts w:ascii="Times New Roman" w:hAnsi="Times New Roman"/>
          <w:sz w:val="24"/>
          <w:szCs w:val="24"/>
        </w:rPr>
        <w:t>Pzp</w:t>
      </w:r>
      <w:proofErr w:type="spellEnd"/>
      <w:r w:rsidRPr="00D66258">
        <w:rPr>
          <w:rFonts w:ascii="Times New Roman" w:hAnsi="Times New Roman"/>
          <w:sz w:val="24"/>
          <w:szCs w:val="24"/>
        </w:rPr>
        <w:t>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</w:t>
      </w:r>
      <w:r w:rsidR="00867BD7">
        <w:rPr>
          <w:sz w:val="24"/>
          <w:szCs w:val="24"/>
        </w:rPr>
        <w:t>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7A7095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II. Oświadczam, że zachodzą w stosunku do mnie podstawy wykluczenia z postępowania </w:t>
      </w:r>
      <w:r w:rsidRPr="00D66258">
        <w:rPr>
          <w:sz w:val="24"/>
          <w:szCs w:val="24"/>
        </w:rPr>
        <w:br/>
        <w:t xml:space="preserve">na podstawie art. …………. ustawy </w:t>
      </w:r>
      <w:proofErr w:type="spellStart"/>
      <w:r w:rsidRPr="00D66258">
        <w:rPr>
          <w:sz w:val="24"/>
          <w:szCs w:val="24"/>
        </w:rPr>
        <w:t>Pzp</w:t>
      </w:r>
      <w:proofErr w:type="spellEnd"/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 xml:space="preserve">(podać mającą zastosowanie podstawę wykluczenia spośród wymienionych w art. 24 ust. 1 pkt. 13-14, 16-20 lub art. 24 ust. 5 ustawy </w:t>
      </w:r>
      <w:proofErr w:type="spellStart"/>
      <w:r w:rsidRPr="00867BD7">
        <w:rPr>
          <w:i/>
          <w:sz w:val="22"/>
          <w:szCs w:val="24"/>
        </w:rPr>
        <w:t>Pzp</w:t>
      </w:r>
      <w:proofErr w:type="spellEnd"/>
      <w:r w:rsidRPr="00867BD7">
        <w:rPr>
          <w:i/>
          <w:sz w:val="22"/>
          <w:szCs w:val="24"/>
        </w:rPr>
        <w:t>).</w:t>
      </w:r>
      <w:r w:rsidR="00867BD7">
        <w:rPr>
          <w:sz w:val="24"/>
          <w:szCs w:val="24"/>
        </w:rPr>
        <w:t xml:space="preserve">Jednocześnie oświadczam, </w:t>
      </w:r>
      <w:r w:rsidRPr="00D66258">
        <w:rPr>
          <w:sz w:val="24"/>
          <w:szCs w:val="24"/>
        </w:rPr>
        <w:t xml:space="preserve">że w związku z ww. okolicznością, na podstawie art. 24 ust. 8 ustawy </w:t>
      </w:r>
      <w:proofErr w:type="spellStart"/>
      <w:r w:rsidRPr="00D66258">
        <w:rPr>
          <w:sz w:val="24"/>
          <w:szCs w:val="24"/>
        </w:rPr>
        <w:t>Pzp</w:t>
      </w:r>
      <w:proofErr w:type="spellEnd"/>
      <w:r w:rsidRPr="00D66258">
        <w:rPr>
          <w:sz w:val="24"/>
          <w:szCs w:val="24"/>
        </w:rPr>
        <w:t xml:space="preserve"> podjąłem następujące środki naprawcze: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 xml:space="preserve">dnia ………………….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i/>
          <w:sz w:val="24"/>
          <w:szCs w:val="24"/>
        </w:rPr>
        <w:t>(miejscowość)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5B5C3A" w:rsidRPr="00D66258" w:rsidRDefault="005B5C3A" w:rsidP="00867BD7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PODMIOTU, NA 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>III. Oświadczam, że następujący/e podmiot/y, na którego/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zasoby powołuję </w:t>
      </w:r>
      <w:r w:rsidR="00867BD7">
        <w:rPr>
          <w:sz w:val="24"/>
          <w:szCs w:val="24"/>
        </w:rPr>
        <w:br/>
        <w:t xml:space="preserve">się w niniejszym postępowaniu, </w:t>
      </w:r>
      <w:r w:rsidRPr="00D66258">
        <w:rPr>
          <w:sz w:val="24"/>
          <w:szCs w:val="24"/>
        </w:rPr>
        <w:t>tj</w:t>
      </w:r>
      <w:r w:rsidR="00867BD7">
        <w:rPr>
          <w:sz w:val="24"/>
          <w:szCs w:val="24"/>
        </w:rPr>
        <w:t>.:…………………………………………………….……</w:t>
      </w:r>
      <w:r w:rsidRPr="00D66258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="00867BD7" w:rsidRPr="00867BD7">
        <w:rPr>
          <w:i/>
          <w:sz w:val="22"/>
          <w:szCs w:val="24"/>
        </w:rPr>
        <w:t xml:space="preserve"> </w:t>
      </w:r>
      <w:r w:rsidRPr="00D66258">
        <w:rPr>
          <w:sz w:val="24"/>
          <w:szCs w:val="24"/>
        </w:rPr>
        <w:t>nie podlega/ją wykluczeniu z postępowania 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firstLine="6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PODWYKONAWCY NIEBĘDĄCEGO PODMIOTEM, NAKTÓREGO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IV. Oświadczam, że następujący/e podmiot/y, będący/e podwykonawcą/</w:t>
      </w:r>
      <w:proofErr w:type="spellStart"/>
      <w:r w:rsidRPr="00D66258">
        <w:rPr>
          <w:sz w:val="24"/>
          <w:szCs w:val="24"/>
        </w:rPr>
        <w:t>ami</w:t>
      </w:r>
      <w:proofErr w:type="spellEnd"/>
      <w:r w:rsidRPr="00D66258">
        <w:rPr>
          <w:sz w:val="24"/>
          <w:szCs w:val="24"/>
        </w:rPr>
        <w:t>: ……………………………………………………………………..….……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Pr="00D66258">
        <w:rPr>
          <w:sz w:val="24"/>
          <w:szCs w:val="24"/>
        </w:rPr>
        <w:t>,</w:t>
      </w:r>
      <w:r w:rsidR="00867BD7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nie podleg</w:t>
      </w:r>
      <w:r w:rsidR="00867BD7">
        <w:rPr>
          <w:sz w:val="24"/>
          <w:szCs w:val="24"/>
        </w:rPr>
        <w:t xml:space="preserve">a/ą wykluczeniu z postępowania </w:t>
      </w:r>
      <w:r w:rsidRPr="00D66258">
        <w:rPr>
          <w:sz w:val="24"/>
          <w:szCs w:val="24"/>
        </w:rPr>
        <w:t>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…………….…….,</w:t>
      </w:r>
      <w:r>
        <w:rPr>
          <w:i/>
          <w:sz w:val="24"/>
          <w:szCs w:val="24"/>
        </w:rPr>
        <w:t xml:space="preserve"> </w:t>
      </w:r>
      <w:r w:rsidRPr="00D66258">
        <w:rPr>
          <w:sz w:val="24"/>
          <w:szCs w:val="24"/>
        </w:rPr>
        <w:t>dnia ………………….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V.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>
        <w:rPr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>dnia …………………. r.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/>
          <w:bCs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4 do SIWZ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OŚWIADCZENIE WYKONAWCY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Oświadczam, iż spełniam warunek w zakresie dysponowania w czasie trwania umowy </w:t>
      </w:r>
      <w:r w:rsidRPr="00D66258">
        <w:rPr>
          <w:sz w:val="24"/>
          <w:szCs w:val="24"/>
        </w:rPr>
        <w:br/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posiadającymi kwalifikacje kominiarskie w zakresie niezbędnym do prawidłowego wykonania przedmiotu zamówienia, oraz  </w:t>
      </w:r>
      <w:r w:rsidRPr="00D66258">
        <w:rPr>
          <w:sz w:val="24"/>
          <w:szCs w:val="24"/>
        </w:rPr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z uprawnienia </w:t>
      </w:r>
      <w:r w:rsidR="00C56705" w:rsidRPr="00D66258">
        <w:rPr>
          <w:bCs/>
          <w:sz w:val="24"/>
          <w:szCs w:val="24"/>
        </w:rPr>
        <w:t>do kontroli instalacji gazowej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D66258">
        <w:rPr>
          <w:b/>
          <w:sz w:val="24"/>
          <w:szCs w:val="24"/>
        </w:rPr>
        <w:t xml:space="preserve">wszystkie osoby biorące udział w wykonaniu przedmiotu zamówienia </w:t>
      </w:r>
      <w:r w:rsidRPr="00D66258">
        <w:rPr>
          <w:b/>
          <w:sz w:val="24"/>
          <w:szCs w:val="24"/>
        </w:rPr>
        <w:br/>
        <w:t>w okresie wykonywania przedmiotu zamówienia będą zatrudnione na podstawie umowy o pracę</w:t>
      </w:r>
      <w:r w:rsidRPr="00D66258">
        <w:rPr>
          <w:sz w:val="24"/>
          <w:szCs w:val="24"/>
        </w:rPr>
        <w:t xml:space="preserve"> (zgodnie z zapisami art.22 §1 ustawy z dnia 26 czerwca 1974r. Kodeks Pracy).</w:t>
      </w: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Zobowiązujemy się do dostarczenia przed podpisaniem umowy oświadczenia</w:t>
      </w:r>
      <w:r w:rsidRPr="00D66258"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 w:rsidRPr="00D66258">
        <w:rPr>
          <w:sz w:val="24"/>
          <w:szCs w:val="24"/>
        </w:rPr>
        <w:br/>
        <w:t>z wypłatą wynagrodzenia na dzień złożenia oświadczenia.</w:t>
      </w: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br w:type="page"/>
      </w: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5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C56705" w:rsidRPr="00D66258" w:rsidTr="001A310A">
        <w:trPr>
          <w:trHeight w:val="72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66258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 Wykaz wykonanych w ciągu ostatnich trzech lat usług:</w:t>
      </w: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</w:t>
      </w:r>
      <w:r w:rsidRPr="00D66258">
        <w:rPr>
          <w:sz w:val="24"/>
          <w:szCs w:val="24"/>
        </w:rPr>
        <w:t xml:space="preserve">: </w:t>
      </w:r>
      <w:r w:rsidRPr="00D6625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C56705" w:rsidRPr="00D66258" w:rsidRDefault="00C56705" w:rsidP="00D66258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D66258">
        <w:rPr>
          <w:rFonts w:ascii="Times New Roman" w:hAnsi="Times New Roman"/>
        </w:rPr>
        <w:t>Miejsce i data........................</w:t>
      </w:r>
      <w:r w:rsidRPr="00D66258">
        <w:rPr>
          <w:rFonts w:ascii="Times New Roman" w:hAnsi="Times New Roman"/>
        </w:rPr>
        <w:tab/>
      </w: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C56705" w:rsidRPr="00D66258" w:rsidRDefault="00C56705" w:rsidP="00D66258">
      <w:pPr>
        <w:pStyle w:val="Nagwek1"/>
        <w:spacing w:line="276" w:lineRule="auto"/>
        <w:jc w:val="right"/>
      </w:pPr>
      <w:r w:rsidRPr="00D66258">
        <w:lastRenderedPageBreak/>
        <w:t>Załącznik nr 6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OŚWIADCZENIE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C56705" w:rsidRPr="00D66258" w:rsidRDefault="00C56705" w:rsidP="00D66258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C56705" w:rsidRPr="00D66258" w:rsidRDefault="00C56705" w:rsidP="00D66258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Oświadczamy, że nie podlegamy wykluczeniu ze względu na brak orzeczenia tytułem środka zapobi</w:t>
      </w:r>
      <w:r w:rsidR="001578F2" w:rsidRPr="00D66258">
        <w:rPr>
          <w:sz w:val="24"/>
          <w:szCs w:val="24"/>
        </w:rPr>
        <w:t xml:space="preserve">egawczego zakazu ubiegania się </w:t>
      </w:r>
      <w:r w:rsidRPr="00D66258">
        <w:rPr>
          <w:sz w:val="24"/>
          <w:szCs w:val="24"/>
        </w:rPr>
        <w:t>o zamówienie publiczne.</w:t>
      </w: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D66258" w:rsidRDefault="00C56705" w:rsidP="00D66258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C56705" w:rsidRPr="00D66258" w:rsidRDefault="007A7095" w:rsidP="007A7095">
      <w:pPr>
        <w:pStyle w:val="Nagwek1"/>
        <w:spacing w:line="276" w:lineRule="auto"/>
        <w:jc w:val="right"/>
      </w:pPr>
      <w:r>
        <w:lastRenderedPageBreak/>
        <w:t>Załącznik nr 7 do SIWZ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OŚWIADCZENIE DOTYCZĄCE GRUPY KAPITAŁOWEJ </w:t>
      </w:r>
    </w:p>
    <w:p w:rsidR="00C56705" w:rsidRPr="00D66258" w:rsidRDefault="00C56705" w:rsidP="007A709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składane na podsta</w:t>
      </w:r>
      <w:r w:rsidR="007A7095">
        <w:rPr>
          <w:b/>
          <w:bCs/>
          <w:sz w:val="24"/>
          <w:szCs w:val="24"/>
        </w:rPr>
        <w:t>wie art. 24 ust. 11 ustawy PZP.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DLA ZAMÓWIENIA: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 xml:space="preserve">wych sp. z o.o., </w:t>
      </w:r>
      <w:r w:rsidR="00861F3F">
        <w:rPr>
          <w:b/>
          <w:i/>
          <w:sz w:val="24"/>
          <w:szCs w:val="24"/>
        </w:rPr>
        <w:t>na terenie POK3</w:t>
      </w:r>
      <w:r w:rsidRPr="00D66258">
        <w:rPr>
          <w:b/>
          <w:i/>
          <w:sz w:val="24"/>
          <w:szCs w:val="24"/>
        </w:rPr>
        <w:t>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sz w:val="24"/>
          <w:szCs w:val="24"/>
        </w:rPr>
        <w:t>Nazwa(y) 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Cs/>
          <w:sz w:val="24"/>
          <w:szCs w:val="24"/>
        </w:rPr>
        <w:t xml:space="preserve">Adres(y) </w:t>
      </w:r>
      <w:r w:rsidRPr="00D66258">
        <w:rPr>
          <w:sz w:val="24"/>
          <w:szCs w:val="24"/>
        </w:rPr>
        <w:t>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D66258">
        <w:rPr>
          <w:bCs/>
          <w:sz w:val="24"/>
          <w:szCs w:val="24"/>
        </w:rPr>
        <w:t>Pzp</w:t>
      </w:r>
      <w:proofErr w:type="spellEnd"/>
      <w:r w:rsidRPr="00D66258">
        <w:rPr>
          <w:bCs/>
          <w:sz w:val="24"/>
          <w:szCs w:val="24"/>
        </w:rPr>
        <w:t xml:space="preserve">, tj. w rozumieniu ustawy z dnia 16 lutego 2007 r. o ochronie konkurencji i konsumentów (Dz. U. Nr 50, poz. 331, z </w:t>
      </w:r>
      <w:proofErr w:type="spellStart"/>
      <w:r w:rsidRPr="00D66258">
        <w:rPr>
          <w:bCs/>
          <w:sz w:val="24"/>
          <w:szCs w:val="24"/>
        </w:rPr>
        <w:t>późn</w:t>
      </w:r>
      <w:proofErr w:type="spellEnd"/>
      <w:r w:rsidRPr="00D66258">
        <w:rPr>
          <w:bCs/>
          <w:sz w:val="24"/>
          <w:szCs w:val="24"/>
        </w:rPr>
        <w:t>. zm.),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Adres Podmiotu</w:t>
            </w:r>
          </w:p>
        </w:tc>
      </w:tr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both"/>
        <w:rPr>
          <w:bCs/>
          <w:i/>
          <w:sz w:val="24"/>
          <w:szCs w:val="24"/>
        </w:rPr>
      </w:pPr>
      <w:r w:rsidRPr="00D66258">
        <w:rPr>
          <w:bCs/>
          <w:i/>
          <w:sz w:val="24"/>
          <w:szCs w:val="24"/>
        </w:rPr>
        <w:t>UWAGA:</w:t>
      </w:r>
    </w:p>
    <w:p w:rsidR="00C56705" w:rsidRPr="007A7095" w:rsidRDefault="00C56705" w:rsidP="00D66258">
      <w:pPr>
        <w:spacing w:line="276" w:lineRule="auto"/>
        <w:jc w:val="both"/>
        <w:rPr>
          <w:bCs/>
          <w:i/>
          <w:sz w:val="22"/>
          <w:szCs w:val="24"/>
        </w:rPr>
      </w:pPr>
      <w:r w:rsidRPr="007A7095">
        <w:rPr>
          <w:bCs/>
          <w:i/>
          <w:sz w:val="22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Informuję (my), </w:t>
      </w:r>
      <w:r w:rsidRPr="00D66258">
        <w:rPr>
          <w:bCs/>
          <w:sz w:val="24"/>
          <w:szCs w:val="24"/>
        </w:rPr>
        <w:t>że nie należę (nie należymy) do grupy kapitałowej o której mowa</w:t>
      </w:r>
      <w:r w:rsidRPr="00D66258">
        <w:rPr>
          <w:bCs/>
          <w:sz w:val="24"/>
          <w:szCs w:val="24"/>
        </w:rPr>
        <w:br/>
        <w:t>w art. 24 ust. 1 pkt. 23 ustawy z dnia 29 stycznia 2004 r. Prawo zamówień publicznych</w:t>
      </w:r>
      <w:r w:rsidRPr="00D66258">
        <w:rPr>
          <w:bCs/>
          <w:sz w:val="24"/>
          <w:szCs w:val="24"/>
        </w:rPr>
        <w:br/>
        <w:t>(tj.</w:t>
      </w:r>
      <w:r w:rsidR="002E069C">
        <w:rPr>
          <w:bCs/>
          <w:sz w:val="24"/>
          <w:szCs w:val="24"/>
        </w:rPr>
        <w:t xml:space="preserve"> Dz. U. z 2018r. poz. 1986</w:t>
      </w:r>
      <w:r w:rsidRPr="00D66258">
        <w:rPr>
          <w:bCs/>
          <w:sz w:val="24"/>
          <w:szCs w:val="24"/>
        </w:rPr>
        <w:t>).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Miejsce i data........................</w:t>
      </w:r>
      <w:r w:rsidRPr="00D66258">
        <w:rPr>
          <w:sz w:val="24"/>
          <w:szCs w:val="24"/>
        </w:rPr>
        <w:tab/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 xml:space="preserve">                                                                 </w:t>
      </w:r>
      <w:r w:rsidR="00DA1A79">
        <w:rPr>
          <w:sz w:val="24"/>
          <w:szCs w:val="24"/>
        </w:rPr>
        <w:tab/>
        <w:t xml:space="preserve">  </w:t>
      </w:r>
      <w:r w:rsidRPr="00D66258">
        <w:rPr>
          <w:sz w:val="24"/>
          <w:szCs w:val="24"/>
        </w:rPr>
        <w:t xml:space="preserve"> .........................................................</w:t>
      </w:r>
    </w:p>
    <w:p w:rsidR="00C56705" w:rsidRPr="00D66258" w:rsidRDefault="00C56705" w:rsidP="00D66258">
      <w:pPr>
        <w:spacing w:line="276" w:lineRule="auto"/>
        <w:ind w:left="4679" w:firstLine="708"/>
        <w:rPr>
          <w:i/>
          <w:iCs/>
          <w:sz w:val="24"/>
          <w:szCs w:val="24"/>
        </w:rPr>
      </w:pPr>
      <w:r w:rsidRPr="00D66258">
        <w:rPr>
          <w:i/>
          <w:iCs/>
          <w:sz w:val="24"/>
          <w:szCs w:val="24"/>
        </w:rPr>
        <w:t>Podpis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:rsidR="007A7095" w:rsidRPr="007A7095" w:rsidRDefault="007A709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iCs/>
          <w:sz w:val="22"/>
          <w:szCs w:val="24"/>
          <w:u w:val="single"/>
        </w:rPr>
        <w:t xml:space="preserve">*  niepotrzebne skreślić  </w:t>
      </w:r>
    </w:p>
    <w:p w:rsidR="00C56705" w:rsidRPr="007A7095" w:rsidRDefault="00C5670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sz w:val="22"/>
          <w:szCs w:val="24"/>
        </w:rPr>
        <w:t>Należy dostarczyć w terminie 3 dni od dnia zamieszczenia na stronie internetowej informacji, o której mowa w art. 86 ust. 5</w:t>
      </w:r>
    </w:p>
    <w:sectPr w:rsidR="00C56705" w:rsidRPr="007A7095" w:rsidSect="00197F9B">
      <w:headerReference w:type="default" r:id="rId8"/>
      <w:footerReference w:type="default" r:id="rId9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17" w:rsidRDefault="00951817">
      <w:r>
        <w:separator/>
      </w:r>
    </w:p>
  </w:endnote>
  <w:endnote w:type="continuationSeparator" w:id="0">
    <w:p w:rsidR="00951817" w:rsidRDefault="009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7" w:rsidRPr="00C84F45" w:rsidRDefault="00951817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FB703F">
      <w:rPr>
        <w:rStyle w:val="Numerstrony"/>
        <w:noProof/>
      </w:rPr>
      <w:t>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17" w:rsidRDefault="00951817">
      <w:r>
        <w:separator/>
      </w:r>
    </w:p>
  </w:footnote>
  <w:footnote w:type="continuationSeparator" w:id="0">
    <w:p w:rsidR="00951817" w:rsidRDefault="0095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17" w:rsidRPr="008815A0" w:rsidRDefault="00951817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 w:rsidRPr="008815A0">
      <w:rPr>
        <w:i/>
        <w:sz w:val="16"/>
        <w:szCs w:val="16"/>
      </w:rPr>
      <w:t>Kontrole okresowe przewodów kominowych oraz instalacji gazowej na nieruchomościach będących we władaniu Zarządu Komunalnych Zasobów Lokalo</w:t>
    </w:r>
    <w:r w:rsidR="00FB703F">
      <w:rPr>
        <w:i/>
        <w:sz w:val="16"/>
        <w:szCs w:val="16"/>
      </w:rPr>
      <w:t>wych sp. z o.o., na terenie POK3</w:t>
    </w:r>
  </w:p>
  <w:p w:rsidR="00951817" w:rsidRPr="00C93B4F" w:rsidRDefault="00951817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 w15:restartNumberingAfterBreak="0">
    <w:nsid w:val="04892A7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0CA3B33"/>
    <w:multiLevelType w:val="hybridMultilevel"/>
    <w:tmpl w:val="16287E86"/>
    <w:lvl w:ilvl="0" w:tplc="4B6855B8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549413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D72B33"/>
    <w:multiLevelType w:val="hybridMultilevel"/>
    <w:tmpl w:val="EA30F348"/>
    <w:lvl w:ilvl="0" w:tplc="5D086FB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29EF6503"/>
    <w:multiLevelType w:val="multilevel"/>
    <w:tmpl w:val="E81283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142B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114CF1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123E44"/>
    <w:multiLevelType w:val="hybridMultilevel"/>
    <w:tmpl w:val="1240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4E5C"/>
    <w:multiLevelType w:val="hybridMultilevel"/>
    <w:tmpl w:val="45460252"/>
    <w:lvl w:ilvl="0" w:tplc="0BBEC6C0">
      <w:start w:val="1"/>
      <w:numFmt w:val="decimal"/>
      <w:lvlText w:val="%1)"/>
      <w:lvlJc w:val="left"/>
      <w:pPr>
        <w:ind w:left="2988" w:hanging="360"/>
      </w:pPr>
      <w:rPr>
        <w:rFonts w:hint="default"/>
        <w:b/>
      </w:rPr>
    </w:lvl>
    <w:lvl w:ilvl="1" w:tplc="589A9DA8">
      <w:start w:val="1"/>
      <w:numFmt w:val="upperLetter"/>
      <w:lvlText w:val="(%2)"/>
      <w:lvlJc w:val="left"/>
      <w:pPr>
        <w:tabs>
          <w:tab w:val="num" w:pos="3660"/>
        </w:tabs>
        <w:ind w:left="36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C70827D0">
      <w:start w:val="1"/>
      <w:numFmt w:val="upperLetter"/>
      <w:lvlText w:val="(%5)"/>
      <w:lvlJc w:val="left"/>
      <w:pPr>
        <w:ind w:left="5868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13C670D"/>
    <w:multiLevelType w:val="multilevel"/>
    <w:tmpl w:val="3E6E5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555379"/>
    <w:multiLevelType w:val="hybridMultilevel"/>
    <w:tmpl w:val="38B6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471234B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1D1D60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D31CF6"/>
    <w:multiLevelType w:val="multilevel"/>
    <w:tmpl w:val="AB182C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2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4135"/>
      <w:numFmt w:val="decimal"/>
      <w:lvlText w:val="%6"/>
      <w:lvlJc w:val="left"/>
      <w:pPr>
        <w:ind w:left="988" w:hanging="42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/>
        <w:u w:val="none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22FEA"/>
    <w:multiLevelType w:val="hybridMultilevel"/>
    <w:tmpl w:val="D9AA07D8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8" w15:restartNumberingAfterBreak="0">
    <w:nsid w:val="5C381DA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543B4"/>
    <w:multiLevelType w:val="hybridMultilevel"/>
    <w:tmpl w:val="BD0ACB0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61E604F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90578C"/>
    <w:multiLevelType w:val="hybridMultilevel"/>
    <w:tmpl w:val="B8C03EB0"/>
    <w:lvl w:ilvl="0" w:tplc="1432333C">
      <w:start w:val="1"/>
      <w:numFmt w:val="bullet"/>
      <w:lvlText w:val="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334E8"/>
    <w:multiLevelType w:val="hybridMultilevel"/>
    <w:tmpl w:val="ECAAF456"/>
    <w:lvl w:ilvl="0" w:tplc="305220E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6" w15:restartNumberingAfterBreak="0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D07630C"/>
    <w:multiLevelType w:val="hybridMultilevel"/>
    <w:tmpl w:val="18302B56"/>
    <w:lvl w:ilvl="0" w:tplc="30A47BDA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9" w15:restartNumberingAfterBreak="0">
    <w:nsid w:val="76AE47E1"/>
    <w:multiLevelType w:val="hybridMultilevel"/>
    <w:tmpl w:val="8D2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D2608"/>
    <w:multiLevelType w:val="multilevel"/>
    <w:tmpl w:val="1DFEE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1F16F6"/>
    <w:multiLevelType w:val="multilevel"/>
    <w:tmpl w:val="228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8"/>
  </w:num>
  <w:num w:numId="5">
    <w:abstractNumId w:val="9"/>
  </w:num>
  <w:num w:numId="6">
    <w:abstractNumId w:val="48"/>
  </w:num>
  <w:num w:numId="7">
    <w:abstractNumId w:val="16"/>
  </w:num>
  <w:num w:numId="8">
    <w:abstractNumId w:val="37"/>
  </w:num>
  <w:num w:numId="9">
    <w:abstractNumId w:val="27"/>
  </w:num>
  <w:num w:numId="10">
    <w:abstractNumId w:val="39"/>
  </w:num>
  <w:num w:numId="11">
    <w:abstractNumId w:val="33"/>
  </w:num>
  <w:num w:numId="12">
    <w:abstractNumId w:val="28"/>
  </w:num>
  <w:num w:numId="13">
    <w:abstractNumId w:val="50"/>
  </w:num>
  <w:num w:numId="14">
    <w:abstractNumId w:val="45"/>
  </w:num>
  <w:num w:numId="15">
    <w:abstractNumId w:val="21"/>
  </w:num>
  <w:num w:numId="16">
    <w:abstractNumId w:val="7"/>
  </w:num>
  <w:num w:numId="17">
    <w:abstractNumId w:val="38"/>
  </w:num>
  <w:num w:numId="18">
    <w:abstractNumId w:val="35"/>
  </w:num>
  <w:num w:numId="19">
    <w:abstractNumId w:val="11"/>
  </w:num>
  <w:num w:numId="20">
    <w:abstractNumId w:val="18"/>
  </w:num>
  <w:num w:numId="21">
    <w:abstractNumId w:val="30"/>
  </w:num>
  <w:num w:numId="22">
    <w:abstractNumId w:val="34"/>
  </w:num>
  <w:num w:numId="23">
    <w:abstractNumId w:val="19"/>
  </w:num>
  <w:num w:numId="24">
    <w:abstractNumId w:val="29"/>
  </w:num>
  <w:num w:numId="25">
    <w:abstractNumId w:val="49"/>
  </w:num>
  <w:num w:numId="26">
    <w:abstractNumId w:val="41"/>
  </w:num>
  <w:num w:numId="27">
    <w:abstractNumId w:val="52"/>
  </w:num>
  <w:num w:numId="28">
    <w:abstractNumId w:val="36"/>
  </w:num>
  <w:num w:numId="29">
    <w:abstractNumId w:val="46"/>
  </w:num>
  <w:num w:numId="30">
    <w:abstractNumId w:val="22"/>
  </w:num>
  <w:num w:numId="31">
    <w:abstractNumId w:val="44"/>
  </w:num>
  <w:num w:numId="32">
    <w:abstractNumId w:val="10"/>
  </w:num>
  <w:num w:numId="33">
    <w:abstractNumId w:val="26"/>
  </w:num>
  <w:num w:numId="34">
    <w:abstractNumId w:val="43"/>
  </w:num>
  <w:num w:numId="35">
    <w:abstractNumId w:val="3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51"/>
  </w:num>
  <w:num w:numId="43">
    <w:abstractNumId w:val="42"/>
  </w:num>
  <w:num w:numId="44">
    <w:abstractNumId w:val="24"/>
  </w:num>
  <w:num w:numId="45">
    <w:abstractNumId w:val="13"/>
  </w:num>
  <w:num w:numId="46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2585"/>
    <w:rsid w:val="000335C1"/>
    <w:rsid w:val="00033D85"/>
    <w:rsid w:val="000348ED"/>
    <w:rsid w:val="00040D33"/>
    <w:rsid w:val="0004121B"/>
    <w:rsid w:val="00042B88"/>
    <w:rsid w:val="00045115"/>
    <w:rsid w:val="00045155"/>
    <w:rsid w:val="00051AAC"/>
    <w:rsid w:val="00052AD6"/>
    <w:rsid w:val="00052DBA"/>
    <w:rsid w:val="000555BB"/>
    <w:rsid w:val="0005624F"/>
    <w:rsid w:val="00057530"/>
    <w:rsid w:val="000601C5"/>
    <w:rsid w:val="000602D9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58D"/>
    <w:rsid w:val="00083A3B"/>
    <w:rsid w:val="00083CF2"/>
    <w:rsid w:val="0008477C"/>
    <w:rsid w:val="00085390"/>
    <w:rsid w:val="00085E7E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432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971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1C0E"/>
    <w:rsid w:val="000E3568"/>
    <w:rsid w:val="000E4F64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3BCE"/>
    <w:rsid w:val="00124A96"/>
    <w:rsid w:val="0012690A"/>
    <w:rsid w:val="0013412B"/>
    <w:rsid w:val="00134459"/>
    <w:rsid w:val="00136690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578F2"/>
    <w:rsid w:val="00161F62"/>
    <w:rsid w:val="001670F1"/>
    <w:rsid w:val="001724B3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06F8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231"/>
    <w:rsid w:val="001A0666"/>
    <w:rsid w:val="001A073E"/>
    <w:rsid w:val="001A0ECB"/>
    <w:rsid w:val="001A1CFC"/>
    <w:rsid w:val="001A2540"/>
    <w:rsid w:val="001A307F"/>
    <w:rsid w:val="001A310A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4FF6"/>
    <w:rsid w:val="001B6AD8"/>
    <w:rsid w:val="001B725F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976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A48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8A6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627F"/>
    <w:rsid w:val="002A6B6B"/>
    <w:rsid w:val="002B1B7D"/>
    <w:rsid w:val="002B3D09"/>
    <w:rsid w:val="002B5442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1A"/>
    <w:rsid w:val="002D0EC9"/>
    <w:rsid w:val="002D0FC1"/>
    <w:rsid w:val="002D3A2F"/>
    <w:rsid w:val="002D51A4"/>
    <w:rsid w:val="002D5CED"/>
    <w:rsid w:val="002D5D21"/>
    <w:rsid w:val="002D7786"/>
    <w:rsid w:val="002D7FF5"/>
    <w:rsid w:val="002E044E"/>
    <w:rsid w:val="002E069C"/>
    <w:rsid w:val="002E0AA6"/>
    <w:rsid w:val="002E117F"/>
    <w:rsid w:val="002E12B8"/>
    <w:rsid w:val="002E16B3"/>
    <w:rsid w:val="002E3888"/>
    <w:rsid w:val="002E4436"/>
    <w:rsid w:val="002E47D7"/>
    <w:rsid w:val="002F0D76"/>
    <w:rsid w:val="002F0ED5"/>
    <w:rsid w:val="002F134F"/>
    <w:rsid w:val="002F2578"/>
    <w:rsid w:val="002F3CD6"/>
    <w:rsid w:val="002F40A1"/>
    <w:rsid w:val="002F4176"/>
    <w:rsid w:val="00300F56"/>
    <w:rsid w:val="00301187"/>
    <w:rsid w:val="003013DE"/>
    <w:rsid w:val="00301734"/>
    <w:rsid w:val="00301CB8"/>
    <w:rsid w:val="00302388"/>
    <w:rsid w:val="00302508"/>
    <w:rsid w:val="00303267"/>
    <w:rsid w:val="003037DB"/>
    <w:rsid w:val="00304147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B9B"/>
    <w:rsid w:val="00312C5E"/>
    <w:rsid w:val="00312D8F"/>
    <w:rsid w:val="00315FD1"/>
    <w:rsid w:val="00317625"/>
    <w:rsid w:val="00320CDA"/>
    <w:rsid w:val="003222E4"/>
    <w:rsid w:val="00322C1D"/>
    <w:rsid w:val="0032387F"/>
    <w:rsid w:val="00324F23"/>
    <w:rsid w:val="003255CB"/>
    <w:rsid w:val="00325D95"/>
    <w:rsid w:val="00325E57"/>
    <w:rsid w:val="00327ABA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2DED"/>
    <w:rsid w:val="003447B7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1246"/>
    <w:rsid w:val="003A304F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251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D72CD"/>
    <w:rsid w:val="003E04E7"/>
    <w:rsid w:val="003E0B60"/>
    <w:rsid w:val="003E3243"/>
    <w:rsid w:val="003E3487"/>
    <w:rsid w:val="003E3609"/>
    <w:rsid w:val="003E3BDD"/>
    <w:rsid w:val="003E455D"/>
    <w:rsid w:val="003E5F0A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B5F"/>
    <w:rsid w:val="004104B9"/>
    <w:rsid w:val="00413F7E"/>
    <w:rsid w:val="0041438E"/>
    <w:rsid w:val="00415498"/>
    <w:rsid w:val="00416024"/>
    <w:rsid w:val="00420064"/>
    <w:rsid w:val="004200DE"/>
    <w:rsid w:val="00420191"/>
    <w:rsid w:val="00421382"/>
    <w:rsid w:val="0042216A"/>
    <w:rsid w:val="00422608"/>
    <w:rsid w:val="00423E17"/>
    <w:rsid w:val="00424B69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60AC"/>
    <w:rsid w:val="004677B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3683"/>
    <w:rsid w:val="004844A8"/>
    <w:rsid w:val="00484B97"/>
    <w:rsid w:val="004859F8"/>
    <w:rsid w:val="00485F50"/>
    <w:rsid w:val="00486EF7"/>
    <w:rsid w:val="004878EA"/>
    <w:rsid w:val="00491161"/>
    <w:rsid w:val="0049232C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4D4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4F07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E7F6A"/>
    <w:rsid w:val="004F025B"/>
    <w:rsid w:val="004F2343"/>
    <w:rsid w:val="004F2829"/>
    <w:rsid w:val="004F3437"/>
    <w:rsid w:val="004F437D"/>
    <w:rsid w:val="004F49B2"/>
    <w:rsid w:val="004F4D94"/>
    <w:rsid w:val="004F6933"/>
    <w:rsid w:val="004F794A"/>
    <w:rsid w:val="004F7C76"/>
    <w:rsid w:val="004F7F28"/>
    <w:rsid w:val="0050086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08E"/>
    <w:rsid w:val="0053044D"/>
    <w:rsid w:val="005320C7"/>
    <w:rsid w:val="00532520"/>
    <w:rsid w:val="005338C9"/>
    <w:rsid w:val="005338E9"/>
    <w:rsid w:val="005345C8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1C61"/>
    <w:rsid w:val="005523A5"/>
    <w:rsid w:val="005523D4"/>
    <w:rsid w:val="005536F8"/>
    <w:rsid w:val="005568F9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163"/>
    <w:rsid w:val="00591EFD"/>
    <w:rsid w:val="00592273"/>
    <w:rsid w:val="00592562"/>
    <w:rsid w:val="0059348A"/>
    <w:rsid w:val="00594432"/>
    <w:rsid w:val="00596261"/>
    <w:rsid w:val="0059792D"/>
    <w:rsid w:val="005A28BC"/>
    <w:rsid w:val="005A341F"/>
    <w:rsid w:val="005A42A3"/>
    <w:rsid w:val="005A4AF6"/>
    <w:rsid w:val="005A4F2D"/>
    <w:rsid w:val="005A6524"/>
    <w:rsid w:val="005A799B"/>
    <w:rsid w:val="005B1636"/>
    <w:rsid w:val="005B5C3A"/>
    <w:rsid w:val="005B5D8E"/>
    <w:rsid w:val="005B5F5B"/>
    <w:rsid w:val="005C0974"/>
    <w:rsid w:val="005C0D07"/>
    <w:rsid w:val="005C19D1"/>
    <w:rsid w:val="005C3236"/>
    <w:rsid w:val="005C491B"/>
    <w:rsid w:val="005C60EC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50"/>
    <w:rsid w:val="005E46E8"/>
    <w:rsid w:val="005E47D8"/>
    <w:rsid w:val="005E644B"/>
    <w:rsid w:val="005F1183"/>
    <w:rsid w:val="005F304F"/>
    <w:rsid w:val="005F3A56"/>
    <w:rsid w:val="005F40E1"/>
    <w:rsid w:val="005F43BF"/>
    <w:rsid w:val="005F6329"/>
    <w:rsid w:val="005F6CD3"/>
    <w:rsid w:val="005F6FBE"/>
    <w:rsid w:val="005F7BB5"/>
    <w:rsid w:val="00600B63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28D9"/>
    <w:rsid w:val="006134B2"/>
    <w:rsid w:val="00613820"/>
    <w:rsid w:val="00613951"/>
    <w:rsid w:val="00613C2D"/>
    <w:rsid w:val="0061533A"/>
    <w:rsid w:val="00615546"/>
    <w:rsid w:val="00615BF6"/>
    <w:rsid w:val="006162BD"/>
    <w:rsid w:val="00617ECF"/>
    <w:rsid w:val="00621D7F"/>
    <w:rsid w:val="00621EEB"/>
    <w:rsid w:val="00624DFC"/>
    <w:rsid w:val="00626191"/>
    <w:rsid w:val="00627546"/>
    <w:rsid w:val="0063217F"/>
    <w:rsid w:val="00632185"/>
    <w:rsid w:val="00633990"/>
    <w:rsid w:val="00634817"/>
    <w:rsid w:val="0063515A"/>
    <w:rsid w:val="00640D8B"/>
    <w:rsid w:val="00641BBA"/>
    <w:rsid w:val="00642763"/>
    <w:rsid w:val="006436C4"/>
    <w:rsid w:val="00643824"/>
    <w:rsid w:val="00643F40"/>
    <w:rsid w:val="0064466D"/>
    <w:rsid w:val="00644B7B"/>
    <w:rsid w:val="006450A1"/>
    <w:rsid w:val="00645543"/>
    <w:rsid w:val="00645650"/>
    <w:rsid w:val="00646449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76610"/>
    <w:rsid w:val="0068030F"/>
    <w:rsid w:val="00681FAD"/>
    <w:rsid w:val="00682348"/>
    <w:rsid w:val="00683589"/>
    <w:rsid w:val="0068381D"/>
    <w:rsid w:val="00684427"/>
    <w:rsid w:val="00687940"/>
    <w:rsid w:val="0069133A"/>
    <w:rsid w:val="00693766"/>
    <w:rsid w:val="00694D04"/>
    <w:rsid w:val="00697546"/>
    <w:rsid w:val="006A0E77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3300"/>
    <w:rsid w:val="006C6137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D7765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C6D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2F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2B3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63E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5F89"/>
    <w:rsid w:val="007A6946"/>
    <w:rsid w:val="007A7095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D7C91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159"/>
    <w:rsid w:val="00811CA9"/>
    <w:rsid w:val="008122D6"/>
    <w:rsid w:val="0081246B"/>
    <w:rsid w:val="00812B52"/>
    <w:rsid w:val="00812CDB"/>
    <w:rsid w:val="00814E2E"/>
    <w:rsid w:val="00814F6C"/>
    <w:rsid w:val="00815AEF"/>
    <w:rsid w:val="00815CDE"/>
    <w:rsid w:val="0081649A"/>
    <w:rsid w:val="0082386F"/>
    <w:rsid w:val="00826F57"/>
    <w:rsid w:val="008279FD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626C"/>
    <w:rsid w:val="00847D72"/>
    <w:rsid w:val="00851DAF"/>
    <w:rsid w:val="00852B2C"/>
    <w:rsid w:val="0085419A"/>
    <w:rsid w:val="00854BDB"/>
    <w:rsid w:val="00855FC2"/>
    <w:rsid w:val="008603E6"/>
    <w:rsid w:val="00861DB0"/>
    <w:rsid w:val="00861F3F"/>
    <w:rsid w:val="0086310E"/>
    <w:rsid w:val="008631D1"/>
    <w:rsid w:val="00864D40"/>
    <w:rsid w:val="00865AFE"/>
    <w:rsid w:val="00865EBC"/>
    <w:rsid w:val="00866220"/>
    <w:rsid w:val="00867A15"/>
    <w:rsid w:val="00867BD7"/>
    <w:rsid w:val="008723EA"/>
    <w:rsid w:val="00872CFF"/>
    <w:rsid w:val="00873B86"/>
    <w:rsid w:val="00874285"/>
    <w:rsid w:val="0087433E"/>
    <w:rsid w:val="008748EA"/>
    <w:rsid w:val="00875BC0"/>
    <w:rsid w:val="00877BDB"/>
    <w:rsid w:val="008815A0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3E19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0D3A"/>
    <w:rsid w:val="00912886"/>
    <w:rsid w:val="00912BE0"/>
    <w:rsid w:val="00916ECF"/>
    <w:rsid w:val="00921BE7"/>
    <w:rsid w:val="00921F01"/>
    <w:rsid w:val="00922107"/>
    <w:rsid w:val="00923097"/>
    <w:rsid w:val="0092316D"/>
    <w:rsid w:val="00925270"/>
    <w:rsid w:val="00925969"/>
    <w:rsid w:val="0092597B"/>
    <w:rsid w:val="00927759"/>
    <w:rsid w:val="00932740"/>
    <w:rsid w:val="009344DC"/>
    <w:rsid w:val="00934876"/>
    <w:rsid w:val="00941FE6"/>
    <w:rsid w:val="00943F7D"/>
    <w:rsid w:val="00944662"/>
    <w:rsid w:val="00944709"/>
    <w:rsid w:val="00945940"/>
    <w:rsid w:val="00945DF1"/>
    <w:rsid w:val="00946CE0"/>
    <w:rsid w:val="00950666"/>
    <w:rsid w:val="00951817"/>
    <w:rsid w:val="00952479"/>
    <w:rsid w:val="00952EF1"/>
    <w:rsid w:val="00954B0F"/>
    <w:rsid w:val="00955283"/>
    <w:rsid w:val="00955AC9"/>
    <w:rsid w:val="00960344"/>
    <w:rsid w:val="0096054B"/>
    <w:rsid w:val="0096157E"/>
    <w:rsid w:val="00961A37"/>
    <w:rsid w:val="009628AF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B20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4AF7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267E"/>
    <w:rsid w:val="00A13E92"/>
    <w:rsid w:val="00A142D6"/>
    <w:rsid w:val="00A14E17"/>
    <w:rsid w:val="00A153EF"/>
    <w:rsid w:val="00A16431"/>
    <w:rsid w:val="00A16F3A"/>
    <w:rsid w:val="00A20019"/>
    <w:rsid w:val="00A23D9B"/>
    <w:rsid w:val="00A264B7"/>
    <w:rsid w:val="00A278F3"/>
    <w:rsid w:val="00A27CD3"/>
    <w:rsid w:val="00A3092D"/>
    <w:rsid w:val="00A30E8B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6C8E"/>
    <w:rsid w:val="00A37C4E"/>
    <w:rsid w:val="00A41D60"/>
    <w:rsid w:val="00A41F00"/>
    <w:rsid w:val="00A4287A"/>
    <w:rsid w:val="00A431F5"/>
    <w:rsid w:val="00A43C11"/>
    <w:rsid w:val="00A44A42"/>
    <w:rsid w:val="00A47BF5"/>
    <w:rsid w:val="00A5174E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F00"/>
    <w:rsid w:val="00A7085C"/>
    <w:rsid w:val="00A70ACE"/>
    <w:rsid w:val="00A70D2D"/>
    <w:rsid w:val="00A70EDB"/>
    <w:rsid w:val="00A72222"/>
    <w:rsid w:val="00A737F8"/>
    <w:rsid w:val="00A75C59"/>
    <w:rsid w:val="00A775E5"/>
    <w:rsid w:val="00A777C7"/>
    <w:rsid w:val="00A77A3E"/>
    <w:rsid w:val="00A817B8"/>
    <w:rsid w:val="00A82E95"/>
    <w:rsid w:val="00A839EA"/>
    <w:rsid w:val="00A84DFF"/>
    <w:rsid w:val="00A87818"/>
    <w:rsid w:val="00A87DA1"/>
    <w:rsid w:val="00A87F9B"/>
    <w:rsid w:val="00A9083B"/>
    <w:rsid w:val="00A90E29"/>
    <w:rsid w:val="00A915D3"/>
    <w:rsid w:val="00A93F9A"/>
    <w:rsid w:val="00A949DF"/>
    <w:rsid w:val="00A961C7"/>
    <w:rsid w:val="00A96417"/>
    <w:rsid w:val="00A96734"/>
    <w:rsid w:val="00A96D0B"/>
    <w:rsid w:val="00A9799C"/>
    <w:rsid w:val="00A97ACB"/>
    <w:rsid w:val="00AA1602"/>
    <w:rsid w:val="00AA16EA"/>
    <w:rsid w:val="00AA1716"/>
    <w:rsid w:val="00AA1866"/>
    <w:rsid w:val="00AA1939"/>
    <w:rsid w:val="00AA1FC5"/>
    <w:rsid w:val="00AA2B89"/>
    <w:rsid w:val="00AA2DCB"/>
    <w:rsid w:val="00AA3680"/>
    <w:rsid w:val="00AA399A"/>
    <w:rsid w:val="00AA49D1"/>
    <w:rsid w:val="00AA55AE"/>
    <w:rsid w:val="00AA5783"/>
    <w:rsid w:val="00AA6183"/>
    <w:rsid w:val="00AA66AF"/>
    <w:rsid w:val="00AA6A44"/>
    <w:rsid w:val="00AA6AC7"/>
    <w:rsid w:val="00AA7E00"/>
    <w:rsid w:val="00AA7E19"/>
    <w:rsid w:val="00AB02B5"/>
    <w:rsid w:val="00AB055A"/>
    <w:rsid w:val="00AB09C7"/>
    <w:rsid w:val="00AB1906"/>
    <w:rsid w:val="00AB1F28"/>
    <w:rsid w:val="00AB3759"/>
    <w:rsid w:val="00AB394A"/>
    <w:rsid w:val="00AB420B"/>
    <w:rsid w:val="00AB4B90"/>
    <w:rsid w:val="00AB4E6A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5BEA"/>
    <w:rsid w:val="00AC5EAE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1141"/>
    <w:rsid w:val="00B2275C"/>
    <w:rsid w:val="00B2337A"/>
    <w:rsid w:val="00B24050"/>
    <w:rsid w:val="00B256B9"/>
    <w:rsid w:val="00B25DF4"/>
    <w:rsid w:val="00B26591"/>
    <w:rsid w:val="00B26A33"/>
    <w:rsid w:val="00B31A82"/>
    <w:rsid w:val="00B323D5"/>
    <w:rsid w:val="00B327C0"/>
    <w:rsid w:val="00B34277"/>
    <w:rsid w:val="00B34B14"/>
    <w:rsid w:val="00B36139"/>
    <w:rsid w:val="00B36160"/>
    <w:rsid w:val="00B375CB"/>
    <w:rsid w:val="00B417A9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1D9C"/>
    <w:rsid w:val="00B62736"/>
    <w:rsid w:val="00B62737"/>
    <w:rsid w:val="00B62BC9"/>
    <w:rsid w:val="00B62FD7"/>
    <w:rsid w:val="00B6338D"/>
    <w:rsid w:val="00B6404E"/>
    <w:rsid w:val="00B64806"/>
    <w:rsid w:val="00B6567C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E31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69E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40C1"/>
    <w:rsid w:val="00BF577B"/>
    <w:rsid w:val="00BF5EF6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06"/>
    <w:rsid w:val="00C106AF"/>
    <w:rsid w:val="00C12234"/>
    <w:rsid w:val="00C1266C"/>
    <w:rsid w:val="00C12CC1"/>
    <w:rsid w:val="00C13DA7"/>
    <w:rsid w:val="00C14B56"/>
    <w:rsid w:val="00C16100"/>
    <w:rsid w:val="00C205AE"/>
    <w:rsid w:val="00C2134C"/>
    <w:rsid w:val="00C21822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605"/>
    <w:rsid w:val="00C4391B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56705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571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D40"/>
    <w:rsid w:val="00CA04BA"/>
    <w:rsid w:val="00CA0577"/>
    <w:rsid w:val="00CA0E1D"/>
    <w:rsid w:val="00CA12CA"/>
    <w:rsid w:val="00CA3209"/>
    <w:rsid w:val="00CA32D0"/>
    <w:rsid w:val="00CA603B"/>
    <w:rsid w:val="00CA6F69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1DA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00FF"/>
    <w:rsid w:val="00D2134D"/>
    <w:rsid w:val="00D223EE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5258"/>
    <w:rsid w:val="00D56ABD"/>
    <w:rsid w:val="00D57070"/>
    <w:rsid w:val="00D622E6"/>
    <w:rsid w:val="00D63215"/>
    <w:rsid w:val="00D63FB6"/>
    <w:rsid w:val="00D64F0C"/>
    <w:rsid w:val="00D6506C"/>
    <w:rsid w:val="00D66258"/>
    <w:rsid w:val="00D7188F"/>
    <w:rsid w:val="00D7321A"/>
    <w:rsid w:val="00D73DAE"/>
    <w:rsid w:val="00D75E4E"/>
    <w:rsid w:val="00D76913"/>
    <w:rsid w:val="00D779BC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78D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1A79"/>
    <w:rsid w:val="00DA3161"/>
    <w:rsid w:val="00DA4EB4"/>
    <w:rsid w:val="00DB06A0"/>
    <w:rsid w:val="00DB0A75"/>
    <w:rsid w:val="00DB1837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00C7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19A7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339"/>
    <w:rsid w:val="00E13EDC"/>
    <w:rsid w:val="00E14C87"/>
    <w:rsid w:val="00E15080"/>
    <w:rsid w:val="00E15483"/>
    <w:rsid w:val="00E15FBC"/>
    <w:rsid w:val="00E17B93"/>
    <w:rsid w:val="00E17E38"/>
    <w:rsid w:val="00E20510"/>
    <w:rsid w:val="00E21EEE"/>
    <w:rsid w:val="00E240D9"/>
    <w:rsid w:val="00E24466"/>
    <w:rsid w:val="00E24E3D"/>
    <w:rsid w:val="00E2510E"/>
    <w:rsid w:val="00E259B1"/>
    <w:rsid w:val="00E262D0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1A9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B59"/>
    <w:rsid w:val="00E76CD5"/>
    <w:rsid w:val="00E77948"/>
    <w:rsid w:val="00E779A2"/>
    <w:rsid w:val="00E8076A"/>
    <w:rsid w:val="00E81F98"/>
    <w:rsid w:val="00E82EF7"/>
    <w:rsid w:val="00E82F4E"/>
    <w:rsid w:val="00E832E1"/>
    <w:rsid w:val="00E83639"/>
    <w:rsid w:val="00E84DDC"/>
    <w:rsid w:val="00E855D9"/>
    <w:rsid w:val="00E86876"/>
    <w:rsid w:val="00E86E56"/>
    <w:rsid w:val="00E87190"/>
    <w:rsid w:val="00E905B4"/>
    <w:rsid w:val="00E90798"/>
    <w:rsid w:val="00E9135D"/>
    <w:rsid w:val="00E91BCA"/>
    <w:rsid w:val="00E93A86"/>
    <w:rsid w:val="00E93DEA"/>
    <w:rsid w:val="00E947DC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1F43"/>
    <w:rsid w:val="00EB2969"/>
    <w:rsid w:val="00EB45EA"/>
    <w:rsid w:val="00EB4650"/>
    <w:rsid w:val="00EB4F2D"/>
    <w:rsid w:val="00EB50D5"/>
    <w:rsid w:val="00EB6CDF"/>
    <w:rsid w:val="00EB79BB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0B6F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7A7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6092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CD"/>
    <w:rsid w:val="00F1603E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45C8"/>
    <w:rsid w:val="00F35CB7"/>
    <w:rsid w:val="00F36D6C"/>
    <w:rsid w:val="00F37B7D"/>
    <w:rsid w:val="00F37FE6"/>
    <w:rsid w:val="00F408CF"/>
    <w:rsid w:val="00F415FB"/>
    <w:rsid w:val="00F41E42"/>
    <w:rsid w:val="00F433E7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4975"/>
    <w:rsid w:val="00F75BBD"/>
    <w:rsid w:val="00F77257"/>
    <w:rsid w:val="00F80FFA"/>
    <w:rsid w:val="00F8721F"/>
    <w:rsid w:val="00F877F5"/>
    <w:rsid w:val="00F901FD"/>
    <w:rsid w:val="00F90204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74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B63AD"/>
    <w:rsid w:val="00FB703F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81C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EDB2396-CD97-4B95-B8A7-B02BACA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78F-472F-4A96-893D-193E5734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1628</Words>
  <Characters>14579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16175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Anna Rosińska-Polak</cp:lastModifiedBy>
  <cp:revision>3</cp:revision>
  <cp:lastPrinted>2019-06-17T08:50:00Z</cp:lastPrinted>
  <dcterms:created xsi:type="dcterms:W3CDTF">2019-08-12T08:16:00Z</dcterms:created>
  <dcterms:modified xsi:type="dcterms:W3CDTF">2019-08-12T08:18:00Z</dcterms:modified>
</cp:coreProperties>
</file>