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61" w:rsidRPr="00D66258" w:rsidRDefault="00551C61" w:rsidP="00D66258">
      <w:pPr>
        <w:pStyle w:val="Nagwek1"/>
        <w:spacing w:line="276" w:lineRule="auto"/>
        <w:jc w:val="right"/>
      </w:pPr>
      <w:bookmarkStart w:id="0" w:name="_GoBack"/>
      <w:bookmarkEnd w:id="0"/>
      <w:r w:rsidRPr="00D66258">
        <w:t>Załącznik nr 1 do SIWZ</w:t>
      </w:r>
    </w:p>
    <w:p w:rsidR="00551C61" w:rsidRPr="00D66258" w:rsidRDefault="00551C61" w:rsidP="00D66258">
      <w:pPr>
        <w:spacing w:line="276" w:lineRule="auto"/>
        <w:rPr>
          <w:sz w:val="24"/>
          <w:szCs w:val="24"/>
        </w:rPr>
      </w:pPr>
    </w:p>
    <w:p w:rsidR="008815A0" w:rsidRPr="00D66258" w:rsidRDefault="008815A0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FORMULARZ OFERTOWY</w:t>
      </w:r>
    </w:p>
    <w:p w:rsidR="008815A0" w:rsidRPr="00D66258" w:rsidRDefault="008815A0" w:rsidP="00D66258">
      <w:pPr>
        <w:tabs>
          <w:tab w:val="left" w:pos="1418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Nazwa Wykonawcy ......................................................................................................................................................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....................................................................................................................................................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Adres e-mail …………………………………………………………………………………………............</w:t>
      </w:r>
    </w:p>
    <w:p w:rsidR="008815A0" w:rsidRPr="00D66258" w:rsidRDefault="008815A0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Osoba upoważniona do reprezentacji Wykonawcy/ów i podpisująca ofertę: …………………………………………………………………………………………………</w:t>
      </w:r>
    </w:p>
    <w:p w:rsidR="008815A0" w:rsidRPr="00D66258" w:rsidRDefault="008815A0" w:rsidP="00D6625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8815A0" w:rsidRPr="00D66258" w:rsidRDefault="008815A0" w:rsidP="00D66258">
      <w:pPr>
        <w:tabs>
          <w:tab w:val="num" w:pos="426"/>
        </w:tabs>
        <w:spacing w:line="276" w:lineRule="auto"/>
        <w:ind w:left="360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 xml:space="preserve">Składa ofertę dla Miasta Poznań reprezentowanego przez Zarządu Komunalnych Zasobów Lokalowych Sp. z o.o. w Poznaniu ul. Matejki 57 w postępowaniu prowadzonym w trybie przetargu nieograniczonego na: </w:t>
      </w:r>
      <w:r w:rsidRPr="00D66258">
        <w:rPr>
          <w:i/>
          <w:sz w:val="24"/>
          <w:szCs w:val="24"/>
        </w:rPr>
        <w:t xml:space="preserve">Świadczenie usług </w:t>
      </w:r>
      <w:r w:rsidR="000A7432" w:rsidRPr="00D66258">
        <w:rPr>
          <w:i/>
          <w:sz w:val="24"/>
          <w:szCs w:val="24"/>
        </w:rPr>
        <w:t>okresowej</w:t>
      </w:r>
      <w:r w:rsidRPr="00D66258">
        <w:rPr>
          <w:i/>
          <w:sz w:val="24"/>
          <w:szCs w:val="24"/>
        </w:rPr>
        <w:t xml:space="preserve"> kontroli przewodów kominowych oraz instalacji gazowej na nieruchomościach będących we władaniu Zarządu Komunalnych Zasobów Lokalo</w:t>
      </w:r>
      <w:r w:rsidR="00811159">
        <w:rPr>
          <w:i/>
          <w:sz w:val="24"/>
          <w:szCs w:val="24"/>
        </w:rPr>
        <w:t>wych sp. z o.o., w podziale na II</w:t>
      </w:r>
      <w:r w:rsidRPr="00D66258">
        <w:rPr>
          <w:i/>
          <w:sz w:val="24"/>
          <w:szCs w:val="24"/>
        </w:rPr>
        <w:t xml:space="preserve"> części.</w:t>
      </w:r>
    </w:p>
    <w:p w:rsidR="00551C61" w:rsidRPr="00D66258" w:rsidRDefault="00551C61" w:rsidP="00D66258">
      <w:pPr>
        <w:pStyle w:val="Nagwek"/>
        <w:spacing w:line="276" w:lineRule="auto"/>
        <w:jc w:val="center"/>
        <w:rPr>
          <w:rFonts w:ascii="Times New Roman" w:hAnsi="Times New Roman"/>
        </w:rPr>
      </w:pPr>
    </w:p>
    <w:p w:rsidR="00551C61" w:rsidRPr="00D66258" w:rsidRDefault="00551C61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Część I zamówienia:</w:t>
      </w:r>
      <w:r w:rsidRPr="00D66258">
        <w:rPr>
          <w:kern w:val="28"/>
          <w:sz w:val="24"/>
          <w:szCs w:val="24"/>
        </w:rPr>
        <w:t xml:space="preserve"> </w:t>
      </w:r>
      <w:r w:rsidRPr="00D66258">
        <w:rPr>
          <w:sz w:val="24"/>
          <w:szCs w:val="24"/>
        </w:rPr>
        <w:t xml:space="preserve">usługa okresowej rocznej kontroli stanu technicznego przewodów kominowych oraz rocznej kontroli instalacji gazowej nieruchomości administrowanych przez Punkt Obsługi Klientów Nr 1 (POK1). </w:t>
      </w:r>
    </w:p>
    <w:p w:rsidR="005C3236" w:rsidRPr="00D66258" w:rsidRDefault="005C3236" w:rsidP="00D66258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551C61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551C61" w:rsidRPr="002D0FC1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E76B59" w:rsidRPr="00E76B59" w:rsidTr="00E76B59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912BE0" w:rsidP="00A839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D9178D">
              <w:rPr>
                <w:b/>
                <w:sz w:val="24"/>
                <w:szCs w:val="24"/>
              </w:rPr>
              <w:t>1038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C3236" w:rsidRPr="00D66258" w:rsidRDefault="005C3236" w:rsidP="002D0FC1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</w:rPr>
      </w:pPr>
    </w:p>
    <w:p w:rsidR="00551C61" w:rsidRPr="002D0FC1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E76B59" w:rsidRPr="00E76B59" w:rsidTr="00E76B59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E76B59" w:rsidRPr="00E76B59" w:rsidTr="00E76B5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B1F43" w:rsidRDefault="00D9178D" w:rsidP="00E76B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59" w:rsidRPr="00E76B59" w:rsidRDefault="00E76B59" w:rsidP="00E76B59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551C61" w:rsidRPr="00D66258" w:rsidRDefault="00551C61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lastRenderedPageBreak/>
        <w:t>Cena (wartość brutto) za wykonanie części I zamówienia (razem kontrola kominowa i kontrola gazowa wszystkich lo</w:t>
      </w:r>
      <w:r w:rsidR="00E76B59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E76B59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Pr="00D66258">
        <w:rPr>
          <w:sz w:val="24"/>
          <w:szCs w:val="24"/>
        </w:rPr>
        <w:t>……..……………………………..……  zł.</w:t>
      </w:r>
    </w:p>
    <w:p w:rsidR="00551C61" w:rsidRPr="00D66258" w:rsidRDefault="00551C61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594432">
        <w:rPr>
          <w:sz w:val="24"/>
          <w:szCs w:val="24"/>
        </w:rPr>
        <w:t>…………………………………</w:t>
      </w:r>
      <w:r w:rsidR="00E76B59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w tym obowiązująca stawka podatku VAT 23%</w:t>
      </w:r>
    </w:p>
    <w:p w:rsidR="00551C61" w:rsidRPr="00D66258" w:rsidRDefault="00551C61" w:rsidP="00D66258">
      <w:pPr>
        <w:spacing w:line="276" w:lineRule="auto"/>
        <w:rPr>
          <w:sz w:val="24"/>
          <w:szCs w:val="24"/>
          <w:u w:val="single"/>
        </w:rPr>
      </w:pPr>
    </w:p>
    <w:p w:rsidR="00E76B59" w:rsidRDefault="00551C61" w:rsidP="002D0FC1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 - </w:t>
      </w:r>
      <w:r w:rsidR="00E93DEA" w:rsidRPr="00E93DEA">
        <w:rPr>
          <w:sz w:val="24"/>
          <w:szCs w:val="24"/>
          <w:u w:val="single"/>
        </w:rPr>
        <w:t>TERMIN ZAKOŃCZENIA PIERWSZEGO PODEJŚCIA</w:t>
      </w:r>
    </w:p>
    <w:p w:rsidR="002D0FC1" w:rsidRPr="002D0FC1" w:rsidRDefault="002D0FC1" w:rsidP="002D0FC1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E76B59" w:rsidTr="00E76B59">
        <w:trPr>
          <w:trHeight w:val="295"/>
        </w:trPr>
        <w:tc>
          <w:tcPr>
            <w:tcW w:w="290" w:type="dxa"/>
          </w:tcPr>
          <w:p w:rsidR="00E76B59" w:rsidRDefault="00E76B59" w:rsidP="00E76B59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551C61" w:rsidRPr="00D66258" w:rsidRDefault="00551C61" w:rsidP="00E76B59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551C61" w:rsidRPr="00E93DEA" w:rsidRDefault="00594432" w:rsidP="002D0FC1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</w:t>
      </w:r>
      <w:r w:rsidR="00551C61"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 w:rsidR="00B62736">
        <w:rPr>
          <w:b w:val="0"/>
          <w:sz w:val="24"/>
          <w:szCs w:val="24"/>
        </w:rPr>
        <w:t>30.10</w:t>
      </w:r>
      <w:r w:rsidR="00A839EA">
        <w:rPr>
          <w:b w:val="0"/>
          <w:sz w:val="24"/>
          <w:szCs w:val="24"/>
        </w:rPr>
        <w:t>.2019</w:t>
      </w:r>
      <w:r w:rsidR="00551C61"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912BE0" w:rsidTr="00912BE0">
        <w:trPr>
          <w:trHeight w:val="295"/>
        </w:trPr>
        <w:tc>
          <w:tcPr>
            <w:tcW w:w="290" w:type="dxa"/>
          </w:tcPr>
          <w:p w:rsidR="00912BE0" w:rsidRDefault="00912BE0" w:rsidP="00912BE0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551C61" w:rsidRPr="00D66258" w:rsidRDefault="00551C61" w:rsidP="00912BE0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551C61" w:rsidRPr="00E93DEA" w:rsidRDefault="00594432" w:rsidP="00594432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</w:t>
      </w:r>
      <w:r w:rsidR="00551C61" w:rsidRPr="00E93DEA">
        <w:rPr>
          <w:b w:val="0"/>
          <w:sz w:val="24"/>
          <w:szCs w:val="24"/>
        </w:rPr>
        <w:t xml:space="preserve">Oświadczam, że zakończę (zakończymy) czynności kontrolne uwzględniając jednokrotne podejście do wyznaczonych lokali do dnia </w:t>
      </w:r>
      <w:r w:rsidR="00B62736">
        <w:rPr>
          <w:b w:val="0"/>
          <w:sz w:val="24"/>
          <w:szCs w:val="24"/>
        </w:rPr>
        <w:t>15.10</w:t>
      </w:r>
      <w:r w:rsidR="00A839EA">
        <w:rPr>
          <w:b w:val="0"/>
          <w:sz w:val="24"/>
          <w:szCs w:val="24"/>
        </w:rPr>
        <w:t>.2019r</w:t>
      </w:r>
      <w:r w:rsidR="00551C61" w:rsidRPr="00E93DEA">
        <w:rPr>
          <w:b w:val="0"/>
          <w:sz w:val="24"/>
          <w:szCs w:val="24"/>
        </w:rPr>
        <w:t xml:space="preserve">. </w:t>
      </w:r>
    </w:p>
    <w:p w:rsidR="00E93DEA" w:rsidRDefault="00E93DEA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:rsidR="005B5C3A" w:rsidRPr="00594432" w:rsidRDefault="005B5C3A" w:rsidP="00D66258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551C61" w:rsidRPr="00D66258" w:rsidRDefault="00551C61" w:rsidP="00EB1F43">
      <w:pPr>
        <w:pStyle w:val="Tekstpodstawowy2"/>
        <w:tabs>
          <w:tab w:val="left" w:pos="567"/>
        </w:tabs>
        <w:suppressAutoHyphens/>
        <w:spacing w:line="276" w:lineRule="auto"/>
        <w:rPr>
          <w:b w:val="0"/>
          <w:sz w:val="24"/>
          <w:szCs w:val="24"/>
          <w:u w:val="single"/>
        </w:rPr>
      </w:pPr>
    </w:p>
    <w:p w:rsidR="00551C61" w:rsidRPr="00D66258" w:rsidRDefault="00811159" w:rsidP="00D66258">
      <w:pPr>
        <w:pStyle w:val="Tekstpodstawowy2"/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276" w:lineRule="auto"/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Część II</w:t>
      </w:r>
      <w:r w:rsidR="008815A0" w:rsidRPr="002D0FC1">
        <w:rPr>
          <w:sz w:val="24"/>
          <w:szCs w:val="24"/>
          <w:u w:val="single"/>
        </w:rPr>
        <w:t xml:space="preserve"> zamówienia:</w:t>
      </w:r>
      <w:r w:rsidR="008815A0" w:rsidRPr="002D0FC1">
        <w:rPr>
          <w:kern w:val="28"/>
          <w:sz w:val="24"/>
          <w:szCs w:val="24"/>
        </w:rPr>
        <w:t xml:space="preserve"> </w:t>
      </w:r>
      <w:r w:rsidR="008815A0" w:rsidRPr="002D0FC1">
        <w:rPr>
          <w:sz w:val="24"/>
          <w:szCs w:val="24"/>
        </w:rPr>
        <w:t>usługa okresowej rocznej kontroli stanu technicznego</w:t>
      </w:r>
      <w:r w:rsidR="008815A0" w:rsidRPr="00D66258">
        <w:rPr>
          <w:sz w:val="24"/>
          <w:szCs w:val="24"/>
        </w:rPr>
        <w:t xml:space="preserve"> przewodów kominowych oraz rocznej kontroli instalacji gazowej nieruchomości administrowanych przez Punkt Obsługi Klientów Nr </w:t>
      </w:r>
      <w:r w:rsidR="000A7432" w:rsidRPr="00D66258">
        <w:rPr>
          <w:sz w:val="24"/>
          <w:szCs w:val="24"/>
        </w:rPr>
        <w:t>5</w:t>
      </w:r>
      <w:r w:rsidR="008815A0" w:rsidRPr="00D66258">
        <w:rPr>
          <w:sz w:val="24"/>
          <w:szCs w:val="24"/>
        </w:rPr>
        <w:t xml:space="preserve"> (POK</w:t>
      </w:r>
      <w:r w:rsidR="000A7432" w:rsidRPr="00D66258">
        <w:rPr>
          <w:sz w:val="24"/>
          <w:szCs w:val="24"/>
        </w:rPr>
        <w:t>5</w:t>
      </w:r>
      <w:r w:rsidR="008815A0" w:rsidRPr="00D66258">
        <w:rPr>
          <w:sz w:val="24"/>
          <w:szCs w:val="24"/>
        </w:rPr>
        <w:t xml:space="preserve">). </w:t>
      </w:r>
    </w:p>
    <w:p w:rsidR="005B5C3A" w:rsidRPr="00D66258" w:rsidRDefault="005B5C3A" w:rsidP="00D66258">
      <w:pPr>
        <w:pStyle w:val="Tekstpodstawowy2"/>
        <w:tabs>
          <w:tab w:val="left" w:pos="0"/>
          <w:tab w:val="left" w:pos="284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2D0FC1" w:rsidRPr="00D66258" w:rsidRDefault="00912BE0" w:rsidP="00594432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KRYTERIUM – CENA</w:t>
      </w: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A - Kontrola kominowa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kominową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  <w:r w:rsidR="00D9178D">
              <w:rPr>
                <w:b/>
                <w:sz w:val="24"/>
                <w:szCs w:val="24"/>
              </w:rPr>
              <w:t>1695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912BE0" w:rsidRPr="00D66258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</w:rPr>
      </w:pPr>
    </w:p>
    <w:p w:rsidR="00912BE0" w:rsidRPr="002D0FC1" w:rsidRDefault="00912BE0" w:rsidP="00912BE0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</w:rPr>
      </w:pPr>
      <w:r w:rsidRPr="002D0FC1">
        <w:rPr>
          <w:b w:val="0"/>
          <w:sz w:val="24"/>
          <w:szCs w:val="24"/>
        </w:rPr>
        <w:t>Tabela B - Kontrola gazowa</w:t>
      </w:r>
    </w:p>
    <w:tbl>
      <w:tblPr>
        <w:tblW w:w="98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2180"/>
        <w:gridCol w:w="2180"/>
      </w:tblGrid>
      <w:tr w:rsidR="00912BE0" w:rsidRPr="00E76B59" w:rsidTr="00912BE0">
        <w:trPr>
          <w:trHeight w:val="12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Liczba lokali mieszkalnych i użytkowych oraz części wspólnych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netto za kontrolę jednego lokalu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Wartość podatku VAT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Stawka brutto za kontrolę jednego lokalu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 xml:space="preserve">Wartość brutto za kontrolę gazową wszystkich lokali 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5</w:t>
            </w:r>
          </w:p>
        </w:tc>
      </w:tr>
      <w:tr w:rsidR="00912BE0" w:rsidRPr="00E76B59" w:rsidTr="00912BE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253976" w:rsidRDefault="00912BE0" w:rsidP="00912BE0">
            <w:pPr>
              <w:jc w:val="center"/>
              <w:rPr>
                <w:b/>
                <w:sz w:val="24"/>
                <w:szCs w:val="24"/>
              </w:rPr>
            </w:pPr>
            <w:r w:rsidRPr="00253976">
              <w:rPr>
                <w:b/>
                <w:sz w:val="24"/>
                <w:szCs w:val="24"/>
              </w:rPr>
              <w:t> </w:t>
            </w:r>
            <w:r w:rsidR="00D9178D">
              <w:rPr>
                <w:b/>
                <w:sz w:val="24"/>
                <w:szCs w:val="24"/>
              </w:rPr>
              <w:t>1618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23%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E0" w:rsidRPr="00E76B59" w:rsidRDefault="00912BE0" w:rsidP="00912BE0">
            <w:pPr>
              <w:jc w:val="center"/>
              <w:rPr>
                <w:sz w:val="24"/>
                <w:szCs w:val="24"/>
              </w:rPr>
            </w:pPr>
            <w:r w:rsidRPr="00E76B59">
              <w:rPr>
                <w:sz w:val="24"/>
                <w:szCs w:val="24"/>
              </w:rPr>
              <w:t> </w:t>
            </w:r>
          </w:p>
        </w:tc>
      </w:tr>
    </w:tbl>
    <w:p w:rsidR="00551C61" w:rsidRPr="00D66258" w:rsidRDefault="00551C61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t>Cena (warto</w:t>
      </w:r>
      <w:r w:rsidR="00811159">
        <w:rPr>
          <w:b/>
          <w:sz w:val="24"/>
          <w:szCs w:val="24"/>
        </w:rPr>
        <w:t>ść brutto) za wykonanie części II</w:t>
      </w:r>
      <w:r w:rsidRPr="00D66258">
        <w:rPr>
          <w:b/>
          <w:sz w:val="24"/>
          <w:szCs w:val="24"/>
        </w:rPr>
        <w:t xml:space="preserve"> zamówienia (razem kontrola kominowa i kontrola gazowa wszystkich lo</w:t>
      </w:r>
      <w:r w:rsidR="00912BE0">
        <w:rPr>
          <w:b/>
          <w:sz w:val="24"/>
          <w:szCs w:val="24"/>
        </w:rPr>
        <w:t>kali – suma wartości z kolumny 5</w:t>
      </w:r>
      <w:r w:rsidRPr="00D66258">
        <w:rPr>
          <w:b/>
          <w:sz w:val="24"/>
          <w:szCs w:val="24"/>
        </w:rPr>
        <w:t xml:space="preserve"> z</w:t>
      </w:r>
      <w:r w:rsidR="00912BE0">
        <w:rPr>
          <w:b/>
          <w:sz w:val="24"/>
          <w:szCs w:val="24"/>
        </w:rPr>
        <w:t xml:space="preserve"> Tabeli A i wartości z kolumny 5</w:t>
      </w:r>
      <w:r w:rsidRPr="00D66258">
        <w:rPr>
          <w:b/>
          <w:sz w:val="24"/>
          <w:szCs w:val="24"/>
        </w:rPr>
        <w:t xml:space="preserve"> z Tabeli B):</w:t>
      </w:r>
      <w:r w:rsidRPr="00D66258">
        <w:rPr>
          <w:sz w:val="24"/>
          <w:szCs w:val="24"/>
        </w:rPr>
        <w:t>……..……………………………..……  zł.</w:t>
      </w:r>
    </w:p>
    <w:p w:rsidR="000A7432" w:rsidRPr="00D66258" w:rsidRDefault="000A7432" w:rsidP="00D66258">
      <w:pPr>
        <w:spacing w:line="276" w:lineRule="auto"/>
        <w:ind w:left="28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Słownie: ………………………………………..…………</w:t>
      </w:r>
      <w:r w:rsidR="00943F7D">
        <w:rPr>
          <w:sz w:val="24"/>
          <w:szCs w:val="24"/>
        </w:rPr>
        <w:t xml:space="preserve">………………………………… w </w:t>
      </w:r>
      <w:r w:rsidRPr="00D66258">
        <w:rPr>
          <w:sz w:val="24"/>
          <w:szCs w:val="24"/>
        </w:rPr>
        <w:t>tym obowiązująca stawka podatku VAT 23%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</w:p>
    <w:p w:rsidR="00A839EA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lastRenderedPageBreak/>
        <w:t>KRYTERIUM - </w:t>
      </w:r>
      <w:r w:rsidRPr="00E93DEA">
        <w:rPr>
          <w:sz w:val="24"/>
          <w:szCs w:val="24"/>
          <w:u w:val="single"/>
        </w:rPr>
        <w:t>TERMIN ZAKOŃCZENIA PIERWSZEGO PODEJŚCIA</w:t>
      </w:r>
    </w:p>
    <w:p w:rsidR="00A839EA" w:rsidRPr="002D0FC1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709"/>
        </w:tabs>
        <w:suppressAutoHyphens/>
        <w:spacing w:line="276" w:lineRule="auto"/>
        <w:rPr>
          <w:color w:val="FF0000"/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maksymalny*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Oświadczam, że zakończę (zakończymy) czynności kontrolne uwzględniając jednokrotne podejście do wyznaczonych lokali do dnia </w:t>
      </w:r>
      <w:r w:rsidR="00B62736">
        <w:rPr>
          <w:b w:val="0"/>
          <w:sz w:val="24"/>
          <w:szCs w:val="24"/>
        </w:rPr>
        <w:t>30.10</w:t>
      </w:r>
      <w:r>
        <w:rPr>
          <w:b w:val="0"/>
          <w:sz w:val="24"/>
          <w:szCs w:val="24"/>
        </w:rPr>
        <w:t>.2019</w:t>
      </w:r>
      <w:r w:rsidRPr="00E93DEA">
        <w:rPr>
          <w:b w:val="0"/>
          <w:sz w:val="24"/>
          <w:szCs w:val="24"/>
        </w:rPr>
        <w:t xml:space="preserve">r. </w:t>
      </w:r>
    </w:p>
    <w:tbl>
      <w:tblPr>
        <w:tblStyle w:val="Tabela-Siatka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90"/>
      </w:tblGrid>
      <w:tr w:rsidR="00A839EA" w:rsidTr="00A839EA">
        <w:trPr>
          <w:trHeight w:val="295"/>
        </w:trPr>
        <w:tc>
          <w:tcPr>
            <w:tcW w:w="290" w:type="dxa"/>
          </w:tcPr>
          <w:p w:rsidR="00A839EA" w:rsidRDefault="00A839EA" w:rsidP="00A839EA">
            <w:pPr>
              <w:pStyle w:val="Tekstpodstawowy2"/>
              <w:tabs>
                <w:tab w:val="left" w:pos="709"/>
              </w:tabs>
              <w:suppressAutoHyphens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A839EA" w:rsidRPr="00D66258" w:rsidRDefault="00A839EA" w:rsidP="00A839EA">
      <w:pPr>
        <w:pStyle w:val="Tekstpodstawowy2"/>
        <w:tabs>
          <w:tab w:val="left" w:pos="567"/>
        </w:tabs>
        <w:suppressAutoHyphens/>
        <w:spacing w:line="276" w:lineRule="auto"/>
        <w:rPr>
          <w:sz w:val="24"/>
          <w:szCs w:val="24"/>
          <w:u w:val="single"/>
        </w:rPr>
      </w:pPr>
      <w:r w:rsidRPr="00D66258">
        <w:rPr>
          <w:sz w:val="24"/>
          <w:szCs w:val="24"/>
          <w:u w:val="single"/>
        </w:rPr>
        <w:t>Termin skrócony*</w:t>
      </w:r>
    </w:p>
    <w:p w:rsidR="00A839EA" w:rsidRPr="00E93DEA" w:rsidRDefault="00A839EA" w:rsidP="00A839EA">
      <w:pPr>
        <w:pStyle w:val="Tekstpodstawowy2"/>
        <w:numPr>
          <w:ilvl w:val="0"/>
          <w:numId w:val="29"/>
        </w:numPr>
        <w:tabs>
          <w:tab w:val="left" w:pos="709"/>
          <w:tab w:val="left" w:pos="993"/>
        </w:tabs>
        <w:suppressAutoHyphens/>
        <w:spacing w:line="276" w:lineRule="auto"/>
        <w:ind w:left="709" w:hanging="142"/>
        <w:rPr>
          <w:b w:val="0"/>
          <w:sz w:val="24"/>
          <w:szCs w:val="24"/>
          <w:u w:val="single"/>
        </w:rPr>
      </w:pPr>
      <w:r w:rsidRPr="00E93DEA">
        <w:rPr>
          <w:b w:val="0"/>
          <w:sz w:val="24"/>
          <w:szCs w:val="24"/>
        </w:rPr>
        <w:t xml:space="preserve"> Oświadczam, że zakończę (zakończymy) czynności kontrolne uwzględniając jednokrotne podejście do wyznaczonych lokali do dnia </w:t>
      </w:r>
      <w:r w:rsidR="00B62736">
        <w:rPr>
          <w:b w:val="0"/>
          <w:sz w:val="24"/>
          <w:szCs w:val="24"/>
        </w:rPr>
        <w:t>15.10</w:t>
      </w:r>
      <w:r>
        <w:rPr>
          <w:b w:val="0"/>
          <w:sz w:val="24"/>
          <w:szCs w:val="24"/>
        </w:rPr>
        <w:t>.2019r</w:t>
      </w:r>
      <w:r w:rsidRPr="00E93DEA">
        <w:rPr>
          <w:b w:val="0"/>
          <w:sz w:val="24"/>
          <w:szCs w:val="24"/>
        </w:rPr>
        <w:t xml:space="preserve">. </w:t>
      </w:r>
    </w:p>
    <w:p w:rsidR="00A839EA" w:rsidRDefault="00A839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</w:p>
    <w:p w:rsidR="00E93DEA" w:rsidRPr="00594432" w:rsidRDefault="00E93DEA" w:rsidP="00E93DEA">
      <w:pPr>
        <w:pStyle w:val="Tekstpodstawowy2"/>
        <w:tabs>
          <w:tab w:val="left" w:pos="567"/>
        </w:tabs>
        <w:suppressAutoHyphens/>
        <w:spacing w:line="276" w:lineRule="auto"/>
        <w:ind w:firstLine="284"/>
        <w:rPr>
          <w:b w:val="0"/>
          <w:i/>
          <w:sz w:val="22"/>
          <w:szCs w:val="24"/>
          <w:u w:val="single"/>
        </w:rPr>
      </w:pPr>
      <w:r w:rsidRPr="00594432">
        <w:rPr>
          <w:b w:val="0"/>
          <w:i/>
          <w:sz w:val="22"/>
          <w:szCs w:val="24"/>
          <w:u w:val="single"/>
        </w:rPr>
        <w:t>*(w polu wyboru należy wstawić znak „X”)</w:t>
      </w:r>
    </w:p>
    <w:p w:rsidR="000A7432" w:rsidRPr="00D66258" w:rsidRDefault="000A7432" w:rsidP="00D66258">
      <w:pPr>
        <w:pStyle w:val="Tekstpodstawowy2"/>
        <w:tabs>
          <w:tab w:val="left" w:pos="567"/>
        </w:tabs>
        <w:suppressAutoHyphens/>
        <w:spacing w:line="276" w:lineRule="auto"/>
        <w:ind w:left="284"/>
        <w:rPr>
          <w:b w:val="0"/>
          <w:sz w:val="24"/>
          <w:szCs w:val="24"/>
          <w:u w:val="single"/>
        </w:rPr>
      </w:pPr>
    </w:p>
    <w:p w:rsidR="00551C61" w:rsidRPr="00D66258" w:rsidRDefault="00912BE0" w:rsidP="00D66258">
      <w:pPr>
        <w:pStyle w:val="Akapitzlist"/>
        <w:numPr>
          <w:ilvl w:val="0"/>
          <w:numId w:val="28"/>
        </w:numPr>
        <w:tabs>
          <w:tab w:val="clear" w:pos="1080"/>
          <w:tab w:val="num" w:pos="284"/>
        </w:tabs>
        <w:spacing w:line="276" w:lineRule="auto"/>
        <w:ind w:hanging="1080"/>
        <w:rPr>
          <w:b/>
        </w:rPr>
      </w:pPr>
      <w:r>
        <w:rPr>
          <w:b/>
        </w:rPr>
        <w:t>OŚWIAD</w:t>
      </w:r>
      <w:r w:rsidR="00551C61" w:rsidRPr="00D66258">
        <w:rPr>
          <w:b/>
        </w:rPr>
        <w:t>C</w:t>
      </w:r>
      <w:r>
        <w:rPr>
          <w:b/>
        </w:rPr>
        <w:t>Z</w:t>
      </w:r>
      <w:r w:rsidR="00551C61" w:rsidRPr="00D66258">
        <w:rPr>
          <w:b/>
        </w:rPr>
        <w:t>ENIA: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zapoznaliśmy się z warunkami przystąpi</w:t>
      </w:r>
      <w:r w:rsidR="007A7095">
        <w:rPr>
          <w:b w:val="0"/>
          <w:sz w:val="24"/>
          <w:szCs w:val="24"/>
        </w:rPr>
        <w:t xml:space="preserve">enia do zamówienia określonymi </w:t>
      </w:r>
      <w:r w:rsidRPr="00D66258">
        <w:rPr>
          <w:b w:val="0"/>
          <w:sz w:val="24"/>
          <w:szCs w:val="24"/>
        </w:rPr>
        <w:t>w Specyfikacji Istotnych Warunków Zamówienia oraz uzyskaliśmy niezbędne informacje do przygotowania oferty i nie wnosimy w stosunku do nich żadnych uwag, a w przypadku wyboru naszej oferty podpiszemy umowę zgodnie z tymi istotnymi postanowieniami umownymi.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W trakcie trwania postępowania mieliśmy świadomość możliwości składania zapytań dotyczących treści specyfikacji.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Oświadczamy, że uważamy się za związanych niniejszą ofertą zgodnie z art. 85 Ustawy z dnia 29 stycznia 2004 r. Prawo zam</w:t>
      </w:r>
      <w:r w:rsidR="00A67F00">
        <w:rPr>
          <w:b w:val="0"/>
          <w:sz w:val="24"/>
          <w:szCs w:val="24"/>
        </w:rPr>
        <w:t>ówień publicznych (Dz. U. z 2018r., poz. 1986</w:t>
      </w:r>
      <w:r w:rsidRPr="00D66258">
        <w:rPr>
          <w:b w:val="0"/>
          <w:sz w:val="24"/>
          <w:szCs w:val="24"/>
        </w:rPr>
        <w:t>) przez 30 dni od upływu terminu składania ofert.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 xml:space="preserve">Zamierzamy powierzyć następujące części przedmiotu zamówienia niżej wymienionym Podwykonawcom:   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3) .................................................................................................................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sz w:val="24"/>
          <w:szCs w:val="24"/>
        </w:rPr>
      </w:pPr>
      <w:r w:rsidRPr="00D66258">
        <w:rPr>
          <w:b w:val="0"/>
          <w:sz w:val="24"/>
          <w:szCs w:val="24"/>
        </w:rPr>
        <w:t>Zamierzamy korzystać na zasadach określonych w art. 22a</w:t>
      </w:r>
      <w:r w:rsidR="00B417A9" w:rsidRPr="00D66258">
        <w:rPr>
          <w:b w:val="0"/>
          <w:sz w:val="24"/>
          <w:szCs w:val="24"/>
        </w:rPr>
        <w:t xml:space="preserve"> </w:t>
      </w:r>
      <w:r w:rsidRPr="00D66258">
        <w:rPr>
          <w:b w:val="0"/>
          <w:sz w:val="24"/>
          <w:szCs w:val="24"/>
        </w:rPr>
        <w:t>Ustawy z zasobów        następujących podmiotów / w zakresie: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1)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2) .................................................................................................................</w:t>
      </w:r>
    </w:p>
    <w:p w:rsidR="000A7432" w:rsidRPr="00D66258" w:rsidRDefault="000A7432" w:rsidP="00D66258">
      <w:p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3) .................................................................................................................</w:t>
      </w:r>
    </w:p>
    <w:p w:rsidR="000A7432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D66258">
        <w:rPr>
          <w:b w:val="0"/>
          <w:color w:val="000000"/>
          <w:sz w:val="24"/>
          <w:szCs w:val="24"/>
          <w:u w:val="single"/>
        </w:rPr>
        <w:t xml:space="preserve">Informujemy, </w:t>
      </w:r>
      <w:r w:rsidRPr="00D66258">
        <w:rPr>
          <w:b w:val="0"/>
          <w:color w:val="000000"/>
          <w:sz w:val="24"/>
          <w:szCs w:val="24"/>
        </w:rPr>
        <w:t xml:space="preserve">iż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</w:t>
      </w:r>
      <w:r w:rsidRPr="00D66258">
        <w:rPr>
          <w:b w:val="0"/>
          <w:color w:val="000000"/>
          <w:sz w:val="24"/>
          <w:szCs w:val="24"/>
        </w:rPr>
        <w:br/>
        <w:t>z oznakowaniem „TAJNE”. (</w:t>
      </w:r>
      <w:r w:rsidRPr="00D66258">
        <w:rPr>
          <w:b w:val="0"/>
          <w:color w:val="000000"/>
          <w:sz w:val="24"/>
          <w:szCs w:val="24"/>
          <w:u w:val="single"/>
        </w:rPr>
        <w:t>Jeżeli nie ma informacji utajnionych Wykonawca w miejsce kropek wpisuje znak „–‘’)</w:t>
      </w:r>
      <w:r w:rsidRPr="00D66258">
        <w:rPr>
          <w:b w:val="0"/>
          <w:color w:val="000000"/>
          <w:sz w:val="24"/>
          <w:szCs w:val="24"/>
        </w:rPr>
        <w:t>.</w:t>
      </w:r>
    </w:p>
    <w:p w:rsid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912BE0">
        <w:rPr>
          <w:b w:val="0"/>
          <w:color w:val="000000"/>
          <w:sz w:val="24"/>
          <w:szCs w:val="24"/>
        </w:rPr>
        <w:t>Wymagane wadium zostało wniesione w dniu ………</w:t>
      </w:r>
      <w:r>
        <w:rPr>
          <w:b w:val="0"/>
          <w:color w:val="000000"/>
          <w:sz w:val="24"/>
          <w:szCs w:val="24"/>
        </w:rPr>
        <w:t>……</w:t>
      </w:r>
      <w:r w:rsidRPr="00912BE0">
        <w:rPr>
          <w:b w:val="0"/>
          <w:color w:val="000000"/>
          <w:sz w:val="24"/>
          <w:szCs w:val="24"/>
        </w:rPr>
        <w:t xml:space="preserve"> w formie …………</w:t>
      </w:r>
      <w:r>
        <w:rPr>
          <w:b w:val="0"/>
          <w:color w:val="000000"/>
          <w:sz w:val="24"/>
          <w:szCs w:val="24"/>
        </w:rPr>
        <w:t>……..</w:t>
      </w:r>
    </w:p>
    <w:p w:rsidR="00912BE0" w:rsidRPr="00912BE0" w:rsidRDefault="00912BE0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  <w:tab w:val="num" w:pos="2160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Prosimy o zwrot wadium (wniesionego w pieniądzu), na następujący rachunek ……………………………………………………………………………………………….</w:t>
      </w:r>
    </w:p>
    <w:p w:rsidR="000A7432" w:rsidRPr="00D66258" w:rsidRDefault="000A7432" w:rsidP="00D66258">
      <w:pPr>
        <w:pStyle w:val="Tekstpodstawowy2"/>
        <w:numPr>
          <w:ilvl w:val="0"/>
          <w:numId w:val="34"/>
        </w:numPr>
        <w:tabs>
          <w:tab w:val="clear" w:pos="720"/>
          <w:tab w:val="num" w:pos="284"/>
        </w:tabs>
        <w:spacing w:line="276" w:lineRule="auto"/>
        <w:ind w:left="284" w:hanging="284"/>
        <w:rPr>
          <w:b w:val="0"/>
          <w:color w:val="000000"/>
          <w:sz w:val="24"/>
          <w:szCs w:val="24"/>
        </w:rPr>
      </w:pPr>
      <w:r w:rsidRPr="00D66258">
        <w:rPr>
          <w:b w:val="0"/>
          <w:sz w:val="24"/>
          <w:szCs w:val="24"/>
        </w:rPr>
        <w:t>Integralną częścią oferty są :</w:t>
      </w:r>
    </w:p>
    <w:p w:rsidR="000A7432" w:rsidRPr="00D66258" w:rsidRDefault="000A7432" w:rsidP="00D66258">
      <w:pPr>
        <w:spacing w:line="276" w:lineRule="auto"/>
        <w:ind w:left="426"/>
        <w:jc w:val="both"/>
        <w:rPr>
          <w:sz w:val="24"/>
          <w:szCs w:val="24"/>
        </w:rPr>
      </w:pPr>
      <w:r w:rsidRPr="00D66258">
        <w:rPr>
          <w:sz w:val="24"/>
          <w:szCs w:val="24"/>
        </w:rPr>
        <w:lastRenderedPageBreak/>
        <w:t>Wszystkie załączniki do oferty wymagane w specyfikacji jako niezbędne (nr 1-................),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0A7432" w:rsidRPr="00D66258" w:rsidRDefault="000A7432" w:rsidP="00D66258">
      <w:pPr>
        <w:numPr>
          <w:ilvl w:val="0"/>
          <w:numId w:val="33"/>
        </w:numPr>
        <w:spacing w:line="276" w:lineRule="auto"/>
        <w:ind w:left="993" w:hanging="567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A67F00" w:rsidRPr="00E24E2C" w:rsidRDefault="00A67F00" w:rsidP="00A67F00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spacing w:line="240" w:lineRule="atLeast"/>
        <w:ind w:left="426" w:hanging="426"/>
      </w:pPr>
      <w:r w:rsidRPr="00E24E2C">
        <w:t>Oświadczamy, że zapoznaliśmy się z informacją o przetwarzaniu d</w:t>
      </w:r>
      <w:r>
        <w:t>anych osobowych zawartą w pkt 26</w:t>
      </w:r>
      <w:r w:rsidRPr="00E24E2C">
        <w:t xml:space="preserve"> SIWZ.</w:t>
      </w:r>
    </w:p>
    <w:p w:rsidR="00A67F00" w:rsidRDefault="00A67F00" w:rsidP="00A67F00">
      <w:pPr>
        <w:numPr>
          <w:ilvl w:val="0"/>
          <w:numId w:val="34"/>
        </w:numPr>
        <w:tabs>
          <w:tab w:val="clear" w:pos="720"/>
          <w:tab w:val="left" w:pos="426"/>
        </w:tabs>
        <w:spacing w:line="2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świadczenia usługi objętej przedmiotem zamówienia w terminie określonym w SIWZ.</w:t>
      </w:r>
    </w:p>
    <w:p w:rsidR="00A67F00" w:rsidRDefault="00A67F00" w:rsidP="00A67F00">
      <w:pPr>
        <w:spacing w:line="240" w:lineRule="atLeast"/>
        <w:jc w:val="both"/>
        <w:rPr>
          <w:sz w:val="24"/>
          <w:szCs w:val="24"/>
        </w:rPr>
      </w:pPr>
    </w:p>
    <w:p w:rsidR="000A7432" w:rsidRPr="00D66258" w:rsidRDefault="000A7432" w:rsidP="00D66258">
      <w:pPr>
        <w:spacing w:line="276" w:lineRule="auto"/>
        <w:rPr>
          <w:sz w:val="24"/>
          <w:szCs w:val="24"/>
        </w:rPr>
      </w:pPr>
    </w:p>
    <w:p w:rsidR="000A7432" w:rsidRPr="00D66258" w:rsidRDefault="000A7432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:………………</w:t>
      </w:r>
    </w:p>
    <w:p w:rsidR="000A7432" w:rsidRPr="00D66258" w:rsidRDefault="000A7432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0A7432" w:rsidRPr="00D66258" w:rsidRDefault="000A7432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0A7432" w:rsidRPr="00D66258" w:rsidRDefault="000A7432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0A7432" w:rsidRPr="00D66258" w:rsidRDefault="000A7432" w:rsidP="00D66258">
      <w:pPr>
        <w:spacing w:line="276" w:lineRule="auto"/>
        <w:ind w:left="2832" w:firstLine="996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:rsidR="000A7432" w:rsidRPr="00D66258" w:rsidRDefault="000A7432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551C61" w:rsidRPr="002E069C" w:rsidRDefault="00551C61" w:rsidP="00D66258">
      <w:pPr>
        <w:spacing w:line="276" w:lineRule="auto"/>
        <w:jc w:val="both"/>
        <w:rPr>
          <w:sz w:val="24"/>
          <w:szCs w:val="24"/>
          <w:highlight w:val="yellow"/>
        </w:rPr>
      </w:pPr>
    </w:p>
    <w:p w:rsidR="00811159" w:rsidRDefault="002E069C" w:rsidP="002E069C">
      <w:pPr>
        <w:spacing w:line="276" w:lineRule="auto"/>
        <w:jc w:val="right"/>
        <w:rPr>
          <w:b/>
          <w:sz w:val="24"/>
          <w:szCs w:val="24"/>
        </w:rPr>
      </w:pP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  <w:r w:rsidRPr="002E069C">
        <w:rPr>
          <w:b/>
          <w:sz w:val="24"/>
          <w:szCs w:val="24"/>
        </w:rPr>
        <w:softHyphen/>
      </w:r>
    </w:p>
    <w:p w:rsidR="00811159" w:rsidRDefault="0081115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51C61" w:rsidRPr="002E069C" w:rsidRDefault="00551C61" w:rsidP="002E069C">
      <w:pPr>
        <w:spacing w:line="276" w:lineRule="auto"/>
        <w:jc w:val="right"/>
        <w:rPr>
          <w:b/>
          <w:sz w:val="24"/>
          <w:szCs w:val="24"/>
        </w:rPr>
      </w:pPr>
      <w:r w:rsidRPr="002E069C">
        <w:rPr>
          <w:b/>
          <w:sz w:val="24"/>
          <w:szCs w:val="24"/>
        </w:rPr>
        <w:lastRenderedPageBreak/>
        <w:t>Załącznik nr 2 do SIWZ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</w:p>
    <w:p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 xml:space="preserve">CAŁE </w:t>
      </w:r>
      <w:r w:rsidRPr="00D66258">
        <w:rPr>
          <w:b/>
          <w:bCs/>
          <w:sz w:val="24"/>
          <w:szCs w:val="24"/>
        </w:rPr>
        <w:t>OŚWIADCZENIE.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(Str. </w:t>
      </w:r>
      <w:r w:rsidR="00266A48">
        <w:rPr>
          <w:b/>
          <w:sz w:val="24"/>
          <w:szCs w:val="24"/>
        </w:rPr>
        <w:t>22-23</w:t>
      </w:r>
      <w:r w:rsidRPr="00D66258">
        <w:rPr>
          <w:b/>
          <w:sz w:val="24"/>
          <w:szCs w:val="24"/>
        </w:rPr>
        <w:t>)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Oświadczenie wykonawcy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składane na podstawie art. 25a ust. 1 ustawy z dnia 29 stycznia 2004 r.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 Prawo zamówień publicznych (dalej jako: ustawa Pzp),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66258">
        <w:rPr>
          <w:b/>
          <w:sz w:val="24"/>
          <w:szCs w:val="24"/>
          <w:u w:val="single"/>
        </w:rPr>
        <w:br/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na:. </w:t>
      </w: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</w:t>
      </w:r>
      <w:r w:rsidR="00811159">
        <w:rPr>
          <w:b/>
          <w:i/>
          <w:sz w:val="24"/>
          <w:szCs w:val="24"/>
        </w:rPr>
        <w:t>wych sp. z o.o., w podziale na II</w:t>
      </w:r>
      <w:r w:rsidRPr="00D66258">
        <w:rPr>
          <w:b/>
          <w:i/>
          <w:sz w:val="24"/>
          <w:szCs w:val="24"/>
        </w:rPr>
        <w:t xml:space="preserve"> części,</w:t>
      </w:r>
      <w:r w:rsidRPr="00D66258">
        <w:rPr>
          <w:sz w:val="24"/>
          <w:szCs w:val="24"/>
        </w:rPr>
        <w:t xml:space="preserve"> prowadzonego przez Zarząd Komunalnych Zasobów Lokalowych sp. z o.o. oświadczam, co następuje:</w:t>
      </w:r>
    </w:p>
    <w:p w:rsidR="00E11339" w:rsidRPr="00D66258" w:rsidRDefault="00E11339" w:rsidP="00D66258">
      <w:pPr>
        <w:spacing w:line="276" w:lineRule="auto"/>
        <w:ind w:firstLine="709"/>
        <w:jc w:val="both"/>
        <w:rPr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INFORMACJA DOTYCZĄCA WYKONAWCY: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I. Oświadczam, że spełniam warunki udziału w postępowaniu określone przez Zamawiającego w Specyfikacji Istotnych Warunków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>dnia ………….……. r.</w:t>
      </w:r>
    </w:p>
    <w:p w:rsidR="00E11339" w:rsidRPr="00D66258" w:rsidRDefault="00646449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E11339" w:rsidRPr="00D66258">
        <w:rPr>
          <w:i/>
          <w:sz w:val="24"/>
          <w:szCs w:val="24"/>
        </w:rPr>
        <w:t>(miejscowość</w:t>
      </w:r>
      <w:r w:rsidR="00867BD7">
        <w:rPr>
          <w:i/>
          <w:sz w:val="24"/>
          <w:szCs w:val="24"/>
        </w:rPr>
        <w:t>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7A7095" w:rsidRPr="00D66258" w:rsidRDefault="007A7095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sz w:val="24"/>
          <w:szCs w:val="24"/>
        </w:rPr>
      </w:pPr>
      <w:r w:rsidRPr="00D66258">
        <w:rPr>
          <w:b/>
          <w:sz w:val="24"/>
          <w:szCs w:val="24"/>
        </w:rPr>
        <w:lastRenderedPageBreak/>
        <w:t>INFORMACJA W ZWIĄZKU Z POLEGANIEM NA ZASOBACH INNYCH PODMIOTÓW</w:t>
      </w:r>
      <w:r w:rsidRPr="00D66258">
        <w:rPr>
          <w:sz w:val="24"/>
          <w:szCs w:val="24"/>
        </w:rPr>
        <w:t>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II. Oświadczam, że w celu wykazania spełniania warunków udziału w postępowaniu, określonych przez zamawiającego w Specyfikacji Istotnych Warunków Zamówienia</w:t>
      </w:r>
      <w:r w:rsidRPr="00D66258">
        <w:rPr>
          <w:i/>
          <w:sz w:val="24"/>
          <w:szCs w:val="24"/>
        </w:rPr>
        <w:t>,</w:t>
      </w:r>
      <w:r w:rsidRPr="00D66258">
        <w:rPr>
          <w:sz w:val="24"/>
          <w:szCs w:val="24"/>
        </w:rPr>
        <w:t xml:space="preserve"> polegam na zasobach następującego/ych podmiotu/ów: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867BD7">
        <w:rPr>
          <w:sz w:val="24"/>
          <w:szCs w:val="24"/>
        </w:rPr>
        <w:t>..……………………………………………………………………………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w następującym zakresie: 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………………………………………………………..……………………………………………………………………………………………………………………………………………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 xml:space="preserve">(wskazać podmiot i określić odpowiedni zakres dla wskazanego podmiotu).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firstLine="6"/>
        <w:jc w:val="both"/>
        <w:rPr>
          <w:b/>
          <w:i/>
          <w:sz w:val="24"/>
          <w:szCs w:val="24"/>
          <w:u w:val="single"/>
        </w:rPr>
      </w:pPr>
      <w:r w:rsidRPr="00D66258">
        <w:rPr>
          <w:b/>
          <w:i/>
          <w:sz w:val="24"/>
          <w:szCs w:val="24"/>
          <w:u w:val="single"/>
        </w:rPr>
        <w:t>należy wypełnić lub wpisać „nie dotyczy”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III.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 xml:space="preserve">dnia ………….……. r. </w:t>
      </w:r>
      <w:r w:rsidRPr="00D66258">
        <w:rPr>
          <w:sz w:val="24"/>
          <w:szCs w:val="24"/>
        </w:rPr>
        <w:t xml:space="preserve">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3 do SIWZ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E11339" w:rsidRPr="00D66258" w:rsidRDefault="00E11339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UWAGA!</w:t>
      </w:r>
    </w:p>
    <w:p w:rsidR="00E11339" w:rsidRPr="00D66258" w:rsidRDefault="00E11339" w:rsidP="00867BD7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NALEŻY STOSOWNIE WYPEŁNIĆ </w:t>
      </w:r>
      <w:r w:rsidRPr="00D66258">
        <w:rPr>
          <w:b/>
          <w:bCs/>
          <w:sz w:val="24"/>
          <w:szCs w:val="24"/>
          <w:u w:val="single"/>
        </w:rPr>
        <w:t>CAŁE</w:t>
      </w:r>
      <w:r w:rsidRPr="00D66258">
        <w:rPr>
          <w:b/>
          <w:bCs/>
          <w:sz w:val="24"/>
          <w:szCs w:val="24"/>
        </w:rPr>
        <w:t xml:space="preserve"> OŚWIADCZENIE.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(Str. </w:t>
      </w:r>
      <w:r w:rsidR="00266A48">
        <w:rPr>
          <w:b/>
          <w:sz w:val="24"/>
          <w:szCs w:val="24"/>
        </w:rPr>
        <w:t>24-25</w:t>
      </w:r>
      <w:r w:rsidRPr="00D66258">
        <w:rPr>
          <w:b/>
          <w:sz w:val="24"/>
          <w:szCs w:val="24"/>
        </w:rPr>
        <w:t>)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 xml:space="preserve">Oświadczenie wykonawcy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składane na podstawie art. 25a ust. 1 ustawy z dnia 29 stycznia 2004 r.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 xml:space="preserve"> Prawo zamówień publicznych (dalej jako: ustawa Pzp), </w:t>
      </w:r>
    </w:p>
    <w:p w:rsidR="00E11339" w:rsidRPr="00D66258" w:rsidRDefault="00E11339" w:rsidP="00D66258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D66258">
        <w:rPr>
          <w:b/>
          <w:sz w:val="24"/>
          <w:szCs w:val="24"/>
          <w:u w:val="single"/>
        </w:rPr>
        <w:t>DOTYCZĄCE PRZESŁANEK WYKLUCZENIA Z POSTĘPOWANIA</w:t>
      </w:r>
    </w:p>
    <w:p w:rsidR="00E11339" w:rsidRPr="00D66258" w:rsidRDefault="00E11339" w:rsidP="007A7095">
      <w:pPr>
        <w:spacing w:line="276" w:lineRule="auto"/>
        <w:rPr>
          <w:b/>
          <w:sz w:val="24"/>
          <w:szCs w:val="24"/>
          <w:u w:val="single"/>
        </w:rPr>
      </w:pPr>
    </w:p>
    <w:p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Na potrzeby postępowania o udzielenie zamówienia publicznego na: </w:t>
      </w: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</w:t>
      </w:r>
      <w:r w:rsidR="00811159">
        <w:rPr>
          <w:b/>
          <w:i/>
          <w:sz w:val="24"/>
          <w:szCs w:val="24"/>
        </w:rPr>
        <w:t>wych sp. z o.o., w podziale na II</w:t>
      </w:r>
      <w:r w:rsidRPr="00D66258">
        <w:rPr>
          <w:b/>
          <w:i/>
          <w:sz w:val="24"/>
          <w:szCs w:val="24"/>
        </w:rPr>
        <w:t xml:space="preserve"> części</w:t>
      </w:r>
      <w:r w:rsidRPr="00D66258">
        <w:rPr>
          <w:b/>
          <w:sz w:val="24"/>
          <w:szCs w:val="24"/>
        </w:rPr>
        <w:t xml:space="preserve">, </w:t>
      </w:r>
      <w:r w:rsidRPr="00D66258">
        <w:rPr>
          <w:sz w:val="24"/>
          <w:szCs w:val="24"/>
        </w:rPr>
        <w:t>prowadzonego przez Zarząd Komunalnych Zasobów Lokalowych sp. z o.o. oświadczam, co następuje:</w:t>
      </w:r>
    </w:p>
    <w:p w:rsidR="00E11339" w:rsidRPr="00D66258" w:rsidRDefault="00E11339" w:rsidP="00D66258">
      <w:pPr>
        <w:spacing w:line="276" w:lineRule="auto"/>
        <w:ind w:firstLine="708"/>
        <w:jc w:val="both"/>
        <w:rPr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center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OŚWIADCZENIA DOTYCZĄCE WYKONAWCY:</w:t>
      </w:r>
    </w:p>
    <w:p w:rsidR="00E11339" w:rsidRPr="00D66258" w:rsidRDefault="00E11339" w:rsidP="00D66258">
      <w:pPr>
        <w:pStyle w:val="Akapitzlist1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258">
        <w:rPr>
          <w:rFonts w:ascii="Times New Roman" w:hAnsi="Times New Roman"/>
          <w:sz w:val="24"/>
          <w:szCs w:val="24"/>
        </w:rPr>
        <w:t xml:space="preserve">I. Oświadczam, że nie podlegam wykluczeniu z postępowania na podstawie </w:t>
      </w:r>
      <w:r w:rsidRPr="00D66258">
        <w:rPr>
          <w:rFonts w:ascii="Times New Roman" w:hAnsi="Times New Roman"/>
          <w:sz w:val="24"/>
          <w:szCs w:val="24"/>
        </w:rPr>
        <w:br/>
        <w:t>art. 24 ust 1 pkt. 12-23 oraz art. 24 ust. 5 pkt. 1 i 8 ustawy Pzp.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</w:t>
      </w:r>
      <w:r w:rsidR="00867BD7">
        <w:rPr>
          <w:sz w:val="24"/>
          <w:szCs w:val="24"/>
        </w:rPr>
        <w:t>….…….</w:t>
      </w:r>
      <w:r w:rsidR="00867BD7" w:rsidRPr="00D66258">
        <w:rPr>
          <w:i/>
          <w:sz w:val="24"/>
          <w:szCs w:val="24"/>
        </w:rPr>
        <w:t>,</w:t>
      </w:r>
      <w:r w:rsidR="00867BD7" w:rsidRPr="00D66258">
        <w:rPr>
          <w:sz w:val="24"/>
          <w:szCs w:val="24"/>
        </w:rPr>
        <w:t>dnia ………….…….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11339" w:rsidRPr="00D66258">
        <w:rPr>
          <w:i/>
          <w:sz w:val="24"/>
          <w:szCs w:val="24"/>
        </w:rPr>
        <w:t>(miejscowość)</w:t>
      </w:r>
      <w:r w:rsidR="00E11339"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7A7095">
      <w:pPr>
        <w:spacing w:line="276" w:lineRule="auto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II. Oświadczam, że zachodzą w stosunku do mnie podstawy wykluczenia z postępowania </w:t>
      </w:r>
      <w:r w:rsidRPr="00D66258">
        <w:rPr>
          <w:sz w:val="24"/>
          <w:szCs w:val="24"/>
        </w:rPr>
        <w:br/>
        <w:t>na podstawie art. …………. ustawy Pzp</w:t>
      </w:r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mającą zastosowanie podstawę wykluczenia spośród wymienionych w art. 24 ust. 1 pkt. 13-14, 16-20 lub art. 24 ust. 5 ustawy Pzp).</w:t>
      </w:r>
      <w:r w:rsidR="00867BD7">
        <w:rPr>
          <w:sz w:val="24"/>
          <w:szCs w:val="24"/>
        </w:rPr>
        <w:t xml:space="preserve">Jednocześnie oświadczam, </w:t>
      </w:r>
      <w:r w:rsidRPr="00D66258">
        <w:rPr>
          <w:sz w:val="24"/>
          <w:szCs w:val="24"/>
        </w:rPr>
        <w:t>że w związku z ww. okolicznością, na podstawie art. 24 ust. 8 ustawy Pzp podjąłem następujące środki naprawcze: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 w:rsidRPr="00D66258">
        <w:rPr>
          <w:i/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 xml:space="preserve">dnia …………………. r. 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i/>
          <w:sz w:val="24"/>
          <w:szCs w:val="24"/>
        </w:rPr>
        <w:t>(miejscowość)</w:t>
      </w:r>
      <w:r w:rsidRPr="00D66258">
        <w:rPr>
          <w:sz w:val="24"/>
          <w:szCs w:val="24"/>
        </w:rPr>
        <w:t xml:space="preserve"> 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5B5C3A" w:rsidRPr="00D66258" w:rsidRDefault="005B5C3A" w:rsidP="00867BD7">
      <w:pPr>
        <w:spacing w:line="276" w:lineRule="auto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PODMIOTU, NA KTÓREGO ZASOBY POWOŁUJE SIĘ WYKONAWCA*: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i/>
          <w:sz w:val="24"/>
          <w:szCs w:val="24"/>
        </w:rPr>
      </w:pPr>
      <w:r w:rsidRPr="00D66258">
        <w:rPr>
          <w:sz w:val="24"/>
          <w:szCs w:val="24"/>
        </w:rPr>
        <w:t xml:space="preserve">III. Oświadczam, że następujący/e podmiot/y, na którego/ych zasoby powołuję </w:t>
      </w:r>
      <w:r w:rsidR="00867BD7">
        <w:rPr>
          <w:sz w:val="24"/>
          <w:szCs w:val="24"/>
        </w:rPr>
        <w:br/>
        <w:t xml:space="preserve">się w niniejszym postępowaniu, </w:t>
      </w:r>
      <w:r w:rsidRPr="00D66258">
        <w:rPr>
          <w:sz w:val="24"/>
          <w:szCs w:val="24"/>
        </w:rPr>
        <w:t>tj</w:t>
      </w:r>
      <w:r w:rsidR="00867BD7">
        <w:rPr>
          <w:sz w:val="24"/>
          <w:szCs w:val="24"/>
        </w:rPr>
        <w:t>.:…………………………………………………….……</w:t>
      </w:r>
      <w:r w:rsidRPr="00D66258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KRS/CEiDG)</w:t>
      </w:r>
      <w:r w:rsidR="00867BD7" w:rsidRPr="00867BD7">
        <w:rPr>
          <w:i/>
          <w:sz w:val="22"/>
          <w:szCs w:val="24"/>
        </w:rPr>
        <w:t xml:space="preserve"> </w:t>
      </w:r>
      <w:r w:rsidRPr="00D66258">
        <w:rPr>
          <w:sz w:val="24"/>
          <w:szCs w:val="24"/>
        </w:rPr>
        <w:t>nie podlega/ją wykluczeniu z postępowania o udzielenie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…………….…….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firstLine="6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PODWYKONAWCY NIEBĘDĄCEGO PODMIOTEM, NAKTÓREGO ZASOBY POWOŁUJE SIĘ WYKONAWCA*: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IV. Oświadczam, że następujący/e podmiot/y, będący/e podwykonawcą/ami: ……………………………………………………………………..….……</w:t>
      </w:r>
      <w:r w:rsidR="00867BD7">
        <w:rPr>
          <w:sz w:val="24"/>
          <w:szCs w:val="24"/>
        </w:rPr>
        <w:t xml:space="preserve"> </w:t>
      </w:r>
      <w:r w:rsidRPr="00867BD7">
        <w:rPr>
          <w:i/>
          <w:sz w:val="22"/>
          <w:szCs w:val="24"/>
        </w:rPr>
        <w:t>(podać pełną nazwę/firmę, adres, a także w zależności od podmiotu: NIP/PESEL, KRS/CEiDG)</w:t>
      </w:r>
      <w:r w:rsidRPr="00D66258">
        <w:rPr>
          <w:sz w:val="24"/>
          <w:szCs w:val="24"/>
        </w:rPr>
        <w:t>,</w:t>
      </w:r>
      <w:r w:rsidR="00867BD7">
        <w:rPr>
          <w:sz w:val="24"/>
          <w:szCs w:val="24"/>
        </w:rPr>
        <w:t xml:space="preserve"> </w:t>
      </w:r>
      <w:r w:rsidRPr="00D66258">
        <w:rPr>
          <w:sz w:val="24"/>
          <w:szCs w:val="24"/>
        </w:rPr>
        <w:t>nie podleg</w:t>
      </w:r>
      <w:r w:rsidR="00867BD7">
        <w:rPr>
          <w:sz w:val="24"/>
          <w:szCs w:val="24"/>
        </w:rPr>
        <w:t xml:space="preserve">a/ą wykluczeniu z postępowania </w:t>
      </w:r>
      <w:r w:rsidRPr="00D66258">
        <w:rPr>
          <w:sz w:val="24"/>
          <w:szCs w:val="24"/>
        </w:rPr>
        <w:t>o udzielenie zamówienia.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…………….…….,</w:t>
      </w:r>
      <w:r>
        <w:rPr>
          <w:i/>
          <w:sz w:val="24"/>
          <w:szCs w:val="24"/>
        </w:rPr>
        <w:t xml:space="preserve"> </w:t>
      </w:r>
      <w:r w:rsidRPr="00D66258">
        <w:rPr>
          <w:sz w:val="24"/>
          <w:szCs w:val="24"/>
        </w:rPr>
        <w:t>dnia …………………. r.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7A7095" w:rsidP="007A7095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</w:p>
    <w:p w:rsidR="00E11339" w:rsidRPr="00D66258" w:rsidRDefault="00E11339" w:rsidP="00D66258">
      <w:pPr>
        <w:shd w:val="clear" w:color="auto" w:fill="BFBFBF"/>
        <w:spacing w:line="276" w:lineRule="auto"/>
        <w:jc w:val="both"/>
        <w:rPr>
          <w:b/>
          <w:sz w:val="24"/>
          <w:szCs w:val="24"/>
        </w:rPr>
      </w:pPr>
      <w:r w:rsidRPr="00D66258">
        <w:rPr>
          <w:b/>
          <w:sz w:val="24"/>
          <w:szCs w:val="24"/>
        </w:rPr>
        <w:t>OŚWIADCZENIE DOTYCZĄCE PODANYCH INFORMACJI:</w:t>
      </w:r>
    </w:p>
    <w:p w:rsidR="00E11339" w:rsidRPr="00D66258" w:rsidRDefault="00E11339" w:rsidP="00D66258">
      <w:pPr>
        <w:spacing w:line="276" w:lineRule="auto"/>
        <w:jc w:val="both"/>
        <w:rPr>
          <w:b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V. Oświadczam, że wszystkie informacje podane w powyższych oświadczeniach są aktualne </w:t>
      </w:r>
      <w:r w:rsidRPr="00D66258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867BD7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…………….…….</w:t>
      </w:r>
      <w:r w:rsidR="00867BD7">
        <w:rPr>
          <w:sz w:val="24"/>
          <w:szCs w:val="24"/>
        </w:rPr>
        <w:t xml:space="preserve">, </w:t>
      </w:r>
      <w:r w:rsidR="00867BD7" w:rsidRPr="00D66258">
        <w:rPr>
          <w:sz w:val="24"/>
          <w:szCs w:val="24"/>
        </w:rPr>
        <w:t>dnia …………………. r.</w:t>
      </w:r>
      <w:r w:rsidRPr="00D66258">
        <w:rPr>
          <w:sz w:val="24"/>
          <w:szCs w:val="24"/>
        </w:rPr>
        <w:t xml:space="preserve"> </w:t>
      </w:r>
    </w:p>
    <w:p w:rsidR="00E11339" w:rsidRPr="00D66258" w:rsidRDefault="00867BD7" w:rsidP="00D66258">
      <w:pPr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E11339" w:rsidRPr="00D66258">
        <w:rPr>
          <w:i/>
          <w:sz w:val="24"/>
          <w:szCs w:val="24"/>
        </w:rPr>
        <w:t>(miejscowość)</w:t>
      </w: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</w:r>
      <w:r w:rsidRPr="00D66258">
        <w:rPr>
          <w:sz w:val="24"/>
          <w:szCs w:val="24"/>
        </w:rPr>
        <w:tab/>
        <w:t>…………………………………………</w:t>
      </w:r>
    </w:p>
    <w:p w:rsidR="00E11339" w:rsidRPr="00D66258" w:rsidRDefault="00E11339" w:rsidP="00D66258">
      <w:pPr>
        <w:spacing w:line="276" w:lineRule="auto"/>
        <w:ind w:left="5664" w:firstLine="708"/>
        <w:jc w:val="both"/>
        <w:rPr>
          <w:i/>
          <w:sz w:val="24"/>
          <w:szCs w:val="24"/>
        </w:rPr>
      </w:pPr>
      <w:r w:rsidRPr="00D66258">
        <w:rPr>
          <w:i/>
          <w:sz w:val="24"/>
          <w:szCs w:val="24"/>
        </w:rPr>
        <w:t>(podpis)</w:t>
      </w: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/>
          <w:bCs/>
          <w:sz w:val="24"/>
          <w:szCs w:val="24"/>
          <w:u w:val="single"/>
        </w:rPr>
        <w:t>należy wypełnić lub wpisać „nie dotyczy”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4 do SIWZ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E11339" w:rsidRPr="00D66258" w:rsidRDefault="00E11339" w:rsidP="00D66258">
      <w:pPr>
        <w:spacing w:line="276" w:lineRule="auto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D66258">
        <w:rPr>
          <w:b/>
          <w:bCs/>
          <w:sz w:val="24"/>
          <w:szCs w:val="24"/>
          <w:u w:val="single"/>
        </w:rPr>
        <w:t>OŚWIADCZENIE WYKONAWCY</w:t>
      </w:r>
    </w:p>
    <w:p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b/>
          <w:bCs/>
          <w:sz w:val="24"/>
          <w:szCs w:val="24"/>
          <w:u w:val="single"/>
        </w:rPr>
      </w:pPr>
    </w:p>
    <w:p w:rsidR="00E11339" w:rsidRPr="00D66258" w:rsidRDefault="00E11339" w:rsidP="00D66258">
      <w:pPr>
        <w:tabs>
          <w:tab w:val="left" w:pos="34"/>
        </w:tabs>
        <w:spacing w:line="276" w:lineRule="auto"/>
        <w:ind w:left="34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Oświadczam, iż spełniam warunek w zakresie dysponowania w czasie trwania umowy </w:t>
      </w:r>
      <w:r w:rsidRPr="00D66258">
        <w:rPr>
          <w:sz w:val="24"/>
          <w:szCs w:val="24"/>
        </w:rPr>
        <w:br/>
        <w:t>co najmniej ……………</w:t>
      </w:r>
      <w:r w:rsidRPr="00D66258">
        <w:rPr>
          <w:bCs/>
          <w:sz w:val="24"/>
          <w:szCs w:val="24"/>
        </w:rPr>
        <w:t xml:space="preserve"> </w:t>
      </w:r>
      <w:r w:rsidR="0053008E">
        <w:rPr>
          <w:bCs/>
          <w:sz w:val="24"/>
          <w:szCs w:val="24"/>
        </w:rPr>
        <w:t>osobą/</w:t>
      </w:r>
      <w:r w:rsidRPr="00D66258">
        <w:rPr>
          <w:bCs/>
          <w:sz w:val="24"/>
          <w:szCs w:val="24"/>
        </w:rPr>
        <w:t xml:space="preserve">osobami posiadającymi kwalifikacje kominiarskie w zakresie niezbędnym do prawidłowego wykonania przedmiotu zamówienia, oraz  </w:t>
      </w:r>
      <w:r w:rsidRPr="00D66258">
        <w:rPr>
          <w:sz w:val="24"/>
          <w:szCs w:val="24"/>
        </w:rPr>
        <w:t>co najmniej ……………</w:t>
      </w:r>
      <w:r w:rsidRPr="00D66258">
        <w:rPr>
          <w:bCs/>
          <w:sz w:val="24"/>
          <w:szCs w:val="24"/>
        </w:rPr>
        <w:t xml:space="preserve"> </w:t>
      </w:r>
      <w:r w:rsidR="0053008E">
        <w:rPr>
          <w:bCs/>
          <w:sz w:val="24"/>
          <w:szCs w:val="24"/>
        </w:rPr>
        <w:t>osobą/</w:t>
      </w:r>
      <w:r w:rsidRPr="00D66258">
        <w:rPr>
          <w:bCs/>
          <w:sz w:val="24"/>
          <w:szCs w:val="24"/>
        </w:rPr>
        <w:t xml:space="preserve">osobami z uprawnienia </w:t>
      </w:r>
      <w:r w:rsidR="00C56705" w:rsidRPr="00D66258">
        <w:rPr>
          <w:bCs/>
          <w:sz w:val="24"/>
          <w:szCs w:val="24"/>
        </w:rPr>
        <w:t>do kontroli instalacji gazowej</w:t>
      </w:r>
    </w:p>
    <w:p w:rsidR="00E11339" w:rsidRPr="00D66258" w:rsidRDefault="00E11339" w:rsidP="00D66258">
      <w:pPr>
        <w:tabs>
          <w:tab w:val="left" w:pos="34"/>
        </w:tabs>
        <w:spacing w:line="276" w:lineRule="auto"/>
        <w:ind w:left="360"/>
        <w:jc w:val="both"/>
        <w:rPr>
          <w:sz w:val="24"/>
          <w:szCs w:val="24"/>
        </w:rPr>
      </w:pPr>
    </w:p>
    <w:p w:rsidR="00E11339" w:rsidRPr="00D66258" w:rsidRDefault="00E11339" w:rsidP="00D66258">
      <w:pPr>
        <w:tabs>
          <w:tab w:val="left" w:pos="34"/>
        </w:tabs>
        <w:spacing w:line="276" w:lineRule="auto"/>
        <w:ind w:left="720"/>
        <w:jc w:val="both"/>
        <w:rPr>
          <w:sz w:val="24"/>
          <w:szCs w:val="24"/>
        </w:rPr>
      </w:pPr>
    </w:p>
    <w:p w:rsidR="00E11339" w:rsidRPr="00D6625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 xml:space="preserve">Jednocześnie oświadczam, iż w przypadku uzyskania przedmiotowego zamówienia publicznego zgodnie z wymaganiami Zamawiającego określonymi w Specyfikacji Istotnych Warunków Zamówienia na podstawie art. 29 ust 3 a Ustawy Prawo Zamówień Publicznych </w:t>
      </w:r>
      <w:r w:rsidRPr="00D66258">
        <w:rPr>
          <w:b/>
          <w:sz w:val="24"/>
          <w:szCs w:val="24"/>
        </w:rPr>
        <w:t xml:space="preserve">wszystkie osoby biorące udział w wykonaniu przedmiotu zamówienia </w:t>
      </w:r>
      <w:r w:rsidRPr="00D66258">
        <w:rPr>
          <w:b/>
          <w:sz w:val="24"/>
          <w:szCs w:val="24"/>
        </w:rPr>
        <w:br/>
        <w:t>w okresie wykonywania przedmiotu zamówienia będą zatrudnione na podstawie umowy o pracę</w:t>
      </w:r>
      <w:r w:rsidRPr="00D66258">
        <w:rPr>
          <w:sz w:val="24"/>
          <w:szCs w:val="24"/>
        </w:rPr>
        <w:t xml:space="preserve"> (zgodnie z zapisami art.22 §1 ustawy z dnia 26 czerwca 1974r. Kodeks Pracy).</w:t>
      </w:r>
    </w:p>
    <w:p w:rsidR="00E11339" w:rsidRPr="00D66258" w:rsidRDefault="00E11339" w:rsidP="00D66258">
      <w:pPr>
        <w:suppressAutoHyphens/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Zobowiązujemy się do dostarczenia przed podpisaniem umowy oświadczenia</w:t>
      </w:r>
      <w:r w:rsidRPr="00D66258">
        <w:rPr>
          <w:sz w:val="24"/>
          <w:szCs w:val="24"/>
        </w:rPr>
        <w:br/>
        <w:t>w przedmiocie ilości zatrudnionych osób wraz z oświadczeniem potwierdzającym zatrudnienie ich na podstawie umowy o pracę oraz oświadczeniem o niezaleganiu</w:t>
      </w:r>
      <w:r w:rsidRPr="00D66258">
        <w:rPr>
          <w:sz w:val="24"/>
          <w:szCs w:val="24"/>
        </w:rPr>
        <w:br/>
        <w:t>z wypłatą wynagrodzenia na dzień złożenia oświadczenia.</w:t>
      </w: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</w:r>
      <w:r w:rsidRPr="00D66258">
        <w:rPr>
          <w:b/>
          <w:bCs/>
          <w:i/>
          <w:iCs/>
          <w:sz w:val="24"/>
          <w:szCs w:val="24"/>
        </w:rPr>
        <w:tab/>
        <w:t>(uprawniony przedstawiciel Wykonawcy)</w:t>
      </w: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E11339" w:rsidRPr="00D66258" w:rsidRDefault="00E11339" w:rsidP="00D66258">
      <w:pPr>
        <w:spacing w:line="276" w:lineRule="auto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br w:type="page"/>
      </w:r>
    </w:p>
    <w:p w:rsidR="00E11339" w:rsidRPr="00D66258" w:rsidRDefault="00E11339" w:rsidP="00D66258">
      <w:pPr>
        <w:pStyle w:val="Nagwek1"/>
        <w:spacing w:line="276" w:lineRule="auto"/>
        <w:jc w:val="right"/>
      </w:pPr>
      <w:r w:rsidRPr="00D66258">
        <w:lastRenderedPageBreak/>
        <w:t>Załącznik nr 5 do SIWZ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55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239"/>
        <w:gridCol w:w="1821"/>
        <w:gridCol w:w="1901"/>
        <w:gridCol w:w="2778"/>
      </w:tblGrid>
      <w:tr w:rsidR="00C56705" w:rsidRPr="00D66258" w:rsidTr="001A310A">
        <w:trPr>
          <w:trHeight w:val="72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D66258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66258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79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6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7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8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56705" w:rsidRPr="00D66258" w:rsidTr="001A310A">
        <w:trPr>
          <w:trHeight w:val="992"/>
        </w:trPr>
        <w:tc>
          <w:tcPr>
            <w:tcW w:w="564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66258">
              <w:rPr>
                <w:sz w:val="24"/>
                <w:szCs w:val="24"/>
              </w:rPr>
              <w:t>9</w:t>
            </w:r>
          </w:p>
        </w:tc>
        <w:tc>
          <w:tcPr>
            <w:tcW w:w="2239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C56705" w:rsidRPr="00D66258" w:rsidRDefault="00C56705" w:rsidP="00D6625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56705" w:rsidRPr="00D66258" w:rsidRDefault="00C56705" w:rsidP="00D66258">
      <w:pPr>
        <w:spacing w:line="276" w:lineRule="auto"/>
        <w:jc w:val="center"/>
        <w:rPr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 Wykaz wykonanych w ciągu ostatnich trzech lat usług:</w:t>
      </w:r>
    </w:p>
    <w:p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4"/>
          <w:szCs w:val="24"/>
        </w:rPr>
      </w:pPr>
    </w:p>
    <w:p w:rsidR="00C56705" w:rsidRPr="00D66258" w:rsidRDefault="00C56705" w:rsidP="00D66258">
      <w:p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Uwaga</w:t>
      </w:r>
      <w:r w:rsidRPr="00D66258">
        <w:rPr>
          <w:sz w:val="24"/>
          <w:szCs w:val="24"/>
        </w:rPr>
        <w:t xml:space="preserve">: </w:t>
      </w:r>
      <w:r w:rsidRPr="00D66258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C56705" w:rsidRPr="00D66258" w:rsidRDefault="00C56705" w:rsidP="00D66258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D66258">
        <w:rPr>
          <w:rFonts w:ascii="Times New Roman" w:hAnsi="Times New Roman"/>
        </w:rPr>
        <w:t>Miejsce i data........................</w:t>
      </w:r>
      <w:r w:rsidRPr="00D66258">
        <w:rPr>
          <w:rFonts w:ascii="Times New Roman" w:hAnsi="Times New Roman"/>
        </w:rPr>
        <w:tab/>
      </w: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C56705" w:rsidRPr="007A7095" w:rsidRDefault="00C56705" w:rsidP="007A7095">
      <w:pPr>
        <w:tabs>
          <w:tab w:val="left" w:pos="567"/>
        </w:tabs>
        <w:spacing w:line="276" w:lineRule="auto"/>
        <w:jc w:val="center"/>
        <w:rPr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ab/>
        <w:t>(uprawniony przedstawiciel Wykonawcy)</w:t>
      </w:r>
    </w:p>
    <w:p w:rsidR="00C56705" w:rsidRPr="00D66258" w:rsidRDefault="00C56705" w:rsidP="00D66258">
      <w:pPr>
        <w:pStyle w:val="Nagwek1"/>
        <w:spacing w:line="276" w:lineRule="auto"/>
        <w:jc w:val="right"/>
      </w:pPr>
      <w:r w:rsidRPr="00D66258">
        <w:lastRenderedPageBreak/>
        <w:t>Załącznik nr 6 do SIWZ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OŚWIADCZENIE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Nazwa Wykonawcy..................................................................................................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C56705" w:rsidRPr="00D66258" w:rsidRDefault="00C56705" w:rsidP="00D66258">
      <w:pPr>
        <w:pStyle w:val="Tekstpodstawowy3"/>
        <w:spacing w:line="276" w:lineRule="auto"/>
      </w:pPr>
      <w:r w:rsidRPr="00D66258">
        <w:t>..................................................................................................................................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Siedziba Wykonawcy ...............................................................................................</w:t>
      </w:r>
      <w:r w:rsidR="00867BD7">
        <w:rPr>
          <w:sz w:val="24"/>
          <w:szCs w:val="24"/>
        </w:rPr>
        <w:t>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Adres do korespondencji .........................................................................................</w:t>
      </w:r>
      <w:r w:rsidR="00867BD7">
        <w:rPr>
          <w:sz w:val="24"/>
          <w:szCs w:val="24"/>
        </w:rPr>
        <w:t>....</w:t>
      </w:r>
    </w:p>
    <w:p w:rsidR="00C56705" w:rsidRPr="00D66258" w:rsidRDefault="00C56705" w:rsidP="00D66258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:rsidR="00C56705" w:rsidRPr="00D66258" w:rsidRDefault="00C56705" w:rsidP="00D66258">
      <w:pPr>
        <w:pStyle w:val="Tekstpodstawowy"/>
        <w:spacing w:line="276" w:lineRule="auto"/>
        <w:ind w:left="709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360"/>
        <w:jc w:val="both"/>
        <w:rPr>
          <w:color w:val="FF0000"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  <w:r w:rsidRPr="00D66258">
        <w:rPr>
          <w:sz w:val="24"/>
          <w:szCs w:val="24"/>
        </w:rPr>
        <w:t>Oświadczamy, że nie podlegamy wykluczeniu ze względu na brak orzeczenia tytułem środka zapobi</w:t>
      </w:r>
      <w:r w:rsidR="001578F2" w:rsidRPr="00D66258">
        <w:rPr>
          <w:sz w:val="24"/>
          <w:szCs w:val="24"/>
        </w:rPr>
        <w:t xml:space="preserve">egawczego zakazu ubiegania się </w:t>
      </w:r>
      <w:r w:rsidRPr="00D66258">
        <w:rPr>
          <w:sz w:val="24"/>
          <w:szCs w:val="24"/>
        </w:rPr>
        <w:t>o zamówienie publiczne.</w:t>
      </w: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4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DATA :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Podpis ………………………………….</w:t>
      </w:r>
    </w:p>
    <w:p w:rsidR="00C56705" w:rsidRPr="00D66258" w:rsidRDefault="00C56705" w:rsidP="00D66258">
      <w:pPr>
        <w:spacing w:line="276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D66258">
        <w:rPr>
          <w:b/>
          <w:bCs/>
          <w:i/>
          <w:iCs/>
          <w:sz w:val="24"/>
          <w:szCs w:val="24"/>
        </w:rPr>
        <w:t>(uprawniony przedstawiciel Wykonawcy)</w:t>
      </w: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7A7095" w:rsidP="007A7095">
      <w:pPr>
        <w:pStyle w:val="Nagwek1"/>
        <w:spacing w:line="276" w:lineRule="auto"/>
        <w:jc w:val="right"/>
      </w:pPr>
      <w:r>
        <w:lastRenderedPageBreak/>
        <w:t>Załącznik nr 7 do SIWZ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ETAP II</w:t>
      </w:r>
    </w:p>
    <w:p w:rsidR="00C56705" w:rsidRPr="00D66258" w:rsidRDefault="00C56705" w:rsidP="00D66258">
      <w:pPr>
        <w:spacing w:line="276" w:lineRule="auto"/>
        <w:jc w:val="right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OŚWIADCZENIE DOTYCZĄCE GRUPY KAPITAŁOWEJ </w:t>
      </w:r>
    </w:p>
    <w:p w:rsidR="00C56705" w:rsidRPr="00D66258" w:rsidRDefault="00C56705" w:rsidP="007A7095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składane na podsta</w:t>
      </w:r>
      <w:r w:rsidR="007A7095">
        <w:rPr>
          <w:b/>
          <w:bCs/>
          <w:sz w:val="24"/>
          <w:szCs w:val="24"/>
        </w:rPr>
        <w:t>wie art. 24 ust. 11 ustawy PZP.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>DLA ZAMÓWIENIA:</w:t>
      </w:r>
    </w:p>
    <w:p w:rsidR="00C56705" w:rsidRPr="00D66258" w:rsidRDefault="00C56705" w:rsidP="00D66258">
      <w:pPr>
        <w:spacing w:line="276" w:lineRule="auto"/>
        <w:jc w:val="center"/>
        <w:rPr>
          <w:b/>
          <w:bCs/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b/>
          <w:i/>
          <w:sz w:val="24"/>
          <w:szCs w:val="24"/>
        </w:rPr>
        <w:t>Świadczenie usług okresowej kontroli przewodów kominowych oraz instalacji gazowej na nieruchomościach będących we władaniu Zarządu Komunalnych Zasobów Lokalo</w:t>
      </w:r>
      <w:r w:rsidR="00811159">
        <w:rPr>
          <w:b/>
          <w:i/>
          <w:sz w:val="24"/>
          <w:szCs w:val="24"/>
        </w:rPr>
        <w:t>wych sp. z o.o., w podziale na II</w:t>
      </w:r>
      <w:r w:rsidRPr="00D66258">
        <w:rPr>
          <w:b/>
          <w:i/>
          <w:sz w:val="24"/>
          <w:szCs w:val="24"/>
        </w:rPr>
        <w:t xml:space="preserve"> części.</w:t>
      </w:r>
    </w:p>
    <w:p w:rsidR="00C56705" w:rsidRPr="00D66258" w:rsidRDefault="00C56705" w:rsidP="00D66258">
      <w:pPr>
        <w:spacing w:line="276" w:lineRule="auto"/>
        <w:jc w:val="both"/>
        <w:rPr>
          <w:sz w:val="24"/>
          <w:szCs w:val="24"/>
        </w:rPr>
      </w:pP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sz w:val="24"/>
          <w:szCs w:val="24"/>
        </w:rPr>
        <w:t>Nazwa(y) Wykonawcy(ców) …………………………………………………………...…..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jc w:val="both"/>
        <w:rPr>
          <w:b/>
          <w:bCs/>
          <w:sz w:val="24"/>
          <w:szCs w:val="24"/>
        </w:rPr>
      </w:pPr>
      <w:r w:rsidRPr="00D66258">
        <w:rPr>
          <w:bCs/>
          <w:sz w:val="24"/>
          <w:szCs w:val="24"/>
        </w:rPr>
        <w:t xml:space="preserve">Adres(y) </w:t>
      </w:r>
      <w:r w:rsidRPr="00D66258">
        <w:rPr>
          <w:sz w:val="24"/>
          <w:szCs w:val="24"/>
        </w:rPr>
        <w:t>Wykonawcy(ców)  …………………………………………………………...…..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</w:r>
      <w:r w:rsidRPr="00D66258">
        <w:rPr>
          <w:b/>
          <w:bCs/>
          <w:sz w:val="24"/>
          <w:szCs w:val="24"/>
        </w:rPr>
        <w:tab/>
        <w:t xml:space="preserve">            </w:t>
      </w:r>
      <w:r w:rsidRPr="00D66258">
        <w:rPr>
          <w:bCs/>
          <w:sz w:val="24"/>
          <w:szCs w:val="24"/>
        </w:rPr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</w:r>
      <w:r w:rsidRPr="00D66258">
        <w:rPr>
          <w:bCs/>
          <w:sz w:val="24"/>
          <w:szCs w:val="24"/>
        </w:rPr>
        <w:tab/>
        <w:t>……………………………………………………………….</w:t>
      </w:r>
    </w:p>
    <w:p w:rsidR="00C56705" w:rsidRPr="00D66258" w:rsidRDefault="00C56705" w:rsidP="00D66258">
      <w:pPr>
        <w:spacing w:line="276" w:lineRule="auto"/>
        <w:rPr>
          <w:bCs/>
          <w:sz w:val="24"/>
          <w:szCs w:val="24"/>
        </w:rPr>
      </w:pPr>
    </w:p>
    <w:p w:rsidR="00C56705" w:rsidRPr="007A7095" w:rsidRDefault="00C56705" w:rsidP="00D66258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</w:t>
      </w:r>
      <w:r w:rsidRPr="00D66258">
        <w:rPr>
          <w:bCs/>
          <w:sz w:val="24"/>
          <w:szCs w:val="24"/>
        </w:rPr>
        <w:t>Oświadczamy, że należymy do tej samej grupy kapitałowej, o której mowa w art. 24 ust.1 pkt.23 Pzp, tj. w rozumieniu ustawy z dnia 16 lutego 2007 r. o ochronie konkurencji i konsumentów (Dz. U. Nr 50, poz. 331, z późn. zm.), co podmioty wymienione poniżej, które to złożyły ofertę w tym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4284"/>
      </w:tblGrid>
      <w:tr w:rsidR="00C56705" w:rsidRPr="00D66258" w:rsidTr="001A310A">
        <w:tc>
          <w:tcPr>
            <w:tcW w:w="81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4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66258">
              <w:rPr>
                <w:bCs/>
                <w:sz w:val="24"/>
                <w:szCs w:val="24"/>
              </w:rPr>
              <w:t>Adres Podmiotu</w:t>
            </w:r>
          </w:p>
        </w:tc>
      </w:tr>
      <w:tr w:rsidR="00C56705" w:rsidRPr="00D66258" w:rsidTr="001A310A">
        <w:tc>
          <w:tcPr>
            <w:tcW w:w="81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4" w:type="dxa"/>
          </w:tcPr>
          <w:p w:rsidR="00C56705" w:rsidRPr="00D66258" w:rsidRDefault="00C56705" w:rsidP="00D66258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56705" w:rsidRPr="00D66258" w:rsidRDefault="00C56705" w:rsidP="00D66258">
      <w:pPr>
        <w:spacing w:line="276" w:lineRule="auto"/>
        <w:jc w:val="both"/>
        <w:rPr>
          <w:bCs/>
          <w:i/>
          <w:sz w:val="24"/>
          <w:szCs w:val="24"/>
        </w:rPr>
      </w:pPr>
      <w:r w:rsidRPr="00D66258">
        <w:rPr>
          <w:bCs/>
          <w:i/>
          <w:sz w:val="24"/>
          <w:szCs w:val="24"/>
        </w:rPr>
        <w:t>UWAGA:</w:t>
      </w:r>
    </w:p>
    <w:p w:rsidR="00C56705" w:rsidRPr="007A7095" w:rsidRDefault="00C56705" w:rsidP="00D66258">
      <w:pPr>
        <w:spacing w:line="276" w:lineRule="auto"/>
        <w:jc w:val="both"/>
        <w:rPr>
          <w:bCs/>
          <w:i/>
          <w:sz w:val="22"/>
          <w:szCs w:val="24"/>
        </w:rPr>
      </w:pPr>
      <w:r w:rsidRPr="007A7095">
        <w:rPr>
          <w:bCs/>
          <w:i/>
          <w:sz w:val="22"/>
          <w:szCs w:val="24"/>
        </w:rPr>
        <w:t>Wykonawca nie ma obowiązku składać pełnego wykazu podmiotów w zakresie grupy kapitałowej, o 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</w:p>
    <w:p w:rsidR="00C56705" w:rsidRPr="007A7095" w:rsidRDefault="00C56705" w:rsidP="00D66258">
      <w:pPr>
        <w:numPr>
          <w:ilvl w:val="3"/>
          <w:numId w:val="36"/>
        </w:numPr>
        <w:tabs>
          <w:tab w:val="num" w:pos="426"/>
        </w:tabs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D66258">
        <w:rPr>
          <w:b/>
          <w:bCs/>
          <w:sz w:val="24"/>
          <w:szCs w:val="24"/>
        </w:rPr>
        <w:t xml:space="preserve">* Informuję (my), </w:t>
      </w:r>
      <w:r w:rsidRPr="00D66258">
        <w:rPr>
          <w:bCs/>
          <w:sz w:val="24"/>
          <w:szCs w:val="24"/>
        </w:rPr>
        <w:t>że nie należę (nie należymy) do grupy kapitałowej o której mowa</w:t>
      </w:r>
      <w:r w:rsidRPr="00D66258">
        <w:rPr>
          <w:bCs/>
          <w:sz w:val="24"/>
          <w:szCs w:val="24"/>
        </w:rPr>
        <w:br/>
        <w:t>w art. 24 ust. 1 pkt. 23 ustawy z dnia 29 stycznia 2004 r. Prawo zamówień publicznych</w:t>
      </w:r>
      <w:r w:rsidRPr="00D66258">
        <w:rPr>
          <w:bCs/>
          <w:sz w:val="24"/>
          <w:szCs w:val="24"/>
        </w:rPr>
        <w:br/>
        <w:t>(tj.</w:t>
      </w:r>
      <w:r w:rsidR="002E069C">
        <w:rPr>
          <w:bCs/>
          <w:sz w:val="24"/>
          <w:szCs w:val="24"/>
        </w:rPr>
        <w:t xml:space="preserve"> Dz. U. z 2018r. poz. 1986</w:t>
      </w:r>
      <w:r w:rsidRPr="00D66258">
        <w:rPr>
          <w:bCs/>
          <w:sz w:val="24"/>
          <w:szCs w:val="24"/>
        </w:rPr>
        <w:t>).</w:t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>Miejsce i data........................</w:t>
      </w:r>
      <w:r w:rsidRPr="00D66258">
        <w:rPr>
          <w:sz w:val="24"/>
          <w:szCs w:val="24"/>
        </w:rPr>
        <w:tab/>
      </w:r>
    </w:p>
    <w:p w:rsidR="00C56705" w:rsidRPr="00D66258" w:rsidRDefault="00C56705" w:rsidP="00D66258">
      <w:pPr>
        <w:tabs>
          <w:tab w:val="left" w:pos="708"/>
          <w:tab w:val="center" w:pos="4536"/>
          <w:tab w:val="right" w:pos="9072"/>
        </w:tabs>
        <w:spacing w:line="276" w:lineRule="auto"/>
        <w:rPr>
          <w:sz w:val="24"/>
          <w:szCs w:val="24"/>
        </w:rPr>
      </w:pPr>
      <w:r w:rsidRPr="00D66258">
        <w:rPr>
          <w:sz w:val="24"/>
          <w:szCs w:val="24"/>
        </w:rPr>
        <w:t xml:space="preserve">                                                                 </w:t>
      </w:r>
      <w:r w:rsidR="00DA1A79">
        <w:rPr>
          <w:sz w:val="24"/>
          <w:szCs w:val="24"/>
        </w:rPr>
        <w:tab/>
        <w:t xml:space="preserve">  </w:t>
      </w:r>
      <w:r w:rsidRPr="00D66258">
        <w:rPr>
          <w:sz w:val="24"/>
          <w:szCs w:val="24"/>
        </w:rPr>
        <w:t xml:space="preserve"> .........................................................</w:t>
      </w:r>
    </w:p>
    <w:p w:rsidR="00C56705" w:rsidRPr="00D66258" w:rsidRDefault="00C56705" w:rsidP="00D66258">
      <w:pPr>
        <w:spacing w:line="276" w:lineRule="auto"/>
        <w:ind w:left="4679" w:firstLine="708"/>
        <w:rPr>
          <w:i/>
          <w:iCs/>
          <w:sz w:val="24"/>
          <w:szCs w:val="24"/>
        </w:rPr>
      </w:pPr>
      <w:r w:rsidRPr="00D66258">
        <w:rPr>
          <w:i/>
          <w:iCs/>
          <w:sz w:val="24"/>
          <w:szCs w:val="24"/>
        </w:rPr>
        <w:t>Podpis</w:t>
      </w:r>
    </w:p>
    <w:p w:rsidR="00C56705" w:rsidRPr="007A7095" w:rsidRDefault="00C56705" w:rsidP="007A7095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D66258">
        <w:rPr>
          <w:i/>
          <w:iCs/>
          <w:sz w:val="24"/>
          <w:szCs w:val="24"/>
        </w:rPr>
        <w:t xml:space="preserve">                                                       (uprawniony przedstawiciel Wykonawcy)</w:t>
      </w:r>
    </w:p>
    <w:p w:rsidR="007A7095" w:rsidRPr="007A7095" w:rsidRDefault="007A7095" w:rsidP="007A7095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7A7095">
        <w:rPr>
          <w:b/>
          <w:bCs/>
          <w:iCs/>
          <w:sz w:val="22"/>
          <w:szCs w:val="24"/>
          <w:u w:val="single"/>
        </w:rPr>
        <w:t xml:space="preserve">*  niepotrzebne skreślić  </w:t>
      </w:r>
    </w:p>
    <w:p w:rsidR="00C56705" w:rsidRPr="007A7095" w:rsidRDefault="00C56705" w:rsidP="007A7095">
      <w:pPr>
        <w:spacing w:line="276" w:lineRule="auto"/>
        <w:rPr>
          <w:b/>
          <w:bCs/>
          <w:iCs/>
          <w:sz w:val="22"/>
          <w:szCs w:val="24"/>
          <w:u w:val="single"/>
        </w:rPr>
      </w:pPr>
      <w:r w:rsidRPr="007A7095">
        <w:rPr>
          <w:b/>
          <w:bCs/>
          <w:sz w:val="22"/>
          <w:szCs w:val="24"/>
        </w:rPr>
        <w:t>Należy dostarczyć w terminie 3 dni od dnia zamieszczenia na stronie internetowej informacji, o której mowa w art. 86 ust. 5</w:t>
      </w:r>
    </w:p>
    <w:sectPr w:rsidR="00C56705" w:rsidRPr="007A7095" w:rsidSect="00197F9B">
      <w:headerReference w:type="default" r:id="rId9"/>
      <w:footerReference w:type="default" r:id="rId10"/>
      <w:type w:val="oddPage"/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C7" w:rsidRDefault="00AA6AC7">
      <w:r>
        <w:separator/>
      </w:r>
    </w:p>
  </w:endnote>
  <w:endnote w:type="continuationSeparator" w:id="0">
    <w:p w:rsidR="00AA6AC7" w:rsidRDefault="00AA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C7" w:rsidRPr="00C84F45" w:rsidRDefault="00AA6AC7" w:rsidP="00C84F45">
    <w:pPr>
      <w:pStyle w:val="Stopka"/>
      <w:tabs>
        <w:tab w:val="left" w:pos="8788"/>
      </w:tabs>
      <w:ind w:right="-1"/>
      <w:jc w:val="right"/>
    </w:pPr>
    <w:r w:rsidRPr="00C84F45">
      <w:t>-</w:t>
    </w:r>
    <w:r w:rsidRPr="00C84F45">
      <w:rPr>
        <w:rStyle w:val="Numerstrony"/>
      </w:rPr>
      <w:fldChar w:fldCharType="begin"/>
    </w:r>
    <w:r w:rsidRPr="00C84F45">
      <w:rPr>
        <w:rStyle w:val="Numerstrony"/>
      </w:rPr>
      <w:instrText xml:space="preserve"> PAGE </w:instrText>
    </w:r>
    <w:r w:rsidRPr="00C84F45">
      <w:rPr>
        <w:rStyle w:val="Numerstrony"/>
      </w:rPr>
      <w:fldChar w:fldCharType="separate"/>
    </w:r>
    <w:r w:rsidR="00A935F6">
      <w:rPr>
        <w:rStyle w:val="Numerstrony"/>
        <w:noProof/>
      </w:rPr>
      <w:t>12</w:t>
    </w:r>
    <w:r w:rsidRPr="00C84F45">
      <w:rPr>
        <w:rStyle w:val="Numerstrony"/>
      </w:rPr>
      <w:fldChar w:fldCharType="end"/>
    </w:r>
    <w:r w:rsidRPr="00C84F45">
      <w:rPr>
        <w:rStyle w:val="Numerstrony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C7" w:rsidRDefault="00AA6AC7">
      <w:r>
        <w:separator/>
      </w:r>
    </w:p>
  </w:footnote>
  <w:footnote w:type="continuationSeparator" w:id="0">
    <w:p w:rsidR="00AA6AC7" w:rsidRDefault="00AA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C7" w:rsidRPr="008815A0" w:rsidRDefault="00AA6AC7" w:rsidP="008815A0">
    <w:pPr>
      <w:tabs>
        <w:tab w:val="num" w:pos="426"/>
      </w:tabs>
      <w:ind w:left="360"/>
      <w:jc w:val="center"/>
      <w:rPr>
        <w:i/>
        <w:sz w:val="16"/>
        <w:szCs w:val="16"/>
      </w:rPr>
    </w:pPr>
    <w:r w:rsidRPr="008815A0">
      <w:rPr>
        <w:i/>
        <w:sz w:val="16"/>
        <w:szCs w:val="16"/>
      </w:rPr>
      <w:t>Kontrole okresowe przewodów kominowych oraz instalacji gazowej na nieruchomościach będących we władaniu Zarządu Komunalnych Zasobów Lokalo</w:t>
    </w:r>
    <w:r>
      <w:rPr>
        <w:i/>
        <w:sz w:val="16"/>
        <w:szCs w:val="16"/>
      </w:rPr>
      <w:t>wych sp. z o.o., w podziale na II</w:t>
    </w:r>
    <w:r w:rsidRPr="008815A0">
      <w:rPr>
        <w:i/>
        <w:sz w:val="16"/>
        <w:szCs w:val="16"/>
      </w:rPr>
      <w:t xml:space="preserve"> części.</w:t>
    </w:r>
  </w:p>
  <w:p w:rsidR="00AA6AC7" w:rsidRPr="00C93B4F" w:rsidRDefault="00AA6AC7" w:rsidP="00C37052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1">
    <w:nsid w:val="0000000E"/>
    <w:multiLevelType w:val="multilevel"/>
    <w:tmpl w:val="47063C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240"/>
      </w:pPr>
      <w:rPr>
        <w:rFonts w:cs="Times New Roman"/>
      </w:rPr>
    </w:lvl>
  </w:abstractNum>
  <w:abstractNum w:abstractNumId="7">
    <w:nsid w:val="04892A7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0CA3B33"/>
    <w:multiLevelType w:val="hybridMultilevel"/>
    <w:tmpl w:val="16287E86"/>
    <w:lvl w:ilvl="0" w:tplc="4B6855B8">
      <w:start w:val="1"/>
      <w:numFmt w:val="bullet"/>
      <w:lvlText w:val="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1549413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B17D43"/>
    <w:multiLevelType w:val="hybridMultilevel"/>
    <w:tmpl w:val="A3940FEA"/>
    <w:lvl w:ilvl="0" w:tplc="B4F0D3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5">
    <w:nsid w:val="29EF6503"/>
    <w:multiLevelType w:val="multilevel"/>
    <w:tmpl w:val="E81283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142B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114CF1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123E44"/>
    <w:multiLevelType w:val="hybridMultilevel"/>
    <w:tmpl w:val="1240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04E5C"/>
    <w:multiLevelType w:val="hybridMultilevel"/>
    <w:tmpl w:val="45460252"/>
    <w:lvl w:ilvl="0" w:tplc="0BBEC6C0">
      <w:start w:val="1"/>
      <w:numFmt w:val="decimal"/>
      <w:lvlText w:val="%1)"/>
      <w:lvlJc w:val="left"/>
      <w:pPr>
        <w:ind w:left="2988" w:hanging="360"/>
      </w:pPr>
      <w:rPr>
        <w:rFonts w:hint="default"/>
        <w:b/>
      </w:rPr>
    </w:lvl>
    <w:lvl w:ilvl="1" w:tplc="589A9DA8">
      <w:start w:val="1"/>
      <w:numFmt w:val="upperLetter"/>
      <w:lvlText w:val="(%2)"/>
      <w:lvlJc w:val="left"/>
      <w:pPr>
        <w:tabs>
          <w:tab w:val="num" w:pos="3660"/>
        </w:tabs>
        <w:ind w:left="36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C70827D0">
      <w:start w:val="1"/>
      <w:numFmt w:val="upperLetter"/>
      <w:lvlText w:val="(%5)"/>
      <w:lvlJc w:val="left"/>
      <w:pPr>
        <w:ind w:left="5868" w:hanging="360"/>
      </w:pPr>
      <w:rPr>
        <w:rFonts w:ascii="Times New Roman" w:eastAsia="Times New Roman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3A8B19D9"/>
    <w:multiLevelType w:val="hybridMultilevel"/>
    <w:tmpl w:val="AED0FC3C"/>
    <w:name w:val="WW8Num272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A02D81"/>
    <w:multiLevelType w:val="hybridMultilevel"/>
    <w:tmpl w:val="F89AD6AE"/>
    <w:lvl w:ilvl="0" w:tplc="269EF6D2">
      <w:start w:val="2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15943"/>
    <w:multiLevelType w:val="hybridMultilevel"/>
    <w:tmpl w:val="6D1EB7C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>
    <w:nsid w:val="3F585E7E"/>
    <w:multiLevelType w:val="hybridMultilevel"/>
    <w:tmpl w:val="C496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13C670D"/>
    <w:multiLevelType w:val="multilevel"/>
    <w:tmpl w:val="3E6E54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555379"/>
    <w:multiLevelType w:val="hybridMultilevel"/>
    <w:tmpl w:val="38B6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E700A"/>
    <w:multiLevelType w:val="multilevel"/>
    <w:tmpl w:val="8AFC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>
    <w:nsid w:val="471234B4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9E76A81"/>
    <w:multiLevelType w:val="hybridMultilevel"/>
    <w:tmpl w:val="2904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2B0E80"/>
    <w:multiLevelType w:val="multilevel"/>
    <w:tmpl w:val="8098B5D0"/>
    <w:styleLink w:val="Styl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C354747"/>
    <w:multiLevelType w:val="hybridMultilevel"/>
    <w:tmpl w:val="F83EE7C0"/>
    <w:lvl w:ilvl="0" w:tplc="42BA3922">
      <w:start w:val="1"/>
      <w:numFmt w:val="decimal"/>
      <w:lvlText w:val="12.%1."/>
      <w:lvlJc w:val="left"/>
      <w:pPr>
        <w:ind w:left="22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1D1D60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6D31CF6"/>
    <w:multiLevelType w:val="multilevel"/>
    <w:tmpl w:val="AB182C9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2"/>
      <w:numFmt w:val="upp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4135"/>
      <w:numFmt w:val="decimal"/>
      <w:lvlText w:val="%6"/>
      <w:lvlJc w:val="left"/>
      <w:pPr>
        <w:ind w:left="988" w:hanging="420"/>
      </w:pPr>
      <w:rPr>
        <w:rFonts w:hint="default"/>
        <w:b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  <w:b/>
        <w:u w:val="none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22FEA"/>
    <w:multiLevelType w:val="hybridMultilevel"/>
    <w:tmpl w:val="D9AA07D8"/>
    <w:lvl w:ilvl="0" w:tplc="0415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7">
    <w:nsid w:val="5C381DAE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543B4"/>
    <w:multiLevelType w:val="hybridMultilevel"/>
    <w:tmpl w:val="BD0ACB0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5FF6273F"/>
    <w:multiLevelType w:val="multilevel"/>
    <w:tmpl w:val="66704DC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0">
    <w:nsid w:val="61E604F2"/>
    <w:multiLevelType w:val="multilevel"/>
    <w:tmpl w:val="FDAA2FC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25F29CE"/>
    <w:multiLevelType w:val="hybridMultilevel"/>
    <w:tmpl w:val="9AB8F520"/>
    <w:lvl w:ilvl="0" w:tplc="E6D2A586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4D2FA4"/>
    <w:multiLevelType w:val="hybridMultilevel"/>
    <w:tmpl w:val="5A0CD780"/>
    <w:lvl w:ilvl="0" w:tplc="BF46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ED4287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90578C"/>
    <w:multiLevelType w:val="hybridMultilevel"/>
    <w:tmpl w:val="B8C03EB0"/>
    <w:lvl w:ilvl="0" w:tplc="1432333C">
      <w:start w:val="1"/>
      <w:numFmt w:val="bullet"/>
      <w:lvlText w:val="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C334E8"/>
    <w:multiLevelType w:val="hybridMultilevel"/>
    <w:tmpl w:val="ECAAF456"/>
    <w:lvl w:ilvl="0" w:tplc="305220E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5">
    <w:nsid w:val="6B50378A"/>
    <w:multiLevelType w:val="hybridMultilevel"/>
    <w:tmpl w:val="C8EA73A6"/>
    <w:lvl w:ilvl="0" w:tplc="14F458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cs="Times New Roman" w:hint="default"/>
      </w:rPr>
    </w:lvl>
  </w:abstractNum>
  <w:abstractNum w:abstractNumId="47">
    <w:nsid w:val="76AE47E1"/>
    <w:multiLevelType w:val="hybridMultilevel"/>
    <w:tmpl w:val="8D2E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D2608"/>
    <w:multiLevelType w:val="multilevel"/>
    <w:tmpl w:val="1DFEE14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1F16F6"/>
    <w:multiLevelType w:val="multilevel"/>
    <w:tmpl w:val="2280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7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8"/>
  </w:num>
  <w:num w:numId="5">
    <w:abstractNumId w:val="9"/>
  </w:num>
  <w:num w:numId="6">
    <w:abstractNumId w:val="46"/>
  </w:num>
  <w:num w:numId="7">
    <w:abstractNumId w:val="15"/>
  </w:num>
  <w:num w:numId="8">
    <w:abstractNumId w:val="36"/>
  </w:num>
  <w:num w:numId="9">
    <w:abstractNumId w:val="26"/>
  </w:num>
  <w:num w:numId="10">
    <w:abstractNumId w:val="38"/>
  </w:num>
  <w:num w:numId="11">
    <w:abstractNumId w:val="32"/>
  </w:num>
  <w:num w:numId="12">
    <w:abstractNumId w:val="27"/>
  </w:num>
  <w:num w:numId="13">
    <w:abstractNumId w:val="48"/>
  </w:num>
  <w:num w:numId="14">
    <w:abstractNumId w:val="44"/>
  </w:num>
  <w:num w:numId="15">
    <w:abstractNumId w:val="20"/>
  </w:num>
  <w:num w:numId="16">
    <w:abstractNumId w:val="7"/>
  </w:num>
  <w:num w:numId="17">
    <w:abstractNumId w:val="37"/>
  </w:num>
  <w:num w:numId="18">
    <w:abstractNumId w:val="34"/>
  </w:num>
  <w:num w:numId="19">
    <w:abstractNumId w:val="11"/>
  </w:num>
  <w:num w:numId="20">
    <w:abstractNumId w:val="17"/>
  </w:num>
  <w:num w:numId="21">
    <w:abstractNumId w:val="29"/>
  </w:num>
  <w:num w:numId="22">
    <w:abstractNumId w:val="33"/>
  </w:num>
  <w:num w:numId="23">
    <w:abstractNumId w:val="18"/>
  </w:num>
  <w:num w:numId="24">
    <w:abstractNumId w:val="28"/>
  </w:num>
  <w:num w:numId="25">
    <w:abstractNumId w:val="47"/>
  </w:num>
  <w:num w:numId="26">
    <w:abstractNumId w:val="40"/>
  </w:num>
  <w:num w:numId="27">
    <w:abstractNumId w:val="50"/>
  </w:num>
  <w:num w:numId="28">
    <w:abstractNumId w:val="35"/>
  </w:num>
  <w:num w:numId="29">
    <w:abstractNumId w:val="45"/>
  </w:num>
  <w:num w:numId="30">
    <w:abstractNumId w:val="21"/>
  </w:num>
  <w:num w:numId="31">
    <w:abstractNumId w:val="43"/>
  </w:num>
  <w:num w:numId="32">
    <w:abstractNumId w:val="10"/>
  </w:num>
  <w:num w:numId="33">
    <w:abstractNumId w:val="25"/>
  </w:num>
  <w:num w:numId="34">
    <w:abstractNumId w:val="42"/>
  </w:num>
  <w:num w:numId="35">
    <w:abstractNumId w:val="3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4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49"/>
  </w:num>
  <w:num w:numId="43">
    <w:abstractNumId w:val="41"/>
  </w:num>
  <w:num w:numId="4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AB"/>
    <w:rsid w:val="000004DD"/>
    <w:rsid w:val="00001021"/>
    <w:rsid w:val="00001365"/>
    <w:rsid w:val="0000139F"/>
    <w:rsid w:val="00001CD4"/>
    <w:rsid w:val="00001ECC"/>
    <w:rsid w:val="00004419"/>
    <w:rsid w:val="0000460A"/>
    <w:rsid w:val="000049D1"/>
    <w:rsid w:val="00005202"/>
    <w:rsid w:val="00006DB7"/>
    <w:rsid w:val="0001182A"/>
    <w:rsid w:val="00011D83"/>
    <w:rsid w:val="00012329"/>
    <w:rsid w:val="000140B7"/>
    <w:rsid w:val="00014976"/>
    <w:rsid w:val="00015215"/>
    <w:rsid w:val="00015753"/>
    <w:rsid w:val="00016FEF"/>
    <w:rsid w:val="00020559"/>
    <w:rsid w:val="00021E6C"/>
    <w:rsid w:val="000225E3"/>
    <w:rsid w:val="00022696"/>
    <w:rsid w:val="00022797"/>
    <w:rsid w:val="00023B90"/>
    <w:rsid w:val="00025AF4"/>
    <w:rsid w:val="00025F81"/>
    <w:rsid w:val="000261F0"/>
    <w:rsid w:val="00026323"/>
    <w:rsid w:val="00026443"/>
    <w:rsid w:val="00026E41"/>
    <w:rsid w:val="00027011"/>
    <w:rsid w:val="00030F35"/>
    <w:rsid w:val="00032585"/>
    <w:rsid w:val="000335C1"/>
    <w:rsid w:val="00033D85"/>
    <w:rsid w:val="000348ED"/>
    <w:rsid w:val="00040D33"/>
    <w:rsid w:val="0004121B"/>
    <w:rsid w:val="00042B88"/>
    <w:rsid w:val="00045115"/>
    <w:rsid w:val="00045155"/>
    <w:rsid w:val="00051AAC"/>
    <w:rsid w:val="00052AD6"/>
    <w:rsid w:val="00052DBA"/>
    <w:rsid w:val="000555BB"/>
    <w:rsid w:val="0005624F"/>
    <w:rsid w:val="00057530"/>
    <w:rsid w:val="000601C5"/>
    <w:rsid w:val="000602D9"/>
    <w:rsid w:val="00060E86"/>
    <w:rsid w:val="00061C1D"/>
    <w:rsid w:val="00061F8C"/>
    <w:rsid w:val="00064239"/>
    <w:rsid w:val="00064884"/>
    <w:rsid w:val="00065156"/>
    <w:rsid w:val="00065F21"/>
    <w:rsid w:val="00070884"/>
    <w:rsid w:val="000737B5"/>
    <w:rsid w:val="00073BC8"/>
    <w:rsid w:val="000744EB"/>
    <w:rsid w:val="0008149F"/>
    <w:rsid w:val="000829B6"/>
    <w:rsid w:val="00082AA3"/>
    <w:rsid w:val="0008358D"/>
    <w:rsid w:val="00083A3B"/>
    <w:rsid w:val="00083CF2"/>
    <w:rsid w:val="0008477C"/>
    <w:rsid w:val="00085390"/>
    <w:rsid w:val="00085E7E"/>
    <w:rsid w:val="0008649F"/>
    <w:rsid w:val="00086B4D"/>
    <w:rsid w:val="00087444"/>
    <w:rsid w:val="00091809"/>
    <w:rsid w:val="00091D55"/>
    <w:rsid w:val="00091EA6"/>
    <w:rsid w:val="00092279"/>
    <w:rsid w:val="00092303"/>
    <w:rsid w:val="00092E73"/>
    <w:rsid w:val="00093F31"/>
    <w:rsid w:val="00095AF7"/>
    <w:rsid w:val="000A08BA"/>
    <w:rsid w:val="000A1DB3"/>
    <w:rsid w:val="000A1EE0"/>
    <w:rsid w:val="000A1FF7"/>
    <w:rsid w:val="000A27EF"/>
    <w:rsid w:val="000A5268"/>
    <w:rsid w:val="000A600A"/>
    <w:rsid w:val="000A7432"/>
    <w:rsid w:val="000B1423"/>
    <w:rsid w:val="000B1738"/>
    <w:rsid w:val="000B2F95"/>
    <w:rsid w:val="000B3CFA"/>
    <w:rsid w:val="000B4DAA"/>
    <w:rsid w:val="000B4FAE"/>
    <w:rsid w:val="000B5062"/>
    <w:rsid w:val="000B5071"/>
    <w:rsid w:val="000B575C"/>
    <w:rsid w:val="000B5CDD"/>
    <w:rsid w:val="000B5D1F"/>
    <w:rsid w:val="000B771A"/>
    <w:rsid w:val="000B7971"/>
    <w:rsid w:val="000B7A60"/>
    <w:rsid w:val="000B7FC7"/>
    <w:rsid w:val="000C2264"/>
    <w:rsid w:val="000C2562"/>
    <w:rsid w:val="000C2D51"/>
    <w:rsid w:val="000C3DE4"/>
    <w:rsid w:val="000C4221"/>
    <w:rsid w:val="000C4D05"/>
    <w:rsid w:val="000C4D86"/>
    <w:rsid w:val="000C6BE1"/>
    <w:rsid w:val="000C7A98"/>
    <w:rsid w:val="000D0221"/>
    <w:rsid w:val="000D04DF"/>
    <w:rsid w:val="000D0555"/>
    <w:rsid w:val="000D124E"/>
    <w:rsid w:val="000D28EE"/>
    <w:rsid w:val="000D2EBD"/>
    <w:rsid w:val="000D381C"/>
    <w:rsid w:val="000D389D"/>
    <w:rsid w:val="000D5928"/>
    <w:rsid w:val="000D6685"/>
    <w:rsid w:val="000D687E"/>
    <w:rsid w:val="000D6C6A"/>
    <w:rsid w:val="000E068C"/>
    <w:rsid w:val="000E1C0E"/>
    <w:rsid w:val="000E3568"/>
    <w:rsid w:val="000E4F64"/>
    <w:rsid w:val="000E55D7"/>
    <w:rsid w:val="000E57D9"/>
    <w:rsid w:val="000E6A9C"/>
    <w:rsid w:val="000E75C6"/>
    <w:rsid w:val="000F0376"/>
    <w:rsid w:val="000F3E91"/>
    <w:rsid w:val="000F4AF9"/>
    <w:rsid w:val="000F66D9"/>
    <w:rsid w:val="0010020F"/>
    <w:rsid w:val="0010148C"/>
    <w:rsid w:val="001031DE"/>
    <w:rsid w:val="00103B88"/>
    <w:rsid w:val="00103BB8"/>
    <w:rsid w:val="00104555"/>
    <w:rsid w:val="00106F01"/>
    <w:rsid w:val="00110132"/>
    <w:rsid w:val="0011063E"/>
    <w:rsid w:val="00110C97"/>
    <w:rsid w:val="001116C9"/>
    <w:rsid w:val="00111E1F"/>
    <w:rsid w:val="00112069"/>
    <w:rsid w:val="00112156"/>
    <w:rsid w:val="0011280F"/>
    <w:rsid w:val="00113142"/>
    <w:rsid w:val="00114A7E"/>
    <w:rsid w:val="001152B4"/>
    <w:rsid w:val="00115E38"/>
    <w:rsid w:val="00115F8D"/>
    <w:rsid w:val="00117241"/>
    <w:rsid w:val="00120095"/>
    <w:rsid w:val="001205AF"/>
    <w:rsid w:val="001225E6"/>
    <w:rsid w:val="001229DF"/>
    <w:rsid w:val="00123BCE"/>
    <w:rsid w:val="00124A96"/>
    <w:rsid w:val="0012690A"/>
    <w:rsid w:val="0013412B"/>
    <w:rsid w:val="00134459"/>
    <w:rsid w:val="00136690"/>
    <w:rsid w:val="00141026"/>
    <w:rsid w:val="00142A68"/>
    <w:rsid w:val="00143488"/>
    <w:rsid w:val="00143AA1"/>
    <w:rsid w:val="00143DCC"/>
    <w:rsid w:val="0014414B"/>
    <w:rsid w:val="0014655E"/>
    <w:rsid w:val="001475F6"/>
    <w:rsid w:val="0015000B"/>
    <w:rsid w:val="001530E3"/>
    <w:rsid w:val="001538B0"/>
    <w:rsid w:val="00154EF7"/>
    <w:rsid w:val="0015593E"/>
    <w:rsid w:val="0015645F"/>
    <w:rsid w:val="001578F2"/>
    <w:rsid w:val="00161F62"/>
    <w:rsid w:val="001670F1"/>
    <w:rsid w:val="001724B3"/>
    <w:rsid w:val="00173198"/>
    <w:rsid w:val="001732D6"/>
    <w:rsid w:val="001744BD"/>
    <w:rsid w:val="001748FE"/>
    <w:rsid w:val="00174D0D"/>
    <w:rsid w:val="0017690F"/>
    <w:rsid w:val="001776B0"/>
    <w:rsid w:val="001804CD"/>
    <w:rsid w:val="001823D8"/>
    <w:rsid w:val="0018314E"/>
    <w:rsid w:val="00183DB6"/>
    <w:rsid w:val="00184B45"/>
    <w:rsid w:val="00186FFC"/>
    <w:rsid w:val="001906F8"/>
    <w:rsid w:val="00191506"/>
    <w:rsid w:val="00192173"/>
    <w:rsid w:val="001922DD"/>
    <w:rsid w:val="0019290E"/>
    <w:rsid w:val="00192C71"/>
    <w:rsid w:val="00193297"/>
    <w:rsid w:val="001943FF"/>
    <w:rsid w:val="00194770"/>
    <w:rsid w:val="00195119"/>
    <w:rsid w:val="00196B27"/>
    <w:rsid w:val="00197F9B"/>
    <w:rsid w:val="001A0231"/>
    <w:rsid w:val="001A0666"/>
    <w:rsid w:val="001A073E"/>
    <w:rsid w:val="001A0ECB"/>
    <w:rsid w:val="001A1CFC"/>
    <w:rsid w:val="001A2540"/>
    <w:rsid w:val="001A307F"/>
    <w:rsid w:val="001A310A"/>
    <w:rsid w:val="001A4B6A"/>
    <w:rsid w:val="001A64CC"/>
    <w:rsid w:val="001A6764"/>
    <w:rsid w:val="001A7461"/>
    <w:rsid w:val="001A75BE"/>
    <w:rsid w:val="001B1C29"/>
    <w:rsid w:val="001B1D06"/>
    <w:rsid w:val="001B2D2A"/>
    <w:rsid w:val="001B4203"/>
    <w:rsid w:val="001B4FF6"/>
    <w:rsid w:val="001B6AD8"/>
    <w:rsid w:val="001B725F"/>
    <w:rsid w:val="001B7296"/>
    <w:rsid w:val="001C0A4D"/>
    <w:rsid w:val="001C0A74"/>
    <w:rsid w:val="001C1B8C"/>
    <w:rsid w:val="001C1CCD"/>
    <w:rsid w:val="001C1E5B"/>
    <w:rsid w:val="001C2A0B"/>
    <w:rsid w:val="001C3B41"/>
    <w:rsid w:val="001C5AC9"/>
    <w:rsid w:val="001C63A9"/>
    <w:rsid w:val="001C709E"/>
    <w:rsid w:val="001C7196"/>
    <w:rsid w:val="001C7B8D"/>
    <w:rsid w:val="001D04EE"/>
    <w:rsid w:val="001D051F"/>
    <w:rsid w:val="001D2108"/>
    <w:rsid w:val="001D2C39"/>
    <w:rsid w:val="001D34A2"/>
    <w:rsid w:val="001D3678"/>
    <w:rsid w:val="001D393F"/>
    <w:rsid w:val="001D4021"/>
    <w:rsid w:val="001D4971"/>
    <w:rsid w:val="001D5AB3"/>
    <w:rsid w:val="001D5B53"/>
    <w:rsid w:val="001D660A"/>
    <w:rsid w:val="001E04DB"/>
    <w:rsid w:val="001E10B6"/>
    <w:rsid w:val="001E1DAB"/>
    <w:rsid w:val="001E3D18"/>
    <w:rsid w:val="001E3F93"/>
    <w:rsid w:val="001E4C6C"/>
    <w:rsid w:val="001E58BF"/>
    <w:rsid w:val="001E69C1"/>
    <w:rsid w:val="001E73CE"/>
    <w:rsid w:val="001F03AB"/>
    <w:rsid w:val="001F0871"/>
    <w:rsid w:val="001F47CA"/>
    <w:rsid w:val="001F6A30"/>
    <w:rsid w:val="001F7736"/>
    <w:rsid w:val="00200F93"/>
    <w:rsid w:val="00201A04"/>
    <w:rsid w:val="002034C2"/>
    <w:rsid w:val="00203D12"/>
    <w:rsid w:val="00204754"/>
    <w:rsid w:val="00204DB6"/>
    <w:rsid w:val="0020748D"/>
    <w:rsid w:val="002107A4"/>
    <w:rsid w:val="002112D5"/>
    <w:rsid w:val="0021149D"/>
    <w:rsid w:val="002114A6"/>
    <w:rsid w:val="00212E01"/>
    <w:rsid w:val="002142E0"/>
    <w:rsid w:val="00217323"/>
    <w:rsid w:val="002206CF"/>
    <w:rsid w:val="00221054"/>
    <w:rsid w:val="00221557"/>
    <w:rsid w:val="00222DBB"/>
    <w:rsid w:val="00223B3C"/>
    <w:rsid w:val="00224B49"/>
    <w:rsid w:val="00225397"/>
    <w:rsid w:val="00225B55"/>
    <w:rsid w:val="00231AF6"/>
    <w:rsid w:val="00232C25"/>
    <w:rsid w:val="002338B6"/>
    <w:rsid w:val="002338B9"/>
    <w:rsid w:val="00235231"/>
    <w:rsid w:val="0023595E"/>
    <w:rsid w:val="00236D0A"/>
    <w:rsid w:val="0024047E"/>
    <w:rsid w:val="002409A8"/>
    <w:rsid w:val="00241822"/>
    <w:rsid w:val="0024224D"/>
    <w:rsid w:val="0024227E"/>
    <w:rsid w:val="002430D4"/>
    <w:rsid w:val="00245337"/>
    <w:rsid w:val="00246B03"/>
    <w:rsid w:val="00252740"/>
    <w:rsid w:val="00253851"/>
    <w:rsid w:val="00253976"/>
    <w:rsid w:val="00253BA2"/>
    <w:rsid w:val="00254A19"/>
    <w:rsid w:val="002600AB"/>
    <w:rsid w:val="00260E59"/>
    <w:rsid w:val="00262E54"/>
    <w:rsid w:val="00263C69"/>
    <w:rsid w:val="00263E72"/>
    <w:rsid w:val="0026499D"/>
    <w:rsid w:val="00265C59"/>
    <w:rsid w:val="00266A48"/>
    <w:rsid w:val="00266B19"/>
    <w:rsid w:val="00266B8B"/>
    <w:rsid w:val="0026727E"/>
    <w:rsid w:val="00267362"/>
    <w:rsid w:val="00267A73"/>
    <w:rsid w:val="002709B8"/>
    <w:rsid w:val="00270B80"/>
    <w:rsid w:val="00270FBD"/>
    <w:rsid w:val="00277EEA"/>
    <w:rsid w:val="00280032"/>
    <w:rsid w:val="00280D88"/>
    <w:rsid w:val="002822D0"/>
    <w:rsid w:val="00283056"/>
    <w:rsid w:val="00283389"/>
    <w:rsid w:val="002847B8"/>
    <w:rsid w:val="0028624D"/>
    <w:rsid w:val="00286449"/>
    <w:rsid w:val="0028777F"/>
    <w:rsid w:val="00287A98"/>
    <w:rsid w:val="002901C7"/>
    <w:rsid w:val="00290789"/>
    <w:rsid w:val="002932A8"/>
    <w:rsid w:val="0029348C"/>
    <w:rsid w:val="002938A6"/>
    <w:rsid w:val="00293A4E"/>
    <w:rsid w:val="0029445B"/>
    <w:rsid w:val="00294C89"/>
    <w:rsid w:val="00295824"/>
    <w:rsid w:val="00295826"/>
    <w:rsid w:val="00295C1B"/>
    <w:rsid w:val="00296DAF"/>
    <w:rsid w:val="002A17FF"/>
    <w:rsid w:val="002A2030"/>
    <w:rsid w:val="002A627F"/>
    <w:rsid w:val="002A6B6B"/>
    <w:rsid w:val="002B1B7D"/>
    <w:rsid w:val="002B3D09"/>
    <w:rsid w:val="002B5442"/>
    <w:rsid w:val="002B5B3A"/>
    <w:rsid w:val="002B644C"/>
    <w:rsid w:val="002B6575"/>
    <w:rsid w:val="002B6627"/>
    <w:rsid w:val="002B6FB0"/>
    <w:rsid w:val="002B7DD9"/>
    <w:rsid w:val="002B7E37"/>
    <w:rsid w:val="002C00D5"/>
    <w:rsid w:val="002C097B"/>
    <w:rsid w:val="002C2FA2"/>
    <w:rsid w:val="002C512E"/>
    <w:rsid w:val="002C5649"/>
    <w:rsid w:val="002C58CD"/>
    <w:rsid w:val="002C5C5C"/>
    <w:rsid w:val="002C6208"/>
    <w:rsid w:val="002C65DD"/>
    <w:rsid w:val="002C6B29"/>
    <w:rsid w:val="002D0324"/>
    <w:rsid w:val="002D0E1A"/>
    <w:rsid w:val="002D0EC9"/>
    <w:rsid w:val="002D0FC1"/>
    <w:rsid w:val="002D3A2F"/>
    <w:rsid w:val="002D51A4"/>
    <w:rsid w:val="002D5CED"/>
    <w:rsid w:val="002D5D21"/>
    <w:rsid w:val="002D7786"/>
    <w:rsid w:val="002D7FF5"/>
    <w:rsid w:val="002E044E"/>
    <w:rsid w:val="002E069C"/>
    <w:rsid w:val="002E0AA6"/>
    <w:rsid w:val="002E117F"/>
    <w:rsid w:val="002E12B8"/>
    <w:rsid w:val="002E16B3"/>
    <w:rsid w:val="002E3888"/>
    <w:rsid w:val="002E4436"/>
    <w:rsid w:val="002E47D7"/>
    <w:rsid w:val="002F0D76"/>
    <w:rsid w:val="002F0ED5"/>
    <w:rsid w:val="002F134F"/>
    <w:rsid w:val="002F2578"/>
    <w:rsid w:val="002F3CD6"/>
    <w:rsid w:val="002F40A1"/>
    <w:rsid w:val="002F4176"/>
    <w:rsid w:val="00300F56"/>
    <w:rsid w:val="00301187"/>
    <w:rsid w:val="003013DE"/>
    <w:rsid w:val="00301734"/>
    <w:rsid w:val="00301CB8"/>
    <w:rsid w:val="00302388"/>
    <w:rsid w:val="00302508"/>
    <w:rsid w:val="00303267"/>
    <w:rsid w:val="003037DB"/>
    <w:rsid w:val="00304147"/>
    <w:rsid w:val="00304EBD"/>
    <w:rsid w:val="00305CE3"/>
    <w:rsid w:val="00305E2E"/>
    <w:rsid w:val="0030621B"/>
    <w:rsid w:val="003066B0"/>
    <w:rsid w:val="00306AF2"/>
    <w:rsid w:val="0031003C"/>
    <w:rsid w:val="003120B2"/>
    <w:rsid w:val="003124B9"/>
    <w:rsid w:val="003129B6"/>
    <w:rsid w:val="00312C5E"/>
    <w:rsid w:val="00312D8F"/>
    <w:rsid w:val="00315FD1"/>
    <w:rsid w:val="00317625"/>
    <w:rsid w:val="00320CDA"/>
    <w:rsid w:val="003222E4"/>
    <w:rsid w:val="00322C1D"/>
    <w:rsid w:val="0032387F"/>
    <w:rsid w:val="00324F23"/>
    <w:rsid w:val="003255CB"/>
    <w:rsid w:val="00325D95"/>
    <w:rsid w:val="00325E57"/>
    <w:rsid w:val="00327ABA"/>
    <w:rsid w:val="00332C0E"/>
    <w:rsid w:val="00334B8D"/>
    <w:rsid w:val="00335925"/>
    <w:rsid w:val="003360C9"/>
    <w:rsid w:val="00336460"/>
    <w:rsid w:val="0033716E"/>
    <w:rsid w:val="003411C8"/>
    <w:rsid w:val="00341293"/>
    <w:rsid w:val="00341591"/>
    <w:rsid w:val="00342DED"/>
    <w:rsid w:val="003447B7"/>
    <w:rsid w:val="00344FE1"/>
    <w:rsid w:val="00345969"/>
    <w:rsid w:val="00345A92"/>
    <w:rsid w:val="00345C8C"/>
    <w:rsid w:val="003468F8"/>
    <w:rsid w:val="003500DA"/>
    <w:rsid w:val="0035122E"/>
    <w:rsid w:val="003525E7"/>
    <w:rsid w:val="00352A1B"/>
    <w:rsid w:val="00352DD6"/>
    <w:rsid w:val="003535E3"/>
    <w:rsid w:val="00354B9C"/>
    <w:rsid w:val="00355319"/>
    <w:rsid w:val="003554F8"/>
    <w:rsid w:val="003554FC"/>
    <w:rsid w:val="00355F60"/>
    <w:rsid w:val="00356187"/>
    <w:rsid w:val="003604CA"/>
    <w:rsid w:val="00360D89"/>
    <w:rsid w:val="00361C42"/>
    <w:rsid w:val="00362427"/>
    <w:rsid w:val="00363301"/>
    <w:rsid w:val="0036334C"/>
    <w:rsid w:val="003646F9"/>
    <w:rsid w:val="00365064"/>
    <w:rsid w:val="00366595"/>
    <w:rsid w:val="00366CA5"/>
    <w:rsid w:val="0036792A"/>
    <w:rsid w:val="003709B9"/>
    <w:rsid w:val="00371C29"/>
    <w:rsid w:val="003723DD"/>
    <w:rsid w:val="00372A48"/>
    <w:rsid w:val="00373F48"/>
    <w:rsid w:val="00375D52"/>
    <w:rsid w:val="003765D8"/>
    <w:rsid w:val="0037797E"/>
    <w:rsid w:val="00377BB3"/>
    <w:rsid w:val="00380DC9"/>
    <w:rsid w:val="003812C5"/>
    <w:rsid w:val="00381A41"/>
    <w:rsid w:val="003839AF"/>
    <w:rsid w:val="0038423B"/>
    <w:rsid w:val="0038482B"/>
    <w:rsid w:val="00386485"/>
    <w:rsid w:val="00386CEC"/>
    <w:rsid w:val="00387612"/>
    <w:rsid w:val="003912C1"/>
    <w:rsid w:val="00391D0B"/>
    <w:rsid w:val="00392845"/>
    <w:rsid w:val="00392EEE"/>
    <w:rsid w:val="003949EF"/>
    <w:rsid w:val="00395050"/>
    <w:rsid w:val="00395CC5"/>
    <w:rsid w:val="003A029D"/>
    <w:rsid w:val="003A0D1D"/>
    <w:rsid w:val="003A1246"/>
    <w:rsid w:val="003A304F"/>
    <w:rsid w:val="003A529E"/>
    <w:rsid w:val="003A60E4"/>
    <w:rsid w:val="003A68DF"/>
    <w:rsid w:val="003A6B3B"/>
    <w:rsid w:val="003A6E2E"/>
    <w:rsid w:val="003B0FF7"/>
    <w:rsid w:val="003B1E5D"/>
    <w:rsid w:val="003B2D7D"/>
    <w:rsid w:val="003B30A8"/>
    <w:rsid w:val="003B37B5"/>
    <w:rsid w:val="003B45F0"/>
    <w:rsid w:val="003B6251"/>
    <w:rsid w:val="003B6362"/>
    <w:rsid w:val="003B689A"/>
    <w:rsid w:val="003B6EA6"/>
    <w:rsid w:val="003B7F5C"/>
    <w:rsid w:val="003C1093"/>
    <w:rsid w:val="003C3F19"/>
    <w:rsid w:val="003C4B8D"/>
    <w:rsid w:val="003C4EDB"/>
    <w:rsid w:val="003C55A1"/>
    <w:rsid w:val="003C56C0"/>
    <w:rsid w:val="003C5F70"/>
    <w:rsid w:val="003C654D"/>
    <w:rsid w:val="003C6BC1"/>
    <w:rsid w:val="003D108E"/>
    <w:rsid w:val="003D3000"/>
    <w:rsid w:val="003D4BD9"/>
    <w:rsid w:val="003D5C9C"/>
    <w:rsid w:val="003D6771"/>
    <w:rsid w:val="003D6B8C"/>
    <w:rsid w:val="003D72CD"/>
    <w:rsid w:val="003E04E7"/>
    <w:rsid w:val="003E0B60"/>
    <w:rsid w:val="003E3243"/>
    <w:rsid w:val="003E3487"/>
    <w:rsid w:val="003E3609"/>
    <w:rsid w:val="003E3BDD"/>
    <w:rsid w:val="003E455D"/>
    <w:rsid w:val="003E5F0A"/>
    <w:rsid w:val="003E5F18"/>
    <w:rsid w:val="003E6971"/>
    <w:rsid w:val="003F0126"/>
    <w:rsid w:val="003F0E5E"/>
    <w:rsid w:val="003F149C"/>
    <w:rsid w:val="003F34DC"/>
    <w:rsid w:val="003F47FA"/>
    <w:rsid w:val="003F4804"/>
    <w:rsid w:val="003F4FA9"/>
    <w:rsid w:val="003F55D1"/>
    <w:rsid w:val="003F5AAB"/>
    <w:rsid w:val="003F7105"/>
    <w:rsid w:val="00400CCA"/>
    <w:rsid w:val="0040142A"/>
    <w:rsid w:val="00401693"/>
    <w:rsid w:val="00402EEC"/>
    <w:rsid w:val="00403716"/>
    <w:rsid w:val="004038E3"/>
    <w:rsid w:val="0040459F"/>
    <w:rsid w:val="004045C2"/>
    <w:rsid w:val="00405324"/>
    <w:rsid w:val="00405B83"/>
    <w:rsid w:val="004079C9"/>
    <w:rsid w:val="00407B5F"/>
    <w:rsid w:val="004104B9"/>
    <w:rsid w:val="00413F7E"/>
    <w:rsid w:val="0041438E"/>
    <w:rsid w:val="00415498"/>
    <w:rsid w:val="00416024"/>
    <w:rsid w:val="00420064"/>
    <w:rsid w:val="004200DE"/>
    <w:rsid w:val="00420191"/>
    <w:rsid w:val="00421382"/>
    <w:rsid w:val="0042216A"/>
    <w:rsid w:val="00422608"/>
    <w:rsid w:val="00423E17"/>
    <w:rsid w:val="00424B69"/>
    <w:rsid w:val="00426FC2"/>
    <w:rsid w:val="00427B73"/>
    <w:rsid w:val="00427D6F"/>
    <w:rsid w:val="00427FFD"/>
    <w:rsid w:val="00431881"/>
    <w:rsid w:val="0043273A"/>
    <w:rsid w:val="00434B47"/>
    <w:rsid w:val="004366BE"/>
    <w:rsid w:val="00436DAF"/>
    <w:rsid w:val="0043798B"/>
    <w:rsid w:val="004409DC"/>
    <w:rsid w:val="00441F0F"/>
    <w:rsid w:val="004440AA"/>
    <w:rsid w:val="0044416A"/>
    <w:rsid w:val="00445788"/>
    <w:rsid w:val="00446D2F"/>
    <w:rsid w:val="0044702F"/>
    <w:rsid w:val="00447104"/>
    <w:rsid w:val="00447BE7"/>
    <w:rsid w:val="0045078B"/>
    <w:rsid w:val="004512A9"/>
    <w:rsid w:val="0045428C"/>
    <w:rsid w:val="00454404"/>
    <w:rsid w:val="00455E15"/>
    <w:rsid w:val="004568D1"/>
    <w:rsid w:val="00456BE1"/>
    <w:rsid w:val="00456C6F"/>
    <w:rsid w:val="004618F4"/>
    <w:rsid w:val="0046391D"/>
    <w:rsid w:val="00463B44"/>
    <w:rsid w:val="00465D83"/>
    <w:rsid w:val="004660AC"/>
    <w:rsid w:val="004677B8"/>
    <w:rsid w:val="004717C6"/>
    <w:rsid w:val="00471AEB"/>
    <w:rsid w:val="0047578A"/>
    <w:rsid w:val="00476F0A"/>
    <w:rsid w:val="00477673"/>
    <w:rsid w:val="00477D0E"/>
    <w:rsid w:val="004806AA"/>
    <w:rsid w:val="004806D2"/>
    <w:rsid w:val="004807DC"/>
    <w:rsid w:val="00482308"/>
    <w:rsid w:val="0048339C"/>
    <w:rsid w:val="00483683"/>
    <w:rsid w:val="004844A8"/>
    <w:rsid w:val="00484B97"/>
    <w:rsid w:val="004859F8"/>
    <w:rsid w:val="00485F50"/>
    <w:rsid w:val="00486EF7"/>
    <w:rsid w:val="004878EA"/>
    <w:rsid w:val="00491161"/>
    <w:rsid w:val="0049232C"/>
    <w:rsid w:val="004947DD"/>
    <w:rsid w:val="00495403"/>
    <w:rsid w:val="00495D4F"/>
    <w:rsid w:val="00496980"/>
    <w:rsid w:val="0049702B"/>
    <w:rsid w:val="00497477"/>
    <w:rsid w:val="004A032E"/>
    <w:rsid w:val="004A218D"/>
    <w:rsid w:val="004A274B"/>
    <w:rsid w:val="004A43FD"/>
    <w:rsid w:val="004A498B"/>
    <w:rsid w:val="004A549D"/>
    <w:rsid w:val="004A73B7"/>
    <w:rsid w:val="004A74D4"/>
    <w:rsid w:val="004B2350"/>
    <w:rsid w:val="004B38E7"/>
    <w:rsid w:val="004B4473"/>
    <w:rsid w:val="004B4961"/>
    <w:rsid w:val="004B4A54"/>
    <w:rsid w:val="004B61F5"/>
    <w:rsid w:val="004B65B2"/>
    <w:rsid w:val="004B7EB2"/>
    <w:rsid w:val="004C04D5"/>
    <w:rsid w:val="004C14E1"/>
    <w:rsid w:val="004C2230"/>
    <w:rsid w:val="004C2FE4"/>
    <w:rsid w:val="004C4F07"/>
    <w:rsid w:val="004C6DEF"/>
    <w:rsid w:val="004D088D"/>
    <w:rsid w:val="004D3FC5"/>
    <w:rsid w:val="004D469F"/>
    <w:rsid w:val="004D6E67"/>
    <w:rsid w:val="004E1C5B"/>
    <w:rsid w:val="004E22E5"/>
    <w:rsid w:val="004E3691"/>
    <w:rsid w:val="004E3E17"/>
    <w:rsid w:val="004E41FC"/>
    <w:rsid w:val="004E4746"/>
    <w:rsid w:val="004E5574"/>
    <w:rsid w:val="004E713E"/>
    <w:rsid w:val="004E79AC"/>
    <w:rsid w:val="004E7F6A"/>
    <w:rsid w:val="004F025B"/>
    <w:rsid w:val="004F2343"/>
    <w:rsid w:val="004F2829"/>
    <w:rsid w:val="004F3437"/>
    <w:rsid w:val="004F437D"/>
    <w:rsid w:val="004F49B2"/>
    <w:rsid w:val="004F4D94"/>
    <w:rsid w:val="004F6933"/>
    <w:rsid w:val="004F794A"/>
    <w:rsid w:val="004F7C76"/>
    <w:rsid w:val="004F7F28"/>
    <w:rsid w:val="00500868"/>
    <w:rsid w:val="00501F10"/>
    <w:rsid w:val="00503A1B"/>
    <w:rsid w:val="0050520A"/>
    <w:rsid w:val="00505C22"/>
    <w:rsid w:val="005100A1"/>
    <w:rsid w:val="00510C99"/>
    <w:rsid w:val="005118B0"/>
    <w:rsid w:val="00511EEE"/>
    <w:rsid w:val="0051294F"/>
    <w:rsid w:val="00512BDB"/>
    <w:rsid w:val="00512D98"/>
    <w:rsid w:val="00513C62"/>
    <w:rsid w:val="00513FE2"/>
    <w:rsid w:val="00514F8F"/>
    <w:rsid w:val="00520B6E"/>
    <w:rsid w:val="005238AC"/>
    <w:rsid w:val="0052414E"/>
    <w:rsid w:val="005250A8"/>
    <w:rsid w:val="00525983"/>
    <w:rsid w:val="00526757"/>
    <w:rsid w:val="00527CA9"/>
    <w:rsid w:val="0053008E"/>
    <w:rsid w:val="0053044D"/>
    <w:rsid w:val="005320C7"/>
    <w:rsid w:val="00532520"/>
    <w:rsid w:val="005338C9"/>
    <w:rsid w:val="005338E9"/>
    <w:rsid w:val="005345C8"/>
    <w:rsid w:val="00534FEB"/>
    <w:rsid w:val="005354EF"/>
    <w:rsid w:val="00535B60"/>
    <w:rsid w:val="00540716"/>
    <w:rsid w:val="005407A4"/>
    <w:rsid w:val="00540A45"/>
    <w:rsid w:val="00540BDE"/>
    <w:rsid w:val="005415DC"/>
    <w:rsid w:val="0054383F"/>
    <w:rsid w:val="00543C7D"/>
    <w:rsid w:val="00544844"/>
    <w:rsid w:val="00544F03"/>
    <w:rsid w:val="00546D48"/>
    <w:rsid w:val="00547740"/>
    <w:rsid w:val="0055046B"/>
    <w:rsid w:val="0055152E"/>
    <w:rsid w:val="00551C61"/>
    <w:rsid w:val="005523A5"/>
    <w:rsid w:val="005523D4"/>
    <w:rsid w:val="005536F8"/>
    <w:rsid w:val="005568F9"/>
    <w:rsid w:val="005570D7"/>
    <w:rsid w:val="0056059C"/>
    <w:rsid w:val="005619EC"/>
    <w:rsid w:val="00561EDC"/>
    <w:rsid w:val="00562C33"/>
    <w:rsid w:val="005646FA"/>
    <w:rsid w:val="00564CFE"/>
    <w:rsid w:val="005653AC"/>
    <w:rsid w:val="005660B0"/>
    <w:rsid w:val="005665C8"/>
    <w:rsid w:val="00567791"/>
    <w:rsid w:val="00570AF4"/>
    <w:rsid w:val="00574187"/>
    <w:rsid w:val="00575198"/>
    <w:rsid w:val="0057710D"/>
    <w:rsid w:val="005776D2"/>
    <w:rsid w:val="005810A3"/>
    <w:rsid w:val="00582B03"/>
    <w:rsid w:val="00582BAE"/>
    <w:rsid w:val="00582EA6"/>
    <w:rsid w:val="00583686"/>
    <w:rsid w:val="00583DC9"/>
    <w:rsid w:val="0058404B"/>
    <w:rsid w:val="0058452E"/>
    <w:rsid w:val="005864AD"/>
    <w:rsid w:val="00586F24"/>
    <w:rsid w:val="005877DC"/>
    <w:rsid w:val="00587B0F"/>
    <w:rsid w:val="00587CA5"/>
    <w:rsid w:val="00591163"/>
    <w:rsid w:val="00591EFD"/>
    <w:rsid w:val="00592273"/>
    <w:rsid w:val="00592562"/>
    <w:rsid w:val="0059348A"/>
    <w:rsid w:val="00594432"/>
    <w:rsid w:val="00596261"/>
    <w:rsid w:val="0059792D"/>
    <w:rsid w:val="005A28BC"/>
    <w:rsid w:val="005A341F"/>
    <w:rsid w:val="005A42A3"/>
    <w:rsid w:val="005A4AF6"/>
    <w:rsid w:val="005A4F2D"/>
    <w:rsid w:val="005A6524"/>
    <w:rsid w:val="005A799B"/>
    <w:rsid w:val="005B1636"/>
    <w:rsid w:val="005B5C3A"/>
    <w:rsid w:val="005B5D8E"/>
    <w:rsid w:val="005B5F5B"/>
    <w:rsid w:val="005C0974"/>
    <w:rsid w:val="005C0D07"/>
    <w:rsid w:val="005C19D1"/>
    <w:rsid w:val="005C3236"/>
    <w:rsid w:val="005C491B"/>
    <w:rsid w:val="005C60EC"/>
    <w:rsid w:val="005C71EA"/>
    <w:rsid w:val="005C7C35"/>
    <w:rsid w:val="005D1E2C"/>
    <w:rsid w:val="005D3215"/>
    <w:rsid w:val="005D4004"/>
    <w:rsid w:val="005D77FB"/>
    <w:rsid w:val="005D7BD3"/>
    <w:rsid w:val="005E3436"/>
    <w:rsid w:val="005E350D"/>
    <w:rsid w:val="005E3FFC"/>
    <w:rsid w:val="005E4150"/>
    <w:rsid w:val="005E46E8"/>
    <w:rsid w:val="005E47D8"/>
    <w:rsid w:val="005E644B"/>
    <w:rsid w:val="005F1183"/>
    <w:rsid w:val="005F304F"/>
    <w:rsid w:val="005F3A56"/>
    <w:rsid w:val="005F40E1"/>
    <w:rsid w:val="005F43BF"/>
    <w:rsid w:val="005F6329"/>
    <w:rsid w:val="005F6CD3"/>
    <w:rsid w:val="005F6FBE"/>
    <w:rsid w:val="005F7BB5"/>
    <w:rsid w:val="00600B63"/>
    <w:rsid w:val="00601A70"/>
    <w:rsid w:val="00601D41"/>
    <w:rsid w:val="00604762"/>
    <w:rsid w:val="00604810"/>
    <w:rsid w:val="00604DF2"/>
    <w:rsid w:val="00605409"/>
    <w:rsid w:val="006058A3"/>
    <w:rsid w:val="00606C11"/>
    <w:rsid w:val="00606E7F"/>
    <w:rsid w:val="006077A2"/>
    <w:rsid w:val="00611A69"/>
    <w:rsid w:val="00611ECE"/>
    <w:rsid w:val="00612412"/>
    <w:rsid w:val="0061264B"/>
    <w:rsid w:val="006128AD"/>
    <w:rsid w:val="006128D9"/>
    <w:rsid w:val="006134B2"/>
    <w:rsid w:val="00613820"/>
    <w:rsid w:val="00613951"/>
    <w:rsid w:val="00613C2D"/>
    <w:rsid w:val="0061533A"/>
    <w:rsid w:val="00615BF6"/>
    <w:rsid w:val="006162BD"/>
    <w:rsid w:val="00617ECF"/>
    <w:rsid w:val="00621D7F"/>
    <w:rsid w:val="00621EEB"/>
    <w:rsid w:val="00624DFC"/>
    <w:rsid w:val="00626191"/>
    <w:rsid w:val="00627546"/>
    <w:rsid w:val="0063217F"/>
    <w:rsid w:val="00632185"/>
    <w:rsid w:val="00633990"/>
    <w:rsid w:val="00634817"/>
    <w:rsid w:val="0063515A"/>
    <w:rsid w:val="00640D8B"/>
    <w:rsid w:val="00641BBA"/>
    <w:rsid w:val="00642763"/>
    <w:rsid w:val="006436C4"/>
    <w:rsid w:val="00643824"/>
    <w:rsid w:val="00643F40"/>
    <w:rsid w:val="0064466D"/>
    <w:rsid w:val="00644B7B"/>
    <w:rsid w:val="006450A1"/>
    <w:rsid w:val="00645543"/>
    <w:rsid w:val="00645650"/>
    <w:rsid w:val="00646449"/>
    <w:rsid w:val="00646699"/>
    <w:rsid w:val="00651044"/>
    <w:rsid w:val="00651919"/>
    <w:rsid w:val="00651A94"/>
    <w:rsid w:val="00653CA0"/>
    <w:rsid w:val="006544D4"/>
    <w:rsid w:val="006550BF"/>
    <w:rsid w:val="00657970"/>
    <w:rsid w:val="00657B4F"/>
    <w:rsid w:val="00662BD0"/>
    <w:rsid w:val="00663EDC"/>
    <w:rsid w:val="006645FD"/>
    <w:rsid w:val="00665B32"/>
    <w:rsid w:val="006660CA"/>
    <w:rsid w:val="00672088"/>
    <w:rsid w:val="00672A8B"/>
    <w:rsid w:val="00673CFA"/>
    <w:rsid w:val="00675601"/>
    <w:rsid w:val="006756D3"/>
    <w:rsid w:val="00676610"/>
    <w:rsid w:val="0068030F"/>
    <w:rsid w:val="00681FAD"/>
    <w:rsid w:val="00682348"/>
    <w:rsid w:val="00683589"/>
    <w:rsid w:val="0068381D"/>
    <w:rsid w:val="00684427"/>
    <w:rsid w:val="00687940"/>
    <w:rsid w:val="0069133A"/>
    <w:rsid w:val="00693766"/>
    <w:rsid w:val="00694D04"/>
    <w:rsid w:val="00697546"/>
    <w:rsid w:val="006A0E77"/>
    <w:rsid w:val="006A306C"/>
    <w:rsid w:val="006A3774"/>
    <w:rsid w:val="006A3E35"/>
    <w:rsid w:val="006B10B4"/>
    <w:rsid w:val="006B2A73"/>
    <w:rsid w:val="006B5B65"/>
    <w:rsid w:val="006C0282"/>
    <w:rsid w:val="006C2E4E"/>
    <w:rsid w:val="006C2EB3"/>
    <w:rsid w:val="006C3300"/>
    <w:rsid w:val="006C6137"/>
    <w:rsid w:val="006C67CD"/>
    <w:rsid w:val="006C69B4"/>
    <w:rsid w:val="006C6C0E"/>
    <w:rsid w:val="006D02F8"/>
    <w:rsid w:val="006D0308"/>
    <w:rsid w:val="006D2275"/>
    <w:rsid w:val="006D332A"/>
    <w:rsid w:val="006D3A61"/>
    <w:rsid w:val="006D3FCE"/>
    <w:rsid w:val="006D678F"/>
    <w:rsid w:val="006D74C0"/>
    <w:rsid w:val="006D75F8"/>
    <w:rsid w:val="006D7765"/>
    <w:rsid w:val="006E0771"/>
    <w:rsid w:val="006E0D38"/>
    <w:rsid w:val="006E1725"/>
    <w:rsid w:val="006E2A04"/>
    <w:rsid w:val="006E3F16"/>
    <w:rsid w:val="006E527D"/>
    <w:rsid w:val="006F14A8"/>
    <w:rsid w:val="006F18B6"/>
    <w:rsid w:val="006F1A77"/>
    <w:rsid w:val="006F38BC"/>
    <w:rsid w:val="006F3CCA"/>
    <w:rsid w:val="006F4396"/>
    <w:rsid w:val="006F4EF5"/>
    <w:rsid w:val="006F6018"/>
    <w:rsid w:val="0070026B"/>
    <w:rsid w:val="00701090"/>
    <w:rsid w:val="00701FA2"/>
    <w:rsid w:val="007034DF"/>
    <w:rsid w:val="00705C6D"/>
    <w:rsid w:val="007060C9"/>
    <w:rsid w:val="007073F1"/>
    <w:rsid w:val="00707A8D"/>
    <w:rsid w:val="00707B27"/>
    <w:rsid w:val="00707D4F"/>
    <w:rsid w:val="00713141"/>
    <w:rsid w:val="00713793"/>
    <w:rsid w:val="00713E47"/>
    <w:rsid w:val="0071416F"/>
    <w:rsid w:val="00715195"/>
    <w:rsid w:val="0071568B"/>
    <w:rsid w:val="00716523"/>
    <w:rsid w:val="0071775F"/>
    <w:rsid w:val="007206F1"/>
    <w:rsid w:val="00721FB3"/>
    <w:rsid w:val="00722597"/>
    <w:rsid w:val="00722671"/>
    <w:rsid w:val="00722C2E"/>
    <w:rsid w:val="0072305A"/>
    <w:rsid w:val="0072452F"/>
    <w:rsid w:val="007245E2"/>
    <w:rsid w:val="00725610"/>
    <w:rsid w:val="0073217F"/>
    <w:rsid w:val="00732A0D"/>
    <w:rsid w:val="00733A26"/>
    <w:rsid w:val="007343C5"/>
    <w:rsid w:val="0073625A"/>
    <w:rsid w:val="00736DBA"/>
    <w:rsid w:val="0073769A"/>
    <w:rsid w:val="007379FF"/>
    <w:rsid w:val="007410E0"/>
    <w:rsid w:val="007411D0"/>
    <w:rsid w:val="00741685"/>
    <w:rsid w:val="007417FC"/>
    <w:rsid w:val="00742A82"/>
    <w:rsid w:val="00743520"/>
    <w:rsid w:val="00743ABD"/>
    <w:rsid w:val="007452B3"/>
    <w:rsid w:val="0074557A"/>
    <w:rsid w:val="007461CE"/>
    <w:rsid w:val="00746A6E"/>
    <w:rsid w:val="00747AAB"/>
    <w:rsid w:val="00750A3B"/>
    <w:rsid w:val="0075128D"/>
    <w:rsid w:val="007517D4"/>
    <w:rsid w:val="00751EF2"/>
    <w:rsid w:val="00752BDB"/>
    <w:rsid w:val="00754B83"/>
    <w:rsid w:val="00756032"/>
    <w:rsid w:val="00756B46"/>
    <w:rsid w:val="00756BF7"/>
    <w:rsid w:val="00761B00"/>
    <w:rsid w:val="00761D67"/>
    <w:rsid w:val="0076274E"/>
    <w:rsid w:val="00764FC2"/>
    <w:rsid w:val="0076757C"/>
    <w:rsid w:val="007678EC"/>
    <w:rsid w:val="00767E67"/>
    <w:rsid w:val="00770440"/>
    <w:rsid w:val="00770B56"/>
    <w:rsid w:val="00771FE2"/>
    <w:rsid w:val="0077211A"/>
    <w:rsid w:val="0077216C"/>
    <w:rsid w:val="00772364"/>
    <w:rsid w:val="007757F5"/>
    <w:rsid w:val="00776D52"/>
    <w:rsid w:val="00777C66"/>
    <w:rsid w:val="0078035F"/>
    <w:rsid w:val="007804F6"/>
    <w:rsid w:val="0078063E"/>
    <w:rsid w:val="007808AB"/>
    <w:rsid w:val="007812EE"/>
    <w:rsid w:val="007821CF"/>
    <w:rsid w:val="00782DA2"/>
    <w:rsid w:val="007832DD"/>
    <w:rsid w:val="0078423F"/>
    <w:rsid w:val="00784E33"/>
    <w:rsid w:val="00786069"/>
    <w:rsid w:val="00792666"/>
    <w:rsid w:val="00792C8E"/>
    <w:rsid w:val="00792CA4"/>
    <w:rsid w:val="00792F40"/>
    <w:rsid w:val="00796F8F"/>
    <w:rsid w:val="007A19D5"/>
    <w:rsid w:val="007A1EC6"/>
    <w:rsid w:val="007A2747"/>
    <w:rsid w:val="007A3E79"/>
    <w:rsid w:val="007A3F5C"/>
    <w:rsid w:val="007A5F89"/>
    <w:rsid w:val="007A6946"/>
    <w:rsid w:val="007A7095"/>
    <w:rsid w:val="007A7E9C"/>
    <w:rsid w:val="007B2005"/>
    <w:rsid w:val="007B2A2E"/>
    <w:rsid w:val="007B30F7"/>
    <w:rsid w:val="007B450D"/>
    <w:rsid w:val="007B4886"/>
    <w:rsid w:val="007B4E1B"/>
    <w:rsid w:val="007B659A"/>
    <w:rsid w:val="007B6F67"/>
    <w:rsid w:val="007B7196"/>
    <w:rsid w:val="007C0954"/>
    <w:rsid w:val="007C0FC1"/>
    <w:rsid w:val="007C16BF"/>
    <w:rsid w:val="007C1FB3"/>
    <w:rsid w:val="007C318E"/>
    <w:rsid w:val="007C364F"/>
    <w:rsid w:val="007C46D7"/>
    <w:rsid w:val="007C59FF"/>
    <w:rsid w:val="007C6585"/>
    <w:rsid w:val="007C669D"/>
    <w:rsid w:val="007D1A2C"/>
    <w:rsid w:val="007D3FBB"/>
    <w:rsid w:val="007D4D9E"/>
    <w:rsid w:val="007D5312"/>
    <w:rsid w:val="007D59BF"/>
    <w:rsid w:val="007D5B9C"/>
    <w:rsid w:val="007D7A64"/>
    <w:rsid w:val="007D7C91"/>
    <w:rsid w:val="007E10C8"/>
    <w:rsid w:val="007E12C1"/>
    <w:rsid w:val="007E1398"/>
    <w:rsid w:val="007E15AA"/>
    <w:rsid w:val="007E1B18"/>
    <w:rsid w:val="007E2030"/>
    <w:rsid w:val="007E4035"/>
    <w:rsid w:val="007E51FA"/>
    <w:rsid w:val="007E7E71"/>
    <w:rsid w:val="007F02F9"/>
    <w:rsid w:val="007F1601"/>
    <w:rsid w:val="007F248A"/>
    <w:rsid w:val="007F4273"/>
    <w:rsid w:val="007F4299"/>
    <w:rsid w:val="007F4448"/>
    <w:rsid w:val="007F5FC3"/>
    <w:rsid w:val="007F6DA6"/>
    <w:rsid w:val="00802CD8"/>
    <w:rsid w:val="008034DD"/>
    <w:rsid w:val="00803A10"/>
    <w:rsid w:val="00803BED"/>
    <w:rsid w:val="008047EB"/>
    <w:rsid w:val="00804B64"/>
    <w:rsid w:val="0080518D"/>
    <w:rsid w:val="00806F86"/>
    <w:rsid w:val="00810F83"/>
    <w:rsid w:val="00811159"/>
    <w:rsid w:val="00811CA9"/>
    <w:rsid w:val="008122D6"/>
    <w:rsid w:val="0081246B"/>
    <w:rsid w:val="00812B52"/>
    <w:rsid w:val="00812CDB"/>
    <w:rsid w:val="00814E2E"/>
    <w:rsid w:val="00814F6C"/>
    <w:rsid w:val="00815AEF"/>
    <w:rsid w:val="00815CDE"/>
    <w:rsid w:val="0081649A"/>
    <w:rsid w:val="0082386F"/>
    <w:rsid w:val="00826F57"/>
    <w:rsid w:val="008279FD"/>
    <w:rsid w:val="00830F56"/>
    <w:rsid w:val="00831B5F"/>
    <w:rsid w:val="008325B6"/>
    <w:rsid w:val="00832FAE"/>
    <w:rsid w:val="00833228"/>
    <w:rsid w:val="00833766"/>
    <w:rsid w:val="00834469"/>
    <w:rsid w:val="008346C0"/>
    <w:rsid w:val="00835435"/>
    <w:rsid w:val="008370F8"/>
    <w:rsid w:val="00837939"/>
    <w:rsid w:val="008401B2"/>
    <w:rsid w:val="0084140E"/>
    <w:rsid w:val="0084218A"/>
    <w:rsid w:val="00842458"/>
    <w:rsid w:val="00844CB7"/>
    <w:rsid w:val="00844F25"/>
    <w:rsid w:val="00845AB1"/>
    <w:rsid w:val="0084626C"/>
    <w:rsid w:val="00847D72"/>
    <w:rsid w:val="00851DAF"/>
    <w:rsid w:val="00852B2C"/>
    <w:rsid w:val="0085419A"/>
    <w:rsid w:val="00854BDB"/>
    <w:rsid w:val="00855FC2"/>
    <w:rsid w:val="008603E6"/>
    <w:rsid w:val="00861DB0"/>
    <w:rsid w:val="0086310E"/>
    <w:rsid w:val="008631D1"/>
    <w:rsid w:val="00864D40"/>
    <w:rsid w:val="00865AFE"/>
    <w:rsid w:val="00865EBC"/>
    <w:rsid w:val="00866220"/>
    <w:rsid w:val="00867A15"/>
    <w:rsid w:val="00867BD7"/>
    <w:rsid w:val="008723EA"/>
    <w:rsid w:val="00872CFF"/>
    <w:rsid w:val="00873B86"/>
    <w:rsid w:val="00874285"/>
    <w:rsid w:val="0087433E"/>
    <w:rsid w:val="008748EA"/>
    <w:rsid w:val="00875BC0"/>
    <w:rsid w:val="00877BDB"/>
    <w:rsid w:val="008815A0"/>
    <w:rsid w:val="00882876"/>
    <w:rsid w:val="00883694"/>
    <w:rsid w:val="00887B69"/>
    <w:rsid w:val="0089085C"/>
    <w:rsid w:val="00891F88"/>
    <w:rsid w:val="00892E3C"/>
    <w:rsid w:val="0089495D"/>
    <w:rsid w:val="00896609"/>
    <w:rsid w:val="008A0D57"/>
    <w:rsid w:val="008A25A0"/>
    <w:rsid w:val="008A2C99"/>
    <w:rsid w:val="008A30DD"/>
    <w:rsid w:val="008A338E"/>
    <w:rsid w:val="008A3E19"/>
    <w:rsid w:val="008A460F"/>
    <w:rsid w:val="008A6ECE"/>
    <w:rsid w:val="008A723D"/>
    <w:rsid w:val="008A7A0B"/>
    <w:rsid w:val="008B3E5D"/>
    <w:rsid w:val="008B6C04"/>
    <w:rsid w:val="008B72DB"/>
    <w:rsid w:val="008B7549"/>
    <w:rsid w:val="008B7666"/>
    <w:rsid w:val="008B7F57"/>
    <w:rsid w:val="008C0217"/>
    <w:rsid w:val="008C1170"/>
    <w:rsid w:val="008C15F4"/>
    <w:rsid w:val="008C1ACC"/>
    <w:rsid w:val="008C1FCB"/>
    <w:rsid w:val="008C26AF"/>
    <w:rsid w:val="008C3316"/>
    <w:rsid w:val="008C57C8"/>
    <w:rsid w:val="008C745D"/>
    <w:rsid w:val="008C74AB"/>
    <w:rsid w:val="008D0122"/>
    <w:rsid w:val="008D0858"/>
    <w:rsid w:val="008D2FDB"/>
    <w:rsid w:val="008D636E"/>
    <w:rsid w:val="008E0E1A"/>
    <w:rsid w:val="008E2E27"/>
    <w:rsid w:val="008E3546"/>
    <w:rsid w:val="008E42CC"/>
    <w:rsid w:val="008E585B"/>
    <w:rsid w:val="008E58AF"/>
    <w:rsid w:val="008E5DC0"/>
    <w:rsid w:val="008E6F6D"/>
    <w:rsid w:val="008E7503"/>
    <w:rsid w:val="008E78D2"/>
    <w:rsid w:val="008E7BEC"/>
    <w:rsid w:val="008F0022"/>
    <w:rsid w:val="008F00A9"/>
    <w:rsid w:val="008F22AE"/>
    <w:rsid w:val="008F2523"/>
    <w:rsid w:val="008F3712"/>
    <w:rsid w:val="008F3E5C"/>
    <w:rsid w:val="008F4D6A"/>
    <w:rsid w:val="008F65A3"/>
    <w:rsid w:val="00900001"/>
    <w:rsid w:val="00900B21"/>
    <w:rsid w:val="009012E9"/>
    <w:rsid w:val="009018A8"/>
    <w:rsid w:val="009041D4"/>
    <w:rsid w:val="009058EF"/>
    <w:rsid w:val="00905E80"/>
    <w:rsid w:val="009065F3"/>
    <w:rsid w:val="0090668D"/>
    <w:rsid w:val="00910D3A"/>
    <w:rsid w:val="00912886"/>
    <w:rsid w:val="00912BE0"/>
    <w:rsid w:val="00916ECF"/>
    <w:rsid w:val="00921BE7"/>
    <w:rsid w:val="00921F01"/>
    <w:rsid w:val="00922107"/>
    <w:rsid w:val="00923097"/>
    <w:rsid w:val="0092316D"/>
    <w:rsid w:val="00925270"/>
    <w:rsid w:val="00925969"/>
    <w:rsid w:val="0092597B"/>
    <w:rsid w:val="00927759"/>
    <w:rsid w:val="00932740"/>
    <w:rsid w:val="009344DC"/>
    <w:rsid w:val="00934876"/>
    <w:rsid w:val="00941FE6"/>
    <w:rsid w:val="00943F7D"/>
    <w:rsid w:val="00944662"/>
    <w:rsid w:val="00944709"/>
    <w:rsid w:val="00945940"/>
    <w:rsid w:val="00945DF1"/>
    <w:rsid w:val="00946CE0"/>
    <w:rsid w:val="00950666"/>
    <w:rsid w:val="00952479"/>
    <w:rsid w:val="00952EF1"/>
    <w:rsid w:val="00954B0F"/>
    <w:rsid w:val="00955283"/>
    <w:rsid w:val="00955AC9"/>
    <w:rsid w:val="00960344"/>
    <w:rsid w:val="0096054B"/>
    <w:rsid w:val="0096157E"/>
    <w:rsid w:val="00961A37"/>
    <w:rsid w:val="009628AF"/>
    <w:rsid w:val="00963D58"/>
    <w:rsid w:val="009645A3"/>
    <w:rsid w:val="009646F8"/>
    <w:rsid w:val="00965294"/>
    <w:rsid w:val="0096739F"/>
    <w:rsid w:val="00970150"/>
    <w:rsid w:val="0097066B"/>
    <w:rsid w:val="00971B45"/>
    <w:rsid w:val="00971EB2"/>
    <w:rsid w:val="009720B3"/>
    <w:rsid w:val="00972190"/>
    <w:rsid w:val="009721A6"/>
    <w:rsid w:val="00972EDE"/>
    <w:rsid w:val="00973717"/>
    <w:rsid w:val="00975D0E"/>
    <w:rsid w:val="0097679B"/>
    <w:rsid w:val="00977804"/>
    <w:rsid w:val="00981423"/>
    <w:rsid w:val="00981D6A"/>
    <w:rsid w:val="00983CCF"/>
    <w:rsid w:val="00984608"/>
    <w:rsid w:val="00984A16"/>
    <w:rsid w:val="009866F5"/>
    <w:rsid w:val="009878AA"/>
    <w:rsid w:val="00991905"/>
    <w:rsid w:val="00992C78"/>
    <w:rsid w:val="00993815"/>
    <w:rsid w:val="009938CD"/>
    <w:rsid w:val="00994A16"/>
    <w:rsid w:val="0099545D"/>
    <w:rsid w:val="009963D5"/>
    <w:rsid w:val="00996B9D"/>
    <w:rsid w:val="009970F5"/>
    <w:rsid w:val="00997498"/>
    <w:rsid w:val="009A0B20"/>
    <w:rsid w:val="009A13C6"/>
    <w:rsid w:val="009A2A30"/>
    <w:rsid w:val="009A3B22"/>
    <w:rsid w:val="009A3DAD"/>
    <w:rsid w:val="009A4563"/>
    <w:rsid w:val="009A47A1"/>
    <w:rsid w:val="009A63C7"/>
    <w:rsid w:val="009B3817"/>
    <w:rsid w:val="009B404D"/>
    <w:rsid w:val="009B4AF7"/>
    <w:rsid w:val="009B55A3"/>
    <w:rsid w:val="009B565B"/>
    <w:rsid w:val="009B714F"/>
    <w:rsid w:val="009B7A80"/>
    <w:rsid w:val="009C14C7"/>
    <w:rsid w:val="009C28F9"/>
    <w:rsid w:val="009C40E7"/>
    <w:rsid w:val="009C4D14"/>
    <w:rsid w:val="009C6408"/>
    <w:rsid w:val="009C67CD"/>
    <w:rsid w:val="009C6D0F"/>
    <w:rsid w:val="009C73F7"/>
    <w:rsid w:val="009D1C0E"/>
    <w:rsid w:val="009D22F9"/>
    <w:rsid w:val="009D2F65"/>
    <w:rsid w:val="009D3C1B"/>
    <w:rsid w:val="009D59A8"/>
    <w:rsid w:val="009D6970"/>
    <w:rsid w:val="009D7E62"/>
    <w:rsid w:val="009E04EB"/>
    <w:rsid w:val="009E0946"/>
    <w:rsid w:val="009E0B74"/>
    <w:rsid w:val="009E1BA1"/>
    <w:rsid w:val="009E2B33"/>
    <w:rsid w:val="009E2BAE"/>
    <w:rsid w:val="009E3E73"/>
    <w:rsid w:val="009E44CC"/>
    <w:rsid w:val="009E5938"/>
    <w:rsid w:val="009E6608"/>
    <w:rsid w:val="009E6ADF"/>
    <w:rsid w:val="009F0A0A"/>
    <w:rsid w:val="009F13EF"/>
    <w:rsid w:val="009F1594"/>
    <w:rsid w:val="009F204C"/>
    <w:rsid w:val="009F213A"/>
    <w:rsid w:val="009F4AE4"/>
    <w:rsid w:val="009F59AA"/>
    <w:rsid w:val="009F67D0"/>
    <w:rsid w:val="009F6BD1"/>
    <w:rsid w:val="009F7699"/>
    <w:rsid w:val="00A00A4C"/>
    <w:rsid w:val="00A023AF"/>
    <w:rsid w:val="00A05F93"/>
    <w:rsid w:val="00A0663A"/>
    <w:rsid w:val="00A06D98"/>
    <w:rsid w:val="00A07167"/>
    <w:rsid w:val="00A1181F"/>
    <w:rsid w:val="00A12570"/>
    <w:rsid w:val="00A1267E"/>
    <w:rsid w:val="00A13E92"/>
    <w:rsid w:val="00A142D6"/>
    <w:rsid w:val="00A14E17"/>
    <w:rsid w:val="00A153EF"/>
    <w:rsid w:val="00A16431"/>
    <w:rsid w:val="00A16F3A"/>
    <w:rsid w:val="00A20019"/>
    <w:rsid w:val="00A23D9B"/>
    <w:rsid w:val="00A264B7"/>
    <w:rsid w:val="00A278F3"/>
    <w:rsid w:val="00A27CD3"/>
    <w:rsid w:val="00A3092D"/>
    <w:rsid w:val="00A30E8B"/>
    <w:rsid w:val="00A31F82"/>
    <w:rsid w:val="00A32995"/>
    <w:rsid w:val="00A32B66"/>
    <w:rsid w:val="00A33020"/>
    <w:rsid w:val="00A334BA"/>
    <w:rsid w:val="00A33984"/>
    <w:rsid w:val="00A34B69"/>
    <w:rsid w:val="00A35ABD"/>
    <w:rsid w:val="00A3653C"/>
    <w:rsid w:val="00A36C8E"/>
    <w:rsid w:val="00A37C4E"/>
    <w:rsid w:val="00A41D60"/>
    <w:rsid w:val="00A41F00"/>
    <w:rsid w:val="00A4287A"/>
    <w:rsid w:val="00A431F5"/>
    <w:rsid w:val="00A43C11"/>
    <w:rsid w:val="00A44A42"/>
    <w:rsid w:val="00A47BF5"/>
    <w:rsid w:val="00A5174E"/>
    <w:rsid w:val="00A53038"/>
    <w:rsid w:val="00A53403"/>
    <w:rsid w:val="00A56369"/>
    <w:rsid w:val="00A56754"/>
    <w:rsid w:val="00A57D80"/>
    <w:rsid w:val="00A57DCB"/>
    <w:rsid w:val="00A57E3E"/>
    <w:rsid w:val="00A60933"/>
    <w:rsid w:val="00A62541"/>
    <w:rsid w:val="00A651FA"/>
    <w:rsid w:val="00A65452"/>
    <w:rsid w:val="00A66EF7"/>
    <w:rsid w:val="00A67F00"/>
    <w:rsid w:val="00A7085C"/>
    <w:rsid w:val="00A70ACE"/>
    <w:rsid w:val="00A70D2D"/>
    <w:rsid w:val="00A70EDB"/>
    <w:rsid w:val="00A72222"/>
    <w:rsid w:val="00A737F8"/>
    <w:rsid w:val="00A75C59"/>
    <w:rsid w:val="00A775E5"/>
    <w:rsid w:val="00A777C7"/>
    <w:rsid w:val="00A77A3E"/>
    <w:rsid w:val="00A817B8"/>
    <w:rsid w:val="00A82E95"/>
    <w:rsid w:val="00A839EA"/>
    <w:rsid w:val="00A84DFF"/>
    <w:rsid w:val="00A87818"/>
    <w:rsid w:val="00A87DA1"/>
    <w:rsid w:val="00A87F9B"/>
    <w:rsid w:val="00A9083B"/>
    <w:rsid w:val="00A90E29"/>
    <w:rsid w:val="00A915D3"/>
    <w:rsid w:val="00A935F6"/>
    <w:rsid w:val="00A93F9A"/>
    <w:rsid w:val="00A949DF"/>
    <w:rsid w:val="00A961C7"/>
    <w:rsid w:val="00A96417"/>
    <w:rsid w:val="00A96734"/>
    <w:rsid w:val="00A96D0B"/>
    <w:rsid w:val="00A9799C"/>
    <w:rsid w:val="00A97ACB"/>
    <w:rsid w:val="00AA1602"/>
    <w:rsid w:val="00AA16EA"/>
    <w:rsid w:val="00AA1716"/>
    <w:rsid w:val="00AA1866"/>
    <w:rsid w:val="00AA1939"/>
    <w:rsid w:val="00AA1FC5"/>
    <w:rsid w:val="00AA2B89"/>
    <w:rsid w:val="00AA2DCB"/>
    <w:rsid w:val="00AA3680"/>
    <w:rsid w:val="00AA399A"/>
    <w:rsid w:val="00AA49D1"/>
    <w:rsid w:val="00AA55AE"/>
    <w:rsid w:val="00AA5783"/>
    <w:rsid w:val="00AA6183"/>
    <w:rsid w:val="00AA66AF"/>
    <w:rsid w:val="00AA6A44"/>
    <w:rsid w:val="00AA6AC7"/>
    <w:rsid w:val="00AA7E00"/>
    <w:rsid w:val="00AA7E19"/>
    <w:rsid w:val="00AB02B5"/>
    <w:rsid w:val="00AB055A"/>
    <w:rsid w:val="00AB09C7"/>
    <w:rsid w:val="00AB1906"/>
    <w:rsid w:val="00AB1F28"/>
    <w:rsid w:val="00AB3759"/>
    <w:rsid w:val="00AB394A"/>
    <w:rsid w:val="00AB420B"/>
    <w:rsid w:val="00AB4B90"/>
    <w:rsid w:val="00AB4E6A"/>
    <w:rsid w:val="00AB5846"/>
    <w:rsid w:val="00AB76BA"/>
    <w:rsid w:val="00AB77C5"/>
    <w:rsid w:val="00AC199E"/>
    <w:rsid w:val="00AC33CA"/>
    <w:rsid w:val="00AC4323"/>
    <w:rsid w:val="00AC549E"/>
    <w:rsid w:val="00AC5770"/>
    <w:rsid w:val="00AC594B"/>
    <w:rsid w:val="00AC5BEA"/>
    <w:rsid w:val="00AC5EAE"/>
    <w:rsid w:val="00AC6111"/>
    <w:rsid w:val="00AC7EFD"/>
    <w:rsid w:val="00AD0494"/>
    <w:rsid w:val="00AD079E"/>
    <w:rsid w:val="00AD1C33"/>
    <w:rsid w:val="00AD21ED"/>
    <w:rsid w:val="00AD3068"/>
    <w:rsid w:val="00AD3505"/>
    <w:rsid w:val="00AD3D4C"/>
    <w:rsid w:val="00AD6D4D"/>
    <w:rsid w:val="00AD7A66"/>
    <w:rsid w:val="00AE1A64"/>
    <w:rsid w:val="00AE1A92"/>
    <w:rsid w:val="00AE1CB3"/>
    <w:rsid w:val="00AE5126"/>
    <w:rsid w:val="00AE5478"/>
    <w:rsid w:val="00AE638B"/>
    <w:rsid w:val="00AE7224"/>
    <w:rsid w:val="00AE74BA"/>
    <w:rsid w:val="00AE7C2D"/>
    <w:rsid w:val="00AF04AC"/>
    <w:rsid w:val="00AF05D9"/>
    <w:rsid w:val="00AF0B33"/>
    <w:rsid w:val="00AF1AB2"/>
    <w:rsid w:val="00AF2CB9"/>
    <w:rsid w:val="00AF4B4F"/>
    <w:rsid w:val="00AF7404"/>
    <w:rsid w:val="00AF76B5"/>
    <w:rsid w:val="00AF7EB1"/>
    <w:rsid w:val="00B00FEF"/>
    <w:rsid w:val="00B022A6"/>
    <w:rsid w:val="00B0255C"/>
    <w:rsid w:val="00B027AE"/>
    <w:rsid w:val="00B02C7B"/>
    <w:rsid w:val="00B042B9"/>
    <w:rsid w:val="00B04727"/>
    <w:rsid w:val="00B04BF4"/>
    <w:rsid w:val="00B060FE"/>
    <w:rsid w:val="00B0617F"/>
    <w:rsid w:val="00B06383"/>
    <w:rsid w:val="00B07378"/>
    <w:rsid w:val="00B07F71"/>
    <w:rsid w:val="00B10D4C"/>
    <w:rsid w:val="00B11C94"/>
    <w:rsid w:val="00B12018"/>
    <w:rsid w:val="00B12677"/>
    <w:rsid w:val="00B13B89"/>
    <w:rsid w:val="00B16016"/>
    <w:rsid w:val="00B179BD"/>
    <w:rsid w:val="00B21141"/>
    <w:rsid w:val="00B2275C"/>
    <w:rsid w:val="00B2337A"/>
    <w:rsid w:val="00B24050"/>
    <w:rsid w:val="00B256B9"/>
    <w:rsid w:val="00B25DF4"/>
    <w:rsid w:val="00B26591"/>
    <w:rsid w:val="00B26A33"/>
    <w:rsid w:val="00B31A82"/>
    <w:rsid w:val="00B323D5"/>
    <w:rsid w:val="00B327C0"/>
    <w:rsid w:val="00B34277"/>
    <w:rsid w:val="00B34B14"/>
    <w:rsid w:val="00B36139"/>
    <w:rsid w:val="00B36160"/>
    <w:rsid w:val="00B375CB"/>
    <w:rsid w:val="00B417A9"/>
    <w:rsid w:val="00B43785"/>
    <w:rsid w:val="00B44587"/>
    <w:rsid w:val="00B44A83"/>
    <w:rsid w:val="00B463CE"/>
    <w:rsid w:val="00B52648"/>
    <w:rsid w:val="00B529BB"/>
    <w:rsid w:val="00B553BC"/>
    <w:rsid w:val="00B55AD4"/>
    <w:rsid w:val="00B55D96"/>
    <w:rsid w:val="00B56B3B"/>
    <w:rsid w:val="00B56EDC"/>
    <w:rsid w:val="00B5727C"/>
    <w:rsid w:val="00B6088C"/>
    <w:rsid w:val="00B613D4"/>
    <w:rsid w:val="00B614BC"/>
    <w:rsid w:val="00B619B1"/>
    <w:rsid w:val="00B61D9C"/>
    <w:rsid w:val="00B62736"/>
    <w:rsid w:val="00B62737"/>
    <w:rsid w:val="00B62BC9"/>
    <w:rsid w:val="00B62FD7"/>
    <w:rsid w:val="00B6338D"/>
    <w:rsid w:val="00B6404E"/>
    <w:rsid w:val="00B64806"/>
    <w:rsid w:val="00B6567C"/>
    <w:rsid w:val="00B67F85"/>
    <w:rsid w:val="00B70624"/>
    <w:rsid w:val="00B70D1C"/>
    <w:rsid w:val="00B71A72"/>
    <w:rsid w:val="00B71C3E"/>
    <w:rsid w:val="00B722FF"/>
    <w:rsid w:val="00B74B37"/>
    <w:rsid w:val="00B75081"/>
    <w:rsid w:val="00B81B32"/>
    <w:rsid w:val="00B81BE7"/>
    <w:rsid w:val="00B820FC"/>
    <w:rsid w:val="00B85232"/>
    <w:rsid w:val="00B854E8"/>
    <w:rsid w:val="00B859A1"/>
    <w:rsid w:val="00B85D5F"/>
    <w:rsid w:val="00B8613C"/>
    <w:rsid w:val="00B86E31"/>
    <w:rsid w:val="00B9019D"/>
    <w:rsid w:val="00B91858"/>
    <w:rsid w:val="00B93D98"/>
    <w:rsid w:val="00B93F54"/>
    <w:rsid w:val="00B96E64"/>
    <w:rsid w:val="00B971C7"/>
    <w:rsid w:val="00BA056F"/>
    <w:rsid w:val="00BA061D"/>
    <w:rsid w:val="00BA275C"/>
    <w:rsid w:val="00BA5B55"/>
    <w:rsid w:val="00BA5F03"/>
    <w:rsid w:val="00BB0438"/>
    <w:rsid w:val="00BB1455"/>
    <w:rsid w:val="00BB15C5"/>
    <w:rsid w:val="00BB4A06"/>
    <w:rsid w:val="00BB51E4"/>
    <w:rsid w:val="00BB5A1A"/>
    <w:rsid w:val="00BB61CD"/>
    <w:rsid w:val="00BB6EBA"/>
    <w:rsid w:val="00BB769E"/>
    <w:rsid w:val="00BB78EC"/>
    <w:rsid w:val="00BB7D4C"/>
    <w:rsid w:val="00BC094F"/>
    <w:rsid w:val="00BC14DD"/>
    <w:rsid w:val="00BC1C4B"/>
    <w:rsid w:val="00BC24E4"/>
    <w:rsid w:val="00BC2AB9"/>
    <w:rsid w:val="00BC31B5"/>
    <w:rsid w:val="00BC38AE"/>
    <w:rsid w:val="00BC45FB"/>
    <w:rsid w:val="00BC4813"/>
    <w:rsid w:val="00BC4838"/>
    <w:rsid w:val="00BC4C88"/>
    <w:rsid w:val="00BC58C1"/>
    <w:rsid w:val="00BC6F88"/>
    <w:rsid w:val="00BC720F"/>
    <w:rsid w:val="00BC7B6A"/>
    <w:rsid w:val="00BD06B6"/>
    <w:rsid w:val="00BD2261"/>
    <w:rsid w:val="00BD2431"/>
    <w:rsid w:val="00BD44BD"/>
    <w:rsid w:val="00BD5C88"/>
    <w:rsid w:val="00BD623B"/>
    <w:rsid w:val="00BD79E9"/>
    <w:rsid w:val="00BE0B6E"/>
    <w:rsid w:val="00BE15FB"/>
    <w:rsid w:val="00BE777F"/>
    <w:rsid w:val="00BE7B4A"/>
    <w:rsid w:val="00BE7FA9"/>
    <w:rsid w:val="00BF2DF2"/>
    <w:rsid w:val="00BF40C1"/>
    <w:rsid w:val="00BF577B"/>
    <w:rsid w:val="00BF5FC4"/>
    <w:rsid w:val="00BF66DB"/>
    <w:rsid w:val="00BF7E6C"/>
    <w:rsid w:val="00C01C22"/>
    <w:rsid w:val="00C0367C"/>
    <w:rsid w:val="00C036EB"/>
    <w:rsid w:val="00C0431A"/>
    <w:rsid w:val="00C04EBC"/>
    <w:rsid w:val="00C100A2"/>
    <w:rsid w:val="00C10606"/>
    <w:rsid w:val="00C106AF"/>
    <w:rsid w:val="00C12234"/>
    <w:rsid w:val="00C1266C"/>
    <w:rsid w:val="00C12CC1"/>
    <w:rsid w:val="00C13DA7"/>
    <w:rsid w:val="00C14B56"/>
    <w:rsid w:val="00C16100"/>
    <w:rsid w:val="00C205AE"/>
    <w:rsid w:val="00C2134C"/>
    <w:rsid w:val="00C21822"/>
    <w:rsid w:val="00C22CB8"/>
    <w:rsid w:val="00C23F33"/>
    <w:rsid w:val="00C26B7F"/>
    <w:rsid w:val="00C27411"/>
    <w:rsid w:val="00C27DF6"/>
    <w:rsid w:val="00C3147A"/>
    <w:rsid w:val="00C319C2"/>
    <w:rsid w:val="00C323CA"/>
    <w:rsid w:val="00C33D10"/>
    <w:rsid w:val="00C34432"/>
    <w:rsid w:val="00C345F6"/>
    <w:rsid w:val="00C34EF5"/>
    <w:rsid w:val="00C36090"/>
    <w:rsid w:val="00C3628A"/>
    <w:rsid w:val="00C36B6B"/>
    <w:rsid w:val="00C37052"/>
    <w:rsid w:val="00C37353"/>
    <w:rsid w:val="00C40A8E"/>
    <w:rsid w:val="00C40B6A"/>
    <w:rsid w:val="00C40DC7"/>
    <w:rsid w:val="00C43605"/>
    <w:rsid w:val="00C4391B"/>
    <w:rsid w:val="00C44FAF"/>
    <w:rsid w:val="00C4591B"/>
    <w:rsid w:val="00C45BCB"/>
    <w:rsid w:val="00C4722A"/>
    <w:rsid w:val="00C5180C"/>
    <w:rsid w:val="00C53679"/>
    <w:rsid w:val="00C547E1"/>
    <w:rsid w:val="00C5604F"/>
    <w:rsid w:val="00C564CD"/>
    <w:rsid w:val="00C56705"/>
    <w:rsid w:val="00C600ED"/>
    <w:rsid w:val="00C6549C"/>
    <w:rsid w:val="00C654B3"/>
    <w:rsid w:val="00C701BB"/>
    <w:rsid w:val="00C718ED"/>
    <w:rsid w:val="00C71EA3"/>
    <w:rsid w:val="00C7525F"/>
    <w:rsid w:val="00C76D68"/>
    <w:rsid w:val="00C77443"/>
    <w:rsid w:val="00C813A7"/>
    <w:rsid w:val="00C83571"/>
    <w:rsid w:val="00C83BE9"/>
    <w:rsid w:val="00C84F45"/>
    <w:rsid w:val="00C8595B"/>
    <w:rsid w:val="00C86269"/>
    <w:rsid w:val="00C901C2"/>
    <w:rsid w:val="00C907B2"/>
    <w:rsid w:val="00C913B7"/>
    <w:rsid w:val="00C932FE"/>
    <w:rsid w:val="00C93B4F"/>
    <w:rsid w:val="00C94D40"/>
    <w:rsid w:val="00CA04BA"/>
    <w:rsid w:val="00CA0577"/>
    <w:rsid w:val="00CA0E1D"/>
    <w:rsid w:val="00CA12CA"/>
    <w:rsid w:val="00CA3209"/>
    <w:rsid w:val="00CA32D0"/>
    <w:rsid w:val="00CA603B"/>
    <w:rsid w:val="00CA6F69"/>
    <w:rsid w:val="00CB115D"/>
    <w:rsid w:val="00CB1648"/>
    <w:rsid w:val="00CB1B54"/>
    <w:rsid w:val="00CB72BF"/>
    <w:rsid w:val="00CC09AF"/>
    <w:rsid w:val="00CC1BDF"/>
    <w:rsid w:val="00CC1C27"/>
    <w:rsid w:val="00CC1E34"/>
    <w:rsid w:val="00CC406A"/>
    <w:rsid w:val="00CC4A00"/>
    <w:rsid w:val="00CC4FE6"/>
    <w:rsid w:val="00CC5717"/>
    <w:rsid w:val="00CC7464"/>
    <w:rsid w:val="00CD0EA8"/>
    <w:rsid w:val="00CD14C3"/>
    <w:rsid w:val="00CD41DA"/>
    <w:rsid w:val="00CD429D"/>
    <w:rsid w:val="00CD48B0"/>
    <w:rsid w:val="00CD59E0"/>
    <w:rsid w:val="00CD7B9D"/>
    <w:rsid w:val="00CE2FB4"/>
    <w:rsid w:val="00CE34CD"/>
    <w:rsid w:val="00CE3CF3"/>
    <w:rsid w:val="00CE55DF"/>
    <w:rsid w:val="00CE5953"/>
    <w:rsid w:val="00CE5ABF"/>
    <w:rsid w:val="00CE61E9"/>
    <w:rsid w:val="00CF035B"/>
    <w:rsid w:val="00CF0F57"/>
    <w:rsid w:val="00CF177C"/>
    <w:rsid w:val="00CF1C88"/>
    <w:rsid w:val="00CF1E40"/>
    <w:rsid w:val="00CF2A76"/>
    <w:rsid w:val="00CF2EDA"/>
    <w:rsid w:val="00CF3726"/>
    <w:rsid w:val="00CF5247"/>
    <w:rsid w:val="00CF61FB"/>
    <w:rsid w:val="00CF62FB"/>
    <w:rsid w:val="00CF78B3"/>
    <w:rsid w:val="00D00626"/>
    <w:rsid w:val="00D008A8"/>
    <w:rsid w:val="00D01091"/>
    <w:rsid w:val="00D01AEC"/>
    <w:rsid w:val="00D03152"/>
    <w:rsid w:val="00D03E72"/>
    <w:rsid w:val="00D0785F"/>
    <w:rsid w:val="00D07B78"/>
    <w:rsid w:val="00D10117"/>
    <w:rsid w:val="00D11CEE"/>
    <w:rsid w:val="00D13A78"/>
    <w:rsid w:val="00D13BFA"/>
    <w:rsid w:val="00D162E7"/>
    <w:rsid w:val="00D200FF"/>
    <w:rsid w:val="00D2134D"/>
    <w:rsid w:val="00D223EE"/>
    <w:rsid w:val="00D24E6B"/>
    <w:rsid w:val="00D2603D"/>
    <w:rsid w:val="00D26E38"/>
    <w:rsid w:val="00D27C5E"/>
    <w:rsid w:val="00D30A6A"/>
    <w:rsid w:val="00D30E07"/>
    <w:rsid w:val="00D3204C"/>
    <w:rsid w:val="00D32509"/>
    <w:rsid w:val="00D34D6C"/>
    <w:rsid w:val="00D34F75"/>
    <w:rsid w:val="00D35702"/>
    <w:rsid w:val="00D35D64"/>
    <w:rsid w:val="00D40050"/>
    <w:rsid w:val="00D43C36"/>
    <w:rsid w:val="00D450E9"/>
    <w:rsid w:val="00D45639"/>
    <w:rsid w:val="00D47118"/>
    <w:rsid w:val="00D5291C"/>
    <w:rsid w:val="00D53392"/>
    <w:rsid w:val="00D54B5A"/>
    <w:rsid w:val="00D55258"/>
    <w:rsid w:val="00D56ABD"/>
    <w:rsid w:val="00D57070"/>
    <w:rsid w:val="00D622E6"/>
    <w:rsid w:val="00D63215"/>
    <w:rsid w:val="00D63FB6"/>
    <w:rsid w:val="00D64F0C"/>
    <w:rsid w:val="00D6506C"/>
    <w:rsid w:val="00D66258"/>
    <w:rsid w:val="00D7188F"/>
    <w:rsid w:val="00D7321A"/>
    <w:rsid w:val="00D73DAE"/>
    <w:rsid w:val="00D75E4E"/>
    <w:rsid w:val="00D76913"/>
    <w:rsid w:val="00D779BC"/>
    <w:rsid w:val="00D81BF7"/>
    <w:rsid w:val="00D81F10"/>
    <w:rsid w:val="00D820A2"/>
    <w:rsid w:val="00D83B93"/>
    <w:rsid w:val="00D84DDA"/>
    <w:rsid w:val="00D8502C"/>
    <w:rsid w:val="00D85199"/>
    <w:rsid w:val="00D868F6"/>
    <w:rsid w:val="00D9017F"/>
    <w:rsid w:val="00D90CAF"/>
    <w:rsid w:val="00D91524"/>
    <w:rsid w:val="00D9178D"/>
    <w:rsid w:val="00D91AA3"/>
    <w:rsid w:val="00D91E2A"/>
    <w:rsid w:val="00D92E60"/>
    <w:rsid w:val="00D936DE"/>
    <w:rsid w:val="00D947C1"/>
    <w:rsid w:val="00D95351"/>
    <w:rsid w:val="00D95D44"/>
    <w:rsid w:val="00D97E9C"/>
    <w:rsid w:val="00DA0787"/>
    <w:rsid w:val="00DA1A79"/>
    <w:rsid w:val="00DA3161"/>
    <w:rsid w:val="00DA4EB4"/>
    <w:rsid w:val="00DB06A0"/>
    <w:rsid w:val="00DB0A75"/>
    <w:rsid w:val="00DB1837"/>
    <w:rsid w:val="00DB1DBC"/>
    <w:rsid w:val="00DB2E8C"/>
    <w:rsid w:val="00DB339A"/>
    <w:rsid w:val="00DB5F3B"/>
    <w:rsid w:val="00DC018E"/>
    <w:rsid w:val="00DC01E5"/>
    <w:rsid w:val="00DC220F"/>
    <w:rsid w:val="00DC26F7"/>
    <w:rsid w:val="00DC2B2F"/>
    <w:rsid w:val="00DC3C65"/>
    <w:rsid w:val="00DC712C"/>
    <w:rsid w:val="00DC7885"/>
    <w:rsid w:val="00DD2AE0"/>
    <w:rsid w:val="00DD6493"/>
    <w:rsid w:val="00DD7E58"/>
    <w:rsid w:val="00DE00C7"/>
    <w:rsid w:val="00DE12DA"/>
    <w:rsid w:val="00DE1464"/>
    <w:rsid w:val="00DE1BB6"/>
    <w:rsid w:val="00DE1F9B"/>
    <w:rsid w:val="00DE24C6"/>
    <w:rsid w:val="00DE42A3"/>
    <w:rsid w:val="00DE5A3E"/>
    <w:rsid w:val="00DE5A7D"/>
    <w:rsid w:val="00DE655C"/>
    <w:rsid w:val="00DF0908"/>
    <w:rsid w:val="00DF0C8B"/>
    <w:rsid w:val="00DF0E7A"/>
    <w:rsid w:val="00DF1162"/>
    <w:rsid w:val="00DF14A8"/>
    <w:rsid w:val="00DF19D6"/>
    <w:rsid w:val="00DF1A68"/>
    <w:rsid w:val="00DF568E"/>
    <w:rsid w:val="00DF5783"/>
    <w:rsid w:val="00DF5B1D"/>
    <w:rsid w:val="00DF5E78"/>
    <w:rsid w:val="00DF618E"/>
    <w:rsid w:val="00DF658F"/>
    <w:rsid w:val="00DF7CC3"/>
    <w:rsid w:val="00E0035A"/>
    <w:rsid w:val="00E00D2A"/>
    <w:rsid w:val="00E03493"/>
    <w:rsid w:val="00E03802"/>
    <w:rsid w:val="00E03A2D"/>
    <w:rsid w:val="00E03BCA"/>
    <w:rsid w:val="00E03C50"/>
    <w:rsid w:val="00E05798"/>
    <w:rsid w:val="00E06D03"/>
    <w:rsid w:val="00E0751C"/>
    <w:rsid w:val="00E10031"/>
    <w:rsid w:val="00E1004D"/>
    <w:rsid w:val="00E1011D"/>
    <w:rsid w:val="00E10204"/>
    <w:rsid w:val="00E10712"/>
    <w:rsid w:val="00E10A1F"/>
    <w:rsid w:val="00E11339"/>
    <w:rsid w:val="00E13EDC"/>
    <w:rsid w:val="00E14C87"/>
    <w:rsid w:val="00E15080"/>
    <w:rsid w:val="00E15483"/>
    <w:rsid w:val="00E15FBC"/>
    <w:rsid w:val="00E17B93"/>
    <w:rsid w:val="00E17E38"/>
    <w:rsid w:val="00E20510"/>
    <w:rsid w:val="00E21EEE"/>
    <w:rsid w:val="00E240D9"/>
    <w:rsid w:val="00E24466"/>
    <w:rsid w:val="00E24E3D"/>
    <w:rsid w:val="00E2510E"/>
    <w:rsid w:val="00E259B1"/>
    <w:rsid w:val="00E262D0"/>
    <w:rsid w:val="00E2676D"/>
    <w:rsid w:val="00E26782"/>
    <w:rsid w:val="00E26D36"/>
    <w:rsid w:val="00E2715F"/>
    <w:rsid w:val="00E30387"/>
    <w:rsid w:val="00E30F61"/>
    <w:rsid w:val="00E32DFA"/>
    <w:rsid w:val="00E334A4"/>
    <w:rsid w:val="00E34887"/>
    <w:rsid w:val="00E3535B"/>
    <w:rsid w:val="00E37EE7"/>
    <w:rsid w:val="00E408B0"/>
    <w:rsid w:val="00E40E77"/>
    <w:rsid w:val="00E45217"/>
    <w:rsid w:val="00E455EC"/>
    <w:rsid w:val="00E45BCD"/>
    <w:rsid w:val="00E45E33"/>
    <w:rsid w:val="00E4601C"/>
    <w:rsid w:val="00E508A3"/>
    <w:rsid w:val="00E50AC9"/>
    <w:rsid w:val="00E50D1B"/>
    <w:rsid w:val="00E50EDE"/>
    <w:rsid w:val="00E51744"/>
    <w:rsid w:val="00E51FBC"/>
    <w:rsid w:val="00E54F1F"/>
    <w:rsid w:val="00E561FB"/>
    <w:rsid w:val="00E56E0C"/>
    <w:rsid w:val="00E61DB7"/>
    <w:rsid w:val="00E631A9"/>
    <w:rsid w:val="00E63BA4"/>
    <w:rsid w:val="00E63C84"/>
    <w:rsid w:val="00E649E9"/>
    <w:rsid w:val="00E650E3"/>
    <w:rsid w:val="00E6518A"/>
    <w:rsid w:val="00E6608D"/>
    <w:rsid w:val="00E6657E"/>
    <w:rsid w:val="00E66A0D"/>
    <w:rsid w:val="00E66E90"/>
    <w:rsid w:val="00E67B17"/>
    <w:rsid w:val="00E67DDE"/>
    <w:rsid w:val="00E708B5"/>
    <w:rsid w:val="00E74665"/>
    <w:rsid w:val="00E74774"/>
    <w:rsid w:val="00E748C9"/>
    <w:rsid w:val="00E74926"/>
    <w:rsid w:val="00E7504E"/>
    <w:rsid w:val="00E76B59"/>
    <w:rsid w:val="00E76CD5"/>
    <w:rsid w:val="00E77948"/>
    <w:rsid w:val="00E779A2"/>
    <w:rsid w:val="00E8076A"/>
    <w:rsid w:val="00E81F98"/>
    <w:rsid w:val="00E82EF7"/>
    <w:rsid w:val="00E82F4E"/>
    <w:rsid w:val="00E832E1"/>
    <w:rsid w:val="00E83639"/>
    <w:rsid w:val="00E84DDC"/>
    <w:rsid w:val="00E855D9"/>
    <w:rsid w:val="00E86876"/>
    <w:rsid w:val="00E86E56"/>
    <w:rsid w:val="00E87190"/>
    <w:rsid w:val="00E905B4"/>
    <w:rsid w:val="00E90798"/>
    <w:rsid w:val="00E9135D"/>
    <w:rsid w:val="00E91BCA"/>
    <w:rsid w:val="00E93A86"/>
    <w:rsid w:val="00E93DEA"/>
    <w:rsid w:val="00E947DC"/>
    <w:rsid w:val="00E9569D"/>
    <w:rsid w:val="00E9737E"/>
    <w:rsid w:val="00E9798C"/>
    <w:rsid w:val="00EA0D47"/>
    <w:rsid w:val="00EA0E08"/>
    <w:rsid w:val="00EA125D"/>
    <w:rsid w:val="00EA12B7"/>
    <w:rsid w:val="00EA14B5"/>
    <w:rsid w:val="00EA170B"/>
    <w:rsid w:val="00EA2C03"/>
    <w:rsid w:val="00EA2CA9"/>
    <w:rsid w:val="00EA57DA"/>
    <w:rsid w:val="00EA5856"/>
    <w:rsid w:val="00EA5AFE"/>
    <w:rsid w:val="00EA5CF9"/>
    <w:rsid w:val="00EB1F43"/>
    <w:rsid w:val="00EB2969"/>
    <w:rsid w:val="00EB45EA"/>
    <w:rsid w:val="00EB4650"/>
    <w:rsid w:val="00EB4F2D"/>
    <w:rsid w:val="00EB50D5"/>
    <w:rsid w:val="00EB6CDF"/>
    <w:rsid w:val="00EB79BB"/>
    <w:rsid w:val="00EB7DB7"/>
    <w:rsid w:val="00EC0CAA"/>
    <w:rsid w:val="00EC0D38"/>
    <w:rsid w:val="00EC1240"/>
    <w:rsid w:val="00EC2129"/>
    <w:rsid w:val="00EC296F"/>
    <w:rsid w:val="00EC371A"/>
    <w:rsid w:val="00EC3D6D"/>
    <w:rsid w:val="00EC4668"/>
    <w:rsid w:val="00EC490A"/>
    <w:rsid w:val="00EC4FC6"/>
    <w:rsid w:val="00EC626F"/>
    <w:rsid w:val="00EC65AB"/>
    <w:rsid w:val="00EC6E55"/>
    <w:rsid w:val="00ED0B6F"/>
    <w:rsid w:val="00ED190D"/>
    <w:rsid w:val="00ED25C7"/>
    <w:rsid w:val="00ED45B1"/>
    <w:rsid w:val="00ED4D89"/>
    <w:rsid w:val="00ED5FAB"/>
    <w:rsid w:val="00ED6B87"/>
    <w:rsid w:val="00ED76A7"/>
    <w:rsid w:val="00EE049E"/>
    <w:rsid w:val="00EE0A65"/>
    <w:rsid w:val="00EE25F5"/>
    <w:rsid w:val="00EE3185"/>
    <w:rsid w:val="00EE34F5"/>
    <w:rsid w:val="00EE5684"/>
    <w:rsid w:val="00EE57A7"/>
    <w:rsid w:val="00EE5B23"/>
    <w:rsid w:val="00EE5E68"/>
    <w:rsid w:val="00EF0463"/>
    <w:rsid w:val="00EF2E97"/>
    <w:rsid w:val="00EF3771"/>
    <w:rsid w:val="00EF43B3"/>
    <w:rsid w:val="00EF451E"/>
    <w:rsid w:val="00EF5E19"/>
    <w:rsid w:val="00EF634E"/>
    <w:rsid w:val="00EF6AF3"/>
    <w:rsid w:val="00EF71B8"/>
    <w:rsid w:val="00EF7835"/>
    <w:rsid w:val="00F000C7"/>
    <w:rsid w:val="00F00464"/>
    <w:rsid w:val="00F01192"/>
    <w:rsid w:val="00F01279"/>
    <w:rsid w:val="00F01610"/>
    <w:rsid w:val="00F01F28"/>
    <w:rsid w:val="00F035A2"/>
    <w:rsid w:val="00F03C34"/>
    <w:rsid w:val="00F04252"/>
    <w:rsid w:val="00F049C2"/>
    <w:rsid w:val="00F05114"/>
    <w:rsid w:val="00F05858"/>
    <w:rsid w:val="00F06092"/>
    <w:rsid w:val="00F07290"/>
    <w:rsid w:val="00F07F76"/>
    <w:rsid w:val="00F10A0E"/>
    <w:rsid w:val="00F12358"/>
    <w:rsid w:val="00F12859"/>
    <w:rsid w:val="00F129DF"/>
    <w:rsid w:val="00F129E0"/>
    <w:rsid w:val="00F13738"/>
    <w:rsid w:val="00F13F49"/>
    <w:rsid w:val="00F14BCD"/>
    <w:rsid w:val="00F1603E"/>
    <w:rsid w:val="00F16388"/>
    <w:rsid w:val="00F16887"/>
    <w:rsid w:val="00F16A6F"/>
    <w:rsid w:val="00F201F5"/>
    <w:rsid w:val="00F216BF"/>
    <w:rsid w:val="00F23D05"/>
    <w:rsid w:val="00F23DEF"/>
    <w:rsid w:val="00F24FB8"/>
    <w:rsid w:val="00F26703"/>
    <w:rsid w:val="00F30E22"/>
    <w:rsid w:val="00F31657"/>
    <w:rsid w:val="00F3182D"/>
    <w:rsid w:val="00F31F9B"/>
    <w:rsid w:val="00F32255"/>
    <w:rsid w:val="00F32671"/>
    <w:rsid w:val="00F32CBB"/>
    <w:rsid w:val="00F345C8"/>
    <w:rsid w:val="00F35CB7"/>
    <w:rsid w:val="00F36D6C"/>
    <w:rsid w:val="00F37B7D"/>
    <w:rsid w:val="00F37FE6"/>
    <w:rsid w:val="00F408CF"/>
    <w:rsid w:val="00F415FB"/>
    <w:rsid w:val="00F41E42"/>
    <w:rsid w:val="00F43B11"/>
    <w:rsid w:val="00F44734"/>
    <w:rsid w:val="00F44925"/>
    <w:rsid w:val="00F458F7"/>
    <w:rsid w:val="00F469F7"/>
    <w:rsid w:val="00F47479"/>
    <w:rsid w:val="00F47682"/>
    <w:rsid w:val="00F479F2"/>
    <w:rsid w:val="00F502F9"/>
    <w:rsid w:val="00F550F6"/>
    <w:rsid w:val="00F5603F"/>
    <w:rsid w:val="00F560EF"/>
    <w:rsid w:val="00F56E41"/>
    <w:rsid w:val="00F60FFC"/>
    <w:rsid w:val="00F6113D"/>
    <w:rsid w:val="00F622AC"/>
    <w:rsid w:val="00F62C1C"/>
    <w:rsid w:val="00F63291"/>
    <w:rsid w:val="00F65AFC"/>
    <w:rsid w:val="00F6645A"/>
    <w:rsid w:val="00F66B18"/>
    <w:rsid w:val="00F6745C"/>
    <w:rsid w:val="00F7214D"/>
    <w:rsid w:val="00F7324D"/>
    <w:rsid w:val="00F74636"/>
    <w:rsid w:val="00F746BE"/>
    <w:rsid w:val="00F74975"/>
    <w:rsid w:val="00F75BBD"/>
    <w:rsid w:val="00F77257"/>
    <w:rsid w:val="00F80FFA"/>
    <w:rsid w:val="00F8721F"/>
    <w:rsid w:val="00F877F5"/>
    <w:rsid w:val="00F901FD"/>
    <w:rsid w:val="00F90204"/>
    <w:rsid w:val="00F90BB3"/>
    <w:rsid w:val="00F913FF"/>
    <w:rsid w:val="00F936F5"/>
    <w:rsid w:val="00F93B0B"/>
    <w:rsid w:val="00F95B5D"/>
    <w:rsid w:val="00F96246"/>
    <w:rsid w:val="00F97BCD"/>
    <w:rsid w:val="00FA05D2"/>
    <w:rsid w:val="00FA14D0"/>
    <w:rsid w:val="00FA21D6"/>
    <w:rsid w:val="00FA3F96"/>
    <w:rsid w:val="00FA417C"/>
    <w:rsid w:val="00FA6194"/>
    <w:rsid w:val="00FB0744"/>
    <w:rsid w:val="00FB0C44"/>
    <w:rsid w:val="00FB0DC4"/>
    <w:rsid w:val="00FB261F"/>
    <w:rsid w:val="00FB27F7"/>
    <w:rsid w:val="00FB2EE6"/>
    <w:rsid w:val="00FB472D"/>
    <w:rsid w:val="00FB518E"/>
    <w:rsid w:val="00FB583C"/>
    <w:rsid w:val="00FB6387"/>
    <w:rsid w:val="00FB63AD"/>
    <w:rsid w:val="00FC1011"/>
    <w:rsid w:val="00FC1EF9"/>
    <w:rsid w:val="00FC2932"/>
    <w:rsid w:val="00FC37DB"/>
    <w:rsid w:val="00FC557B"/>
    <w:rsid w:val="00FC6732"/>
    <w:rsid w:val="00FC78F6"/>
    <w:rsid w:val="00FD05C1"/>
    <w:rsid w:val="00FD272B"/>
    <w:rsid w:val="00FD3618"/>
    <w:rsid w:val="00FD3FCB"/>
    <w:rsid w:val="00FD43D0"/>
    <w:rsid w:val="00FD47B3"/>
    <w:rsid w:val="00FD7DE6"/>
    <w:rsid w:val="00FE1847"/>
    <w:rsid w:val="00FE5B47"/>
    <w:rsid w:val="00FE5C06"/>
    <w:rsid w:val="00FE5FFB"/>
    <w:rsid w:val="00FF0BFB"/>
    <w:rsid w:val="00FF1FA4"/>
    <w:rsid w:val="00FF3546"/>
    <w:rsid w:val="00FF35DB"/>
    <w:rsid w:val="00FF462B"/>
    <w:rsid w:val="00FF60FE"/>
    <w:rsid w:val="00FF681C"/>
    <w:rsid w:val="00FF6B19"/>
    <w:rsid w:val="00FF6D03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A0E77"/>
    <w:pPr>
      <w:keepNext/>
      <w:tabs>
        <w:tab w:val="left" w:pos="709"/>
      </w:tabs>
      <w:ind w:right="-25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B2C"/>
    <w:pPr>
      <w:keepNext/>
      <w:jc w:val="both"/>
      <w:outlineLvl w:val="2"/>
    </w:pPr>
    <w:rPr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A0E77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852B2C"/>
    <w:rPr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4"/>
      </w:numPr>
    </w:pPr>
  </w:style>
  <w:style w:type="numbering" w:customStyle="1" w:styleId="Styl2">
    <w:name w:val="Styl2"/>
    <w:rsid w:val="006E527D"/>
    <w:pPr>
      <w:numPr>
        <w:numId w:val="5"/>
      </w:numPr>
    </w:pPr>
  </w:style>
  <w:style w:type="numbering" w:customStyle="1" w:styleId="Styl1">
    <w:name w:val="Styl1"/>
    <w:rsid w:val="006E527D"/>
    <w:pPr>
      <w:numPr>
        <w:numId w:val="3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4677B8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1649A"/>
  </w:style>
  <w:style w:type="paragraph" w:styleId="Nagwek1">
    <w:name w:val="heading 1"/>
    <w:basedOn w:val="Normalny"/>
    <w:next w:val="Normalny"/>
    <w:link w:val="Nagwek1Znak"/>
    <w:uiPriority w:val="9"/>
    <w:qFormat/>
    <w:rsid w:val="006A0E77"/>
    <w:pPr>
      <w:keepNext/>
      <w:tabs>
        <w:tab w:val="left" w:pos="709"/>
      </w:tabs>
      <w:ind w:right="-25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52B2C"/>
    <w:pPr>
      <w:keepNext/>
      <w:jc w:val="both"/>
      <w:outlineLvl w:val="2"/>
    </w:pPr>
    <w:rPr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1A7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F1A77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F1A77"/>
    <w:pPr>
      <w:keepNext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F1A7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F1A77"/>
    <w:pPr>
      <w:keepNext/>
      <w:jc w:val="both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A0E77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link w:val="Nagwek3"/>
    <w:uiPriority w:val="9"/>
    <w:locked/>
    <w:rsid w:val="00852B2C"/>
    <w:rPr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"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0261F0"/>
    <w:rPr>
      <w:rFonts w:ascii="Cambria" w:hAnsi="Cambria" w:cs="Cambria"/>
    </w:rPr>
  </w:style>
  <w:style w:type="character" w:styleId="Numerstrony">
    <w:name w:val="page number"/>
    <w:uiPriority w:val="99"/>
    <w:rsid w:val="006F1A7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AB76BA"/>
    <w:rPr>
      <w:rFonts w:ascii="Courier New" w:hAnsi="Courier New" w:cs="Courier New"/>
      <w:sz w:val="24"/>
      <w:szCs w:val="24"/>
    </w:rPr>
  </w:style>
  <w:style w:type="paragraph" w:styleId="Stopka">
    <w:name w:val="footer"/>
    <w:basedOn w:val="Normalny"/>
    <w:link w:val="StopkaZnak"/>
    <w:rsid w:val="006F1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0261F0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F1A77"/>
  </w:style>
  <w:style w:type="character" w:customStyle="1" w:styleId="TekstpodstawowyZnak">
    <w:name w:val="Tekst podstawowy Znak"/>
    <w:link w:val="Tekstpodstawowy"/>
    <w:uiPriority w:val="99"/>
    <w:semiHidden/>
    <w:locked/>
    <w:rsid w:val="000261F0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6F1A77"/>
    <w:pPr>
      <w:spacing w:line="240" w:lineRule="atLeast"/>
      <w:ind w:left="426" w:hanging="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0261F0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6F1A77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223B3C"/>
    <w:rPr>
      <w:rFonts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6F1A77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261F0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F1A77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A70ACE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F1A77"/>
    <w:pPr>
      <w:ind w:left="6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261F0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F1A77"/>
    <w:pPr>
      <w:tabs>
        <w:tab w:val="left" w:pos="567"/>
      </w:tabs>
      <w:ind w:left="567" w:hanging="142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0261F0"/>
    <w:rPr>
      <w:rFonts w:cs="Times New Roman"/>
      <w:sz w:val="16"/>
      <w:szCs w:val="16"/>
    </w:rPr>
  </w:style>
  <w:style w:type="paragraph" w:customStyle="1" w:styleId="Listownik">
    <w:name w:val="Listownik"/>
    <w:basedOn w:val="Normalny"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6F1A77"/>
    <w:pPr>
      <w:framePr w:hSpace="142" w:wrap="auto" w:vAnchor="text" w:hAnchor="margin" w:y="1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0261F0"/>
    <w:rPr>
      <w:rFonts w:ascii="Cambria" w:hAnsi="Cambria" w:cs="Cambria"/>
      <w:sz w:val="24"/>
      <w:szCs w:val="24"/>
    </w:rPr>
  </w:style>
  <w:style w:type="paragraph" w:styleId="Tekstblokowy">
    <w:name w:val="Block Text"/>
    <w:basedOn w:val="Normalny"/>
    <w:uiPriority w:val="99"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character" w:styleId="Hipercze">
    <w:name w:val="Hyperlink"/>
    <w:uiPriority w:val="99"/>
    <w:rsid w:val="006F1A77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F1A7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35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rsid w:val="006F1A77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5776D2"/>
    <w:rPr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776D2"/>
    <w:rPr>
      <w:szCs w:val="2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rsid w:val="00AC199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AC19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AC19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ny"/>
    <w:rsid w:val="00AC19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AC19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AC19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AC19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rsid w:val="00AC19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AC1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rsid w:val="00AC199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AC19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rsid w:val="00AC199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rsid w:val="00AC19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rsid w:val="00AC199E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rsid w:val="00C16100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16100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locked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rsid w:val="009963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103B88"/>
    <w:pPr>
      <w:overflowPunct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ZnakZnak3">
    <w:name w:val="Znak Znak3"/>
    <w:uiPriority w:val="99"/>
    <w:rsid w:val="009F204C"/>
    <w:rPr>
      <w:b/>
      <w:i/>
      <w:sz w:val="28"/>
    </w:rPr>
  </w:style>
  <w:style w:type="paragraph" w:customStyle="1" w:styleId="pkt">
    <w:name w:val="pkt"/>
    <w:basedOn w:val="Normalny"/>
    <w:uiPriority w:val="99"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rsid w:val="008E2E27"/>
    <w:pPr>
      <w:ind w:firstLine="709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7E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540A45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0A45"/>
    <w:rPr>
      <w:rFonts w:cs="Times New Roman"/>
    </w:rPr>
  </w:style>
  <w:style w:type="character" w:styleId="Odwoanieprzypisukocowego">
    <w:name w:val="endnote reference"/>
    <w:uiPriority w:val="99"/>
    <w:semiHidden/>
    <w:locked/>
    <w:rsid w:val="00540A45"/>
    <w:rPr>
      <w:rFonts w:cs="Times New Roman"/>
      <w:vertAlign w:val="superscript"/>
    </w:rPr>
  </w:style>
  <w:style w:type="character" w:customStyle="1" w:styleId="Heading7Char">
    <w:name w:val="Heading 7 Char"/>
    <w:locked/>
    <w:rsid w:val="009C28F9"/>
    <w:rPr>
      <w:rFonts w:cs="Times New Roman"/>
      <w:b/>
      <w:bCs/>
      <w:i/>
      <w:iCs/>
      <w:sz w:val="28"/>
      <w:szCs w:val="28"/>
    </w:rPr>
  </w:style>
  <w:style w:type="character" w:customStyle="1" w:styleId="BodyTextChar">
    <w:name w:val="Body Text Char"/>
    <w:semiHidden/>
    <w:locked/>
    <w:rsid w:val="009C28F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9C28F9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086B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locked/>
    <w:rsid w:val="00FD2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D27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7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D27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272B"/>
    <w:rPr>
      <w:b/>
      <w:bCs/>
    </w:rPr>
  </w:style>
  <w:style w:type="character" w:customStyle="1" w:styleId="BodyText2Char">
    <w:name w:val="Body Text 2 Char"/>
    <w:locked/>
    <w:rsid w:val="0076274E"/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56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2142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241822"/>
    <w:rPr>
      <w:rFonts w:ascii="Arial" w:hAnsi="Arial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822"/>
    <w:rPr>
      <w:rFonts w:ascii="Arial" w:hAnsi="Arial"/>
      <w:lang w:val="x-none"/>
    </w:rPr>
  </w:style>
  <w:style w:type="paragraph" w:customStyle="1" w:styleId="StylTekstUstpuPogrubienie">
    <w:name w:val="Styl Tekst Ustępu + Pogrubienie"/>
    <w:basedOn w:val="Normalny"/>
    <w:rsid w:val="006E527D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BodyText31">
    <w:name w:val="Body Text 31"/>
    <w:basedOn w:val="Normalny"/>
    <w:rsid w:val="006E527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6E527D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527D"/>
    <w:rPr>
      <w:rFonts w:ascii="Tahoma" w:hAnsi="Tahoma"/>
      <w:sz w:val="16"/>
      <w:szCs w:val="16"/>
    </w:rPr>
  </w:style>
  <w:style w:type="character" w:styleId="Odwoanieprzypisudolnego">
    <w:name w:val="footnote reference"/>
    <w:basedOn w:val="Domylnaczcionkaakapitu"/>
    <w:semiHidden/>
    <w:locked/>
    <w:rsid w:val="006E527D"/>
    <w:rPr>
      <w:vertAlign w:val="superscript"/>
    </w:rPr>
  </w:style>
  <w:style w:type="character" w:customStyle="1" w:styleId="Tekstpodstawowy3Znak1">
    <w:name w:val="Tekst podstawowy 3 Znak1"/>
    <w:locked/>
    <w:rsid w:val="006E527D"/>
    <w:rPr>
      <w:rFonts w:ascii="Times New Roman" w:hAnsi="Times New Roman"/>
      <w:sz w:val="20"/>
      <w:lang w:eastAsia="pl-PL"/>
    </w:rPr>
  </w:style>
  <w:style w:type="character" w:customStyle="1" w:styleId="ZnakZnak11">
    <w:name w:val="Znak Znak11"/>
    <w:locked/>
    <w:rsid w:val="006E527D"/>
    <w:rPr>
      <w:rFonts w:ascii="Courier New" w:hAnsi="Courier New"/>
      <w:sz w:val="20"/>
      <w:lang w:eastAsia="pl-PL"/>
    </w:rPr>
  </w:style>
  <w:style w:type="paragraph" w:customStyle="1" w:styleId="Paragraf">
    <w:name w:val="Paragraf"/>
    <w:rsid w:val="006E527D"/>
    <w:pPr>
      <w:keepNext/>
      <w:keepLines/>
      <w:numPr>
        <w:numId w:val="6"/>
      </w:numPr>
      <w:tabs>
        <w:tab w:val="left" w:pos="567"/>
      </w:tabs>
      <w:spacing w:before="240" w:after="120" w:line="360" w:lineRule="auto"/>
      <w:jc w:val="both"/>
    </w:pPr>
    <w:rPr>
      <w:rFonts w:ascii="Arial" w:hAnsi="Arial" w:cs="Arial"/>
      <w:b/>
      <w:sz w:val="28"/>
      <w:szCs w:val="28"/>
    </w:rPr>
  </w:style>
  <w:style w:type="character" w:customStyle="1" w:styleId="ZnakZnak15">
    <w:name w:val="Znak Znak15"/>
    <w:locked/>
    <w:rsid w:val="006E527D"/>
    <w:rPr>
      <w:rFonts w:ascii="Courier New" w:hAnsi="Courier New"/>
      <w:sz w:val="24"/>
    </w:rPr>
  </w:style>
  <w:style w:type="numbering" w:styleId="111111">
    <w:name w:val="Outline List 2"/>
    <w:basedOn w:val="Bezlisty"/>
    <w:uiPriority w:val="99"/>
    <w:semiHidden/>
    <w:unhideWhenUsed/>
    <w:locked/>
    <w:rsid w:val="006E527D"/>
    <w:pPr>
      <w:numPr>
        <w:numId w:val="4"/>
      </w:numPr>
    </w:pPr>
  </w:style>
  <w:style w:type="numbering" w:customStyle="1" w:styleId="Styl2">
    <w:name w:val="Styl2"/>
    <w:rsid w:val="006E527D"/>
    <w:pPr>
      <w:numPr>
        <w:numId w:val="5"/>
      </w:numPr>
    </w:pPr>
  </w:style>
  <w:style w:type="numbering" w:customStyle="1" w:styleId="Styl1">
    <w:name w:val="Styl1"/>
    <w:rsid w:val="006E527D"/>
    <w:pPr>
      <w:numPr>
        <w:numId w:val="3"/>
      </w:numPr>
    </w:pPr>
  </w:style>
  <w:style w:type="paragraph" w:customStyle="1" w:styleId="FR4">
    <w:name w:val="FR4"/>
    <w:rsid w:val="006E527D"/>
    <w:pPr>
      <w:widowControl w:val="0"/>
      <w:autoSpaceDE w:val="0"/>
      <w:autoSpaceDN w:val="0"/>
      <w:adjustRightInd w:val="0"/>
      <w:spacing w:line="380" w:lineRule="auto"/>
      <w:jc w:val="both"/>
    </w:pPr>
    <w:rPr>
      <w:rFonts w:ascii="Courier New" w:hAnsi="Courier New"/>
      <w:sz w:val="18"/>
    </w:rPr>
  </w:style>
  <w:style w:type="paragraph" w:styleId="Poprawka">
    <w:name w:val="Revision"/>
    <w:hidden/>
    <w:uiPriority w:val="99"/>
    <w:semiHidden/>
    <w:rsid w:val="006E527D"/>
  </w:style>
  <w:style w:type="paragraph" w:styleId="Bezodstpw">
    <w:name w:val="No Spacing"/>
    <w:uiPriority w:val="1"/>
    <w:qFormat/>
    <w:rsid w:val="006E527D"/>
  </w:style>
  <w:style w:type="paragraph" w:customStyle="1" w:styleId="arimr">
    <w:name w:val="arimr"/>
    <w:basedOn w:val="Normalny"/>
    <w:rsid w:val="006E527D"/>
    <w:pPr>
      <w:widowControl w:val="0"/>
      <w:snapToGrid w:val="0"/>
      <w:spacing w:line="360" w:lineRule="auto"/>
    </w:pPr>
    <w:rPr>
      <w:sz w:val="24"/>
      <w:lang w:val="en-US"/>
    </w:rPr>
  </w:style>
  <w:style w:type="paragraph" w:customStyle="1" w:styleId="font6">
    <w:name w:val="font6"/>
    <w:basedOn w:val="Normalny"/>
    <w:rsid w:val="006E527D"/>
    <w:pPr>
      <w:spacing w:before="100" w:beforeAutospacing="1" w:after="100" w:afterAutospacing="1"/>
    </w:pPr>
    <w:rPr>
      <w:rFonts w:ascii="Arial CE" w:hAnsi="Arial CE"/>
      <w:b/>
      <w:bCs/>
      <w:color w:val="000000"/>
    </w:rPr>
  </w:style>
  <w:style w:type="paragraph" w:customStyle="1" w:styleId="Akapitzlist2">
    <w:name w:val="Akapit z listą2"/>
    <w:basedOn w:val="Normalny"/>
    <w:uiPriority w:val="99"/>
    <w:rsid w:val="004677B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D2D5-4863-4556-B432-3D45B69C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1845</Words>
  <Characters>15984</Characters>
  <Application>Microsoft Office Word</Application>
  <DocSecurity>0</DocSecurity>
  <Lines>133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17794</CharactersWithSpaces>
  <SharedDoc>false</SharedDoc>
  <HLinks>
    <vt:vector size="6" baseType="variant"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http://prawo.legeo.pl/prawo/ustawa-z-dnia-13-wrzesnia-1996-r-o-utrzymaniu-czystosci-i-porzadku-w-gminach/?on=06.05.2016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Wojciech Michalak</dc:creator>
  <cp:lastModifiedBy>Justyna Bittner-Dobak</cp:lastModifiedBy>
  <cp:revision>2</cp:revision>
  <cp:lastPrinted>2019-06-17T08:50:00Z</cp:lastPrinted>
  <dcterms:created xsi:type="dcterms:W3CDTF">2019-07-19T07:03:00Z</dcterms:created>
  <dcterms:modified xsi:type="dcterms:W3CDTF">2019-07-19T07:03:00Z</dcterms:modified>
</cp:coreProperties>
</file>