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69C7" w14:textId="77777777" w:rsidR="00E22421" w:rsidRPr="00CE67E2" w:rsidRDefault="00E22421" w:rsidP="003832D4">
      <w:pPr>
        <w:ind w:firstLine="426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CE67E2">
        <w:rPr>
          <w:b/>
          <w:bCs/>
          <w:sz w:val="24"/>
          <w:szCs w:val="24"/>
        </w:rPr>
        <w:t>Załącznik nr 1 do SIWZ</w:t>
      </w:r>
    </w:p>
    <w:p w14:paraId="64838072" w14:textId="77777777" w:rsidR="00D5747B" w:rsidRDefault="00D5747B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43C7EF89" w14:textId="4B91B91E" w:rsidR="00E22421" w:rsidRDefault="00E22421" w:rsidP="00D5747B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14:paraId="3077A112" w14:textId="77777777" w:rsidR="00D5747B" w:rsidRPr="00CE67E2" w:rsidRDefault="00D5747B" w:rsidP="00D5747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683D30B6" w14:textId="77777777" w:rsidR="00E22421" w:rsidRPr="0053075D" w:rsidRDefault="00B551B5" w:rsidP="00D5747B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Nazwa Wykonawcy:</w:t>
      </w:r>
      <w:r w:rsidRPr="0053075D">
        <w:rPr>
          <w:sz w:val="22"/>
          <w:szCs w:val="22"/>
        </w:rPr>
        <w:tab/>
        <w:t>…………………………………………………………………….…</w:t>
      </w:r>
    </w:p>
    <w:p w14:paraId="0E829D12" w14:textId="77777777" w:rsidR="00E22421" w:rsidRPr="0053075D" w:rsidRDefault="00B551B5" w:rsidP="00D5747B">
      <w:pPr>
        <w:spacing w:line="360" w:lineRule="auto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Siedziba Wykonawcy:…………………………………………………………………….…</w:t>
      </w:r>
    </w:p>
    <w:p w14:paraId="43D0850B" w14:textId="77777777" w:rsidR="00E22421" w:rsidRPr="0053075D" w:rsidRDefault="00E22421" w:rsidP="00D5747B">
      <w:pPr>
        <w:spacing w:line="360" w:lineRule="auto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Adres e-mail</w:t>
      </w:r>
      <w:r w:rsidR="00B551B5" w:rsidRPr="0053075D">
        <w:rPr>
          <w:sz w:val="22"/>
          <w:szCs w:val="22"/>
        </w:rPr>
        <w:t>:</w:t>
      </w:r>
      <w:r w:rsidR="00B551B5" w:rsidRPr="0053075D">
        <w:rPr>
          <w:sz w:val="22"/>
          <w:szCs w:val="22"/>
        </w:rPr>
        <w:tab/>
      </w:r>
      <w:r w:rsidRPr="0053075D">
        <w:rPr>
          <w:sz w:val="22"/>
          <w:szCs w:val="22"/>
        </w:rPr>
        <w:t>…</w:t>
      </w:r>
      <w:r w:rsidR="00B551B5" w:rsidRPr="0053075D">
        <w:rPr>
          <w:sz w:val="22"/>
          <w:szCs w:val="22"/>
        </w:rPr>
        <w:t>…….</w:t>
      </w:r>
      <w:r w:rsidRPr="0053075D">
        <w:rPr>
          <w:sz w:val="22"/>
          <w:szCs w:val="22"/>
        </w:rPr>
        <w:t>………………………………………………………………</w:t>
      </w:r>
      <w:r w:rsidR="00B551B5" w:rsidRPr="0053075D">
        <w:rPr>
          <w:sz w:val="22"/>
          <w:szCs w:val="22"/>
        </w:rPr>
        <w:t>…….</w:t>
      </w:r>
      <w:r w:rsidRPr="0053075D">
        <w:rPr>
          <w:sz w:val="22"/>
          <w:szCs w:val="22"/>
        </w:rPr>
        <w:t>…</w:t>
      </w:r>
    </w:p>
    <w:p w14:paraId="318CD81B" w14:textId="77777777" w:rsidR="00E22421" w:rsidRPr="0053075D" w:rsidRDefault="00B551B5" w:rsidP="00D5747B">
      <w:pPr>
        <w:spacing w:line="360" w:lineRule="auto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Nr tel.:</w:t>
      </w:r>
      <w:r w:rsidRPr="0053075D">
        <w:rPr>
          <w:sz w:val="22"/>
          <w:szCs w:val="22"/>
        </w:rPr>
        <w:tab/>
      </w:r>
      <w:r w:rsidRPr="0053075D">
        <w:rPr>
          <w:sz w:val="22"/>
          <w:szCs w:val="22"/>
        </w:rPr>
        <w:tab/>
        <w:t>……….…………………………………………………………………….…</w:t>
      </w:r>
    </w:p>
    <w:p w14:paraId="79EAA24A" w14:textId="141A490E" w:rsidR="00553C81" w:rsidRPr="0053075D" w:rsidRDefault="00B551B5" w:rsidP="00D5747B">
      <w:pPr>
        <w:spacing w:line="360" w:lineRule="auto"/>
        <w:rPr>
          <w:sz w:val="22"/>
          <w:szCs w:val="22"/>
        </w:rPr>
      </w:pPr>
      <w:r w:rsidRPr="0053075D">
        <w:rPr>
          <w:sz w:val="22"/>
          <w:szCs w:val="22"/>
        </w:rPr>
        <w:t>Adres do korespondencji:</w:t>
      </w:r>
      <w:r w:rsidR="00553C81" w:rsidRPr="0053075D">
        <w:rPr>
          <w:sz w:val="22"/>
          <w:szCs w:val="22"/>
        </w:rPr>
        <w:t>……………………………………………...………………….…</w:t>
      </w:r>
    </w:p>
    <w:p w14:paraId="3B51170F" w14:textId="77777777" w:rsidR="00D5747B" w:rsidRPr="0053075D" w:rsidRDefault="00D5747B" w:rsidP="00D5747B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</w:p>
    <w:p w14:paraId="3960E374" w14:textId="7ADDD894" w:rsidR="00553C81" w:rsidRPr="0053075D" w:rsidRDefault="00E22421" w:rsidP="00D5747B">
      <w:pPr>
        <w:tabs>
          <w:tab w:val="left" w:pos="1418"/>
        </w:tabs>
        <w:spacing w:line="360" w:lineRule="auto"/>
        <w:jc w:val="both"/>
        <w:rPr>
          <w:b/>
          <w:sz w:val="22"/>
          <w:szCs w:val="22"/>
        </w:rPr>
      </w:pPr>
      <w:r w:rsidRPr="0053075D">
        <w:rPr>
          <w:sz w:val="22"/>
          <w:szCs w:val="22"/>
        </w:rPr>
        <w:t xml:space="preserve">Składa ofertę dla Zarządu Komunalnych Zasobów Lokalowych Sp. z o.o. w Poznaniu </w:t>
      </w:r>
      <w:r w:rsidR="00553C81" w:rsidRPr="0053075D">
        <w:rPr>
          <w:sz w:val="22"/>
          <w:szCs w:val="22"/>
        </w:rPr>
        <w:br/>
      </w:r>
      <w:r w:rsidRPr="0053075D">
        <w:rPr>
          <w:sz w:val="22"/>
          <w:szCs w:val="22"/>
        </w:rPr>
        <w:t>ul. Matejki 57 w postępowaniu prowadzonym w trybie przetargu nieograniczonego</w:t>
      </w:r>
      <w:r w:rsidR="00301C7E" w:rsidRPr="0053075D">
        <w:rPr>
          <w:sz w:val="22"/>
          <w:szCs w:val="22"/>
        </w:rPr>
        <w:t xml:space="preserve"> </w:t>
      </w:r>
      <w:r w:rsidRPr="0053075D">
        <w:rPr>
          <w:sz w:val="22"/>
          <w:szCs w:val="22"/>
        </w:rPr>
        <w:t>na</w:t>
      </w:r>
      <w:r w:rsidR="00553C81" w:rsidRPr="0053075D">
        <w:rPr>
          <w:sz w:val="22"/>
          <w:szCs w:val="22"/>
        </w:rPr>
        <w:t xml:space="preserve">: </w:t>
      </w:r>
      <w:r w:rsidR="00815FE5" w:rsidRPr="0053075D">
        <w:rPr>
          <w:b/>
          <w:sz w:val="22"/>
          <w:szCs w:val="22"/>
        </w:rPr>
        <w:t xml:space="preserve">Budowę budynku mieszkalnego przy </w:t>
      </w:r>
      <w:r w:rsidR="00E75BF1" w:rsidRPr="0053075D">
        <w:rPr>
          <w:b/>
          <w:sz w:val="22"/>
          <w:szCs w:val="22"/>
        </w:rPr>
        <w:t>ul. Hulewiczów w Poznaniu</w:t>
      </w:r>
      <w:r w:rsidR="00E75BF1" w:rsidRPr="0053075D">
        <w:rPr>
          <w:sz w:val="22"/>
          <w:szCs w:val="22"/>
        </w:rPr>
        <w:t>.</w:t>
      </w:r>
    </w:p>
    <w:p w14:paraId="00DF8E2C" w14:textId="3C274EED" w:rsidR="00523E01" w:rsidRPr="0053075D" w:rsidRDefault="00E22421" w:rsidP="00D5747B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53075D">
        <w:rPr>
          <w:sz w:val="22"/>
          <w:szCs w:val="22"/>
        </w:rPr>
        <w:t xml:space="preserve">Wynagrodzenie za wykonanie przedmiotu umowy strony ustalają ryczałtowo </w:t>
      </w:r>
      <w:r w:rsidRPr="0053075D">
        <w:rPr>
          <w:sz w:val="22"/>
          <w:szCs w:val="22"/>
        </w:rPr>
        <w:br/>
        <w:t xml:space="preserve">w wysokości: </w:t>
      </w:r>
    </w:p>
    <w:p w14:paraId="5FBC4558" w14:textId="25F2ED3B" w:rsidR="00E22421" w:rsidRPr="0053075D" w:rsidRDefault="00E22421" w:rsidP="00D5747B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sz w:val="22"/>
          <w:szCs w:val="22"/>
        </w:rPr>
      </w:pPr>
      <w:r w:rsidRPr="0053075D">
        <w:rPr>
          <w:b/>
          <w:bCs/>
          <w:sz w:val="22"/>
          <w:szCs w:val="22"/>
        </w:rPr>
        <w:t xml:space="preserve">Netto </w:t>
      </w:r>
      <w:r w:rsidR="00815FE5" w:rsidRPr="0053075D">
        <w:rPr>
          <w:b/>
          <w:sz w:val="22"/>
          <w:szCs w:val="22"/>
        </w:rPr>
        <w:t>…………..……..</w:t>
      </w:r>
      <w:r w:rsidRPr="0053075D">
        <w:rPr>
          <w:b/>
          <w:sz w:val="22"/>
          <w:szCs w:val="22"/>
        </w:rPr>
        <w:t>….….zł</w:t>
      </w:r>
    </w:p>
    <w:p w14:paraId="54BD188F" w14:textId="77777777" w:rsidR="00E22421" w:rsidRPr="0053075D" w:rsidRDefault="00E22421" w:rsidP="00D5747B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sz w:val="22"/>
          <w:szCs w:val="22"/>
        </w:rPr>
      </w:pPr>
      <w:r w:rsidRPr="0053075D">
        <w:rPr>
          <w:b/>
          <w:sz w:val="22"/>
          <w:szCs w:val="22"/>
        </w:rPr>
        <w:t>(słownie:………………………………………..…………………………… zł …..../100)</w:t>
      </w:r>
    </w:p>
    <w:p w14:paraId="75640CBF" w14:textId="7163CE27" w:rsidR="00E22421" w:rsidRPr="0053075D" w:rsidRDefault="00E22421" w:rsidP="00D5747B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53075D">
        <w:rPr>
          <w:b/>
          <w:bCs/>
          <w:sz w:val="22"/>
          <w:szCs w:val="22"/>
        </w:rPr>
        <w:t>Brutto</w:t>
      </w:r>
      <w:r w:rsidR="00815FE5" w:rsidRPr="0053075D">
        <w:rPr>
          <w:b/>
          <w:sz w:val="22"/>
          <w:szCs w:val="22"/>
        </w:rPr>
        <w:t xml:space="preserve"> ……..</w:t>
      </w:r>
      <w:r w:rsidRPr="0053075D">
        <w:rPr>
          <w:b/>
          <w:sz w:val="22"/>
          <w:szCs w:val="22"/>
        </w:rPr>
        <w:t>…….….…</w:t>
      </w:r>
      <w:r w:rsidR="00815FE5" w:rsidRPr="0053075D">
        <w:rPr>
          <w:b/>
          <w:sz w:val="22"/>
          <w:szCs w:val="22"/>
        </w:rPr>
        <w:t>…..</w:t>
      </w:r>
      <w:r w:rsidRPr="0053075D">
        <w:rPr>
          <w:b/>
          <w:sz w:val="22"/>
          <w:szCs w:val="22"/>
        </w:rPr>
        <w:t xml:space="preserve">.zł </w:t>
      </w:r>
    </w:p>
    <w:p w14:paraId="245C90EF" w14:textId="77777777" w:rsidR="00815FE5" w:rsidRPr="0053075D" w:rsidRDefault="00E22421" w:rsidP="00815FE5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53075D">
        <w:rPr>
          <w:b/>
          <w:sz w:val="22"/>
          <w:szCs w:val="22"/>
        </w:rPr>
        <w:t>(słownie:………………………………………..…………………………… zł …..../100)</w:t>
      </w:r>
    </w:p>
    <w:p w14:paraId="6D9CD6F9" w14:textId="0E30EF0D" w:rsidR="00815FE5" w:rsidRPr="0053075D" w:rsidRDefault="00815FE5" w:rsidP="00815FE5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  <w:r w:rsidRPr="0053075D">
        <w:rPr>
          <w:sz w:val="22"/>
          <w:szCs w:val="22"/>
        </w:rPr>
        <w:t>W tym za dodatkowe malowanie klatek schodowych:</w:t>
      </w:r>
    </w:p>
    <w:p w14:paraId="34F00E70" w14:textId="5B236638" w:rsidR="00815FE5" w:rsidRPr="0053075D" w:rsidRDefault="000E61DC" w:rsidP="00815FE5">
      <w:pPr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53075D">
        <w:rPr>
          <w:sz w:val="22"/>
          <w:szCs w:val="22"/>
        </w:rPr>
        <w:t>Netto: ……….…. zł (słownie</w:t>
      </w:r>
      <w:r w:rsidR="00815FE5" w:rsidRPr="0053075D">
        <w:rPr>
          <w:sz w:val="22"/>
          <w:szCs w:val="22"/>
        </w:rPr>
        <w:t>…………………………………………….……zł 00/100)</w:t>
      </w:r>
    </w:p>
    <w:p w14:paraId="064F917B" w14:textId="77777777" w:rsidR="00815FE5" w:rsidRPr="0053075D" w:rsidRDefault="00815FE5" w:rsidP="00815FE5">
      <w:pPr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78669B74" w14:textId="4EEFA896" w:rsidR="00815FE5" w:rsidRPr="0053075D" w:rsidRDefault="000E61DC" w:rsidP="00815FE5">
      <w:pPr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53075D">
        <w:rPr>
          <w:sz w:val="22"/>
          <w:szCs w:val="22"/>
        </w:rPr>
        <w:t>Brutto: ………..…. zł (słownie:</w:t>
      </w:r>
      <w:r w:rsidR="00815FE5" w:rsidRPr="0053075D">
        <w:rPr>
          <w:sz w:val="22"/>
          <w:szCs w:val="22"/>
        </w:rPr>
        <w:t>……………………………………………… zł 00/100).</w:t>
      </w:r>
    </w:p>
    <w:p w14:paraId="1CFF98F9" w14:textId="77777777" w:rsidR="00E75BF1" w:rsidRPr="0053075D" w:rsidRDefault="00E75BF1" w:rsidP="00523E01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sz w:val="22"/>
          <w:szCs w:val="22"/>
        </w:rPr>
      </w:pPr>
    </w:p>
    <w:p w14:paraId="0BB31F50" w14:textId="7B748122" w:rsidR="00523E01" w:rsidRPr="0053075D" w:rsidRDefault="00523E01" w:rsidP="000E61DC">
      <w:pPr>
        <w:pStyle w:val="Tekstpodstawowy2"/>
        <w:numPr>
          <w:ilvl w:val="0"/>
          <w:numId w:val="44"/>
        </w:numPr>
        <w:spacing w:line="360" w:lineRule="auto"/>
        <w:ind w:left="-142"/>
        <w:jc w:val="left"/>
        <w:rPr>
          <w:sz w:val="22"/>
          <w:szCs w:val="22"/>
          <w:u w:val="single"/>
        </w:rPr>
      </w:pPr>
      <w:r w:rsidRPr="0053075D">
        <w:rPr>
          <w:sz w:val="22"/>
          <w:szCs w:val="22"/>
          <w:u w:val="single"/>
        </w:rPr>
        <w:t>Długość okresu gwarancji w miesiącach (min. 60 miesięcy, max 84 miesiące): .............</w:t>
      </w:r>
    </w:p>
    <w:p w14:paraId="15FA17CA" w14:textId="77777777" w:rsidR="000335AB" w:rsidRPr="0053075D" w:rsidRDefault="000335AB" w:rsidP="00D5747B">
      <w:pPr>
        <w:pStyle w:val="Tekstpodstawowy2"/>
        <w:spacing w:line="360" w:lineRule="auto"/>
        <w:jc w:val="left"/>
        <w:rPr>
          <w:sz w:val="22"/>
          <w:szCs w:val="22"/>
        </w:rPr>
      </w:pPr>
    </w:p>
    <w:p w14:paraId="43C7D2DD" w14:textId="3329B6C0" w:rsidR="00E22421" w:rsidRPr="0053075D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Oświadczamy, że zapoznaliśmy się z warunkami przystąpie</w:t>
      </w:r>
      <w:r w:rsidR="000A6EC1">
        <w:rPr>
          <w:sz w:val="22"/>
          <w:szCs w:val="22"/>
        </w:rPr>
        <w:t>nia do zamówienia określonymi w </w:t>
      </w:r>
      <w:r w:rsidRPr="0053075D">
        <w:rPr>
          <w:sz w:val="22"/>
          <w:szCs w:val="22"/>
        </w:rPr>
        <w:t>Specyfikacji Istotnych Warunków Zamówienia oraz uzys</w:t>
      </w:r>
      <w:r w:rsidR="000A6EC1">
        <w:rPr>
          <w:sz w:val="22"/>
          <w:szCs w:val="22"/>
        </w:rPr>
        <w:t>kaliśmy niezbędne informacje do </w:t>
      </w:r>
      <w:r w:rsidRPr="0053075D">
        <w:rPr>
          <w:sz w:val="22"/>
          <w:szCs w:val="22"/>
        </w:rPr>
        <w:t>przygotowania oferty.</w:t>
      </w:r>
    </w:p>
    <w:p w14:paraId="63F146D8" w14:textId="77777777" w:rsidR="00E22421" w:rsidRPr="0053075D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3A37AF26" w14:textId="4926CCBF" w:rsidR="00E22421" w:rsidRPr="0053075D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3075D">
        <w:rPr>
          <w:sz w:val="22"/>
          <w:szCs w:val="22"/>
        </w:rPr>
        <w:t xml:space="preserve">Oświadczamy, że udzielamy okresu gwarancji na wykonane roboty zgodnie </w:t>
      </w:r>
      <w:r w:rsidR="005541B9" w:rsidRPr="0053075D">
        <w:rPr>
          <w:sz w:val="22"/>
          <w:szCs w:val="22"/>
        </w:rPr>
        <w:br/>
      </w:r>
      <w:r w:rsidRPr="0053075D">
        <w:rPr>
          <w:sz w:val="22"/>
          <w:szCs w:val="22"/>
        </w:rPr>
        <w:t>z deklaracją zawartą w ofercie.</w:t>
      </w:r>
    </w:p>
    <w:p w14:paraId="0547271D" w14:textId="77777777" w:rsidR="00E22421" w:rsidRPr="0053075D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3075D">
        <w:rPr>
          <w:sz w:val="22"/>
          <w:szCs w:val="22"/>
        </w:rPr>
        <w:t xml:space="preserve">Zapoznaliśmy się ze Specyfikacją Istotnych Warunków Zamówienia oraz istotnymi postanowieniami umowy i nie wnosimy w stosunku do nich żadnych uwag, </w:t>
      </w:r>
      <w:r w:rsidR="001C7082" w:rsidRPr="0053075D">
        <w:rPr>
          <w:sz w:val="22"/>
          <w:szCs w:val="22"/>
        </w:rPr>
        <w:br/>
      </w:r>
      <w:r w:rsidRPr="0053075D">
        <w:rPr>
          <w:sz w:val="22"/>
          <w:szCs w:val="22"/>
        </w:rPr>
        <w:t>a w przypadku wyboru naszej oferty podpiszemy umowę zgodnie z tymi istotnymi postanowieniami umownymi.</w:t>
      </w:r>
    </w:p>
    <w:p w14:paraId="15B44301" w14:textId="44B30547" w:rsidR="00E22421" w:rsidRPr="0053075D" w:rsidRDefault="00E22421" w:rsidP="00794C84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3075D">
        <w:rPr>
          <w:sz w:val="22"/>
          <w:szCs w:val="22"/>
        </w:rPr>
        <w:lastRenderedPageBreak/>
        <w:t>Oświadczamy, że uważamy się za związanych niniejszą ofertą zgodnie z art. 85 Ustawy z dnia 29 stycznia 2004 r. Prawo zamó</w:t>
      </w:r>
      <w:r w:rsidR="00F015E4" w:rsidRPr="0053075D">
        <w:rPr>
          <w:sz w:val="22"/>
          <w:szCs w:val="22"/>
        </w:rPr>
        <w:t>wień publicznych</w:t>
      </w:r>
      <w:r w:rsidR="007817CE" w:rsidRPr="0053075D">
        <w:rPr>
          <w:sz w:val="22"/>
          <w:szCs w:val="22"/>
        </w:rPr>
        <w:t xml:space="preserve"> (tekst jednol</w:t>
      </w:r>
      <w:r w:rsidR="000A6EC1">
        <w:rPr>
          <w:sz w:val="22"/>
          <w:szCs w:val="22"/>
        </w:rPr>
        <w:t>ity Dz. U. z 2018 r. poz.1986 z </w:t>
      </w:r>
      <w:r w:rsidR="007817CE" w:rsidRPr="0053075D">
        <w:rPr>
          <w:sz w:val="22"/>
          <w:szCs w:val="22"/>
        </w:rPr>
        <w:t xml:space="preserve">późn. zm.), </w:t>
      </w:r>
      <w:r w:rsidR="00F015E4" w:rsidRPr="0053075D">
        <w:rPr>
          <w:sz w:val="22"/>
          <w:szCs w:val="22"/>
        </w:rPr>
        <w:t xml:space="preserve"> </w:t>
      </w:r>
      <w:r w:rsidRPr="0053075D">
        <w:rPr>
          <w:sz w:val="22"/>
          <w:szCs w:val="22"/>
        </w:rPr>
        <w:t>przez 30 dni od upływu terminu składania ofert.</w:t>
      </w:r>
    </w:p>
    <w:p w14:paraId="3F7B2B12" w14:textId="77777777" w:rsidR="00E22421" w:rsidRPr="0053075D" w:rsidRDefault="00E22421" w:rsidP="00D5747B">
      <w:pPr>
        <w:numPr>
          <w:ilvl w:val="0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Zamierzamy powierzyć następujące części przedmiotu zamówienia Podwykonawcy:</w:t>
      </w:r>
    </w:p>
    <w:p w14:paraId="733023BC" w14:textId="77777777" w:rsidR="00E22421" w:rsidRPr="0053075D" w:rsidRDefault="00E22421" w:rsidP="00D5747B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18D7C71B" w14:textId="77777777" w:rsidR="00E22421" w:rsidRPr="0053075D" w:rsidRDefault="00E22421" w:rsidP="00D5747B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1CA5F041" w14:textId="53B3C3D8" w:rsidR="00233023" w:rsidRPr="0053075D" w:rsidRDefault="00E22421" w:rsidP="00D5747B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3314FA30" w14:textId="77777777" w:rsidR="00815FE5" w:rsidRPr="0053075D" w:rsidRDefault="00815FE5" w:rsidP="00815FE5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01050163" w14:textId="77777777" w:rsidR="00815FE5" w:rsidRPr="0053075D" w:rsidRDefault="00815FE5" w:rsidP="00815FE5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358CC14C" w14:textId="77777777" w:rsidR="00815FE5" w:rsidRPr="0053075D" w:rsidRDefault="00815FE5" w:rsidP="00815FE5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</w:p>
    <w:p w14:paraId="24FEB15A" w14:textId="77777777" w:rsidR="00E22421" w:rsidRPr="0053075D" w:rsidRDefault="00E22421" w:rsidP="00D5747B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Zamierzamy korzystać na zasadach określonych w art. 22a z zasobów</w:t>
      </w:r>
      <w:r w:rsidR="00301C7E" w:rsidRPr="0053075D">
        <w:rPr>
          <w:sz w:val="22"/>
          <w:szCs w:val="22"/>
        </w:rPr>
        <w:t xml:space="preserve"> </w:t>
      </w:r>
      <w:r w:rsidRPr="0053075D">
        <w:rPr>
          <w:sz w:val="22"/>
          <w:szCs w:val="22"/>
        </w:rPr>
        <w:t>następujących podmiotów / w zakresie:</w:t>
      </w:r>
    </w:p>
    <w:p w14:paraId="59E684F6" w14:textId="77777777" w:rsidR="00E22421" w:rsidRPr="0053075D" w:rsidRDefault="00E22421" w:rsidP="00D5747B">
      <w:pPr>
        <w:pStyle w:val="Akapitzlist"/>
        <w:numPr>
          <w:ilvl w:val="1"/>
          <w:numId w:val="35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7B87C534" w14:textId="77777777" w:rsidR="00E22421" w:rsidRPr="0053075D" w:rsidRDefault="00E22421" w:rsidP="00D5747B">
      <w:pPr>
        <w:pStyle w:val="Akapitzlist"/>
        <w:numPr>
          <w:ilvl w:val="1"/>
          <w:numId w:val="35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22A5550D" w14:textId="77777777" w:rsidR="00E22421" w:rsidRPr="0053075D" w:rsidRDefault="00E22421" w:rsidP="00D5747B">
      <w:pPr>
        <w:pStyle w:val="Akapitzlist"/>
        <w:numPr>
          <w:ilvl w:val="1"/>
          <w:numId w:val="35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112D66E9" w14:textId="77777777" w:rsidR="00815FE5" w:rsidRPr="0053075D" w:rsidRDefault="00815FE5" w:rsidP="00815FE5">
      <w:pPr>
        <w:pStyle w:val="Akapitzlist"/>
        <w:numPr>
          <w:ilvl w:val="1"/>
          <w:numId w:val="35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15D1B677" w14:textId="77777777" w:rsidR="00815FE5" w:rsidRPr="0053075D" w:rsidRDefault="00815FE5" w:rsidP="00815FE5">
      <w:pPr>
        <w:pStyle w:val="Akapitzlist"/>
        <w:numPr>
          <w:ilvl w:val="1"/>
          <w:numId w:val="35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</w:t>
      </w:r>
    </w:p>
    <w:p w14:paraId="47D2E256" w14:textId="77777777" w:rsidR="00815FE5" w:rsidRPr="0053075D" w:rsidRDefault="00815FE5" w:rsidP="00815FE5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3BBCA29F" w14:textId="6C7D9050" w:rsidR="00E22421" w:rsidRPr="0053075D" w:rsidRDefault="00E22421" w:rsidP="00D5747B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53075D">
        <w:rPr>
          <w:color w:val="000000"/>
          <w:sz w:val="22"/>
          <w:szCs w:val="22"/>
          <w:u w:val="single"/>
        </w:rPr>
        <w:t>Informujemy,</w:t>
      </w:r>
      <w:r w:rsidR="0045069A" w:rsidRPr="0053075D">
        <w:rPr>
          <w:color w:val="000000"/>
          <w:sz w:val="22"/>
          <w:szCs w:val="22"/>
          <w:u w:val="single"/>
        </w:rPr>
        <w:t xml:space="preserve"> </w:t>
      </w:r>
      <w:r w:rsidRPr="0053075D">
        <w:rPr>
          <w:color w:val="000000"/>
          <w:sz w:val="22"/>
          <w:szCs w:val="22"/>
        </w:rPr>
        <w:t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</w:t>
      </w:r>
      <w:r w:rsidR="000A6EC1">
        <w:rPr>
          <w:color w:val="000000"/>
          <w:sz w:val="22"/>
          <w:szCs w:val="22"/>
        </w:rPr>
        <w:t>mieszczone w osobnej kopercie z </w:t>
      </w:r>
      <w:r w:rsidRPr="0053075D">
        <w:rPr>
          <w:color w:val="000000"/>
          <w:sz w:val="22"/>
          <w:szCs w:val="22"/>
        </w:rPr>
        <w:t>oznakowaniem „TAJNE”. (</w:t>
      </w:r>
      <w:r w:rsidRPr="0053075D">
        <w:rPr>
          <w:color w:val="000000"/>
          <w:sz w:val="22"/>
          <w:szCs w:val="22"/>
          <w:u w:val="single"/>
        </w:rPr>
        <w:t xml:space="preserve">Jeżeli nie ma informacji utajnionych Wykonawca w </w:t>
      </w:r>
      <w:r w:rsidR="00553C81" w:rsidRPr="0053075D">
        <w:rPr>
          <w:color w:val="000000"/>
          <w:sz w:val="22"/>
          <w:szCs w:val="22"/>
          <w:u w:val="single"/>
        </w:rPr>
        <w:t>miejsce kropek wpisuje znak „-</w:t>
      </w:r>
      <w:r w:rsidR="00553C81" w:rsidRPr="0053075D">
        <w:rPr>
          <w:color w:val="000000"/>
          <w:sz w:val="22"/>
          <w:szCs w:val="22"/>
        </w:rPr>
        <w:t>”)</w:t>
      </w:r>
      <w:r w:rsidRPr="0053075D">
        <w:rPr>
          <w:color w:val="000000"/>
          <w:sz w:val="22"/>
          <w:szCs w:val="22"/>
        </w:rPr>
        <w:t>.</w:t>
      </w:r>
    </w:p>
    <w:p w14:paraId="01781D8A" w14:textId="77777777" w:rsidR="00233023" w:rsidRPr="0053075D" w:rsidRDefault="002C13D8" w:rsidP="00D5747B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53075D">
        <w:rPr>
          <w:sz w:val="22"/>
          <w:szCs w:val="22"/>
        </w:rPr>
        <w:t>Integralną częścią oferty są</w:t>
      </w:r>
      <w:r w:rsidR="00E22421" w:rsidRPr="0053075D">
        <w:rPr>
          <w:sz w:val="22"/>
          <w:szCs w:val="22"/>
        </w:rPr>
        <w:t>:</w:t>
      </w:r>
    </w:p>
    <w:p w14:paraId="7811FAB7" w14:textId="77777777" w:rsidR="00E22421" w:rsidRPr="0053075D" w:rsidRDefault="00E22421" w:rsidP="00D5747B">
      <w:pPr>
        <w:pStyle w:val="Akapitzlist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53075D">
        <w:rPr>
          <w:sz w:val="22"/>
          <w:szCs w:val="22"/>
        </w:rPr>
        <w:t>Wszystkie załączniki do oferty wymagane w specyfikacji jako niezbędne (nr 1-.......),</w:t>
      </w:r>
    </w:p>
    <w:p w14:paraId="64CC388A" w14:textId="77777777" w:rsidR="00E22421" w:rsidRPr="0053075D" w:rsidRDefault="00E22421" w:rsidP="00D5747B">
      <w:pPr>
        <w:numPr>
          <w:ilvl w:val="0"/>
          <w:numId w:val="4"/>
        </w:numPr>
        <w:spacing w:line="360" w:lineRule="auto"/>
        <w:ind w:left="993" w:hanging="567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........................................................................................................................</w:t>
      </w:r>
    </w:p>
    <w:p w14:paraId="09A1E778" w14:textId="77777777" w:rsidR="00E22421" w:rsidRPr="0053075D" w:rsidRDefault="00E22421" w:rsidP="00D5747B">
      <w:pPr>
        <w:numPr>
          <w:ilvl w:val="0"/>
          <w:numId w:val="4"/>
        </w:numPr>
        <w:spacing w:line="360" w:lineRule="auto"/>
        <w:ind w:left="993" w:hanging="567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........................................................................................................................</w:t>
      </w:r>
    </w:p>
    <w:p w14:paraId="3A8FA00C" w14:textId="652A3733" w:rsidR="006A358A" w:rsidRPr="0053075D" w:rsidRDefault="006A358A" w:rsidP="00D5747B">
      <w:pPr>
        <w:pStyle w:val="Akapitzlist"/>
        <w:numPr>
          <w:ilvl w:val="0"/>
          <w:numId w:val="35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53075D">
        <w:rPr>
          <w:color w:val="000000"/>
          <w:sz w:val="22"/>
          <w:szCs w:val="22"/>
        </w:rPr>
        <w:t>Wymagane wadium zostało wniesione w dniu …………….</w:t>
      </w:r>
      <w:r w:rsidRPr="0053075D">
        <w:rPr>
          <w:color w:val="000000"/>
          <w:sz w:val="22"/>
          <w:szCs w:val="22"/>
        </w:rPr>
        <w:br/>
        <w:t>w formie …………………………………………………….</w:t>
      </w:r>
    </w:p>
    <w:p w14:paraId="7C5D4D52" w14:textId="4A985C18" w:rsidR="006A358A" w:rsidRPr="0053075D" w:rsidRDefault="006A358A" w:rsidP="00D5747B">
      <w:pPr>
        <w:pStyle w:val="Akapitzlist"/>
        <w:numPr>
          <w:ilvl w:val="0"/>
          <w:numId w:val="35"/>
        </w:numPr>
        <w:spacing w:line="360" w:lineRule="auto"/>
        <w:ind w:left="284" w:hanging="426"/>
        <w:jc w:val="both"/>
        <w:rPr>
          <w:color w:val="000000"/>
          <w:sz w:val="22"/>
          <w:szCs w:val="22"/>
        </w:rPr>
      </w:pPr>
      <w:r w:rsidRPr="0053075D">
        <w:rPr>
          <w:color w:val="000000"/>
          <w:sz w:val="22"/>
          <w:szCs w:val="22"/>
        </w:rPr>
        <w:t>Prosimy o zwrot wadium (wniesionego w pieniądzu) na zasadach określonych w art. 46 ustawy Pzp, na następujący rachunek:………………………………………….</w:t>
      </w:r>
    </w:p>
    <w:p w14:paraId="41E83ED4" w14:textId="3AD9FE19" w:rsidR="006A358A" w:rsidRPr="0053075D" w:rsidRDefault="006A358A" w:rsidP="00D5747B">
      <w:pPr>
        <w:pStyle w:val="Akapitzlist"/>
        <w:numPr>
          <w:ilvl w:val="0"/>
          <w:numId w:val="35"/>
        </w:numPr>
        <w:spacing w:line="360" w:lineRule="auto"/>
        <w:ind w:left="284" w:hanging="426"/>
        <w:jc w:val="both"/>
        <w:rPr>
          <w:b/>
          <w:sz w:val="22"/>
          <w:szCs w:val="22"/>
        </w:rPr>
      </w:pPr>
      <w:r w:rsidRPr="0053075D">
        <w:rPr>
          <w:sz w:val="22"/>
          <w:szCs w:val="22"/>
        </w:rPr>
        <w:t>Oświadczamy, że zapoznaliśmy się z klauzulą informacyjną zawartą w pkt. 25 SIWZ</w:t>
      </w:r>
      <w:r w:rsidR="0053075D">
        <w:rPr>
          <w:sz w:val="22"/>
          <w:szCs w:val="22"/>
        </w:rPr>
        <w:t>.</w:t>
      </w:r>
    </w:p>
    <w:p w14:paraId="1BE3D4D6" w14:textId="77777777" w:rsidR="00D5747B" w:rsidRPr="006A613A" w:rsidRDefault="00D5747B" w:rsidP="00D5747B">
      <w:pPr>
        <w:spacing w:line="360" w:lineRule="auto"/>
        <w:jc w:val="both"/>
        <w:rPr>
          <w:sz w:val="24"/>
          <w:szCs w:val="24"/>
        </w:rPr>
      </w:pPr>
    </w:p>
    <w:p w14:paraId="0D5B77BE" w14:textId="77777777" w:rsidR="006A613A" w:rsidRPr="00AB4D3D" w:rsidRDefault="006A613A" w:rsidP="00D5747B">
      <w:pPr>
        <w:spacing w:line="360" w:lineRule="auto"/>
        <w:rPr>
          <w:sz w:val="16"/>
          <w:szCs w:val="16"/>
        </w:rPr>
      </w:pPr>
    </w:p>
    <w:p w14:paraId="7A60FDA3" w14:textId="77777777" w:rsidR="00AB4D3D" w:rsidRPr="00AB4D3D" w:rsidRDefault="00AB4D3D" w:rsidP="00AB4D3D">
      <w:pPr>
        <w:spacing w:line="360" w:lineRule="auto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</w:t>
      </w:r>
      <w:r w:rsidR="006A613A" w:rsidRPr="00AB4D3D">
        <w:rPr>
          <w:b/>
          <w:bCs/>
          <w:i/>
          <w:iCs/>
          <w:sz w:val="16"/>
          <w:szCs w:val="16"/>
        </w:rPr>
        <w:t xml:space="preserve">  </w:t>
      </w: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090D78E3" w14:textId="2D52C4D9" w:rsidR="00E22421" w:rsidRPr="00AB4D3D" w:rsidRDefault="006A613A" w:rsidP="00D5747B">
      <w:pPr>
        <w:spacing w:line="360" w:lineRule="auto"/>
        <w:rPr>
          <w:b/>
          <w:bCs/>
          <w:i/>
          <w:iCs/>
          <w:sz w:val="16"/>
          <w:szCs w:val="16"/>
        </w:rPr>
      </w:pPr>
      <w:r w:rsidRPr="00AB4D3D">
        <w:rPr>
          <w:b/>
          <w:bCs/>
          <w:i/>
          <w:iCs/>
          <w:sz w:val="16"/>
          <w:szCs w:val="16"/>
        </w:rPr>
        <w:t xml:space="preserve">                    </w:t>
      </w:r>
      <w:r w:rsidRPr="00AB4D3D">
        <w:rPr>
          <w:b/>
          <w:bCs/>
          <w:i/>
          <w:iCs/>
          <w:sz w:val="16"/>
          <w:szCs w:val="16"/>
        </w:rPr>
        <w:tab/>
        <w:t xml:space="preserve"> </w:t>
      </w:r>
      <w:r w:rsidR="00233023" w:rsidRPr="00AB4D3D">
        <w:rPr>
          <w:b/>
          <w:bCs/>
          <w:i/>
          <w:iCs/>
          <w:sz w:val="16"/>
          <w:szCs w:val="16"/>
        </w:rPr>
        <w:tab/>
      </w:r>
      <w:r w:rsidR="00AB4D3D">
        <w:rPr>
          <w:b/>
          <w:bCs/>
          <w:i/>
          <w:iCs/>
          <w:sz w:val="16"/>
          <w:szCs w:val="16"/>
        </w:rPr>
        <w:tab/>
      </w:r>
      <w:r w:rsidR="00AB4D3D">
        <w:rPr>
          <w:b/>
          <w:bCs/>
          <w:i/>
          <w:iCs/>
          <w:sz w:val="16"/>
          <w:szCs w:val="16"/>
        </w:rPr>
        <w:tab/>
      </w:r>
      <w:r w:rsidR="00AB4D3D">
        <w:rPr>
          <w:b/>
          <w:bCs/>
          <w:i/>
          <w:iCs/>
          <w:sz w:val="16"/>
          <w:szCs w:val="16"/>
        </w:rPr>
        <w:tab/>
      </w:r>
      <w:r w:rsidR="00AB4D3D">
        <w:rPr>
          <w:b/>
          <w:bCs/>
          <w:i/>
          <w:iCs/>
          <w:sz w:val="16"/>
          <w:szCs w:val="16"/>
        </w:rPr>
        <w:tab/>
      </w:r>
      <w:r w:rsidR="00AB4D3D">
        <w:rPr>
          <w:b/>
          <w:bCs/>
          <w:i/>
          <w:iCs/>
          <w:sz w:val="16"/>
          <w:szCs w:val="16"/>
        </w:rPr>
        <w:tab/>
      </w:r>
      <w:r w:rsidR="00E22421" w:rsidRPr="00AB4D3D">
        <w:rPr>
          <w:bCs/>
          <w:i/>
          <w:iCs/>
          <w:sz w:val="16"/>
          <w:szCs w:val="16"/>
        </w:rPr>
        <w:t>…………………………………</w:t>
      </w:r>
      <w:r w:rsidR="00AB4D3D">
        <w:rPr>
          <w:bCs/>
          <w:i/>
          <w:iCs/>
          <w:sz w:val="16"/>
          <w:szCs w:val="16"/>
        </w:rPr>
        <w:t>……………….</w:t>
      </w:r>
      <w:r w:rsidR="00E22421" w:rsidRPr="00AB4D3D">
        <w:rPr>
          <w:bCs/>
          <w:i/>
          <w:iCs/>
          <w:sz w:val="16"/>
          <w:szCs w:val="16"/>
        </w:rPr>
        <w:t>.</w:t>
      </w:r>
    </w:p>
    <w:p w14:paraId="64E34D2B" w14:textId="77777777" w:rsidR="00233023" w:rsidRPr="00AB4D3D" w:rsidRDefault="006A613A" w:rsidP="00AB4D3D">
      <w:pPr>
        <w:spacing w:line="360" w:lineRule="auto"/>
        <w:ind w:left="4956" w:firstLine="708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Podpis</w:t>
      </w:r>
    </w:p>
    <w:p w14:paraId="7F144701" w14:textId="77777777" w:rsidR="00E22421" w:rsidRPr="00AB4D3D" w:rsidRDefault="00E22421" w:rsidP="00AB4D3D">
      <w:pPr>
        <w:spacing w:line="360" w:lineRule="auto"/>
        <w:ind w:left="4956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(uprawniony przedstawiciel Wykonawcy</w:t>
      </w:r>
      <w:r w:rsidR="00DA2F21" w:rsidRPr="00AB4D3D">
        <w:rPr>
          <w:bCs/>
          <w:iCs/>
          <w:sz w:val="16"/>
          <w:szCs w:val="16"/>
        </w:rPr>
        <w:t>)</w:t>
      </w:r>
    </w:p>
    <w:p w14:paraId="47F4F024" w14:textId="77777777" w:rsidR="00E22421" w:rsidRPr="00413545" w:rsidRDefault="00E22421" w:rsidP="0013168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br w:type="page"/>
      </w:r>
      <w:r w:rsidRPr="00413545">
        <w:rPr>
          <w:b/>
          <w:bCs/>
          <w:sz w:val="24"/>
          <w:szCs w:val="24"/>
        </w:rPr>
        <w:lastRenderedPageBreak/>
        <w:t>ETAP I</w:t>
      </w:r>
    </w:p>
    <w:p w14:paraId="1AAD7BCF" w14:textId="77777777" w:rsidR="00E22421" w:rsidRPr="00413545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>Załącznik nr 2 do SIWZ</w:t>
      </w:r>
    </w:p>
    <w:p w14:paraId="0C7368CD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</w:p>
    <w:p w14:paraId="42884794" w14:textId="77777777" w:rsidR="00E22421" w:rsidRPr="00413545" w:rsidRDefault="00E22421" w:rsidP="00131684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</w:p>
    <w:p w14:paraId="012EE112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</w:p>
    <w:p w14:paraId="7E7D1D04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20CF2C79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</w:p>
    <w:p w14:paraId="46E9F34D" w14:textId="77777777" w:rsidR="00E22421" w:rsidRPr="00413545" w:rsidRDefault="00E22421" w:rsidP="00131684">
      <w:pPr>
        <w:spacing w:line="360" w:lineRule="auto"/>
        <w:rPr>
          <w:sz w:val="21"/>
          <w:szCs w:val="21"/>
        </w:rPr>
      </w:pPr>
    </w:p>
    <w:p w14:paraId="1827A68B" w14:textId="77777777" w:rsidR="00E22421" w:rsidRPr="00413545" w:rsidRDefault="00E22421" w:rsidP="00131684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14:paraId="442CE69B" w14:textId="77777777" w:rsidR="00E22421" w:rsidRPr="00413545" w:rsidRDefault="00E22421" w:rsidP="00131684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14:paraId="0997A66C" w14:textId="5D763EEE" w:rsidR="00E22421" w:rsidRPr="00EB4E21" w:rsidRDefault="000E61DC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EB4E21">
        <w:rPr>
          <w:b/>
          <w:sz w:val="22"/>
          <w:szCs w:val="22"/>
        </w:rPr>
        <w:t>(s</w:t>
      </w:r>
      <w:r w:rsidR="00E22421" w:rsidRPr="00EB4E21">
        <w:rPr>
          <w:b/>
          <w:sz w:val="22"/>
          <w:szCs w:val="22"/>
        </w:rPr>
        <w:t>tr</w:t>
      </w:r>
      <w:r w:rsidR="000553D1" w:rsidRPr="00EB4E21">
        <w:rPr>
          <w:b/>
          <w:sz w:val="22"/>
          <w:szCs w:val="22"/>
        </w:rPr>
        <w:t>. 26-27</w:t>
      </w:r>
      <w:r w:rsidR="00E22421" w:rsidRPr="00EB4E21">
        <w:rPr>
          <w:b/>
          <w:sz w:val="22"/>
          <w:szCs w:val="22"/>
        </w:rPr>
        <w:t>)</w:t>
      </w:r>
    </w:p>
    <w:p w14:paraId="19D8361C" w14:textId="77777777"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14:paraId="16A07E7B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2620F1E7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14:paraId="58ECEDC1" w14:textId="77777777"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14:paraId="1469DFDB" w14:textId="3640F045" w:rsidR="00E22421" w:rsidRPr="00886E99" w:rsidRDefault="00E22421" w:rsidP="006C3A65">
      <w:pPr>
        <w:spacing w:line="360" w:lineRule="auto"/>
        <w:ind w:left="-142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 potrzeby postępowania o udzielenie zamówienia publicznego pn.</w:t>
      </w:r>
      <w:r w:rsidR="00E75BF1" w:rsidRPr="00E75BF1">
        <w:t xml:space="preserve"> </w:t>
      </w:r>
      <w:r w:rsidR="00E75BF1" w:rsidRPr="00E75BF1">
        <w:rPr>
          <w:b/>
          <w:sz w:val="22"/>
          <w:szCs w:val="22"/>
        </w:rPr>
        <w:t>Budowa budynku mieszk</w:t>
      </w:r>
      <w:r w:rsidR="003C5E1D">
        <w:rPr>
          <w:b/>
          <w:sz w:val="22"/>
          <w:szCs w:val="22"/>
        </w:rPr>
        <w:t xml:space="preserve">alnego przy </w:t>
      </w:r>
      <w:r w:rsidR="00E75BF1" w:rsidRPr="00E75BF1">
        <w:rPr>
          <w:b/>
          <w:sz w:val="22"/>
          <w:szCs w:val="22"/>
        </w:rPr>
        <w:t>ul. Hulewiczów w Poznaniu</w:t>
      </w:r>
      <w:r w:rsidR="00326056" w:rsidRPr="006C3A65">
        <w:rPr>
          <w:b/>
          <w:bCs/>
          <w:sz w:val="22"/>
          <w:szCs w:val="22"/>
        </w:rPr>
        <w:t>,</w:t>
      </w:r>
      <w:r w:rsidR="0036062A">
        <w:rPr>
          <w:b/>
          <w:bCs/>
          <w:sz w:val="22"/>
          <w:szCs w:val="22"/>
        </w:rPr>
        <w:t xml:space="preserve"> 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14:paraId="3CBD86C3" w14:textId="77777777" w:rsidR="00131684" w:rsidRDefault="00131684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DE7B524" w14:textId="77777777" w:rsidR="00553C81" w:rsidRDefault="00553C81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D1CF8CC" w14:textId="77777777" w:rsidR="006D1B2D" w:rsidRPr="00886E99" w:rsidRDefault="006D1B2D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14:paraId="6B819854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65BDAFC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390D1014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452E9E3D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2879753C" w14:textId="77777777" w:rsidR="00131684" w:rsidRPr="00AB4D3D" w:rsidRDefault="00131684" w:rsidP="00131684">
      <w:pPr>
        <w:spacing w:line="360" w:lineRule="auto"/>
        <w:jc w:val="both"/>
        <w:rPr>
          <w:sz w:val="16"/>
          <w:szCs w:val="16"/>
        </w:rPr>
      </w:pPr>
    </w:p>
    <w:p w14:paraId="569347ED" w14:textId="77777777" w:rsidR="00131684" w:rsidRPr="00AB4D3D" w:rsidRDefault="00131684" w:rsidP="00131684">
      <w:pPr>
        <w:spacing w:line="360" w:lineRule="auto"/>
        <w:jc w:val="both"/>
        <w:rPr>
          <w:sz w:val="16"/>
          <w:szCs w:val="16"/>
        </w:rPr>
      </w:pPr>
    </w:p>
    <w:p w14:paraId="6B3B33B9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593C3E3C" w14:textId="77777777" w:rsidR="00E22421" w:rsidRPr="00AB4D3D" w:rsidRDefault="00E22421" w:rsidP="00CE67E2">
      <w:pPr>
        <w:spacing w:line="276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772C71B7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7F136539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261F43B4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18751DF2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57F5D421" w14:textId="77777777" w:rsidR="0053075D" w:rsidRDefault="0053075D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0CD7E808" w14:textId="77777777" w:rsidR="0053075D" w:rsidRDefault="0053075D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600A8050" w14:textId="77777777" w:rsidR="00553C81" w:rsidRPr="00886E99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0DE96E22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INFORMACJA W ZWIĄZKU Z POLEGANIEM NA ZASOBACH INNYCH PODMIOTÓW</w:t>
      </w:r>
      <w:r w:rsidRPr="00886E99">
        <w:rPr>
          <w:sz w:val="22"/>
          <w:szCs w:val="22"/>
        </w:rPr>
        <w:t>:</w:t>
      </w:r>
    </w:p>
    <w:p w14:paraId="4F32C580" w14:textId="77777777" w:rsidR="00553C81" w:rsidRPr="00553C81" w:rsidRDefault="00553C81" w:rsidP="00131684">
      <w:pPr>
        <w:spacing w:line="360" w:lineRule="auto"/>
        <w:jc w:val="both"/>
        <w:rPr>
          <w:sz w:val="16"/>
          <w:szCs w:val="16"/>
        </w:rPr>
      </w:pPr>
    </w:p>
    <w:p w14:paraId="69CF8D59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886E99">
        <w:rPr>
          <w:i/>
          <w:sz w:val="22"/>
          <w:szCs w:val="22"/>
        </w:rPr>
        <w:t>,</w:t>
      </w:r>
      <w:r w:rsidRPr="00886E99">
        <w:rPr>
          <w:sz w:val="22"/>
          <w:szCs w:val="22"/>
        </w:rPr>
        <w:t xml:space="preserve"> polegam na zasobach następującego/ych podmiotu/ów:</w:t>
      </w:r>
    </w:p>
    <w:p w14:paraId="5A6E84F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 </w:t>
      </w:r>
    </w:p>
    <w:p w14:paraId="5CEFFEAD" w14:textId="77777777"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sz w:val="22"/>
          <w:szCs w:val="22"/>
        </w:rPr>
        <w:t>w następującym zakresie: ………………………………………………………………………………………………………</w:t>
      </w:r>
    </w:p>
    <w:p w14:paraId="7E0A11DA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635BE4AF" w14:textId="77777777"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(wskazać podmiot i określić odpowiedni zakres dla wskazanego podmiotu). </w:t>
      </w:r>
    </w:p>
    <w:p w14:paraId="5760FD97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3EED78E6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</w:p>
    <w:p w14:paraId="3743F0BD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44774CB0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</w:p>
    <w:p w14:paraId="2FC5E776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564D6671" w14:textId="77777777" w:rsidR="00E22421" w:rsidRPr="00AB4D3D" w:rsidRDefault="00E22421" w:rsidP="00131684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725FEF50" w14:textId="77777777"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14:paraId="656CD056" w14:textId="4E487376" w:rsidR="00E22421" w:rsidRPr="00886E99" w:rsidRDefault="00E22421" w:rsidP="006D4EEB">
      <w:pPr>
        <w:pStyle w:val="Akapitzlist2"/>
        <w:numPr>
          <w:ilvl w:val="0"/>
          <w:numId w:val="13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</w:t>
      </w:r>
      <w:r w:rsidR="000A6EC1">
        <w:rPr>
          <w:i/>
          <w:sz w:val="22"/>
          <w:szCs w:val="22"/>
        </w:rPr>
        <w:t>ta z zasobów innego podmiotu na </w:t>
      </w:r>
      <w:r w:rsidRPr="00886E99">
        <w:rPr>
          <w:i/>
          <w:sz w:val="22"/>
          <w:szCs w:val="22"/>
        </w:rPr>
        <w:t>podstawie art. 22a ust. 1  PZP,</w:t>
      </w:r>
    </w:p>
    <w:p w14:paraId="1A817240" w14:textId="3671BEA2" w:rsidR="00E22421" w:rsidRPr="00886E99" w:rsidRDefault="00E22421" w:rsidP="006D4EEB">
      <w:pPr>
        <w:pStyle w:val="Akapitzlist2"/>
        <w:numPr>
          <w:ilvl w:val="0"/>
          <w:numId w:val="13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</w:t>
      </w:r>
      <w:r w:rsidR="007D3DAF">
        <w:rPr>
          <w:i/>
          <w:sz w:val="22"/>
          <w:szCs w:val="22"/>
        </w:rPr>
        <w:t xml:space="preserve">ia spełnienia warunków udziału </w:t>
      </w:r>
      <w:r w:rsidRPr="00886E99">
        <w:rPr>
          <w:i/>
          <w:sz w:val="22"/>
          <w:szCs w:val="22"/>
        </w:rPr>
        <w:t>w postępowaniu wymaga się na podstawie art. 25</w:t>
      </w:r>
      <w:r w:rsidR="007D3DAF">
        <w:rPr>
          <w:i/>
          <w:sz w:val="22"/>
          <w:szCs w:val="22"/>
        </w:rPr>
        <w:t>a</w:t>
      </w:r>
      <w:r w:rsidRPr="00886E99">
        <w:rPr>
          <w:i/>
          <w:sz w:val="22"/>
          <w:szCs w:val="22"/>
        </w:rPr>
        <w:t xml:space="preserve"> ust. 3 PZP złożenia deklaracji o braku podstaw do wykluczenia tego podmiotu z postępowania</w:t>
      </w:r>
    </w:p>
    <w:p w14:paraId="7308B027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2F5ABD22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471689A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46ABD6BC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959C8EE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147E3C1D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49D4DC5B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</w:p>
    <w:p w14:paraId="06167544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269D5BE4" w14:textId="77777777" w:rsidR="00E22421" w:rsidRPr="00AB4D3D" w:rsidRDefault="00E22421" w:rsidP="00131684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7DDAF76A" w14:textId="77777777" w:rsidR="00B551B5" w:rsidRDefault="00B551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452A98C" w14:textId="77777777" w:rsidR="00E22421" w:rsidRPr="00886E99" w:rsidRDefault="00E22421" w:rsidP="000769E2">
      <w:pPr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lastRenderedPageBreak/>
        <w:t>ETAP I</w:t>
      </w:r>
    </w:p>
    <w:p w14:paraId="5163F95E" w14:textId="336894F6" w:rsidR="00E22421" w:rsidRPr="006524B9" w:rsidRDefault="00E22421" w:rsidP="006524B9">
      <w:pPr>
        <w:tabs>
          <w:tab w:val="left" w:pos="567"/>
        </w:tabs>
        <w:spacing w:line="360" w:lineRule="auto"/>
        <w:jc w:val="right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Załącznik nr 3 do SIWZ</w:t>
      </w:r>
    </w:p>
    <w:p w14:paraId="03626A17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Nazwa Wykonawcy............................</w:t>
      </w:r>
      <w:r w:rsidR="000769E2">
        <w:rPr>
          <w:sz w:val="22"/>
          <w:szCs w:val="22"/>
        </w:rPr>
        <w:t>.............................</w:t>
      </w:r>
      <w:r w:rsidRPr="00886E99">
        <w:rPr>
          <w:sz w:val="22"/>
          <w:szCs w:val="22"/>
        </w:rPr>
        <w:t>......................................................................</w:t>
      </w:r>
    </w:p>
    <w:p w14:paraId="718C9DCA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Siedziba Wykonawcy ........................................................................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.......................</w:t>
      </w:r>
    </w:p>
    <w:p w14:paraId="3A8E3962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Nr tel./fax ........................................................................................</w:t>
      </w:r>
      <w:r w:rsidR="000769E2">
        <w:rPr>
          <w:sz w:val="22"/>
          <w:szCs w:val="22"/>
        </w:rPr>
        <w:t>...........................</w:t>
      </w:r>
      <w:r w:rsidRPr="00886E99">
        <w:rPr>
          <w:sz w:val="22"/>
          <w:szCs w:val="22"/>
        </w:rPr>
        <w:t>..........................</w:t>
      </w:r>
    </w:p>
    <w:p w14:paraId="7D3C26C3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Adres do korespondencji 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</w:t>
      </w:r>
    </w:p>
    <w:p w14:paraId="07A7EF98" w14:textId="77777777" w:rsidR="000769E2" w:rsidRDefault="000769E2" w:rsidP="00131684">
      <w:pPr>
        <w:spacing w:line="360" w:lineRule="auto"/>
        <w:jc w:val="center"/>
        <w:rPr>
          <w:b/>
          <w:bCs/>
          <w:sz w:val="22"/>
          <w:szCs w:val="22"/>
        </w:rPr>
      </w:pPr>
    </w:p>
    <w:p w14:paraId="509F4B4C" w14:textId="77777777" w:rsidR="00E22421" w:rsidRPr="00886E99" w:rsidRDefault="00E22421" w:rsidP="00131684">
      <w:pPr>
        <w:spacing w:line="360" w:lineRule="auto"/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UWAGA!</w:t>
      </w:r>
    </w:p>
    <w:p w14:paraId="0A187B7A" w14:textId="77777777" w:rsidR="00E22421" w:rsidRPr="00B738E0" w:rsidRDefault="00E22421" w:rsidP="0053075D">
      <w:pPr>
        <w:spacing w:line="360" w:lineRule="auto"/>
        <w:jc w:val="center"/>
        <w:rPr>
          <w:sz w:val="22"/>
          <w:szCs w:val="22"/>
        </w:rPr>
      </w:pPr>
      <w:r w:rsidRPr="00886E99">
        <w:rPr>
          <w:b/>
          <w:bCs/>
          <w:sz w:val="22"/>
          <w:szCs w:val="22"/>
        </w:rPr>
        <w:t xml:space="preserve">NALEŻY STOSOWNIE WYPEŁNIĆ </w:t>
      </w:r>
      <w:r w:rsidRPr="00886E99">
        <w:rPr>
          <w:b/>
          <w:bCs/>
          <w:sz w:val="22"/>
          <w:szCs w:val="22"/>
          <w:u w:val="single"/>
        </w:rPr>
        <w:t>CAŁE</w:t>
      </w:r>
      <w:r w:rsidRPr="00886E99">
        <w:rPr>
          <w:b/>
          <w:bCs/>
          <w:sz w:val="22"/>
          <w:szCs w:val="22"/>
        </w:rPr>
        <w:t xml:space="preserve"> </w:t>
      </w:r>
      <w:r w:rsidRPr="00B738E0">
        <w:rPr>
          <w:b/>
          <w:bCs/>
          <w:sz w:val="22"/>
          <w:szCs w:val="22"/>
        </w:rPr>
        <w:t>OŚWIADCZENIE.</w:t>
      </w:r>
    </w:p>
    <w:p w14:paraId="6845BB21" w14:textId="561AF22E" w:rsidR="00E22421" w:rsidRPr="00EB4E21" w:rsidRDefault="000E61DC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EB4E21">
        <w:rPr>
          <w:b/>
          <w:sz w:val="22"/>
          <w:szCs w:val="22"/>
        </w:rPr>
        <w:t>(s</w:t>
      </w:r>
      <w:r w:rsidR="00E22421" w:rsidRPr="00EB4E21">
        <w:rPr>
          <w:b/>
          <w:sz w:val="22"/>
          <w:szCs w:val="22"/>
        </w:rPr>
        <w:t xml:space="preserve">tr. </w:t>
      </w:r>
      <w:r w:rsidR="00E13AF1" w:rsidRPr="00EB4E21">
        <w:rPr>
          <w:b/>
          <w:sz w:val="22"/>
          <w:szCs w:val="22"/>
        </w:rPr>
        <w:t xml:space="preserve"> </w:t>
      </w:r>
      <w:r w:rsidR="000553D1" w:rsidRPr="00EB4E21">
        <w:rPr>
          <w:b/>
          <w:sz w:val="22"/>
          <w:szCs w:val="22"/>
        </w:rPr>
        <w:t>28-29</w:t>
      </w:r>
      <w:r w:rsidR="00E22421" w:rsidRPr="00EB4E21">
        <w:rPr>
          <w:b/>
          <w:sz w:val="22"/>
          <w:szCs w:val="22"/>
        </w:rPr>
        <w:t>)</w:t>
      </w:r>
    </w:p>
    <w:p w14:paraId="5628C996" w14:textId="77777777"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Oświadczenie wykonawcy </w:t>
      </w:r>
    </w:p>
    <w:p w14:paraId="75CA6F35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72193DC9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14:paraId="4D6439D6" w14:textId="77777777"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DOTYCZĄCE PRZESŁANEK WYKLUCZENIA Z POSTĘPOWANIA</w:t>
      </w:r>
    </w:p>
    <w:p w14:paraId="190B9D49" w14:textId="77777777" w:rsidR="00E22421" w:rsidRPr="00B551B5" w:rsidRDefault="00E22421" w:rsidP="00131684">
      <w:pPr>
        <w:spacing w:line="360" w:lineRule="auto"/>
        <w:ind w:firstLine="708"/>
        <w:jc w:val="both"/>
        <w:rPr>
          <w:sz w:val="16"/>
          <w:szCs w:val="16"/>
        </w:rPr>
      </w:pPr>
    </w:p>
    <w:p w14:paraId="6D9DCB7D" w14:textId="2FB876DD" w:rsidR="00E22421" w:rsidRDefault="00E22421" w:rsidP="00326056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</w:t>
      </w:r>
      <w:r w:rsidRPr="00886E99">
        <w:rPr>
          <w:sz w:val="22"/>
          <w:szCs w:val="22"/>
        </w:rPr>
        <w:br/>
        <w:t>pn</w:t>
      </w:r>
      <w:r w:rsidRPr="006C3A65">
        <w:rPr>
          <w:sz w:val="22"/>
          <w:szCs w:val="22"/>
        </w:rPr>
        <w:t>.</w:t>
      </w:r>
      <w:r w:rsidR="00E75BF1" w:rsidRPr="00E75BF1">
        <w:t xml:space="preserve"> </w:t>
      </w:r>
      <w:r w:rsidR="003C5E1D">
        <w:rPr>
          <w:sz w:val="22"/>
          <w:szCs w:val="22"/>
        </w:rPr>
        <w:t xml:space="preserve">Budowa budynku mieszkalnego przy </w:t>
      </w:r>
      <w:r w:rsidR="00E75BF1" w:rsidRPr="00E75BF1">
        <w:rPr>
          <w:sz w:val="22"/>
          <w:szCs w:val="22"/>
        </w:rPr>
        <w:t>ul. Hulewiczów w Poznaniu</w:t>
      </w:r>
      <w:r w:rsidR="00326056" w:rsidRPr="006C3A65">
        <w:rPr>
          <w:b/>
          <w:bCs/>
          <w:sz w:val="22"/>
          <w:szCs w:val="22"/>
        </w:rPr>
        <w:t>,</w:t>
      </w:r>
      <w:r w:rsidR="0036062A">
        <w:rPr>
          <w:b/>
          <w:bCs/>
          <w:sz w:val="22"/>
          <w:szCs w:val="22"/>
        </w:rPr>
        <w:t xml:space="preserve"> 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14:paraId="59946FAC" w14:textId="77777777" w:rsidR="00326056" w:rsidRPr="00886E99" w:rsidRDefault="00326056" w:rsidP="00326056">
      <w:pPr>
        <w:spacing w:line="276" w:lineRule="auto"/>
        <w:jc w:val="both"/>
        <w:rPr>
          <w:sz w:val="22"/>
          <w:szCs w:val="22"/>
        </w:rPr>
      </w:pPr>
    </w:p>
    <w:p w14:paraId="2E8CFDAA" w14:textId="77777777" w:rsidR="00131684" w:rsidRPr="00886E99" w:rsidRDefault="00131684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OŚWIADCZENIA DOTYCZĄCE WYKONAWCY:</w:t>
      </w:r>
    </w:p>
    <w:p w14:paraId="71EC36F9" w14:textId="77777777" w:rsidR="00E22421" w:rsidRPr="00886E99" w:rsidRDefault="00E22421" w:rsidP="0013168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886E99">
        <w:rPr>
          <w:rFonts w:ascii="Times New Roman" w:hAnsi="Times New Roman"/>
        </w:rPr>
        <w:t xml:space="preserve">I. Oświadczam, że nie podlegam wykluczeniu z postępowania na podstawie </w:t>
      </w:r>
      <w:r w:rsidRPr="00886E99">
        <w:rPr>
          <w:rFonts w:ascii="Times New Roman" w:hAnsi="Times New Roman"/>
        </w:rPr>
        <w:br/>
        <w:t>art. 24 ust 1 pkt. 12-23 oraz art. 24 ust. 5 pkt. 1 i 8 ustawy Pzp.</w:t>
      </w:r>
    </w:p>
    <w:p w14:paraId="0E05F4F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15931048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………….……. r. </w:t>
      </w:r>
    </w:p>
    <w:p w14:paraId="45E45340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635AA7D2" w14:textId="77777777" w:rsidR="00E22421" w:rsidRPr="00AB4D3D" w:rsidRDefault="00E22421" w:rsidP="00131684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27E520DF" w14:textId="77777777" w:rsidR="00886E99" w:rsidRPr="00B551B5" w:rsidRDefault="00886E99" w:rsidP="00131684">
      <w:pPr>
        <w:spacing w:line="360" w:lineRule="auto"/>
        <w:jc w:val="both"/>
        <w:rPr>
          <w:sz w:val="16"/>
          <w:szCs w:val="16"/>
        </w:rPr>
      </w:pPr>
    </w:p>
    <w:p w14:paraId="1C2ACEF9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II. Oświadczam, że zachodzą w stosunku do mnie podstawy wykluczenia z postępowania </w:t>
      </w:r>
      <w:r w:rsidRPr="00886E99">
        <w:rPr>
          <w:sz w:val="22"/>
          <w:szCs w:val="22"/>
        </w:rPr>
        <w:br/>
        <w:t>na podstawie art. …………. ustawy Pzp</w:t>
      </w:r>
      <w:r w:rsidRPr="00886E99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86E99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3152F6A2" w14:textId="77777777" w:rsidR="00E22421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00EC8982" w14:textId="77777777" w:rsidR="00AB4D3D" w:rsidRPr="00886E99" w:rsidRDefault="00AB4D3D" w:rsidP="00131684">
      <w:pPr>
        <w:spacing w:line="360" w:lineRule="auto"/>
        <w:jc w:val="both"/>
        <w:rPr>
          <w:sz w:val="22"/>
          <w:szCs w:val="22"/>
        </w:rPr>
      </w:pPr>
    </w:p>
    <w:p w14:paraId="56CC65F7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 xml:space="preserve">(miejscowość), </w:t>
      </w:r>
      <w:r w:rsidRPr="00AB4D3D">
        <w:rPr>
          <w:sz w:val="16"/>
          <w:szCs w:val="16"/>
        </w:rPr>
        <w:t xml:space="preserve">dnia …………………. r. </w:t>
      </w:r>
    </w:p>
    <w:p w14:paraId="7A7088A6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4A3732ED" w14:textId="77777777" w:rsidR="00E22421" w:rsidRPr="00AB4D3D" w:rsidRDefault="00E22421" w:rsidP="00131684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42A99A38" w14:textId="77777777" w:rsidR="00B551B5" w:rsidRDefault="00B551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F8E344D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0D7965A3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053CD4D7" w14:textId="77777777" w:rsidR="000769E2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następujący/e podmiot/y, na którego/ych zasoby powołuję się </w:t>
      </w:r>
      <w:r w:rsidRPr="00886E99">
        <w:rPr>
          <w:sz w:val="22"/>
          <w:szCs w:val="22"/>
        </w:rPr>
        <w:br/>
        <w:t>w niniejszym postępowaniu, tj.:</w:t>
      </w:r>
    </w:p>
    <w:p w14:paraId="09BDFF8B" w14:textId="77777777" w:rsidR="00E22421" w:rsidRPr="00886E99" w:rsidRDefault="000769E2" w:rsidP="00131684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……….</w:t>
      </w:r>
      <w:r w:rsidR="00886E99">
        <w:rPr>
          <w:sz w:val="22"/>
          <w:szCs w:val="22"/>
        </w:rPr>
        <w:t>…………………..</w:t>
      </w:r>
      <w:r w:rsidR="00131684" w:rsidRPr="00886E99">
        <w:rPr>
          <w:sz w:val="22"/>
          <w:szCs w:val="22"/>
        </w:rPr>
        <w:t>…………………………………………………</w:t>
      </w:r>
      <w:r w:rsidR="00E22421" w:rsidRPr="00886E99">
        <w:rPr>
          <w:sz w:val="22"/>
          <w:szCs w:val="22"/>
        </w:rPr>
        <w:t xml:space="preserve">.……………………… </w:t>
      </w:r>
      <w:r w:rsidR="00E22421" w:rsidRPr="00886E99"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i/>
          <w:sz w:val="22"/>
          <w:szCs w:val="22"/>
        </w:rPr>
        <w:br/>
      </w:r>
      <w:r w:rsidR="00E22421" w:rsidRPr="00886E99">
        <w:rPr>
          <w:sz w:val="22"/>
          <w:szCs w:val="22"/>
        </w:rPr>
        <w:t>nie podlega/ją wykluczeniu z postępowania o udzielenie zamówienia.</w:t>
      </w:r>
    </w:p>
    <w:p w14:paraId="59013D41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1F97C493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…………………. r.</w:t>
      </w:r>
    </w:p>
    <w:p w14:paraId="1C5D0CB4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</w:p>
    <w:p w14:paraId="38BD0BF0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6BBC5C11" w14:textId="4E276613" w:rsidR="000769E2" w:rsidRPr="00AB4D3D" w:rsidRDefault="00E22421" w:rsidP="006524B9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3424E9B1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OŚWIADCZENIE DOTYCZĄCE PODWYKONAWCY NIEBĘDĄCEGO PODMIOTEM, </w:t>
      </w:r>
      <w:r w:rsidRPr="00886E99">
        <w:rPr>
          <w:b/>
          <w:sz w:val="22"/>
          <w:szCs w:val="22"/>
        </w:rPr>
        <w:br/>
        <w:t>NAKTÓREGO ZASOBY POWOŁUJE SIĘ WYKONAWCA:</w:t>
      </w:r>
    </w:p>
    <w:p w14:paraId="07260C56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59B3FB55" w14:textId="166D32BC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IV. Oświadczam, że następujący/e podmiot/y, będący/e podwykonawcą/ami: ……………………………………………………………………..….……</w:t>
      </w:r>
      <w:r w:rsidR="000769E2">
        <w:rPr>
          <w:sz w:val="22"/>
          <w:szCs w:val="22"/>
        </w:rPr>
        <w:t>……………</w:t>
      </w:r>
      <w:r w:rsidRPr="00886E99">
        <w:rPr>
          <w:i/>
          <w:sz w:val="22"/>
          <w:szCs w:val="22"/>
        </w:rPr>
        <w:t>(podać pełną nazwę/firmę, adres, a także w zależności od podmiotu: NIP/PESEL, KRS/CEiDG)</w:t>
      </w:r>
      <w:r w:rsidR="000A6EC1">
        <w:rPr>
          <w:sz w:val="22"/>
          <w:szCs w:val="22"/>
        </w:rPr>
        <w:t>, nie </w:t>
      </w:r>
      <w:r w:rsidRPr="00886E99">
        <w:rPr>
          <w:sz w:val="22"/>
          <w:szCs w:val="22"/>
        </w:rPr>
        <w:t>podlega/ą wykluczeniu z postępowania o udzielenie zamówienia.</w:t>
      </w:r>
    </w:p>
    <w:p w14:paraId="7E126B0D" w14:textId="77777777" w:rsidR="00AB4D3D" w:rsidRDefault="00AB4D3D" w:rsidP="00131684">
      <w:pPr>
        <w:spacing w:line="360" w:lineRule="auto"/>
        <w:jc w:val="both"/>
        <w:rPr>
          <w:sz w:val="16"/>
          <w:szCs w:val="16"/>
        </w:rPr>
      </w:pPr>
    </w:p>
    <w:p w14:paraId="68BDDFA4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…………………. r.</w:t>
      </w:r>
    </w:p>
    <w:p w14:paraId="573988C5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</w:p>
    <w:p w14:paraId="5540C083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4632D797" w14:textId="17CFBEB4" w:rsidR="000769E2" w:rsidRPr="00AB4D3D" w:rsidRDefault="00E22421" w:rsidP="006524B9">
      <w:pPr>
        <w:spacing w:line="360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27858DFB" w14:textId="77777777" w:rsidR="00E22421" w:rsidRPr="006524B9" w:rsidRDefault="00E22421" w:rsidP="006524B9">
      <w:pPr>
        <w:jc w:val="both"/>
        <w:rPr>
          <w:i/>
        </w:rPr>
      </w:pPr>
      <w:r w:rsidRPr="006524B9">
        <w:rPr>
          <w:i/>
        </w:rPr>
        <w:t>Uwaga:</w:t>
      </w:r>
    </w:p>
    <w:p w14:paraId="49A48CA8" w14:textId="77777777" w:rsidR="00E22421" w:rsidRPr="006524B9" w:rsidRDefault="00E22421" w:rsidP="006D4EEB">
      <w:pPr>
        <w:pStyle w:val="Akapitzlist2"/>
        <w:numPr>
          <w:ilvl w:val="0"/>
          <w:numId w:val="14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Część wypełniana przez Wykonawcę jedynie wtedy, gdy korzysta z zasobów innego podmiotu na podstawie art. 22a ust. 1  PZP,</w:t>
      </w:r>
    </w:p>
    <w:p w14:paraId="299FF6B9" w14:textId="44AB1934" w:rsidR="000769E2" w:rsidRDefault="00E22421" w:rsidP="006D4EEB">
      <w:pPr>
        <w:pStyle w:val="Akapitzlist2"/>
        <w:numPr>
          <w:ilvl w:val="0"/>
          <w:numId w:val="14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W przypadku udostępnienia przez dany podmiot zasobów w celu potwierdzenia spełnienia warunków udziału w postępowaniu wymaga się na podstawie art. 25</w:t>
      </w:r>
      <w:r w:rsidR="007D3DAF">
        <w:rPr>
          <w:i/>
          <w:sz w:val="20"/>
          <w:szCs w:val="20"/>
        </w:rPr>
        <w:t>a</w:t>
      </w:r>
      <w:r w:rsidRPr="006524B9">
        <w:rPr>
          <w:i/>
          <w:sz w:val="20"/>
          <w:szCs w:val="20"/>
        </w:rPr>
        <w:t xml:space="preserve"> ust. 3 PZP złożenia deklaracji o braku podstaw do wykluczenia tego podmiotu z postępowania</w:t>
      </w:r>
    </w:p>
    <w:p w14:paraId="2EB5A981" w14:textId="77777777" w:rsidR="006524B9" w:rsidRPr="006524B9" w:rsidRDefault="006524B9" w:rsidP="006524B9">
      <w:pPr>
        <w:pStyle w:val="Akapitzlist2"/>
        <w:spacing w:line="360" w:lineRule="auto"/>
        <w:ind w:left="284"/>
        <w:jc w:val="both"/>
        <w:rPr>
          <w:i/>
          <w:sz w:val="20"/>
          <w:szCs w:val="20"/>
        </w:rPr>
      </w:pPr>
    </w:p>
    <w:p w14:paraId="78C8CFED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4ADDA431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33F0D7A0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V.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8CD736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</w:p>
    <w:p w14:paraId="6B291465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…………………. r.</w:t>
      </w:r>
    </w:p>
    <w:p w14:paraId="22006878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</w:p>
    <w:p w14:paraId="04B48E27" w14:textId="77777777" w:rsidR="00E22421" w:rsidRPr="00AB4D3D" w:rsidRDefault="00E22421" w:rsidP="00131684">
      <w:pPr>
        <w:spacing w:line="360" w:lineRule="auto"/>
        <w:jc w:val="both"/>
        <w:rPr>
          <w:sz w:val="16"/>
          <w:szCs w:val="16"/>
        </w:rPr>
      </w:pP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</w:r>
      <w:r w:rsidRPr="00AB4D3D">
        <w:rPr>
          <w:sz w:val="16"/>
          <w:szCs w:val="16"/>
        </w:rPr>
        <w:tab/>
        <w:t>…………………………………………</w:t>
      </w:r>
    </w:p>
    <w:p w14:paraId="1DBE1762" w14:textId="77777777" w:rsidR="00E22421" w:rsidRPr="00AB4D3D" w:rsidRDefault="00E22421" w:rsidP="00CE67E2">
      <w:pPr>
        <w:spacing w:line="276" w:lineRule="auto"/>
        <w:ind w:left="5664" w:firstLine="708"/>
        <w:jc w:val="both"/>
        <w:rPr>
          <w:sz w:val="16"/>
          <w:szCs w:val="16"/>
        </w:rPr>
      </w:pPr>
      <w:r w:rsidRPr="00AB4D3D">
        <w:rPr>
          <w:sz w:val="16"/>
          <w:szCs w:val="16"/>
        </w:rPr>
        <w:t>(podpis)</w:t>
      </w:r>
    </w:p>
    <w:p w14:paraId="2093BA55" w14:textId="5883D665" w:rsidR="00B551B5" w:rsidRDefault="00B551B5">
      <w:pPr>
        <w:rPr>
          <w:b/>
          <w:bCs/>
          <w:sz w:val="22"/>
          <w:szCs w:val="22"/>
        </w:rPr>
      </w:pPr>
    </w:p>
    <w:p w14:paraId="11E5A561" w14:textId="77777777" w:rsidR="00AB4D3D" w:rsidRDefault="00AB4D3D">
      <w:pPr>
        <w:rPr>
          <w:b/>
          <w:bCs/>
          <w:sz w:val="22"/>
          <w:szCs w:val="22"/>
        </w:rPr>
      </w:pPr>
    </w:p>
    <w:p w14:paraId="32062313" w14:textId="77777777" w:rsidR="00AB4D3D" w:rsidRDefault="00AB4D3D">
      <w:pPr>
        <w:rPr>
          <w:b/>
          <w:bCs/>
          <w:sz w:val="22"/>
          <w:szCs w:val="22"/>
        </w:rPr>
      </w:pPr>
    </w:p>
    <w:p w14:paraId="46C993E5" w14:textId="77777777" w:rsidR="00AB4D3D" w:rsidRDefault="00AB4D3D">
      <w:pPr>
        <w:rPr>
          <w:b/>
          <w:bCs/>
          <w:sz w:val="22"/>
          <w:szCs w:val="22"/>
        </w:rPr>
      </w:pPr>
    </w:p>
    <w:p w14:paraId="5E601D67" w14:textId="77777777" w:rsidR="00E22421" w:rsidRPr="00CE67E2" w:rsidRDefault="00E22421" w:rsidP="001C7082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</w:t>
      </w:r>
    </w:p>
    <w:p w14:paraId="2854E00C" w14:textId="77777777" w:rsidR="00E22421" w:rsidRPr="00CE67E2" w:rsidRDefault="00E22421" w:rsidP="00131684">
      <w:pPr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4 do SIWZ</w:t>
      </w:r>
    </w:p>
    <w:p w14:paraId="5B23E7DA" w14:textId="77777777" w:rsidR="00E22421" w:rsidRPr="00CE67E2" w:rsidRDefault="00E22421" w:rsidP="00131684">
      <w:pPr>
        <w:rPr>
          <w:b/>
          <w:bCs/>
          <w:sz w:val="24"/>
          <w:szCs w:val="24"/>
        </w:rPr>
      </w:pPr>
    </w:p>
    <w:p w14:paraId="0B827894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OŚWIADCZENIE DOTYCZĄCE GRUPY KAPITAŁOWEJ </w:t>
      </w:r>
    </w:p>
    <w:p w14:paraId="27588C33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składane na podstawie art. 24 ust. 11 ustawy PZP.</w:t>
      </w:r>
    </w:p>
    <w:p w14:paraId="0B07507B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14:paraId="32A72AE4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DLA ZAMÓWIENIA:</w:t>
      </w:r>
    </w:p>
    <w:p w14:paraId="52254D1C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14:paraId="1B0242FA" w14:textId="23FA5B97" w:rsidR="00E75BF1" w:rsidRPr="00E75BF1" w:rsidRDefault="003C5E1D" w:rsidP="00E75BF1">
      <w:pPr>
        <w:tabs>
          <w:tab w:val="left" w:pos="2120"/>
        </w:tabs>
        <w:jc w:val="center"/>
        <w:rPr>
          <w:b/>
        </w:rPr>
      </w:pPr>
      <w:r>
        <w:rPr>
          <w:b/>
          <w:sz w:val="24"/>
          <w:szCs w:val="24"/>
        </w:rPr>
        <w:t xml:space="preserve">Budowa budynku mieszkalnego przy </w:t>
      </w:r>
      <w:r w:rsidR="00E75BF1" w:rsidRPr="00E75BF1">
        <w:rPr>
          <w:b/>
          <w:sz w:val="24"/>
          <w:szCs w:val="24"/>
        </w:rPr>
        <w:t>ul. Hulewiczów w Poznaniu</w:t>
      </w:r>
    </w:p>
    <w:p w14:paraId="7DB16F28" w14:textId="77777777" w:rsidR="00E75BF1" w:rsidRDefault="00E75BF1" w:rsidP="00131684">
      <w:pPr>
        <w:jc w:val="both"/>
        <w:rPr>
          <w:b/>
          <w:bCs/>
          <w:sz w:val="24"/>
          <w:szCs w:val="24"/>
        </w:rPr>
      </w:pPr>
    </w:p>
    <w:p w14:paraId="6EB12673" w14:textId="77777777" w:rsidR="00E22421" w:rsidRPr="00831024" w:rsidRDefault="00E22421" w:rsidP="00131684">
      <w:pPr>
        <w:jc w:val="both"/>
        <w:rPr>
          <w:b/>
          <w:bCs/>
          <w:sz w:val="22"/>
          <w:szCs w:val="22"/>
        </w:rPr>
      </w:pPr>
      <w:r w:rsidRPr="00831024">
        <w:rPr>
          <w:sz w:val="22"/>
          <w:szCs w:val="22"/>
        </w:rPr>
        <w:t>Nazwa(y) Wykonawcy(ców) …………………………………………………………...…..</w:t>
      </w:r>
    </w:p>
    <w:p w14:paraId="1D1D06FC" w14:textId="77777777" w:rsidR="00E22421" w:rsidRPr="00831024" w:rsidRDefault="00E22421" w:rsidP="00131684">
      <w:pPr>
        <w:rPr>
          <w:bCs/>
          <w:sz w:val="22"/>
          <w:szCs w:val="22"/>
        </w:rPr>
      </w:pPr>
      <w:r w:rsidRPr="00831024">
        <w:rPr>
          <w:b/>
          <w:bCs/>
          <w:sz w:val="22"/>
          <w:szCs w:val="22"/>
        </w:rPr>
        <w:tab/>
      </w:r>
      <w:r w:rsidRPr="00831024">
        <w:rPr>
          <w:b/>
          <w:bCs/>
          <w:sz w:val="22"/>
          <w:szCs w:val="22"/>
        </w:rPr>
        <w:tab/>
      </w:r>
      <w:r w:rsidRPr="00831024">
        <w:rPr>
          <w:b/>
          <w:bCs/>
          <w:sz w:val="22"/>
          <w:szCs w:val="22"/>
        </w:rPr>
        <w:tab/>
      </w:r>
      <w:r w:rsidR="00FC5F78" w:rsidRPr="00831024">
        <w:rPr>
          <w:b/>
          <w:bCs/>
          <w:sz w:val="22"/>
          <w:szCs w:val="22"/>
        </w:rPr>
        <w:tab/>
      </w:r>
      <w:r w:rsidRPr="00831024">
        <w:rPr>
          <w:bCs/>
          <w:sz w:val="22"/>
          <w:szCs w:val="22"/>
        </w:rPr>
        <w:t>……………………………………………………………….</w:t>
      </w:r>
    </w:p>
    <w:p w14:paraId="7DA1B91A" w14:textId="77777777" w:rsidR="00E22421" w:rsidRPr="00831024" w:rsidRDefault="00E22421" w:rsidP="00131684">
      <w:pPr>
        <w:rPr>
          <w:bCs/>
          <w:sz w:val="22"/>
          <w:szCs w:val="22"/>
        </w:rPr>
      </w:pPr>
      <w:r w:rsidRPr="00831024">
        <w:rPr>
          <w:bCs/>
          <w:sz w:val="22"/>
          <w:szCs w:val="22"/>
        </w:rPr>
        <w:tab/>
      </w:r>
      <w:r w:rsidRPr="00831024">
        <w:rPr>
          <w:bCs/>
          <w:sz w:val="22"/>
          <w:szCs w:val="22"/>
        </w:rPr>
        <w:tab/>
      </w:r>
      <w:r w:rsidRPr="00831024">
        <w:rPr>
          <w:bCs/>
          <w:sz w:val="22"/>
          <w:szCs w:val="22"/>
        </w:rPr>
        <w:tab/>
      </w:r>
      <w:r w:rsidRPr="00831024">
        <w:rPr>
          <w:bCs/>
          <w:sz w:val="22"/>
          <w:szCs w:val="22"/>
        </w:rPr>
        <w:tab/>
        <w:t>……………………………………………………………….</w:t>
      </w:r>
    </w:p>
    <w:p w14:paraId="40470631" w14:textId="77777777" w:rsidR="00E22421" w:rsidRPr="00831024" w:rsidRDefault="00E22421" w:rsidP="00131684">
      <w:pPr>
        <w:jc w:val="both"/>
        <w:rPr>
          <w:b/>
          <w:bCs/>
          <w:sz w:val="22"/>
          <w:szCs w:val="22"/>
        </w:rPr>
      </w:pPr>
      <w:r w:rsidRPr="00831024">
        <w:rPr>
          <w:bCs/>
          <w:sz w:val="22"/>
          <w:szCs w:val="22"/>
        </w:rPr>
        <w:t xml:space="preserve">Adres(y) </w:t>
      </w:r>
      <w:r w:rsidRPr="00831024">
        <w:rPr>
          <w:sz w:val="22"/>
          <w:szCs w:val="22"/>
        </w:rPr>
        <w:t>Wykonawcy(ców)  …………………………………………………………...…..</w:t>
      </w:r>
    </w:p>
    <w:p w14:paraId="7FC5676E" w14:textId="77777777" w:rsidR="00E22421" w:rsidRPr="00831024" w:rsidRDefault="00E22421" w:rsidP="00131684">
      <w:pPr>
        <w:rPr>
          <w:bCs/>
          <w:sz w:val="22"/>
          <w:szCs w:val="22"/>
        </w:rPr>
      </w:pPr>
      <w:r w:rsidRPr="00831024">
        <w:rPr>
          <w:b/>
          <w:bCs/>
          <w:sz w:val="22"/>
          <w:szCs w:val="22"/>
        </w:rPr>
        <w:tab/>
      </w:r>
      <w:r w:rsidRPr="00831024">
        <w:rPr>
          <w:b/>
          <w:bCs/>
          <w:sz w:val="22"/>
          <w:szCs w:val="22"/>
        </w:rPr>
        <w:tab/>
      </w:r>
      <w:r w:rsidRPr="00831024">
        <w:rPr>
          <w:b/>
          <w:bCs/>
          <w:sz w:val="22"/>
          <w:szCs w:val="22"/>
        </w:rPr>
        <w:tab/>
      </w:r>
      <w:r w:rsidR="00FC5F78" w:rsidRPr="00831024">
        <w:rPr>
          <w:b/>
          <w:bCs/>
          <w:sz w:val="22"/>
          <w:szCs w:val="22"/>
        </w:rPr>
        <w:tab/>
      </w:r>
      <w:r w:rsidRPr="00831024">
        <w:rPr>
          <w:bCs/>
          <w:sz w:val="22"/>
          <w:szCs w:val="22"/>
        </w:rPr>
        <w:t>……………………………………………………………….</w:t>
      </w:r>
    </w:p>
    <w:p w14:paraId="531DDACD" w14:textId="77777777" w:rsidR="00E22421" w:rsidRPr="00831024" w:rsidRDefault="00E22421" w:rsidP="00131684">
      <w:pPr>
        <w:rPr>
          <w:bCs/>
          <w:sz w:val="22"/>
          <w:szCs w:val="22"/>
        </w:rPr>
      </w:pPr>
      <w:r w:rsidRPr="00831024">
        <w:rPr>
          <w:bCs/>
          <w:sz w:val="22"/>
          <w:szCs w:val="22"/>
        </w:rPr>
        <w:tab/>
      </w:r>
      <w:r w:rsidRPr="00831024">
        <w:rPr>
          <w:bCs/>
          <w:sz w:val="22"/>
          <w:szCs w:val="22"/>
        </w:rPr>
        <w:tab/>
      </w:r>
      <w:r w:rsidRPr="00831024">
        <w:rPr>
          <w:bCs/>
          <w:sz w:val="22"/>
          <w:szCs w:val="22"/>
        </w:rPr>
        <w:tab/>
      </w:r>
      <w:r w:rsidRPr="00831024">
        <w:rPr>
          <w:bCs/>
          <w:sz w:val="22"/>
          <w:szCs w:val="22"/>
        </w:rPr>
        <w:tab/>
        <w:t>……………………………………………………………….</w:t>
      </w:r>
    </w:p>
    <w:p w14:paraId="3B5FBD6B" w14:textId="77777777" w:rsidR="00E22421" w:rsidRPr="00831024" w:rsidRDefault="00E22421" w:rsidP="00131684">
      <w:pPr>
        <w:rPr>
          <w:bCs/>
          <w:sz w:val="22"/>
          <w:szCs w:val="22"/>
        </w:rPr>
      </w:pPr>
    </w:p>
    <w:p w14:paraId="62F28EA1" w14:textId="4D09091E" w:rsidR="00E22421" w:rsidRPr="00831024" w:rsidRDefault="00E22421" w:rsidP="006D4EEB">
      <w:pPr>
        <w:numPr>
          <w:ilvl w:val="3"/>
          <w:numId w:val="12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831024">
        <w:rPr>
          <w:b/>
          <w:bCs/>
          <w:sz w:val="22"/>
          <w:szCs w:val="22"/>
        </w:rPr>
        <w:t xml:space="preserve">* </w:t>
      </w:r>
      <w:r w:rsidRPr="00831024">
        <w:rPr>
          <w:bCs/>
          <w:sz w:val="22"/>
          <w:szCs w:val="22"/>
        </w:rPr>
        <w:t>Oświadczamy, że należymy do tej samej grupy kapitałowej, o której mowa w art. 24 ust.1 pkt.23 Pzp, tj. w rozumieniu ustawy z dnia 16 lutego 2007 r. o ochronie konku</w:t>
      </w:r>
      <w:r w:rsidR="000A6EC1">
        <w:rPr>
          <w:bCs/>
          <w:sz w:val="22"/>
          <w:szCs w:val="22"/>
        </w:rPr>
        <w:t>rencji i </w:t>
      </w:r>
      <w:r w:rsidRPr="00831024">
        <w:rPr>
          <w:bCs/>
          <w:sz w:val="22"/>
          <w:szCs w:val="22"/>
        </w:rPr>
        <w:t>konsumentów (Dz. U. Nr 50, poz. 331, z późn. zm.), co podmioty wymienione poniżej, które to złożyły ofertę w tym postępowaniu:</w:t>
      </w:r>
    </w:p>
    <w:p w14:paraId="0E56B1C0" w14:textId="77777777" w:rsidR="00E22421" w:rsidRPr="00831024" w:rsidRDefault="00E22421" w:rsidP="00131684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E22421" w:rsidRPr="00831024" w14:paraId="49C925FF" w14:textId="77777777" w:rsidTr="00023D06">
        <w:tc>
          <w:tcPr>
            <w:tcW w:w="817" w:type="dxa"/>
          </w:tcPr>
          <w:p w14:paraId="2EEDBE82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  <w:r w:rsidRPr="00831024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71B25E0F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  <w:r w:rsidRPr="00831024">
              <w:rPr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</w:tcPr>
          <w:p w14:paraId="62CF67AC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  <w:r w:rsidRPr="00831024">
              <w:rPr>
                <w:bCs/>
                <w:sz w:val="22"/>
                <w:szCs w:val="22"/>
              </w:rPr>
              <w:t>Adres Podmiotu</w:t>
            </w:r>
          </w:p>
        </w:tc>
      </w:tr>
      <w:tr w:rsidR="00E22421" w:rsidRPr="00831024" w14:paraId="677B7D72" w14:textId="77777777" w:rsidTr="00023D06">
        <w:tc>
          <w:tcPr>
            <w:tcW w:w="817" w:type="dxa"/>
          </w:tcPr>
          <w:p w14:paraId="44C392C9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DE2F91F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277BD468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549071D2" w14:textId="77777777" w:rsidR="00131684" w:rsidRPr="00831024" w:rsidRDefault="00131684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446B6F8A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68A2CA56" w14:textId="77777777" w:rsidR="00131684" w:rsidRPr="00831024" w:rsidRDefault="00131684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483930D7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55137BA6" w14:textId="77777777" w:rsidR="00E22421" w:rsidRPr="0083102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7887F12" w14:textId="77777777" w:rsidR="00E22421" w:rsidRPr="00831024" w:rsidRDefault="00E22421" w:rsidP="00131684">
      <w:pPr>
        <w:jc w:val="both"/>
        <w:rPr>
          <w:bCs/>
          <w:i/>
          <w:sz w:val="22"/>
          <w:szCs w:val="22"/>
        </w:rPr>
      </w:pPr>
      <w:r w:rsidRPr="00831024">
        <w:rPr>
          <w:bCs/>
          <w:i/>
          <w:sz w:val="22"/>
          <w:szCs w:val="22"/>
        </w:rPr>
        <w:t>UWAGA:</w:t>
      </w:r>
    </w:p>
    <w:p w14:paraId="1A7F844C" w14:textId="4F7220CA" w:rsidR="00E22421" w:rsidRPr="00831024" w:rsidRDefault="00E22421" w:rsidP="00131684">
      <w:pPr>
        <w:jc w:val="both"/>
        <w:rPr>
          <w:bCs/>
          <w:i/>
          <w:sz w:val="22"/>
          <w:szCs w:val="22"/>
        </w:rPr>
      </w:pPr>
      <w:r w:rsidRPr="00831024">
        <w:rPr>
          <w:bCs/>
          <w:i/>
          <w:sz w:val="22"/>
          <w:szCs w:val="22"/>
        </w:rPr>
        <w:t xml:space="preserve">Wykonawca nie ma obowiązku składać pełnego wykazu podmiotów </w:t>
      </w:r>
      <w:r w:rsidR="0053075D">
        <w:rPr>
          <w:bCs/>
          <w:i/>
          <w:sz w:val="22"/>
          <w:szCs w:val="22"/>
        </w:rPr>
        <w:t>w zakresie grupy kapitałowej, o </w:t>
      </w:r>
      <w:r w:rsidRPr="00831024">
        <w:rPr>
          <w:bCs/>
          <w:i/>
          <w:sz w:val="22"/>
          <w:szCs w:val="22"/>
        </w:rPr>
        <w:t>której mowa powyżej. Należy wypełnić powyższ</w:t>
      </w:r>
      <w:r w:rsidR="0053075D">
        <w:rPr>
          <w:bCs/>
          <w:i/>
          <w:sz w:val="22"/>
          <w:szCs w:val="22"/>
        </w:rPr>
        <w:t>y wykaz tylko wtedy, gdy odrębną</w:t>
      </w:r>
      <w:r w:rsidRPr="00831024">
        <w:rPr>
          <w:bCs/>
          <w:i/>
          <w:sz w:val="22"/>
          <w:szCs w:val="22"/>
        </w:rPr>
        <w:t xml:space="preserve"> ofertę złożył samodzielnie lub wspólnie z innymi wykonawcami podmiot należący do tej samej grupy kapitałowej co wykonawca składający tą ofertę.</w:t>
      </w:r>
    </w:p>
    <w:p w14:paraId="29031846" w14:textId="77777777" w:rsidR="00E22421" w:rsidRPr="00831024" w:rsidRDefault="00E22421" w:rsidP="00131684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76C705E6" w14:textId="77777777" w:rsidR="00E22421" w:rsidRPr="00831024" w:rsidRDefault="00E22421" w:rsidP="006D4EEB">
      <w:pPr>
        <w:numPr>
          <w:ilvl w:val="3"/>
          <w:numId w:val="12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831024">
        <w:rPr>
          <w:b/>
          <w:bCs/>
          <w:sz w:val="22"/>
          <w:szCs w:val="22"/>
        </w:rPr>
        <w:t xml:space="preserve">* Informuję (my), </w:t>
      </w:r>
      <w:r w:rsidRPr="00831024">
        <w:rPr>
          <w:bCs/>
          <w:sz w:val="22"/>
          <w:szCs w:val="22"/>
        </w:rPr>
        <w:t>że nie należę (nie należymy) do grupy kapitałowej</w:t>
      </w:r>
      <w:r w:rsidR="00FC5F78" w:rsidRPr="00831024">
        <w:rPr>
          <w:bCs/>
          <w:sz w:val="22"/>
          <w:szCs w:val="22"/>
        </w:rPr>
        <w:t>,</w:t>
      </w:r>
      <w:r w:rsidRPr="00831024">
        <w:rPr>
          <w:bCs/>
          <w:sz w:val="22"/>
          <w:szCs w:val="22"/>
        </w:rPr>
        <w:t xml:space="preserve"> o której mowa</w:t>
      </w:r>
      <w:r w:rsidRPr="00831024">
        <w:rPr>
          <w:bCs/>
          <w:sz w:val="22"/>
          <w:szCs w:val="22"/>
        </w:rPr>
        <w:br/>
        <w:t>w art. 24 ust. 1 pkt. 23 ustawy z dnia 29 stycznia 200</w:t>
      </w:r>
      <w:r w:rsidR="007817CE" w:rsidRPr="00831024">
        <w:rPr>
          <w:bCs/>
          <w:sz w:val="22"/>
          <w:szCs w:val="22"/>
        </w:rPr>
        <w:t xml:space="preserve">4 r. Prawo zamówień publicznych </w:t>
      </w:r>
      <w:r w:rsidR="007817CE" w:rsidRPr="00831024">
        <w:rPr>
          <w:sz w:val="22"/>
          <w:szCs w:val="22"/>
        </w:rPr>
        <w:t>(tekst jednolity Dz. U. z 2018 r. poz.1986 z późn. zm.)</w:t>
      </w:r>
    </w:p>
    <w:p w14:paraId="4C3A4BE7" w14:textId="77777777" w:rsidR="00E22421" w:rsidRDefault="00E22421" w:rsidP="00131684">
      <w:pPr>
        <w:jc w:val="both"/>
        <w:rPr>
          <w:sz w:val="24"/>
          <w:szCs w:val="24"/>
        </w:rPr>
      </w:pPr>
    </w:p>
    <w:p w14:paraId="47957ABD" w14:textId="77777777" w:rsidR="00831024" w:rsidRDefault="00831024" w:rsidP="00131684">
      <w:pPr>
        <w:jc w:val="both"/>
        <w:rPr>
          <w:sz w:val="24"/>
          <w:szCs w:val="24"/>
        </w:rPr>
      </w:pPr>
    </w:p>
    <w:p w14:paraId="4C927129" w14:textId="77777777" w:rsidR="00831024" w:rsidRPr="00CE67E2" w:rsidRDefault="00831024" w:rsidP="00131684">
      <w:pPr>
        <w:jc w:val="both"/>
        <w:rPr>
          <w:sz w:val="24"/>
          <w:szCs w:val="24"/>
        </w:rPr>
      </w:pPr>
    </w:p>
    <w:p w14:paraId="737EC6CA" w14:textId="2FE8D016" w:rsidR="00E22421" w:rsidRPr="00AB4D3D" w:rsidRDefault="00AB4D3D" w:rsidP="00131684">
      <w:pPr>
        <w:pStyle w:val="Nagwek"/>
        <w:tabs>
          <w:tab w:val="left" w:pos="708"/>
        </w:tabs>
        <w:rPr>
          <w:rFonts w:ascii="Times New Roman" w:hAnsi="Times New Roman"/>
          <w:sz w:val="16"/>
          <w:szCs w:val="16"/>
        </w:rPr>
      </w:pPr>
      <w:r w:rsidRPr="00AB4D3D">
        <w:rPr>
          <w:rFonts w:ascii="Times New Roman" w:hAnsi="Times New Roman"/>
          <w:sz w:val="16"/>
          <w:szCs w:val="16"/>
        </w:rPr>
        <w:t xml:space="preserve">…………….……. </w:t>
      </w:r>
      <w:r w:rsidRPr="00AB4D3D">
        <w:rPr>
          <w:rFonts w:ascii="Times New Roman" w:hAnsi="Times New Roman"/>
          <w:i/>
          <w:sz w:val="16"/>
          <w:szCs w:val="16"/>
        </w:rPr>
        <w:t>(miejscowość),</w:t>
      </w:r>
      <w:r w:rsidRPr="00AB4D3D">
        <w:rPr>
          <w:rFonts w:ascii="Times New Roman" w:hAnsi="Times New Roman"/>
          <w:sz w:val="16"/>
          <w:szCs w:val="16"/>
        </w:rPr>
        <w:t>dnia ………….……. r.</w:t>
      </w:r>
      <w:r w:rsidR="00E22421" w:rsidRPr="00AB4D3D">
        <w:rPr>
          <w:rFonts w:ascii="Times New Roman" w:hAnsi="Times New Roman"/>
          <w:sz w:val="16"/>
          <w:szCs w:val="16"/>
        </w:rPr>
        <w:tab/>
      </w:r>
    </w:p>
    <w:p w14:paraId="619D2679" w14:textId="1E809B11" w:rsidR="00E22421" w:rsidRPr="00AB4D3D" w:rsidRDefault="00E22421" w:rsidP="00131684">
      <w:pPr>
        <w:pStyle w:val="Nagwek"/>
        <w:tabs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AB4D3D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AB4D3D">
        <w:rPr>
          <w:rFonts w:ascii="Times New Roman" w:hAnsi="Times New Roman"/>
          <w:sz w:val="16"/>
          <w:szCs w:val="16"/>
        </w:rPr>
        <w:tab/>
        <w:t xml:space="preserve">                                        </w:t>
      </w:r>
      <w:r w:rsidRPr="00AB4D3D">
        <w:rPr>
          <w:rFonts w:ascii="Times New Roman" w:hAnsi="Times New Roman"/>
          <w:sz w:val="16"/>
          <w:szCs w:val="16"/>
        </w:rPr>
        <w:t xml:space="preserve">   </w:t>
      </w:r>
      <w:r w:rsidRPr="00AB4D3D">
        <w:rPr>
          <w:rFonts w:ascii="Times New Roman" w:hAnsi="Times New Roman"/>
          <w:i/>
          <w:sz w:val="16"/>
          <w:szCs w:val="16"/>
        </w:rPr>
        <w:t>.........................................................</w:t>
      </w:r>
    </w:p>
    <w:p w14:paraId="64D9C9CB" w14:textId="77777777" w:rsidR="00E22421" w:rsidRPr="00AB4D3D" w:rsidRDefault="00E22421" w:rsidP="00131684">
      <w:pPr>
        <w:ind w:left="4679" w:firstLine="708"/>
        <w:rPr>
          <w:iCs/>
          <w:sz w:val="16"/>
          <w:szCs w:val="16"/>
        </w:rPr>
      </w:pPr>
      <w:r w:rsidRPr="00AB4D3D">
        <w:rPr>
          <w:iCs/>
          <w:sz w:val="16"/>
          <w:szCs w:val="16"/>
        </w:rPr>
        <w:t>Podpis</w:t>
      </w:r>
    </w:p>
    <w:p w14:paraId="121F68C9" w14:textId="77777777" w:rsidR="00E22421" w:rsidRPr="00AB4D3D" w:rsidRDefault="00E22421" w:rsidP="00131684">
      <w:pPr>
        <w:tabs>
          <w:tab w:val="left" w:pos="567"/>
        </w:tabs>
        <w:jc w:val="center"/>
        <w:rPr>
          <w:b/>
          <w:bCs/>
          <w:sz w:val="16"/>
          <w:szCs w:val="16"/>
        </w:rPr>
      </w:pPr>
      <w:r w:rsidRPr="00AB4D3D">
        <w:rPr>
          <w:iCs/>
          <w:sz w:val="16"/>
          <w:szCs w:val="16"/>
        </w:rPr>
        <w:t xml:space="preserve">                                                       (uprawniony przedstawiciel Wykonawcy)</w:t>
      </w:r>
    </w:p>
    <w:p w14:paraId="5A039A0B" w14:textId="77777777" w:rsidR="00E22421" w:rsidRPr="00CE67E2" w:rsidRDefault="00E22421" w:rsidP="00131684">
      <w:pPr>
        <w:rPr>
          <w:b/>
          <w:bCs/>
          <w:i/>
          <w:iCs/>
          <w:sz w:val="24"/>
          <w:szCs w:val="24"/>
        </w:rPr>
      </w:pPr>
    </w:p>
    <w:p w14:paraId="57398C95" w14:textId="77777777" w:rsidR="00E22421" w:rsidRPr="00CE67E2" w:rsidRDefault="00E22421" w:rsidP="00131684">
      <w:pPr>
        <w:rPr>
          <w:b/>
          <w:bCs/>
          <w:iCs/>
          <w:sz w:val="24"/>
          <w:szCs w:val="24"/>
          <w:u w:val="single"/>
        </w:rPr>
      </w:pPr>
      <w:r w:rsidRPr="00CE67E2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55D3223E" w14:textId="77777777" w:rsidR="00E22421" w:rsidRPr="00CE67E2" w:rsidRDefault="00E22421" w:rsidP="00131684">
      <w:pPr>
        <w:rPr>
          <w:bCs/>
          <w:iCs/>
          <w:sz w:val="24"/>
          <w:szCs w:val="24"/>
        </w:rPr>
      </w:pPr>
    </w:p>
    <w:p w14:paraId="1FD596DE" w14:textId="77777777" w:rsidR="00E22421" w:rsidRPr="00CE67E2" w:rsidRDefault="00E22421" w:rsidP="00131684">
      <w:pPr>
        <w:jc w:val="right"/>
        <w:rPr>
          <w:b/>
          <w:bCs/>
          <w:sz w:val="24"/>
          <w:szCs w:val="24"/>
        </w:rPr>
      </w:pPr>
    </w:p>
    <w:p w14:paraId="60097D2A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14:paraId="6713AF23" w14:textId="77777777" w:rsidR="00413545" w:rsidRDefault="00413545" w:rsidP="001C7082">
      <w:pPr>
        <w:jc w:val="center"/>
        <w:rPr>
          <w:b/>
          <w:bCs/>
          <w:sz w:val="24"/>
          <w:szCs w:val="24"/>
        </w:rPr>
      </w:pPr>
    </w:p>
    <w:p w14:paraId="7932CDB8" w14:textId="54C4C552" w:rsidR="00326056" w:rsidRDefault="00326056">
      <w:pPr>
        <w:rPr>
          <w:b/>
          <w:bCs/>
          <w:sz w:val="24"/>
          <w:szCs w:val="24"/>
        </w:rPr>
      </w:pPr>
    </w:p>
    <w:p w14:paraId="5CCE03F0" w14:textId="77777777" w:rsidR="00831024" w:rsidRDefault="00831024">
      <w:pPr>
        <w:rPr>
          <w:b/>
          <w:bCs/>
          <w:sz w:val="24"/>
          <w:szCs w:val="24"/>
        </w:rPr>
      </w:pPr>
    </w:p>
    <w:p w14:paraId="6679FB48" w14:textId="77777777" w:rsidR="00831024" w:rsidRDefault="00831024">
      <w:pPr>
        <w:rPr>
          <w:b/>
          <w:bCs/>
          <w:sz w:val="24"/>
          <w:szCs w:val="24"/>
        </w:rPr>
      </w:pPr>
    </w:p>
    <w:p w14:paraId="1764DE13" w14:textId="77777777" w:rsidR="00665119" w:rsidRDefault="00665119">
      <w:pPr>
        <w:rPr>
          <w:b/>
          <w:bCs/>
          <w:sz w:val="24"/>
          <w:szCs w:val="24"/>
        </w:rPr>
      </w:pPr>
    </w:p>
    <w:p w14:paraId="2D0AFD49" w14:textId="77777777" w:rsidR="00E22421" w:rsidRPr="00CE67E2" w:rsidRDefault="00E22421" w:rsidP="001C7082">
      <w:pPr>
        <w:jc w:val="center"/>
        <w:rPr>
          <w:b/>
          <w:bCs/>
          <w:sz w:val="32"/>
          <w:szCs w:val="32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14:paraId="19A3B3A9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38302194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5 do SIWZ</w:t>
      </w:r>
    </w:p>
    <w:p w14:paraId="2984F3AC" w14:textId="77777777"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14:paraId="6C84DD35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40271E49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 xml:space="preserve">OŚWIADCZENIE WYKONAWCY </w:t>
      </w:r>
    </w:p>
    <w:p w14:paraId="37C19CE1" w14:textId="77777777" w:rsidR="00E22421" w:rsidRPr="00831024" w:rsidRDefault="00E22421" w:rsidP="00CE67E2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</w:p>
    <w:p w14:paraId="19AC2CB9" w14:textId="7D4BEA9E" w:rsidR="00E22421" w:rsidRPr="00831024" w:rsidRDefault="00E22421" w:rsidP="00CE67E2">
      <w:pPr>
        <w:spacing w:line="276" w:lineRule="auto"/>
        <w:jc w:val="both"/>
        <w:rPr>
          <w:sz w:val="22"/>
          <w:szCs w:val="22"/>
        </w:rPr>
      </w:pPr>
      <w:r w:rsidRPr="00831024">
        <w:rPr>
          <w:sz w:val="22"/>
          <w:szCs w:val="22"/>
        </w:rPr>
        <w:t xml:space="preserve">Oświadczam, iż spełniam warunek w zakresie </w:t>
      </w:r>
      <w:r w:rsidR="00FC5F78" w:rsidRPr="00831024">
        <w:rPr>
          <w:sz w:val="22"/>
          <w:szCs w:val="22"/>
        </w:rPr>
        <w:t>dysponowania w</w:t>
      </w:r>
      <w:r w:rsidRPr="00831024">
        <w:rPr>
          <w:sz w:val="22"/>
          <w:szCs w:val="22"/>
        </w:rPr>
        <w:t xml:space="preserve"> czasie trwania umowy co najmniej jedną osobą mogącą wykonywać samodzielne funkcje technicz</w:t>
      </w:r>
      <w:r w:rsidR="00831024">
        <w:rPr>
          <w:sz w:val="22"/>
          <w:szCs w:val="22"/>
        </w:rPr>
        <w:t>ne w budownictwie, w zakresie w </w:t>
      </w:r>
      <w:r w:rsidRPr="00831024">
        <w:rPr>
          <w:sz w:val="22"/>
          <w:szCs w:val="22"/>
        </w:rPr>
        <w:t xml:space="preserve">zakresie kierowania robotami budowlanymi </w:t>
      </w:r>
      <w:r w:rsidR="00326056" w:rsidRPr="00831024">
        <w:rPr>
          <w:bCs/>
          <w:sz w:val="22"/>
          <w:szCs w:val="22"/>
        </w:rPr>
        <w:t>w specjalności:</w:t>
      </w:r>
    </w:p>
    <w:p w14:paraId="7D3C6588" w14:textId="77777777" w:rsidR="00E22421" w:rsidRPr="00831024" w:rsidRDefault="00E22421" w:rsidP="006D4EEB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konstrukcyjno – budowlanej,</w:t>
      </w:r>
    </w:p>
    <w:p w14:paraId="111018AE" w14:textId="77777777" w:rsidR="00E22421" w:rsidRPr="00831024" w:rsidRDefault="00E22421" w:rsidP="006D4EEB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instalacyjnej w zakresie sieci, instalacji i urządzeń cieplnych,</w:t>
      </w:r>
      <w:r w:rsidR="00413545" w:rsidRPr="00831024">
        <w:rPr>
          <w:sz w:val="22"/>
          <w:szCs w:val="22"/>
        </w:rPr>
        <w:t xml:space="preserve"> gazowych,</w:t>
      </w:r>
      <w:r w:rsidRPr="00831024">
        <w:rPr>
          <w:sz w:val="22"/>
          <w:szCs w:val="22"/>
        </w:rPr>
        <w:t xml:space="preserve"> wentylacyjnych, wodociągowych i kanalizacyjnych,</w:t>
      </w:r>
    </w:p>
    <w:p w14:paraId="318F91DF" w14:textId="204AC6D8" w:rsidR="00E22421" w:rsidRPr="00831024" w:rsidRDefault="00E22421" w:rsidP="006D4EEB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24">
        <w:rPr>
          <w:sz w:val="22"/>
          <w:szCs w:val="22"/>
        </w:rPr>
        <w:t>instalacyjnej w zakresie sieci, instalacji i urządzeń</w:t>
      </w:r>
      <w:r w:rsidR="00301C7E" w:rsidRPr="00831024">
        <w:rPr>
          <w:sz w:val="22"/>
          <w:szCs w:val="22"/>
        </w:rPr>
        <w:t xml:space="preserve"> </w:t>
      </w:r>
      <w:r w:rsidR="00326056" w:rsidRPr="00831024">
        <w:rPr>
          <w:sz w:val="22"/>
          <w:szCs w:val="22"/>
        </w:rPr>
        <w:t>elektrycznych, elektroenergetycznych</w:t>
      </w:r>
      <w:r w:rsidR="00831024">
        <w:rPr>
          <w:sz w:val="22"/>
          <w:szCs w:val="22"/>
        </w:rPr>
        <w:t xml:space="preserve"> i </w:t>
      </w:r>
      <w:r w:rsidRPr="00831024">
        <w:rPr>
          <w:sz w:val="22"/>
          <w:szCs w:val="22"/>
        </w:rPr>
        <w:t>teletechnicznych,</w:t>
      </w:r>
    </w:p>
    <w:p w14:paraId="6BDBD680" w14:textId="77777777" w:rsidR="00E22421" w:rsidRPr="00831024" w:rsidRDefault="00E22421" w:rsidP="006D4EEB">
      <w:pPr>
        <w:numPr>
          <w:ilvl w:val="0"/>
          <w:numId w:val="10"/>
        </w:numPr>
        <w:spacing w:line="276" w:lineRule="auto"/>
        <w:ind w:left="567" w:hanging="283"/>
        <w:jc w:val="both"/>
        <w:rPr>
          <w:bCs/>
          <w:sz w:val="22"/>
          <w:szCs w:val="22"/>
          <w:u w:val="single"/>
        </w:rPr>
      </w:pPr>
      <w:r w:rsidRPr="00831024">
        <w:rPr>
          <w:sz w:val="22"/>
          <w:szCs w:val="22"/>
        </w:rPr>
        <w:t>drogowej</w:t>
      </w:r>
    </w:p>
    <w:p w14:paraId="6BC0D912" w14:textId="77777777" w:rsidR="00867A4B" w:rsidRPr="00831024" w:rsidRDefault="00867A4B" w:rsidP="00CE67E2">
      <w:pPr>
        <w:spacing w:line="276" w:lineRule="auto"/>
        <w:jc w:val="both"/>
        <w:rPr>
          <w:b/>
          <w:bCs/>
          <w:sz w:val="22"/>
          <w:szCs w:val="22"/>
        </w:rPr>
      </w:pPr>
    </w:p>
    <w:p w14:paraId="60546905" w14:textId="77777777" w:rsidR="00E22421" w:rsidRPr="00831024" w:rsidRDefault="00E22421" w:rsidP="00CE67E2">
      <w:pPr>
        <w:spacing w:line="276" w:lineRule="auto"/>
        <w:jc w:val="both"/>
        <w:rPr>
          <w:b/>
          <w:bCs/>
          <w:sz w:val="22"/>
          <w:szCs w:val="22"/>
        </w:rPr>
      </w:pPr>
      <w:r w:rsidRPr="00831024">
        <w:rPr>
          <w:b/>
          <w:bCs/>
          <w:sz w:val="22"/>
          <w:szCs w:val="22"/>
        </w:rPr>
        <w:t>Nadto oświadczam, iż osoba/y będzie/będą dysponować w okresie obowiązywania umowy wymaganymi uprawnieniami oraz aktualnymi dokumentami po</w:t>
      </w:r>
      <w:r w:rsidR="00326056" w:rsidRPr="00831024">
        <w:rPr>
          <w:b/>
          <w:bCs/>
          <w:sz w:val="22"/>
          <w:szCs w:val="22"/>
        </w:rPr>
        <w:t xml:space="preserve">twierdzającymi przynależność do </w:t>
      </w:r>
      <w:r w:rsidRPr="00831024">
        <w:rPr>
          <w:b/>
          <w:bCs/>
          <w:sz w:val="22"/>
          <w:szCs w:val="22"/>
        </w:rPr>
        <w:t>właściwego samorządu zawodowego.</w:t>
      </w:r>
    </w:p>
    <w:p w14:paraId="214DCACC" w14:textId="77777777" w:rsidR="00E22421" w:rsidRPr="00831024" w:rsidRDefault="00E22421" w:rsidP="00CE67E2">
      <w:pPr>
        <w:spacing w:line="276" w:lineRule="auto"/>
        <w:rPr>
          <w:b/>
          <w:bCs/>
          <w:sz w:val="22"/>
          <w:szCs w:val="22"/>
        </w:rPr>
      </w:pPr>
    </w:p>
    <w:p w14:paraId="4069AFC1" w14:textId="515AEA41" w:rsidR="00E22421" w:rsidRPr="00831024" w:rsidRDefault="00E22421" w:rsidP="00CE67E2">
      <w:pPr>
        <w:suppressAutoHyphens/>
        <w:spacing w:line="276" w:lineRule="auto"/>
        <w:jc w:val="both"/>
        <w:rPr>
          <w:sz w:val="22"/>
          <w:szCs w:val="22"/>
        </w:rPr>
      </w:pPr>
      <w:r w:rsidRPr="00831024">
        <w:rPr>
          <w:sz w:val="22"/>
          <w:szCs w:val="22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831024">
        <w:rPr>
          <w:b/>
          <w:sz w:val="22"/>
          <w:szCs w:val="22"/>
        </w:rPr>
        <w:t xml:space="preserve">wszystkie osoby wykonujące roboty budowlane </w:t>
      </w:r>
      <w:r w:rsidR="00EE7A9B" w:rsidRPr="00831024">
        <w:rPr>
          <w:b/>
          <w:sz w:val="22"/>
          <w:szCs w:val="22"/>
        </w:rPr>
        <w:t xml:space="preserve">wymienione w pkt. 3.4.1 SIWZ </w:t>
      </w:r>
      <w:r w:rsidR="00883E15" w:rsidRPr="00831024">
        <w:rPr>
          <w:b/>
          <w:sz w:val="22"/>
          <w:szCs w:val="22"/>
        </w:rPr>
        <w:t>w </w:t>
      </w:r>
      <w:r w:rsidRPr="00831024">
        <w:rPr>
          <w:b/>
          <w:sz w:val="22"/>
          <w:szCs w:val="22"/>
        </w:rPr>
        <w:t>okresie wykonywania przedmiotu zamówienia będą zatrudnione na podstawie umowy o pracę</w:t>
      </w:r>
      <w:r w:rsidRPr="00831024">
        <w:rPr>
          <w:sz w:val="22"/>
          <w:szCs w:val="22"/>
        </w:rPr>
        <w:t xml:space="preserve"> (zgodnie z zapisami art.22 §1 ustawy z dnia 26 czerwca 1974 r. Kodeks Pracy).</w:t>
      </w:r>
    </w:p>
    <w:p w14:paraId="31884912" w14:textId="77777777" w:rsidR="00E22421" w:rsidRPr="00831024" w:rsidRDefault="00E22421" w:rsidP="00CE67E2">
      <w:pPr>
        <w:suppressAutoHyphens/>
        <w:spacing w:line="276" w:lineRule="auto"/>
        <w:jc w:val="both"/>
        <w:rPr>
          <w:sz w:val="22"/>
          <w:szCs w:val="22"/>
        </w:rPr>
      </w:pPr>
      <w:r w:rsidRPr="00831024">
        <w:rPr>
          <w:sz w:val="22"/>
          <w:szCs w:val="22"/>
        </w:rPr>
        <w:t xml:space="preserve">Zobowiązujemy się do dostarczenia przed podpisaniem umowy oświadczenia potwierdzającego zatrudnienie w oparciu umowy o pracę, wszystkich osób wykonujących przedmiot zamówienia zgodnie z wymaganiami pkt. 3.4 SIWZ oraz oświadczenia </w:t>
      </w:r>
      <w:r w:rsidRPr="00831024">
        <w:rPr>
          <w:sz w:val="22"/>
          <w:szCs w:val="22"/>
        </w:rPr>
        <w:br/>
        <w:t>o niezaleganiu z wypłatą wynagrodzenia na dzień złożenia oświadczenia.</w:t>
      </w:r>
    </w:p>
    <w:p w14:paraId="5467F5BB" w14:textId="77777777" w:rsidR="00E22421" w:rsidRPr="00831024" w:rsidRDefault="00E22421" w:rsidP="00CE67E2">
      <w:pPr>
        <w:tabs>
          <w:tab w:val="left" w:pos="5355"/>
        </w:tabs>
        <w:spacing w:line="276" w:lineRule="auto"/>
        <w:rPr>
          <w:sz w:val="22"/>
          <w:szCs w:val="22"/>
        </w:rPr>
      </w:pPr>
    </w:p>
    <w:p w14:paraId="334AD7A2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593F2D61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67BCBFAC" w14:textId="00AFF1CF" w:rsidR="00E22421" w:rsidRPr="00CE67E2" w:rsidRDefault="00AB4D3D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………….……. r.</w:t>
      </w:r>
    </w:p>
    <w:p w14:paraId="4F1216BB" w14:textId="77777777" w:rsidR="00E22421" w:rsidRPr="00AB4D3D" w:rsidRDefault="00E22421" w:rsidP="00AB4D3D">
      <w:pPr>
        <w:spacing w:line="276" w:lineRule="auto"/>
        <w:ind w:left="2832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Podpis ……………………………….……</w:t>
      </w:r>
    </w:p>
    <w:p w14:paraId="03FED755" w14:textId="77777777" w:rsidR="00E22421" w:rsidRPr="00AB4D3D" w:rsidRDefault="00E22421" w:rsidP="00AB4D3D">
      <w:pPr>
        <w:spacing w:line="276" w:lineRule="auto"/>
        <w:ind w:left="2832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(uprawniony przedstawiciel Wykonawcy)</w:t>
      </w:r>
    </w:p>
    <w:p w14:paraId="629791B9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BBE48BC" w14:textId="77777777" w:rsidR="00FE39FF" w:rsidRPr="00CE67E2" w:rsidRDefault="00FE39FF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7DF94F07" w14:textId="77777777" w:rsidR="00867A4B" w:rsidRDefault="00867A4B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6059ADC3" w14:textId="77777777" w:rsidR="00867A4B" w:rsidRDefault="00867A4B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13A8402B" w14:textId="77777777" w:rsidR="00665119" w:rsidRDefault="00665119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38B26D1D" w14:textId="77777777" w:rsidR="00665119" w:rsidRDefault="00665119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6B6BF32B" w14:textId="77777777" w:rsidR="00420E6D" w:rsidRDefault="00420E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5CB6F4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14:paraId="2AE36BB5" w14:textId="77777777" w:rsidR="00E22421" w:rsidRPr="00CE67E2" w:rsidRDefault="00E22421" w:rsidP="00CE67E2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6 do SIWZ</w:t>
      </w:r>
    </w:p>
    <w:p w14:paraId="71A7DA04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</w:p>
    <w:p w14:paraId="4F63AE6F" w14:textId="77777777" w:rsidR="00E22421" w:rsidRPr="0053075D" w:rsidRDefault="00E22421" w:rsidP="00CE67E2">
      <w:pPr>
        <w:spacing w:line="276" w:lineRule="auto"/>
        <w:jc w:val="center"/>
        <w:rPr>
          <w:b/>
          <w:bCs/>
          <w:sz w:val="24"/>
          <w:szCs w:val="24"/>
        </w:rPr>
      </w:pPr>
      <w:r w:rsidRPr="0053075D">
        <w:rPr>
          <w:b/>
          <w:bCs/>
          <w:sz w:val="24"/>
          <w:szCs w:val="24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114"/>
        <w:gridCol w:w="1700"/>
        <w:gridCol w:w="1454"/>
        <w:gridCol w:w="1380"/>
        <w:gridCol w:w="2721"/>
      </w:tblGrid>
      <w:tr w:rsidR="00E22421" w:rsidRPr="00CE67E2" w14:paraId="69339112" w14:textId="77777777" w:rsidTr="00326056">
        <w:trPr>
          <w:trHeight w:val="983"/>
        </w:trPr>
        <w:tc>
          <w:tcPr>
            <w:tcW w:w="425" w:type="dxa"/>
            <w:vAlign w:val="center"/>
          </w:tcPr>
          <w:p w14:paraId="3E27B037" w14:textId="77777777" w:rsidR="00E22421" w:rsidRPr="00326056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14:paraId="13A00A4C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 xml:space="preserve">Przedmiot umowy </w:t>
            </w:r>
            <w:r w:rsidRPr="00326056">
              <w:rPr>
                <w:b/>
                <w:bCs/>
              </w:rPr>
              <w:br/>
              <w:t>(rodzaj, zakres)</w:t>
            </w:r>
          </w:p>
        </w:tc>
        <w:tc>
          <w:tcPr>
            <w:tcW w:w="1701" w:type="dxa"/>
            <w:vAlign w:val="center"/>
          </w:tcPr>
          <w:p w14:paraId="7DB7B0B1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Wartość inwestycji</w:t>
            </w:r>
          </w:p>
        </w:tc>
        <w:tc>
          <w:tcPr>
            <w:tcW w:w="1454" w:type="dxa"/>
          </w:tcPr>
          <w:p w14:paraId="0B026127" w14:textId="77777777" w:rsidR="00E22421" w:rsidRPr="00326056" w:rsidRDefault="00C22C33" w:rsidP="00C22C3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Powierzchnia użytkowa </w:t>
            </w:r>
            <w:r w:rsidR="00E22421" w:rsidRPr="00326056">
              <w:rPr>
                <w:b/>
                <w:bCs/>
              </w:rPr>
              <w:t xml:space="preserve"> budynku</w:t>
            </w:r>
          </w:p>
        </w:tc>
        <w:tc>
          <w:tcPr>
            <w:tcW w:w="1381" w:type="dxa"/>
            <w:vAlign w:val="center"/>
          </w:tcPr>
          <w:p w14:paraId="7555C98A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26056">
              <w:rPr>
                <w:b/>
                <w:bCs/>
              </w:rPr>
              <w:t>Data wykonania</w:t>
            </w:r>
          </w:p>
        </w:tc>
        <w:tc>
          <w:tcPr>
            <w:tcW w:w="2724" w:type="dxa"/>
            <w:vAlign w:val="center"/>
          </w:tcPr>
          <w:p w14:paraId="7721B20F" w14:textId="77777777" w:rsidR="00326056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Miejsce wykonania/</w:t>
            </w:r>
          </w:p>
          <w:p w14:paraId="62B8DE43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Inwestor</w:t>
            </w:r>
          </w:p>
        </w:tc>
      </w:tr>
      <w:tr w:rsidR="00E22421" w:rsidRPr="00CE67E2" w14:paraId="5811B179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7A514C7B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BF00EEF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79B13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E90E61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27D71EE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02C8452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17E3D6B7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39D253A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4E0700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36C37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CF6716B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569FC0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0DF555A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02372818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1AB0E54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F598501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503C8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92EAD4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EB9890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ECAB96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1DEB5F89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1909D06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288BBA7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7C10B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1999EE89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160BE2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76AF951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32A72282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69BCCCB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0B060F9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91443E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19F3A1F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299575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FB8E146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76087987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50E3942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45B7FF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C90F79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263762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7CB80D1B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BDBB05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743BA5EB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3E2B29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18DB5EB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CE394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2C7715C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6F8A6E3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2CB343C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3B7426AB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2F5921E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09768CB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01DEC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6CBD03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3FF54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7550E52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1FC40C4" w14:textId="77777777"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754D8674" w14:textId="77777777"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14:paraId="3A2BF5AB" w14:textId="77777777" w:rsidR="00E22421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350AF3CA" w14:textId="77777777" w:rsidR="00AB4D3D" w:rsidRDefault="00AB4D3D" w:rsidP="00AB4D3D">
      <w:pPr>
        <w:spacing w:line="276" w:lineRule="auto"/>
        <w:rPr>
          <w:b/>
          <w:bCs/>
          <w:sz w:val="24"/>
          <w:szCs w:val="24"/>
        </w:rPr>
      </w:pPr>
    </w:p>
    <w:p w14:paraId="567D2F06" w14:textId="78DC4333" w:rsidR="00326056" w:rsidRPr="00AB4D3D" w:rsidRDefault="00AB4D3D" w:rsidP="00AB4D3D">
      <w:pPr>
        <w:spacing w:line="276" w:lineRule="auto"/>
        <w:rPr>
          <w:b/>
          <w:bCs/>
          <w:i/>
          <w:iCs/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………….……. r.</w:t>
      </w:r>
    </w:p>
    <w:p w14:paraId="1B81DF62" w14:textId="77777777" w:rsidR="00326056" w:rsidRPr="00AB4D3D" w:rsidRDefault="00326056" w:rsidP="00CE67E2">
      <w:pPr>
        <w:spacing w:line="276" w:lineRule="auto"/>
        <w:ind w:left="2832"/>
        <w:rPr>
          <w:b/>
          <w:bCs/>
          <w:i/>
          <w:iCs/>
          <w:sz w:val="16"/>
          <w:szCs w:val="16"/>
        </w:rPr>
      </w:pPr>
    </w:p>
    <w:p w14:paraId="44E8C193" w14:textId="77777777" w:rsidR="00AB4D3D" w:rsidRPr="00AB4D3D" w:rsidRDefault="00AB4D3D" w:rsidP="00AB4D3D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Podpis ……………………………….……</w:t>
      </w:r>
    </w:p>
    <w:p w14:paraId="30570FB4" w14:textId="77777777" w:rsidR="00AB4D3D" w:rsidRPr="00AB4D3D" w:rsidRDefault="00AB4D3D" w:rsidP="00AB4D3D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(uprawniony przedstawiciel Wykonawcy)</w:t>
      </w:r>
    </w:p>
    <w:p w14:paraId="15E0F428" w14:textId="77777777" w:rsidR="00E22421" w:rsidRPr="00326056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720368A9" w14:textId="77777777" w:rsidR="00326056" w:rsidRDefault="00326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D31C33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14:paraId="48ED8D4B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7 do SIWZ</w:t>
      </w:r>
    </w:p>
    <w:p w14:paraId="5C525BFF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5EA0391A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43BB70C3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08E1CC46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59664E54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4D7CF7F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OŚWIADCZENIE</w:t>
      </w:r>
    </w:p>
    <w:p w14:paraId="264012F4" w14:textId="77777777"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</w:p>
    <w:p w14:paraId="0323EFFD" w14:textId="77777777"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</w:t>
      </w:r>
      <w:r w:rsidR="00326056">
        <w:rPr>
          <w:sz w:val="24"/>
          <w:szCs w:val="24"/>
        </w:rPr>
        <w:t>:</w:t>
      </w:r>
      <w:r w:rsidR="00326056">
        <w:rPr>
          <w:sz w:val="24"/>
          <w:szCs w:val="24"/>
        </w:rPr>
        <w:tab/>
      </w:r>
      <w:r w:rsidRPr="00CE67E2">
        <w:rPr>
          <w:sz w:val="24"/>
          <w:szCs w:val="24"/>
        </w:rPr>
        <w:t>.................................................................................................</w:t>
      </w:r>
      <w:r w:rsidR="00B551B5">
        <w:rPr>
          <w:sz w:val="24"/>
          <w:szCs w:val="24"/>
        </w:rPr>
        <w:t>...</w:t>
      </w:r>
      <w:r w:rsidRPr="00CE67E2">
        <w:rPr>
          <w:sz w:val="24"/>
          <w:szCs w:val="24"/>
        </w:rPr>
        <w:t>.</w:t>
      </w:r>
    </w:p>
    <w:p w14:paraId="14BA6C1E" w14:textId="77777777" w:rsidR="00E22421" w:rsidRPr="00CE67E2" w:rsidRDefault="00E22421" w:rsidP="00CE67E2">
      <w:pPr>
        <w:pStyle w:val="Tekstpodstawowy3"/>
        <w:spacing w:line="276" w:lineRule="auto"/>
      </w:pPr>
      <w:r w:rsidRPr="00CE67E2">
        <w:t>................................................................................................................................</w:t>
      </w:r>
      <w:r w:rsidR="00B551B5">
        <w:t>.......</w:t>
      </w:r>
      <w:r w:rsidRPr="00CE67E2">
        <w:t>..</w:t>
      </w:r>
    </w:p>
    <w:p w14:paraId="4ED27F03" w14:textId="77777777" w:rsidR="00E22421" w:rsidRPr="00CE67E2" w:rsidRDefault="00326056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</w:t>
      </w:r>
      <w:r w:rsidR="00B551B5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</w:p>
    <w:p w14:paraId="7C5F64D6" w14:textId="77777777"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..................................................................................................................</w:t>
      </w:r>
    </w:p>
    <w:p w14:paraId="72AC6245" w14:textId="77777777"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5A42ED12" w14:textId="77777777" w:rsidR="00E22421" w:rsidRPr="00326056" w:rsidRDefault="00E22421" w:rsidP="00CE67E2">
      <w:pPr>
        <w:spacing w:line="276" w:lineRule="auto"/>
        <w:ind w:left="360"/>
        <w:jc w:val="both"/>
        <w:rPr>
          <w:sz w:val="24"/>
          <w:szCs w:val="24"/>
        </w:rPr>
      </w:pPr>
    </w:p>
    <w:p w14:paraId="548DBD0E" w14:textId="77777777" w:rsidR="00E22421" w:rsidRPr="00326056" w:rsidRDefault="00E22421" w:rsidP="00CE67E2">
      <w:pPr>
        <w:spacing w:line="276" w:lineRule="auto"/>
        <w:ind w:left="360"/>
        <w:jc w:val="both"/>
        <w:rPr>
          <w:sz w:val="24"/>
          <w:szCs w:val="24"/>
        </w:rPr>
      </w:pPr>
    </w:p>
    <w:p w14:paraId="0CE12BDA" w14:textId="77777777" w:rsidR="008410C9" w:rsidRDefault="008410C9" w:rsidP="008410C9">
      <w:pPr>
        <w:spacing w:line="276" w:lineRule="auto"/>
        <w:jc w:val="both"/>
        <w:rPr>
          <w:sz w:val="24"/>
          <w:szCs w:val="24"/>
        </w:rPr>
      </w:pPr>
    </w:p>
    <w:p w14:paraId="5C9AA30B" w14:textId="6F37AAA5" w:rsidR="00E22421" w:rsidRPr="008410C9" w:rsidRDefault="00E22421" w:rsidP="008410C9">
      <w:pPr>
        <w:spacing w:line="276" w:lineRule="auto"/>
        <w:jc w:val="both"/>
        <w:rPr>
          <w:sz w:val="24"/>
          <w:szCs w:val="24"/>
        </w:rPr>
      </w:pPr>
      <w:r w:rsidRPr="008410C9">
        <w:rPr>
          <w:sz w:val="24"/>
          <w:szCs w:val="24"/>
        </w:rPr>
        <w:t>Oświadczamy, że nie podlegamy wykluczeniu ze względu na brak orzeczenia tytułem środka zapobi</w:t>
      </w:r>
      <w:r w:rsidR="000A6EC1">
        <w:rPr>
          <w:sz w:val="24"/>
          <w:szCs w:val="24"/>
        </w:rPr>
        <w:t>egawczego zakazu ubiegania się  </w:t>
      </w:r>
      <w:r w:rsidRPr="008410C9">
        <w:rPr>
          <w:sz w:val="24"/>
          <w:szCs w:val="24"/>
        </w:rPr>
        <w:t>o zamówienie publiczne.</w:t>
      </w:r>
    </w:p>
    <w:p w14:paraId="336DB87C" w14:textId="77777777"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134B3E92" w14:textId="77777777"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48AC327E" w14:textId="77777777" w:rsidR="00E22421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10683E68" w14:textId="77777777" w:rsidR="0053075D" w:rsidRDefault="0053075D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0A2EE2E4" w14:textId="77777777" w:rsidR="0053075D" w:rsidRDefault="0053075D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43C306C4" w14:textId="77777777" w:rsidR="0053075D" w:rsidRDefault="0053075D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7A477F9C" w14:textId="77777777" w:rsidR="008410C9" w:rsidRDefault="008410C9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23F78D18" w14:textId="77777777" w:rsidR="008410C9" w:rsidRDefault="008410C9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6AEC8A4A" w14:textId="77777777" w:rsidR="008410C9" w:rsidRDefault="008410C9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0F82180C" w14:textId="77777777" w:rsidR="008410C9" w:rsidRPr="00CE67E2" w:rsidRDefault="008410C9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1119E23E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60712110" w14:textId="3F5EAF47" w:rsidR="00E22421" w:rsidRDefault="00AB4D3D" w:rsidP="00CE67E2">
      <w:pPr>
        <w:spacing w:line="276" w:lineRule="auto"/>
        <w:rPr>
          <w:sz w:val="24"/>
          <w:szCs w:val="24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………….……. r.</w:t>
      </w:r>
    </w:p>
    <w:p w14:paraId="6F0E468A" w14:textId="5664DBE2" w:rsidR="00326056" w:rsidRPr="00CE67E2" w:rsidRDefault="00140093" w:rsidP="00CE67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C3A95B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1D44EC77" w14:textId="77777777" w:rsidR="00BD5723" w:rsidRPr="00AB4D3D" w:rsidRDefault="00BD5723" w:rsidP="00B551B5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14:paraId="17022F87" w14:textId="77777777" w:rsidR="00AB4D3D" w:rsidRPr="00AB4D3D" w:rsidRDefault="00AB4D3D" w:rsidP="00AB4D3D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Podpis ……………………………….……</w:t>
      </w:r>
    </w:p>
    <w:p w14:paraId="49E61E4A" w14:textId="77777777" w:rsidR="00AB4D3D" w:rsidRPr="00AB4D3D" w:rsidRDefault="00AB4D3D" w:rsidP="00AB4D3D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(uprawniony przedstawiciel Wykonawcy)</w:t>
      </w:r>
    </w:p>
    <w:p w14:paraId="783053FD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31C594D8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03EBF32C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0DDC8427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5FC6833D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5DA5A867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373A712D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5814AB8E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7BE1F70F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26CFF4CF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12EF7481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71130B0A" w14:textId="77777777" w:rsidR="00BD5723" w:rsidRDefault="00BD5723" w:rsidP="00B551B5">
      <w:pPr>
        <w:spacing w:line="276" w:lineRule="auto"/>
        <w:ind w:left="2124" w:firstLine="708"/>
        <w:rPr>
          <w:b/>
          <w:bCs/>
          <w:i/>
          <w:iCs/>
        </w:rPr>
      </w:pPr>
    </w:p>
    <w:p w14:paraId="4BBAED9C" w14:textId="77777777" w:rsidR="0084692D" w:rsidRDefault="0084692D" w:rsidP="0084692D">
      <w:pPr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14:paraId="029B81D6" w14:textId="021E6AAA" w:rsidR="00BD5723" w:rsidRDefault="0084692D" w:rsidP="0053075D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  <w:r w:rsidRPr="0084692D">
        <w:rPr>
          <w:b/>
          <w:bCs/>
          <w:iCs/>
          <w:sz w:val="24"/>
          <w:szCs w:val="24"/>
        </w:rPr>
        <w:lastRenderedPageBreak/>
        <w:t>Załącznik nr 17 do SIWZ</w:t>
      </w:r>
    </w:p>
    <w:p w14:paraId="5D3A58D4" w14:textId="77777777" w:rsidR="0084692D" w:rsidRPr="0084692D" w:rsidRDefault="0084692D" w:rsidP="0084692D">
      <w:pPr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14:paraId="219D9C7B" w14:textId="2E88995F" w:rsidR="00BD5723" w:rsidRPr="006D3D22" w:rsidRDefault="00BD5723" w:rsidP="00BD5723">
      <w:pPr>
        <w:jc w:val="center"/>
        <w:rPr>
          <w:sz w:val="24"/>
          <w:szCs w:val="24"/>
        </w:rPr>
      </w:pPr>
      <w:r w:rsidRPr="006D3D22"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>
        <w:rPr>
          <w:sz w:val="24"/>
          <w:szCs w:val="24"/>
        </w:rPr>
        <w:t>.</w:t>
      </w:r>
    </w:p>
    <w:p w14:paraId="3688E29E" w14:textId="77777777" w:rsidR="00BD5723" w:rsidRPr="006D3D22" w:rsidRDefault="00BD5723" w:rsidP="00BD5723">
      <w:pPr>
        <w:rPr>
          <w:sz w:val="24"/>
          <w:szCs w:val="24"/>
        </w:rPr>
      </w:pPr>
    </w:p>
    <w:p w14:paraId="3C6A8943" w14:textId="77777777" w:rsidR="00BD5723" w:rsidRPr="00831024" w:rsidRDefault="00BD5723" w:rsidP="00BD5723">
      <w:pPr>
        <w:rPr>
          <w:b/>
          <w:i/>
          <w:sz w:val="22"/>
          <w:szCs w:val="22"/>
        </w:rPr>
      </w:pPr>
      <w:r w:rsidRPr="00831024">
        <w:rPr>
          <w:b/>
          <w:i/>
          <w:sz w:val="22"/>
          <w:szCs w:val="22"/>
        </w:rPr>
        <w:t xml:space="preserve">Uwaga! </w:t>
      </w:r>
    </w:p>
    <w:p w14:paraId="5E209C37" w14:textId="77777777" w:rsidR="00BD5723" w:rsidRPr="00831024" w:rsidRDefault="00BD5723" w:rsidP="00BD5723">
      <w:pPr>
        <w:rPr>
          <w:sz w:val="22"/>
          <w:szCs w:val="22"/>
        </w:rPr>
      </w:pPr>
      <w:r w:rsidRPr="00831024">
        <w:rPr>
          <w:sz w:val="22"/>
          <w:szCs w:val="22"/>
        </w:rPr>
        <w:t>Zamiast niniejszego Formularza można przedstawić inne dokumenty, w szczególności:</w:t>
      </w:r>
    </w:p>
    <w:p w14:paraId="2415D1C2" w14:textId="77777777" w:rsidR="00BD5723" w:rsidRPr="00831024" w:rsidRDefault="00BD5723" w:rsidP="00BD5723">
      <w:pPr>
        <w:jc w:val="both"/>
        <w:rPr>
          <w:sz w:val="22"/>
          <w:szCs w:val="22"/>
        </w:rPr>
      </w:pPr>
      <w:r w:rsidRPr="00831024">
        <w:rPr>
          <w:sz w:val="22"/>
          <w:szCs w:val="22"/>
        </w:rPr>
        <w:t>1.zobowiązanie podmiotu, o którym mowa w art.22 a ustawy Pzp sporządzone w oparciu o własny wzór,</w:t>
      </w:r>
    </w:p>
    <w:p w14:paraId="741CC8E7" w14:textId="2156F573" w:rsidR="00BD5723" w:rsidRPr="00831024" w:rsidRDefault="00BD5723" w:rsidP="00BD5723">
      <w:pPr>
        <w:jc w:val="both"/>
        <w:rPr>
          <w:sz w:val="22"/>
          <w:szCs w:val="22"/>
        </w:rPr>
      </w:pPr>
      <w:r w:rsidRPr="00831024">
        <w:rPr>
          <w:sz w:val="22"/>
          <w:szCs w:val="22"/>
        </w:rPr>
        <w:t>2.in</w:t>
      </w:r>
      <w:r w:rsidR="0053075D">
        <w:rPr>
          <w:sz w:val="22"/>
          <w:szCs w:val="22"/>
        </w:rPr>
        <w:t>ne dokumenty stanowiące dowód, ż</w:t>
      </w:r>
      <w:r w:rsidRPr="00831024">
        <w:rPr>
          <w:sz w:val="22"/>
          <w:szCs w:val="22"/>
        </w:rPr>
        <w:t>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14:paraId="0F54466C" w14:textId="77777777" w:rsidR="00BD5723" w:rsidRPr="00831024" w:rsidRDefault="00BD5723" w:rsidP="00BD5723">
      <w:pPr>
        <w:pStyle w:val="Akapitzlist"/>
        <w:numPr>
          <w:ilvl w:val="0"/>
          <w:numId w:val="48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831024">
        <w:rPr>
          <w:sz w:val="22"/>
          <w:szCs w:val="22"/>
        </w:rPr>
        <w:t>zakres dostępnych Wykonawcy zasobów innego podmiotu,</w:t>
      </w:r>
    </w:p>
    <w:p w14:paraId="2F1E647E" w14:textId="77777777" w:rsidR="00BD5723" w:rsidRPr="00831024" w:rsidRDefault="00BD5723" w:rsidP="00BD5723">
      <w:pPr>
        <w:pStyle w:val="Akapitzlist"/>
        <w:numPr>
          <w:ilvl w:val="0"/>
          <w:numId w:val="48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831024">
        <w:rPr>
          <w:sz w:val="22"/>
          <w:szCs w:val="22"/>
        </w:rPr>
        <w:t>sposób wykorzystania zasobów innego podmiotu, przez Wykonawcę, przy wykonywaniu zamówienia publicznego,</w:t>
      </w:r>
    </w:p>
    <w:p w14:paraId="3C0205A6" w14:textId="77777777" w:rsidR="00BD5723" w:rsidRPr="00831024" w:rsidRDefault="00BD5723" w:rsidP="00BD5723">
      <w:pPr>
        <w:pStyle w:val="Akapitzlist"/>
        <w:numPr>
          <w:ilvl w:val="0"/>
          <w:numId w:val="48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831024">
        <w:rPr>
          <w:sz w:val="22"/>
          <w:szCs w:val="22"/>
        </w:rPr>
        <w:t>zakres i okres udziału innego podmiotu przy wykonywaniu zamówienia publicznego,</w:t>
      </w:r>
    </w:p>
    <w:p w14:paraId="349F7CE9" w14:textId="65B31AD6" w:rsidR="00BD5723" w:rsidRPr="00831024" w:rsidRDefault="00BD5723" w:rsidP="00BD5723">
      <w:pPr>
        <w:pStyle w:val="Akapitzlist"/>
        <w:numPr>
          <w:ilvl w:val="0"/>
          <w:numId w:val="48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831024">
        <w:rPr>
          <w:sz w:val="22"/>
          <w:szCs w:val="22"/>
        </w:rPr>
        <w:t>czy podmiot, na zdolnościach którego Wykonawca polega w odniesieniu do warunków udziału w postepowaniu dotyczących wykształcen</w:t>
      </w:r>
      <w:r w:rsidR="00831024">
        <w:rPr>
          <w:sz w:val="22"/>
          <w:szCs w:val="22"/>
        </w:rPr>
        <w:t>ia, kwalifikacji zawodowych lub </w:t>
      </w:r>
      <w:r w:rsidRPr="00831024">
        <w:rPr>
          <w:sz w:val="22"/>
          <w:szCs w:val="22"/>
        </w:rPr>
        <w:t>doświadczenia, zrealizuje usługi, których wskazane zdolności dotyczą.</w:t>
      </w:r>
    </w:p>
    <w:p w14:paraId="222B86B3" w14:textId="77777777" w:rsidR="00BD5723" w:rsidRPr="006D3D22" w:rsidRDefault="00BD5723" w:rsidP="0084692D">
      <w:pPr>
        <w:jc w:val="both"/>
      </w:pPr>
    </w:p>
    <w:p w14:paraId="7ADB54CB" w14:textId="77777777" w:rsidR="00BD5723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6D3D22">
        <w:rPr>
          <w:sz w:val="24"/>
          <w:szCs w:val="24"/>
        </w:rPr>
        <w:t>Ja:</w:t>
      </w:r>
    </w:p>
    <w:p w14:paraId="4B50F2CC" w14:textId="0A9972BC" w:rsidR="00BD5723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84692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</w:p>
    <w:p w14:paraId="7B7F4A1B" w14:textId="77777777" w:rsidR="00BD5723" w:rsidRPr="006D3D22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5D4AF162" w14:textId="77777777" w:rsidR="00BD5723" w:rsidRPr="008A70FC" w:rsidRDefault="00BD5723" w:rsidP="00BD5723">
      <w:pPr>
        <w:jc w:val="center"/>
      </w:pPr>
      <w:r w:rsidRPr="008A70FC">
        <w:t>(imię i nazwisko osoby upoważnionej do reprezentowania Podmiotu, stanowisko (właściciel, prezes zarządu, członek zarządu, prokurent, upełnomocniony reprezentant itp.))</w:t>
      </w:r>
    </w:p>
    <w:p w14:paraId="1F1B14F2" w14:textId="77777777" w:rsidR="00BD5723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CFF414F" w14:textId="77777777" w:rsidR="00BD5723" w:rsidRPr="0053075D" w:rsidRDefault="00BD5723" w:rsidP="00BD5723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3075D">
        <w:rPr>
          <w:sz w:val="22"/>
          <w:szCs w:val="22"/>
        </w:rPr>
        <w:t>Działając w imieniu i na rzecz:</w:t>
      </w:r>
    </w:p>
    <w:p w14:paraId="177952C9" w14:textId="77777777" w:rsidR="00BD5723" w:rsidRPr="006D3D22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469AFD4" w14:textId="77777777" w:rsidR="00BD5723" w:rsidRPr="008A70FC" w:rsidRDefault="00BD5723" w:rsidP="00BD5723">
      <w:pPr>
        <w:jc w:val="center"/>
      </w:pPr>
      <w:r w:rsidRPr="008A70FC">
        <w:t>(nazwa Podmiotu)</w:t>
      </w:r>
    </w:p>
    <w:p w14:paraId="058B2472" w14:textId="77777777" w:rsidR="00BD5723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4601E761" w14:textId="77777777" w:rsidR="00BD5723" w:rsidRPr="0053075D" w:rsidRDefault="00BD5723" w:rsidP="00BD5723">
      <w:pPr>
        <w:jc w:val="both"/>
        <w:rPr>
          <w:sz w:val="22"/>
          <w:szCs w:val="22"/>
        </w:rPr>
      </w:pPr>
      <w:r w:rsidRPr="0053075D">
        <w:rPr>
          <w:sz w:val="22"/>
          <w:szCs w:val="22"/>
        </w:rPr>
        <w:t>Zobowiązuję się do oddania nw. zasobów:</w:t>
      </w:r>
    </w:p>
    <w:p w14:paraId="52165665" w14:textId="77777777" w:rsidR="00BD5723" w:rsidRDefault="00BD5723" w:rsidP="00BD5723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</w:p>
    <w:p w14:paraId="3DFD3895" w14:textId="77777777" w:rsidR="00BD5723" w:rsidRPr="006D3D22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36708871" w14:textId="77777777" w:rsidR="00BD5723" w:rsidRPr="008A70FC" w:rsidRDefault="00BD5723" w:rsidP="00BD5723">
      <w:pPr>
        <w:jc w:val="center"/>
      </w:pPr>
      <w:r w:rsidRPr="008A70FC">
        <w:t>(określenie zasobu-osoby zdolne do wykonania zamówienia)</w:t>
      </w:r>
    </w:p>
    <w:p w14:paraId="162F2880" w14:textId="77777777" w:rsidR="00BD5723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A317AFC" w14:textId="77777777" w:rsidR="00BD5723" w:rsidRPr="0053075D" w:rsidRDefault="00BD5723" w:rsidP="00BD5723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3075D">
        <w:rPr>
          <w:sz w:val="22"/>
          <w:szCs w:val="22"/>
        </w:rPr>
        <w:t>do dyspozycji Wykonawcy:</w:t>
      </w:r>
    </w:p>
    <w:p w14:paraId="4747F023" w14:textId="77777777" w:rsidR="00BD5723" w:rsidRPr="006D3D22" w:rsidRDefault="00BD5723" w:rsidP="00BD572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DD43958" w14:textId="77777777" w:rsidR="00BD5723" w:rsidRPr="008A70FC" w:rsidRDefault="00BD5723" w:rsidP="00BD5723">
      <w:pPr>
        <w:jc w:val="center"/>
      </w:pPr>
      <w:r w:rsidRPr="008A70FC">
        <w:t>(nazwa Wykonawcy)</w:t>
      </w:r>
    </w:p>
    <w:p w14:paraId="41A8BB83" w14:textId="77777777" w:rsidR="00BD5723" w:rsidRPr="006D3D22" w:rsidRDefault="00BD5723" w:rsidP="00BD5723">
      <w:pPr>
        <w:jc w:val="both"/>
        <w:rPr>
          <w:sz w:val="24"/>
          <w:szCs w:val="24"/>
        </w:rPr>
      </w:pPr>
    </w:p>
    <w:p w14:paraId="646AC697" w14:textId="2C408D7D" w:rsidR="0053075D" w:rsidRDefault="00BD5723" w:rsidP="00BD5723">
      <w:pPr>
        <w:jc w:val="both"/>
        <w:rPr>
          <w:sz w:val="24"/>
          <w:szCs w:val="24"/>
        </w:rPr>
      </w:pPr>
      <w:r w:rsidRPr="0053075D">
        <w:rPr>
          <w:sz w:val="22"/>
          <w:szCs w:val="22"/>
        </w:rPr>
        <w:t>na potrzeby realizacji zamówienia pod nazwą:</w:t>
      </w:r>
      <w:r w:rsidRPr="006D3D22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C2505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</w:t>
      </w:r>
      <w:r w:rsidR="00C25058">
        <w:rPr>
          <w:sz w:val="24"/>
          <w:szCs w:val="24"/>
        </w:rPr>
        <w:t>______________________________</w:t>
      </w:r>
      <w:r w:rsidR="00831024">
        <w:rPr>
          <w:sz w:val="24"/>
          <w:szCs w:val="24"/>
        </w:rPr>
        <w:t>___________________________________</w:t>
      </w:r>
    </w:p>
    <w:p w14:paraId="3EE99015" w14:textId="77777777" w:rsidR="0084692D" w:rsidRDefault="0084692D" w:rsidP="00BD5723">
      <w:pPr>
        <w:jc w:val="both"/>
        <w:rPr>
          <w:sz w:val="24"/>
          <w:szCs w:val="24"/>
        </w:rPr>
      </w:pPr>
    </w:p>
    <w:p w14:paraId="21494C40" w14:textId="77777777" w:rsidR="0084692D" w:rsidRPr="006D3D22" w:rsidRDefault="0084692D" w:rsidP="00BD5723">
      <w:pPr>
        <w:jc w:val="both"/>
        <w:rPr>
          <w:sz w:val="24"/>
          <w:szCs w:val="24"/>
        </w:rPr>
      </w:pPr>
    </w:p>
    <w:p w14:paraId="25986600" w14:textId="77777777" w:rsidR="00BD5723" w:rsidRPr="0053075D" w:rsidRDefault="00BD5723" w:rsidP="00BD5723">
      <w:pPr>
        <w:jc w:val="both"/>
        <w:rPr>
          <w:sz w:val="22"/>
          <w:szCs w:val="22"/>
        </w:rPr>
      </w:pPr>
      <w:r w:rsidRPr="0053075D">
        <w:rPr>
          <w:sz w:val="22"/>
          <w:szCs w:val="22"/>
        </w:rPr>
        <w:t>Oświadczam, iż:</w:t>
      </w:r>
    </w:p>
    <w:p w14:paraId="628DCAD7" w14:textId="77777777" w:rsidR="00BD5723" w:rsidRPr="0053075D" w:rsidRDefault="00BD5723" w:rsidP="00BD5723">
      <w:pPr>
        <w:pStyle w:val="Akapitzlist"/>
        <w:numPr>
          <w:ilvl w:val="0"/>
          <w:numId w:val="49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53075D">
        <w:rPr>
          <w:sz w:val="22"/>
          <w:szCs w:val="22"/>
        </w:rPr>
        <w:t>udostępniam Wykonawcy ww. zasoby, w następującym zakresie:</w:t>
      </w:r>
    </w:p>
    <w:p w14:paraId="74AB86D3" w14:textId="3AB8357F" w:rsidR="00BD5723" w:rsidRDefault="00BD5723" w:rsidP="00BD5723">
      <w:pPr>
        <w:pStyle w:val="Akapitzlist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C25058" w:rsidRPr="0053075D">
        <w:rPr>
          <w:sz w:val="22"/>
          <w:szCs w:val="22"/>
        </w:rPr>
        <w:t>__________________________</w:t>
      </w:r>
      <w:r w:rsidRPr="0053075D">
        <w:rPr>
          <w:sz w:val="22"/>
          <w:szCs w:val="22"/>
        </w:rPr>
        <w:t>______</w:t>
      </w:r>
      <w:r w:rsidR="0053075D">
        <w:rPr>
          <w:sz w:val="22"/>
          <w:szCs w:val="22"/>
        </w:rPr>
        <w:t>_________________</w:t>
      </w:r>
    </w:p>
    <w:p w14:paraId="4380AEA1" w14:textId="77777777" w:rsidR="0053075D" w:rsidRPr="0053075D" w:rsidRDefault="0053075D" w:rsidP="00BD5723">
      <w:pPr>
        <w:pStyle w:val="Akapitzlist"/>
        <w:jc w:val="both"/>
        <w:rPr>
          <w:sz w:val="22"/>
          <w:szCs w:val="22"/>
        </w:rPr>
      </w:pPr>
    </w:p>
    <w:p w14:paraId="73603BFE" w14:textId="77777777" w:rsidR="00BD5723" w:rsidRPr="0053075D" w:rsidRDefault="00BD5723" w:rsidP="00BD5723">
      <w:pPr>
        <w:pStyle w:val="Akapitzlist"/>
        <w:numPr>
          <w:ilvl w:val="0"/>
          <w:numId w:val="49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53075D">
        <w:rPr>
          <w:sz w:val="22"/>
          <w:szCs w:val="22"/>
        </w:rPr>
        <w:t>sposób wykorzystania udostępnionych przeze mnie zasobów przy wykonaniu zamówienia publicznego będzie następujący:</w:t>
      </w:r>
    </w:p>
    <w:p w14:paraId="4DEA7C7A" w14:textId="09FF9BBE" w:rsidR="00BD5723" w:rsidRDefault="00BD5723" w:rsidP="00BD5723">
      <w:pPr>
        <w:pStyle w:val="Akapitzlist"/>
        <w:jc w:val="both"/>
        <w:rPr>
          <w:sz w:val="22"/>
          <w:szCs w:val="22"/>
        </w:rPr>
      </w:pPr>
      <w:r w:rsidRPr="0053075D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</w:t>
      </w:r>
      <w:r w:rsidR="00C25058" w:rsidRPr="0053075D">
        <w:rPr>
          <w:sz w:val="22"/>
          <w:szCs w:val="22"/>
        </w:rPr>
        <w:t>__________________________</w:t>
      </w:r>
      <w:r w:rsidRPr="0053075D">
        <w:rPr>
          <w:sz w:val="22"/>
          <w:szCs w:val="22"/>
        </w:rPr>
        <w:t>______</w:t>
      </w:r>
      <w:r w:rsidR="0053075D">
        <w:rPr>
          <w:sz w:val="22"/>
          <w:szCs w:val="22"/>
        </w:rPr>
        <w:t>_________________</w:t>
      </w:r>
    </w:p>
    <w:p w14:paraId="2D7071E4" w14:textId="77777777" w:rsidR="0053075D" w:rsidRPr="0053075D" w:rsidRDefault="0053075D" w:rsidP="00BD5723">
      <w:pPr>
        <w:pStyle w:val="Akapitzlist"/>
        <w:jc w:val="both"/>
        <w:rPr>
          <w:sz w:val="22"/>
          <w:szCs w:val="22"/>
        </w:rPr>
      </w:pPr>
    </w:p>
    <w:p w14:paraId="37B6423E" w14:textId="77777777" w:rsidR="00BD5723" w:rsidRPr="0053075D" w:rsidRDefault="00BD5723" w:rsidP="00BD5723">
      <w:pPr>
        <w:pStyle w:val="Akapitzlist"/>
        <w:numPr>
          <w:ilvl w:val="0"/>
          <w:numId w:val="49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53075D">
        <w:rPr>
          <w:sz w:val="22"/>
          <w:szCs w:val="22"/>
        </w:rPr>
        <w:t>zakres mojego udziału przy wykonywaniu zamówienia publicznego będzie następujący:</w:t>
      </w:r>
    </w:p>
    <w:p w14:paraId="661809E8" w14:textId="2E066B51" w:rsidR="00BD5723" w:rsidRDefault="00BD5723" w:rsidP="00BD5723">
      <w:pPr>
        <w:pStyle w:val="Akapitzlist"/>
        <w:jc w:val="both"/>
        <w:rPr>
          <w:sz w:val="22"/>
          <w:szCs w:val="22"/>
        </w:rPr>
      </w:pPr>
      <w:r w:rsidRPr="0053075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="0053075D">
        <w:rPr>
          <w:sz w:val="22"/>
          <w:szCs w:val="22"/>
        </w:rPr>
        <w:t>__________________</w:t>
      </w:r>
    </w:p>
    <w:p w14:paraId="7C5A85F3" w14:textId="77777777" w:rsidR="0053075D" w:rsidRPr="0053075D" w:rsidRDefault="0053075D" w:rsidP="00BD5723">
      <w:pPr>
        <w:pStyle w:val="Akapitzlist"/>
        <w:jc w:val="both"/>
        <w:rPr>
          <w:sz w:val="22"/>
          <w:szCs w:val="22"/>
        </w:rPr>
      </w:pPr>
    </w:p>
    <w:p w14:paraId="4340EAC3" w14:textId="77777777" w:rsidR="00BD5723" w:rsidRPr="0053075D" w:rsidRDefault="00BD5723" w:rsidP="00BD5723">
      <w:pPr>
        <w:pStyle w:val="Akapitzlist"/>
        <w:numPr>
          <w:ilvl w:val="0"/>
          <w:numId w:val="49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53075D">
        <w:rPr>
          <w:sz w:val="22"/>
          <w:szCs w:val="22"/>
        </w:rPr>
        <w:t>okres mojego udziału przy wykonaniu zamówienia publicznego będzie następujący:</w:t>
      </w:r>
    </w:p>
    <w:p w14:paraId="2C7B20BE" w14:textId="77777777" w:rsidR="00BD5723" w:rsidRPr="0053075D" w:rsidRDefault="00BD5723" w:rsidP="00BD5723">
      <w:pPr>
        <w:pStyle w:val="Akapitzlist"/>
        <w:jc w:val="both"/>
        <w:rPr>
          <w:sz w:val="22"/>
          <w:szCs w:val="22"/>
        </w:rPr>
      </w:pPr>
    </w:p>
    <w:p w14:paraId="0AA3F411" w14:textId="581B98E5" w:rsidR="00BD5723" w:rsidRPr="008A70FC" w:rsidRDefault="00BD5723" w:rsidP="00BD5723">
      <w:pPr>
        <w:pStyle w:val="Akapitzlist"/>
        <w:jc w:val="both"/>
        <w:rPr>
          <w:b/>
        </w:rPr>
      </w:pPr>
      <w:r w:rsidRPr="0053075D">
        <w:rPr>
          <w:sz w:val="22"/>
          <w:szCs w:val="22"/>
        </w:rPr>
        <w:t>___________________________________</w:t>
      </w:r>
      <w:r>
        <w:t>______________________________________________________________________________________________________________________________________________________________________</w:t>
      </w:r>
    </w:p>
    <w:p w14:paraId="4ED6D7E3" w14:textId="77777777" w:rsidR="00BD5723" w:rsidRDefault="00BD5723" w:rsidP="00BD5723">
      <w:pPr>
        <w:jc w:val="both"/>
      </w:pPr>
    </w:p>
    <w:p w14:paraId="3057BC34" w14:textId="77777777" w:rsidR="0053075D" w:rsidRDefault="0053075D" w:rsidP="00BD5723">
      <w:pPr>
        <w:jc w:val="both"/>
      </w:pPr>
    </w:p>
    <w:p w14:paraId="30DBDE4C" w14:textId="77777777" w:rsidR="0053075D" w:rsidRPr="006D3D22" w:rsidRDefault="0053075D" w:rsidP="00BD5723">
      <w:pPr>
        <w:jc w:val="both"/>
      </w:pPr>
    </w:p>
    <w:p w14:paraId="232503A5" w14:textId="4F5FFC1D" w:rsidR="00BD5723" w:rsidRPr="008A70FC" w:rsidRDefault="00BD5723" w:rsidP="00530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831024">
        <w:rPr>
          <w:sz w:val="16"/>
          <w:szCs w:val="16"/>
        </w:rPr>
        <w:t>dnia_______ ________2019 roku</w:t>
      </w:r>
    </w:p>
    <w:p w14:paraId="5E09A529" w14:textId="77777777" w:rsidR="00BD5723" w:rsidRPr="006D3D22" w:rsidRDefault="00BD5723" w:rsidP="00BD5723">
      <w:pPr>
        <w:pStyle w:val="Akapitzlist"/>
        <w:jc w:val="both"/>
      </w:pPr>
    </w:p>
    <w:p w14:paraId="3311F607" w14:textId="77777777" w:rsidR="00BD5723" w:rsidRPr="008301C7" w:rsidRDefault="00BD5723" w:rsidP="00BD5723">
      <w:pPr>
        <w:jc w:val="both"/>
        <w:rPr>
          <w:sz w:val="24"/>
          <w:szCs w:val="24"/>
        </w:rPr>
      </w:pPr>
    </w:p>
    <w:p w14:paraId="5318461B" w14:textId="77777777" w:rsidR="00BD5723" w:rsidRPr="006D3D22" w:rsidRDefault="00BD5723" w:rsidP="00BD5723">
      <w:pPr>
        <w:pStyle w:val="Akapitzlist"/>
        <w:jc w:val="both"/>
      </w:pPr>
    </w:p>
    <w:p w14:paraId="6546524C" w14:textId="77777777" w:rsidR="00BD5723" w:rsidRDefault="00BD5723" w:rsidP="00BD5723">
      <w:pPr>
        <w:ind w:left="2832"/>
        <w:jc w:val="both"/>
      </w:pPr>
      <w:r>
        <w:t>_____________________________________________________</w:t>
      </w:r>
      <w:r w:rsidRPr="008A70FC">
        <w:t xml:space="preserve"> </w:t>
      </w:r>
    </w:p>
    <w:p w14:paraId="55D01B4E" w14:textId="77777777" w:rsidR="00BD5723" w:rsidRPr="0084692D" w:rsidRDefault="00BD5723" w:rsidP="00BD5723">
      <w:pPr>
        <w:ind w:left="2832" w:firstLine="708"/>
        <w:jc w:val="both"/>
        <w:rPr>
          <w:sz w:val="16"/>
          <w:szCs w:val="16"/>
        </w:rPr>
      </w:pPr>
      <w:r w:rsidRPr="0084692D">
        <w:rPr>
          <w:sz w:val="16"/>
          <w:szCs w:val="16"/>
        </w:rPr>
        <w:t>(podpis Podmiotu/osoby upoważnionej do reprezentacji Podmiotu)</w:t>
      </w:r>
    </w:p>
    <w:p w14:paraId="22D0A451" w14:textId="77777777" w:rsidR="00BD5723" w:rsidRPr="00326056" w:rsidRDefault="00BD5723" w:rsidP="00BD5723">
      <w:pPr>
        <w:spacing w:line="276" w:lineRule="auto"/>
        <w:rPr>
          <w:b/>
          <w:bCs/>
          <w:i/>
          <w:iCs/>
        </w:rPr>
      </w:pPr>
    </w:p>
    <w:sectPr w:rsidR="00BD5723" w:rsidRPr="00326056" w:rsidSect="005810A3">
      <w:headerReference w:type="default" r:id="rId9"/>
      <w:footerReference w:type="default" r:id="rId10"/>
      <w:type w:val="oddPage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6D17D" w14:textId="77777777" w:rsidR="006A53DC" w:rsidRDefault="006A53DC">
      <w:r>
        <w:separator/>
      </w:r>
    </w:p>
  </w:endnote>
  <w:endnote w:type="continuationSeparator" w:id="0">
    <w:p w14:paraId="4E949445" w14:textId="77777777" w:rsidR="006A53DC" w:rsidRDefault="006A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731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D960EA" w14:textId="7DFC62FA" w:rsidR="002F02DA" w:rsidRPr="00831024" w:rsidRDefault="002F02DA">
        <w:pPr>
          <w:pStyle w:val="Stopka"/>
          <w:jc w:val="center"/>
          <w:rPr>
            <w:sz w:val="22"/>
            <w:szCs w:val="22"/>
          </w:rPr>
        </w:pPr>
        <w:r w:rsidRPr="00831024">
          <w:rPr>
            <w:sz w:val="22"/>
            <w:szCs w:val="22"/>
          </w:rPr>
          <w:fldChar w:fldCharType="begin"/>
        </w:r>
        <w:r w:rsidRPr="00831024">
          <w:rPr>
            <w:sz w:val="22"/>
            <w:szCs w:val="22"/>
          </w:rPr>
          <w:instrText xml:space="preserve"> PAGE   \* MERGEFORMAT </w:instrText>
        </w:r>
        <w:r w:rsidRPr="00831024">
          <w:rPr>
            <w:sz w:val="22"/>
            <w:szCs w:val="22"/>
          </w:rPr>
          <w:fldChar w:fldCharType="separate"/>
        </w:r>
        <w:r w:rsidR="004C219B">
          <w:rPr>
            <w:noProof/>
            <w:sz w:val="22"/>
            <w:szCs w:val="22"/>
          </w:rPr>
          <w:t>12</w:t>
        </w:r>
        <w:r w:rsidRPr="0083102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1241" w14:textId="77777777" w:rsidR="006A53DC" w:rsidRDefault="006A53DC">
      <w:r>
        <w:separator/>
      </w:r>
    </w:p>
  </w:footnote>
  <w:footnote w:type="continuationSeparator" w:id="0">
    <w:p w14:paraId="45F13D49" w14:textId="77777777" w:rsidR="006A53DC" w:rsidRDefault="006A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EBBB" w14:textId="7E88EC53" w:rsidR="002F02DA" w:rsidRPr="0053075D" w:rsidRDefault="002F02DA" w:rsidP="006A2D42">
    <w:pPr>
      <w:tabs>
        <w:tab w:val="left" w:pos="2120"/>
      </w:tabs>
      <w:jc w:val="center"/>
      <w:rPr>
        <w:color w:val="999999"/>
        <w:sz w:val="24"/>
        <w:szCs w:val="24"/>
      </w:rPr>
    </w:pPr>
    <w:r w:rsidRPr="0053075D">
      <w:rPr>
        <w:i/>
        <w:color w:val="666699"/>
        <w:sz w:val="24"/>
        <w:szCs w:val="24"/>
      </w:rPr>
      <w:t>Budowa budynku mieszkalnego przy  ul. Hulewiczów w Poznaniu</w:t>
    </w:r>
  </w:p>
  <w:p w14:paraId="2C9B7A44" w14:textId="77777777" w:rsidR="002F02DA" w:rsidRDefault="002F02DA" w:rsidP="003871A2">
    <w:pPr>
      <w:pStyle w:val="Styl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08D41B3"/>
    <w:multiLevelType w:val="multilevel"/>
    <w:tmpl w:val="7A4894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24E1CA3"/>
    <w:multiLevelType w:val="hybridMultilevel"/>
    <w:tmpl w:val="5EB4A4BA"/>
    <w:lvl w:ilvl="0" w:tplc="DE5E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285CF2"/>
    <w:multiLevelType w:val="hybridMultilevel"/>
    <w:tmpl w:val="DE82C1B4"/>
    <w:lvl w:ilvl="0" w:tplc="ADD090E8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0771225B"/>
    <w:multiLevelType w:val="multilevel"/>
    <w:tmpl w:val="70DADF2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F67C8"/>
    <w:multiLevelType w:val="hybridMultilevel"/>
    <w:tmpl w:val="E10886E2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56B12"/>
    <w:multiLevelType w:val="hybridMultilevel"/>
    <w:tmpl w:val="E690C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A7E12"/>
    <w:multiLevelType w:val="multilevel"/>
    <w:tmpl w:val="9D52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1922689A"/>
    <w:multiLevelType w:val="multilevel"/>
    <w:tmpl w:val="2416D09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B7057DE"/>
    <w:multiLevelType w:val="hybridMultilevel"/>
    <w:tmpl w:val="091C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F51E0"/>
    <w:multiLevelType w:val="multilevel"/>
    <w:tmpl w:val="95986B2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21">
    <w:nsid w:val="1DC666FE"/>
    <w:multiLevelType w:val="multilevel"/>
    <w:tmpl w:val="8E0E51C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22">
    <w:nsid w:val="20632FBE"/>
    <w:multiLevelType w:val="multilevel"/>
    <w:tmpl w:val="AAF2AC9C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23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684DD2"/>
    <w:multiLevelType w:val="multilevel"/>
    <w:tmpl w:val="340C1F8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2A62245A"/>
    <w:multiLevelType w:val="multilevel"/>
    <w:tmpl w:val="F27E6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2AE85023"/>
    <w:multiLevelType w:val="hybridMultilevel"/>
    <w:tmpl w:val="C16E2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E43B8A"/>
    <w:multiLevelType w:val="hybridMultilevel"/>
    <w:tmpl w:val="20C0BB54"/>
    <w:lvl w:ilvl="0" w:tplc="96A4908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45424"/>
    <w:multiLevelType w:val="hybridMultilevel"/>
    <w:tmpl w:val="5D0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3FD92AAF"/>
    <w:multiLevelType w:val="multilevel"/>
    <w:tmpl w:val="C69AB9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42E924D6"/>
    <w:multiLevelType w:val="multilevel"/>
    <w:tmpl w:val="D5E0AFAE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44C868A8"/>
    <w:multiLevelType w:val="hybridMultilevel"/>
    <w:tmpl w:val="9F589546"/>
    <w:lvl w:ilvl="0" w:tplc="CBA069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9382AE6"/>
    <w:multiLevelType w:val="hybridMultilevel"/>
    <w:tmpl w:val="C3029E9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>
    <w:nsid w:val="4CBD21A7"/>
    <w:multiLevelType w:val="multilevel"/>
    <w:tmpl w:val="F15E6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8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4D7A54"/>
    <w:multiLevelType w:val="hybridMultilevel"/>
    <w:tmpl w:val="C65408E8"/>
    <w:lvl w:ilvl="0" w:tplc="0D14F9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8296CB5"/>
    <w:multiLevelType w:val="multilevel"/>
    <w:tmpl w:val="55609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584D3859"/>
    <w:multiLevelType w:val="multilevel"/>
    <w:tmpl w:val="CFB6FE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90840FD"/>
    <w:multiLevelType w:val="hybridMultilevel"/>
    <w:tmpl w:val="F7261554"/>
    <w:lvl w:ilvl="0" w:tplc="756C47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D790F"/>
    <w:multiLevelType w:val="hybridMultilevel"/>
    <w:tmpl w:val="29201812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5E3E3E64"/>
    <w:multiLevelType w:val="hybridMultilevel"/>
    <w:tmpl w:val="78664AFA"/>
    <w:lvl w:ilvl="0" w:tplc="CC64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9646F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B5C93E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B68F2"/>
    <w:multiLevelType w:val="hybridMultilevel"/>
    <w:tmpl w:val="5DCE0A2E"/>
    <w:lvl w:ilvl="0" w:tplc="EA06B0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070C4"/>
    <w:multiLevelType w:val="hybridMultilevel"/>
    <w:tmpl w:val="D8F23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8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9">
    <w:nsid w:val="6B0E3AC4"/>
    <w:multiLevelType w:val="multilevel"/>
    <w:tmpl w:val="657CE5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50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EB498F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2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15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53">
    <w:nsid w:val="7E9B5F6D"/>
    <w:multiLevelType w:val="multilevel"/>
    <w:tmpl w:val="693482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FB36F5"/>
    <w:multiLevelType w:val="hybridMultilevel"/>
    <w:tmpl w:val="1CFC6AF0"/>
    <w:lvl w:ilvl="0" w:tplc="95404DE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F9266C3"/>
    <w:multiLevelType w:val="multilevel"/>
    <w:tmpl w:val="13BC79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7FF35388"/>
    <w:multiLevelType w:val="hybridMultilevel"/>
    <w:tmpl w:val="80FE3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6"/>
  </w:num>
  <w:num w:numId="2">
    <w:abstractNumId w:val="38"/>
  </w:num>
  <w:num w:numId="3">
    <w:abstractNumId w:val="9"/>
  </w:num>
  <w:num w:numId="4">
    <w:abstractNumId w:val="32"/>
  </w:num>
  <w:num w:numId="5">
    <w:abstractNumId w:val="8"/>
  </w:num>
  <w:num w:numId="6">
    <w:abstractNumId w:val="51"/>
  </w:num>
  <w:num w:numId="7">
    <w:abstractNumId w:val="22"/>
  </w:num>
  <w:num w:numId="8">
    <w:abstractNumId w:val="48"/>
  </w:num>
  <w:num w:numId="9">
    <w:abstractNumId w:val="37"/>
  </w:num>
  <w:num w:numId="10">
    <w:abstractNumId w:val="52"/>
  </w:num>
  <w:num w:numId="11">
    <w:abstractNumId w:val="5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0"/>
  </w:num>
  <w:num w:numId="15">
    <w:abstractNumId w:val="7"/>
  </w:num>
  <w:num w:numId="16">
    <w:abstractNumId w:val="49"/>
  </w:num>
  <w:num w:numId="17">
    <w:abstractNumId w:val="33"/>
  </w:num>
  <w:num w:numId="18">
    <w:abstractNumId w:val="25"/>
  </w:num>
  <w:num w:numId="19">
    <w:abstractNumId w:val="55"/>
  </w:num>
  <w:num w:numId="20">
    <w:abstractNumId w:val="40"/>
  </w:num>
  <w:num w:numId="21">
    <w:abstractNumId w:val="46"/>
  </w:num>
  <w:num w:numId="22">
    <w:abstractNumId w:val="43"/>
  </w:num>
  <w:num w:numId="23">
    <w:abstractNumId w:val="45"/>
  </w:num>
  <w:num w:numId="24">
    <w:abstractNumId w:val="36"/>
  </w:num>
  <w:num w:numId="25">
    <w:abstractNumId w:val="41"/>
  </w:num>
  <w:num w:numId="26">
    <w:abstractNumId w:val="11"/>
  </w:num>
  <w:num w:numId="27">
    <w:abstractNumId w:val="17"/>
  </w:num>
  <w:num w:numId="28">
    <w:abstractNumId w:val="30"/>
  </w:num>
  <w:num w:numId="29">
    <w:abstractNumId w:val="21"/>
  </w:num>
  <w:num w:numId="30">
    <w:abstractNumId w:val="20"/>
  </w:num>
  <w:num w:numId="31">
    <w:abstractNumId w:val="24"/>
  </w:num>
  <w:num w:numId="32">
    <w:abstractNumId w:val="34"/>
  </w:num>
  <w:num w:numId="33">
    <w:abstractNumId w:val="10"/>
  </w:num>
  <w:num w:numId="34">
    <w:abstractNumId w:val="39"/>
  </w:num>
  <w:num w:numId="35">
    <w:abstractNumId w:val="13"/>
  </w:num>
  <w:num w:numId="36">
    <w:abstractNumId w:val="42"/>
  </w:num>
  <w:num w:numId="37">
    <w:abstractNumId w:val="44"/>
  </w:num>
  <w:num w:numId="38">
    <w:abstractNumId w:val="26"/>
  </w:num>
  <w:num w:numId="39">
    <w:abstractNumId w:val="3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9"/>
  </w:num>
  <w:num w:numId="43">
    <w:abstractNumId w:val="53"/>
  </w:num>
  <w:num w:numId="44">
    <w:abstractNumId w:val="14"/>
  </w:num>
  <w:num w:numId="45">
    <w:abstractNumId w:val="19"/>
  </w:num>
  <w:num w:numId="46">
    <w:abstractNumId w:val="28"/>
  </w:num>
  <w:num w:numId="47">
    <w:abstractNumId w:val="54"/>
  </w:num>
  <w:num w:numId="48">
    <w:abstractNumId w:val="15"/>
  </w:num>
  <w:num w:numId="49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263"/>
    <w:rsid w:val="0000139F"/>
    <w:rsid w:val="00001A15"/>
    <w:rsid w:val="00001CD4"/>
    <w:rsid w:val="00001ECC"/>
    <w:rsid w:val="00004257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575C"/>
    <w:rsid w:val="000176AF"/>
    <w:rsid w:val="00017E15"/>
    <w:rsid w:val="00021BFE"/>
    <w:rsid w:val="00021E6C"/>
    <w:rsid w:val="000225E3"/>
    <w:rsid w:val="00022696"/>
    <w:rsid w:val="00023B90"/>
    <w:rsid w:val="00023D06"/>
    <w:rsid w:val="000261F0"/>
    <w:rsid w:val="00026323"/>
    <w:rsid w:val="00026985"/>
    <w:rsid w:val="00026E41"/>
    <w:rsid w:val="00030EFF"/>
    <w:rsid w:val="000310EC"/>
    <w:rsid w:val="00031180"/>
    <w:rsid w:val="00032B58"/>
    <w:rsid w:val="000335AB"/>
    <w:rsid w:val="000335C1"/>
    <w:rsid w:val="00033D85"/>
    <w:rsid w:val="000426E4"/>
    <w:rsid w:val="00042B88"/>
    <w:rsid w:val="00045115"/>
    <w:rsid w:val="00051967"/>
    <w:rsid w:val="00051AAC"/>
    <w:rsid w:val="00052DBA"/>
    <w:rsid w:val="00053254"/>
    <w:rsid w:val="000553D1"/>
    <w:rsid w:val="0005624F"/>
    <w:rsid w:val="00060E86"/>
    <w:rsid w:val="00061F8C"/>
    <w:rsid w:val="00064884"/>
    <w:rsid w:val="00064DBE"/>
    <w:rsid w:val="00065F21"/>
    <w:rsid w:val="00067052"/>
    <w:rsid w:val="00067C4C"/>
    <w:rsid w:val="000737B5"/>
    <w:rsid w:val="00073BC8"/>
    <w:rsid w:val="0007460B"/>
    <w:rsid w:val="00074E12"/>
    <w:rsid w:val="00074E5D"/>
    <w:rsid w:val="000769E2"/>
    <w:rsid w:val="00082AA3"/>
    <w:rsid w:val="000845CC"/>
    <w:rsid w:val="00085390"/>
    <w:rsid w:val="00086FC2"/>
    <w:rsid w:val="00092279"/>
    <w:rsid w:val="00093433"/>
    <w:rsid w:val="00093F31"/>
    <w:rsid w:val="00095212"/>
    <w:rsid w:val="000958C2"/>
    <w:rsid w:val="000A08BA"/>
    <w:rsid w:val="000A0DC7"/>
    <w:rsid w:val="000A27EF"/>
    <w:rsid w:val="000A31C8"/>
    <w:rsid w:val="000A5321"/>
    <w:rsid w:val="000A600A"/>
    <w:rsid w:val="000A6EC1"/>
    <w:rsid w:val="000A6F13"/>
    <w:rsid w:val="000B2F95"/>
    <w:rsid w:val="000B3CFA"/>
    <w:rsid w:val="000B3D90"/>
    <w:rsid w:val="000B4DAA"/>
    <w:rsid w:val="000B575C"/>
    <w:rsid w:val="000B5CDD"/>
    <w:rsid w:val="000B5D1F"/>
    <w:rsid w:val="000C05EE"/>
    <w:rsid w:val="000C2045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0BD6"/>
    <w:rsid w:val="000D124E"/>
    <w:rsid w:val="000D144E"/>
    <w:rsid w:val="000D2041"/>
    <w:rsid w:val="000D5928"/>
    <w:rsid w:val="000D687E"/>
    <w:rsid w:val="000D6DE0"/>
    <w:rsid w:val="000E3568"/>
    <w:rsid w:val="000E4D0C"/>
    <w:rsid w:val="000E55D7"/>
    <w:rsid w:val="000E57D9"/>
    <w:rsid w:val="000E61DC"/>
    <w:rsid w:val="000E6A9C"/>
    <w:rsid w:val="000E750D"/>
    <w:rsid w:val="000E78AC"/>
    <w:rsid w:val="000F0376"/>
    <w:rsid w:val="000F4366"/>
    <w:rsid w:val="000F4694"/>
    <w:rsid w:val="000F5261"/>
    <w:rsid w:val="000F56FD"/>
    <w:rsid w:val="000F66D9"/>
    <w:rsid w:val="00103B88"/>
    <w:rsid w:val="00104555"/>
    <w:rsid w:val="00104BBF"/>
    <w:rsid w:val="00110579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8D"/>
    <w:rsid w:val="00120095"/>
    <w:rsid w:val="00122486"/>
    <w:rsid w:val="001225E6"/>
    <w:rsid w:val="00125800"/>
    <w:rsid w:val="0012690A"/>
    <w:rsid w:val="00131684"/>
    <w:rsid w:val="00132633"/>
    <w:rsid w:val="001336E9"/>
    <w:rsid w:val="0013412B"/>
    <w:rsid w:val="00137113"/>
    <w:rsid w:val="00140093"/>
    <w:rsid w:val="00143488"/>
    <w:rsid w:val="0014655E"/>
    <w:rsid w:val="00146874"/>
    <w:rsid w:val="001478F3"/>
    <w:rsid w:val="0015000B"/>
    <w:rsid w:val="0015061C"/>
    <w:rsid w:val="00150D54"/>
    <w:rsid w:val="001538B0"/>
    <w:rsid w:val="00153F77"/>
    <w:rsid w:val="00154EF7"/>
    <w:rsid w:val="0015593E"/>
    <w:rsid w:val="0016188D"/>
    <w:rsid w:val="00161F62"/>
    <w:rsid w:val="001635B4"/>
    <w:rsid w:val="00163F64"/>
    <w:rsid w:val="001670F1"/>
    <w:rsid w:val="00171E9B"/>
    <w:rsid w:val="0017264A"/>
    <w:rsid w:val="00173198"/>
    <w:rsid w:val="001732D6"/>
    <w:rsid w:val="00174EE3"/>
    <w:rsid w:val="0017690F"/>
    <w:rsid w:val="0017700D"/>
    <w:rsid w:val="001776B0"/>
    <w:rsid w:val="001823D8"/>
    <w:rsid w:val="00183DB6"/>
    <w:rsid w:val="00187F8F"/>
    <w:rsid w:val="00191506"/>
    <w:rsid w:val="00192173"/>
    <w:rsid w:val="001922DD"/>
    <w:rsid w:val="00193341"/>
    <w:rsid w:val="00195571"/>
    <w:rsid w:val="001956E7"/>
    <w:rsid w:val="001962E9"/>
    <w:rsid w:val="00196B27"/>
    <w:rsid w:val="001A1CFC"/>
    <w:rsid w:val="001A2540"/>
    <w:rsid w:val="001A307F"/>
    <w:rsid w:val="001A487C"/>
    <w:rsid w:val="001A4B6A"/>
    <w:rsid w:val="001A75BE"/>
    <w:rsid w:val="001B0D55"/>
    <w:rsid w:val="001B1D06"/>
    <w:rsid w:val="001B2A28"/>
    <w:rsid w:val="001B2D2A"/>
    <w:rsid w:val="001B4203"/>
    <w:rsid w:val="001B7296"/>
    <w:rsid w:val="001B77E9"/>
    <w:rsid w:val="001C0A4D"/>
    <w:rsid w:val="001C10A9"/>
    <w:rsid w:val="001C1CCD"/>
    <w:rsid w:val="001C26E1"/>
    <w:rsid w:val="001C2A0B"/>
    <w:rsid w:val="001C3B41"/>
    <w:rsid w:val="001C4257"/>
    <w:rsid w:val="001C5AC9"/>
    <w:rsid w:val="001C63A9"/>
    <w:rsid w:val="001C7082"/>
    <w:rsid w:val="001D04EE"/>
    <w:rsid w:val="001D24EB"/>
    <w:rsid w:val="001D2C39"/>
    <w:rsid w:val="001D34A2"/>
    <w:rsid w:val="001D393F"/>
    <w:rsid w:val="001D3C2D"/>
    <w:rsid w:val="001D4021"/>
    <w:rsid w:val="001D5A67"/>
    <w:rsid w:val="001D5AB3"/>
    <w:rsid w:val="001D5B53"/>
    <w:rsid w:val="001D660A"/>
    <w:rsid w:val="001D6773"/>
    <w:rsid w:val="001D7E69"/>
    <w:rsid w:val="001E04DB"/>
    <w:rsid w:val="001E10B6"/>
    <w:rsid w:val="001E1B8B"/>
    <w:rsid w:val="001E2F94"/>
    <w:rsid w:val="001E3D18"/>
    <w:rsid w:val="001E3F93"/>
    <w:rsid w:val="001E47CB"/>
    <w:rsid w:val="001E4EE4"/>
    <w:rsid w:val="001E54D2"/>
    <w:rsid w:val="001E58BF"/>
    <w:rsid w:val="001E6847"/>
    <w:rsid w:val="001E6E0F"/>
    <w:rsid w:val="001E70B4"/>
    <w:rsid w:val="001F402E"/>
    <w:rsid w:val="001F47CA"/>
    <w:rsid w:val="00200F93"/>
    <w:rsid w:val="00201DDE"/>
    <w:rsid w:val="00202484"/>
    <w:rsid w:val="0020698D"/>
    <w:rsid w:val="002107A4"/>
    <w:rsid w:val="002112D5"/>
    <w:rsid w:val="0021149D"/>
    <w:rsid w:val="002114A6"/>
    <w:rsid w:val="00212DBB"/>
    <w:rsid w:val="00212E01"/>
    <w:rsid w:val="00213F25"/>
    <w:rsid w:val="002206CF"/>
    <w:rsid w:val="002208B9"/>
    <w:rsid w:val="00221054"/>
    <w:rsid w:val="002219EF"/>
    <w:rsid w:val="00223B3C"/>
    <w:rsid w:val="00225397"/>
    <w:rsid w:val="00225B55"/>
    <w:rsid w:val="0022767A"/>
    <w:rsid w:val="00230C32"/>
    <w:rsid w:val="00231AF6"/>
    <w:rsid w:val="0023238B"/>
    <w:rsid w:val="00232C25"/>
    <w:rsid w:val="00233023"/>
    <w:rsid w:val="00233630"/>
    <w:rsid w:val="002338B6"/>
    <w:rsid w:val="00233C46"/>
    <w:rsid w:val="0023595E"/>
    <w:rsid w:val="00236D0A"/>
    <w:rsid w:val="0024227E"/>
    <w:rsid w:val="002427F3"/>
    <w:rsid w:val="002459D4"/>
    <w:rsid w:val="00245D9F"/>
    <w:rsid w:val="00246B03"/>
    <w:rsid w:val="00250E45"/>
    <w:rsid w:val="00254A19"/>
    <w:rsid w:val="00257294"/>
    <w:rsid w:val="002600AB"/>
    <w:rsid w:val="00260E59"/>
    <w:rsid w:val="00261DCC"/>
    <w:rsid w:val="00262E54"/>
    <w:rsid w:val="00263C69"/>
    <w:rsid w:val="00263ECD"/>
    <w:rsid w:val="0026499D"/>
    <w:rsid w:val="00265030"/>
    <w:rsid w:val="00265C59"/>
    <w:rsid w:val="00265FE3"/>
    <w:rsid w:val="00266B19"/>
    <w:rsid w:val="0026727E"/>
    <w:rsid w:val="00270FBD"/>
    <w:rsid w:val="00274B33"/>
    <w:rsid w:val="002773DA"/>
    <w:rsid w:val="002777A9"/>
    <w:rsid w:val="002779AC"/>
    <w:rsid w:val="00277EEA"/>
    <w:rsid w:val="002834DC"/>
    <w:rsid w:val="002847B8"/>
    <w:rsid w:val="00284D37"/>
    <w:rsid w:val="002854A8"/>
    <w:rsid w:val="00285C1E"/>
    <w:rsid w:val="00286449"/>
    <w:rsid w:val="0028673E"/>
    <w:rsid w:val="0028777F"/>
    <w:rsid w:val="00287A98"/>
    <w:rsid w:val="00290F7A"/>
    <w:rsid w:val="00292508"/>
    <w:rsid w:val="00292746"/>
    <w:rsid w:val="00292C7C"/>
    <w:rsid w:val="002932DD"/>
    <w:rsid w:val="00293A4E"/>
    <w:rsid w:val="0029445B"/>
    <w:rsid w:val="00294C89"/>
    <w:rsid w:val="00295826"/>
    <w:rsid w:val="00295C1B"/>
    <w:rsid w:val="002A3E32"/>
    <w:rsid w:val="002A4ADB"/>
    <w:rsid w:val="002A60E8"/>
    <w:rsid w:val="002A627F"/>
    <w:rsid w:val="002B1C0A"/>
    <w:rsid w:val="002B5B3A"/>
    <w:rsid w:val="002B6575"/>
    <w:rsid w:val="002B6C31"/>
    <w:rsid w:val="002C00D5"/>
    <w:rsid w:val="002C097B"/>
    <w:rsid w:val="002C13D8"/>
    <w:rsid w:val="002C161F"/>
    <w:rsid w:val="002C2458"/>
    <w:rsid w:val="002C2FA2"/>
    <w:rsid w:val="002C512E"/>
    <w:rsid w:val="002C5159"/>
    <w:rsid w:val="002C52AE"/>
    <w:rsid w:val="002C5649"/>
    <w:rsid w:val="002C58CD"/>
    <w:rsid w:val="002C5C5C"/>
    <w:rsid w:val="002C6208"/>
    <w:rsid w:val="002C665F"/>
    <w:rsid w:val="002C6B29"/>
    <w:rsid w:val="002C6D17"/>
    <w:rsid w:val="002D0EC9"/>
    <w:rsid w:val="002D3FEC"/>
    <w:rsid w:val="002D51A4"/>
    <w:rsid w:val="002D5CED"/>
    <w:rsid w:val="002E044E"/>
    <w:rsid w:val="002E0AA6"/>
    <w:rsid w:val="002E16B3"/>
    <w:rsid w:val="002E6DC7"/>
    <w:rsid w:val="002F013D"/>
    <w:rsid w:val="002F02DA"/>
    <w:rsid w:val="002F0ED5"/>
    <w:rsid w:val="002F134F"/>
    <w:rsid w:val="002F143A"/>
    <w:rsid w:val="002F3EF1"/>
    <w:rsid w:val="002F4176"/>
    <w:rsid w:val="002F5D45"/>
    <w:rsid w:val="002F64FB"/>
    <w:rsid w:val="002F6F66"/>
    <w:rsid w:val="003013DE"/>
    <w:rsid w:val="00301C7E"/>
    <w:rsid w:val="00302388"/>
    <w:rsid w:val="00303267"/>
    <w:rsid w:val="0030586E"/>
    <w:rsid w:val="003060D7"/>
    <w:rsid w:val="0030621B"/>
    <w:rsid w:val="00306477"/>
    <w:rsid w:val="003070E5"/>
    <w:rsid w:val="0031003C"/>
    <w:rsid w:val="00310B6C"/>
    <w:rsid w:val="003120B2"/>
    <w:rsid w:val="003124B9"/>
    <w:rsid w:val="003129B6"/>
    <w:rsid w:val="00313BDE"/>
    <w:rsid w:val="003225DA"/>
    <w:rsid w:val="003226A5"/>
    <w:rsid w:val="00322C1D"/>
    <w:rsid w:val="0032387F"/>
    <w:rsid w:val="00325B81"/>
    <w:rsid w:val="00325DDC"/>
    <w:rsid w:val="00326056"/>
    <w:rsid w:val="00326439"/>
    <w:rsid w:val="003271DB"/>
    <w:rsid w:val="0032763D"/>
    <w:rsid w:val="00327ABA"/>
    <w:rsid w:val="00327F5A"/>
    <w:rsid w:val="00332A44"/>
    <w:rsid w:val="00332C0E"/>
    <w:rsid w:val="00334A4E"/>
    <w:rsid w:val="00334B8D"/>
    <w:rsid w:val="0033607F"/>
    <w:rsid w:val="003360C9"/>
    <w:rsid w:val="00336460"/>
    <w:rsid w:val="0033716E"/>
    <w:rsid w:val="003411C8"/>
    <w:rsid w:val="0034346C"/>
    <w:rsid w:val="00344B07"/>
    <w:rsid w:val="00344FE1"/>
    <w:rsid w:val="00345A92"/>
    <w:rsid w:val="003468F8"/>
    <w:rsid w:val="0035093F"/>
    <w:rsid w:val="0035122E"/>
    <w:rsid w:val="0035176C"/>
    <w:rsid w:val="003525E7"/>
    <w:rsid w:val="00352A1B"/>
    <w:rsid w:val="00353173"/>
    <w:rsid w:val="003535E3"/>
    <w:rsid w:val="003547DB"/>
    <w:rsid w:val="00354CDB"/>
    <w:rsid w:val="0035534B"/>
    <w:rsid w:val="003554F8"/>
    <w:rsid w:val="003554FC"/>
    <w:rsid w:val="00355F60"/>
    <w:rsid w:val="003563A1"/>
    <w:rsid w:val="0036062A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10B9"/>
    <w:rsid w:val="00371A2A"/>
    <w:rsid w:val="00371ADD"/>
    <w:rsid w:val="003723DD"/>
    <w:rsid w:val="00373B8B"/>
    <w:rsid w:val="00374B41"/>
    <w:rsid w:val="00375D52"/>
    <w:rsid w:val="00377258"/>
    <w:rsid w:val="00380B54"/>
    <w:rsid w:val="00381A41"/>
    <w:rsid w:val="003826FA"/>
    <w:rsid w:val="003832D4"/>
    <w:rsid w:val="00384078"/>
    <w:rsid w:val="0038423B"/>
    <w:rsid w:val="0038482B"/>
    <w:rsid w:val="003871A2"/>
    <w:rsid w:val="00387612"/>
    <w:rsid w:val="00390ECD"/>
    <w:rsid w:val="00392845"/>
    <w:rsid w:val="003928C8"/>
    <w:rsid w:val="00392EEE"/>
    <w:rsid w:val="003932B5"/>
    <w:rsid w:val="003949EF"/>
    <w:rsid w:val="00395A0B"/>
    <w:rsid w:val="00395CC5"/>
    <w:rsid w:val="003A029D"/>
    <w:rsid w:val="003A17AD"/>
    <w:rsid w:val="003A41E8"/>
    <w:rsid w:val="003A529E"/>
    <w:rsid w:val="003A6978"/>
    <w:rsid w:val="003A6B3B"/>
    <w:rsid w:val="003B1E5D"/>
    <w:rsid w:val="003B28FD"/>
    <w:rsid w:val="003B2C95"/>
    <w:rsid w:val="003B45F0"/>
    <w:rsid w:val="003B689A"/>
    <w:rsid w:val="003B7F5C"/>
    <w:rsid w:val="003C1221"/>
    <w:rsid w:val="003C1B93"/>
    <w:rsid w:val="003C2C55"/>
    <w:rsid w:val="003C4B8D"/>
    <w:rsid w:val="003C55A1"/>
    <w:rsid w:val="003C56C0"/>
    <w:rsid w:val="003C5E1D"/>
    <w:rsid w:val="003C5F70"/>
    <w:rsid w:val="003C654D"/>
    <w:rsid w:val="003C698E"/>
    <w:rsid w:val="003C7E69"/>
    <w:rsid w:val="003D27C6"/>
    <w:rsid w:val="003D2F11"/>
    <w:rsid w:val="003D3000"/>
    <w:rsid w:val="003D3930"/>
    <w:rsid w:val="003D3E14"/>
    <w:rsid w:val="003D5C9C"/>
    <w:rsid w:val="003E04E7"/>
    <w:rsid w:val="003E1F6C"/>
    <w:rsid w:val="003E322D"/>
    <w:rsid w:val="003E3609"/>
    <w:rsid w:val="003E3961"/>
    <w:rsid w:val="003E6592"/>
    <w:rsid w:val="003E6971"/>
    <w:rsid w:val="003F0126"/>
    <w:rsid w:val="003F073E"/>
    <w:rsid w:val="003F0FDA"/>
    <w:rsid w:val="003F272A"/>
    <w:rsid w:val="003F4804"/>
    <w:rsid w:val="003F55D1"/>
    <w:rsid w:val="003F5AAB"/>
    <w:rsid w:val="00401693"/>
    <w:rsid w:val="00402EEC"/>
    <w:rsid w:val="00403716"/>
    <w:rsid w:val="00405F2B"/>
    <w:rsid w:val="00407C23"/>
    <w:rsid w:val="004121C9"/>
    <w:rsid w:val="00413545"/>
    <w:rsid w:val="00414430"/>
    <w:rsid w:val="004150B0"/>
    <w:rsid w:val="00415498"/>
    <w:rsid w:val="00415A4B"/>
    <w:rsid w:val="00420191"/>
    <w:rsid w:val="004206EF"/>
    <w:rsid w:val="00420E6D"/>
    <w:rsid w:val="0042216A"/>
    <w:rsid w:val="0042315C"/>
    <w:rsid w:val="00424432"/>
    <w:rsid w:val="004260C9"/>
    <w:rsid w:val="00426FC2"/>
    <w:rsid w:val="00430320"/>
    <w:rsid w:val="00431881"/>
    <w:rsid w:val="00435052"/>
    <w:rsid w:val="004366BE"/>
    <w:rsid w:val="0043796C"/>
    <w:rsid w:val="00440382"/>
    <w:rsid w:val="004409DC"/>
    <w:rsid w:val="00443C16"/>
    <w:rsid w:val="004440AA"/>
    <w:rsid w:val="00446E7C"/>
    <w:rsid w:val="00447BE7"/>
    <w:rsid w:val="00450632"/>
    <w:rsid w:val="0045069A"/>
    <w:rsid w:val="0045078B"/>
    <w:rsid w:val="0045428C"/>
    <w:rsid w:val="00455BF1"/>
    <w:rsid w:val="004616D4"/>
    <w:rsid w:val="004618F4"/>
    <w:rsid w:val="004625FB"/>
    <w:rsid w:val="0046391D"/>
    <w:rsid w:val="00463B44"/>
    <w:rsid w:val="00464E1D"/>
    <w:rsid w:val="00464EEA"/>
    <w:rsid w:val="00465F97"/>
    <w:rsid w:val="004664C8"/>
    <w:rsid w:val="00471AEB"/>
    <w:rsid w:val="00472C06"/>
    <w:rsid w:val="004738C0"/>
    <w:rsid w:val="0047578A"/>
    <w:rsid w:val="004760E3"/>
    <w:rsid w:val="00477673"/>
    <w:rsid w:val="00477D0E"/>
    <w:rsid w:val="004806D2"/>
    <w:rsid w:val="00481576"/>
    <w:rsid w:val="00482308"/>
    <w:rsid w:val="004844A8"/>
    <w:rsid w:val="00484B97"/>
    <w:rsid w:val="004859F8"/>
    <w:rsid w:val="00485F50"/>
    <w:rsid w:val="00486EF7"/>
    <w:rsid w:val="0048783A"/>
    <w:rsid w:val="00495201"/>
    <w:rsid w:val="00495403"/>
    <w:rsid w:val="00495D4F"/>
    <w:rsid w:val="0049702B"/>
    <w:rsid w:val="00497477"/>
    <w:rsid w:val="004A032E"/>
    <w:rsid w:val="004A218D"/>
    <w:rsid w:val="004A274B"/>
    <w:rsid w:val="004A3E57"/>
    <w:rsid w:val="004A44F3"/>
    <w:rsid w:val="004A7631"/>
    <w:rsid w:val="004B2B22"/>
    <w:rsid w:val="004B38E7"/>
    <w:rsid w:val="004B39DF"/>
    <w:rsid w:val="004B42A8"/>
    <w:rsid w:val="004B4473"/>
    <w:rsid w:val="004B4961"/>
    <w:rsid w:val="004B4A54"/>
    <w:rsid w:val="004B65B2"/>
    <w:rsid w:val="004C04D5"/>
    <w:rsid w:val="004C219B"/>
    <w:rsid w:val="004C4802"/>
    <w:rsid w:val="004C6DEF"/>
    <w:rsid w:val="004D088D"/>
    <w:rsid w:val="004D155D"/>
    <w:rsid w:val="004D18A0"/>
    <w:rsid w:val="004D4D70"/>
    <w:rsid w:val="004E22E5"/>
    <w:rsid w:val="004E3691"/>
    <w:rsid w:val="004E3E17"/>
    <w:rsid w:val="004E53F7"/>
    <w:rsid w:val="004E5574"/>
    <w:rsid w:val="004E7033"/>
    <w:rsid w:val="004E713E"/>
    <w:rsid w:val="004F019B"/>
    <w:rsid w:val="004F3437"/>
    <w:rsid w:val="004F4D94"/>
    <w:rsid w:val="004F7293"/>
    <w:rsid w:val="004F7C76"/>
    <w:rsid w:val="004F7F28"/>
    <w:rsid w:val="0050077C"/>
    <w:rsid w:val="00501DD2"/>
    <w:rsid w:val="005029B1"/>
    <w:rsid w:val="005030B3"/>
    <w:rsid w:val="005100A1"/>
    <w:rsid w:val="00510C99"/>
    <w:rsid w:val="005113DF"/>
    <w:rsid w:val="00511CD2"/>
    <w:rsid w:val="00513C62"/>
    <w:rsid w:val="00513FE2"/>
    <w:rsid w:val="00514F8F"/>
    <w:rsid w:val="00515B6F"/>
    <w:rsid w:val="00517547"/>
    <w:rsid w:val="005238AC"/>
    <w:rsid w:val="00523E01"/>
    <w:rsid w:val="0052414E"/>
    <w:rsid w:val="00525067"/>
    <w:rsid w:val="005258D4"/>
    <w:rsid w:val="00525983"/>
    <w:rsid w:val="00525A06"/>
    <w:rsid w:val="00526757"/>
    <w:rsid w:val="00527CA9"/>
    <w:rsid w:val="0053075D"/>
    <w:rsid w:val="00531083"/>
    <w:rsid w:val="005311F1"/>
    <w:rsid w:val="00532520"/>
    <w:rsid w:val="005344B2"/>
    <w:rsid w:val="005354EF"/>
    <w:rsid w:val="00535B60"/>
    <w:rsid w:val="005407A4"/>
    <w:rsid w:val="00540BDE"/>
    <w:rsid w:val="005415DC"/>
    <w:rsid w:val="0054383F"/>
    <w:rsid w:val="0054581F"/>
    <w:rsid w:val="00547740"/>
    <w:rsid w:val="0055043C"/>
    <w:rsid w:val="0055046B"/>
    <w:rsid w:val="00550A3C"/>
    <w:rsid w:val="00550D3D"/>
    <w:rsid w:val="005523A5"/>
    <w:rsid w:val="00553C81"/>
    <w:rsid w:val="005541B9"/>
    <w:rsid w:val="0056059C"/>
    <w:rsid w:val="0056128F"/>
    <w:rsid w:val="005619EC"/>
    <w:rsid w:val="00561EB9"/>
    <w:rsid w:val="00562467"/>
    <w:rsid w:val="00562D4D"/>
    <w:rsid w:val="00563C04"/>
    <w:rsid w:val="005646FA"/>
    <w:rsid w:val="005653AC"/>
    <w:rsid w:val="00565C5A"/>
    <w:rsid w:val="005660B0"/>
    <w:rsid w:val="005665C8"/>
    <w:rsid w:val="00570AF4"/>
    <w:rsid w:val="00574187"/>
    <w:rsid w:val="00575198"/>
    <w:rsid w:val="00575636"/>
    <w:rsid w:val="005769BB"/>
    <w:rsid w:val="005776DF"/>
    <w:rsid w:val="005810A3"/>
    <w:rsid w:val="005810D9"/>
    <w:rsid w:val="005815B8"/>
    <w:rsid w:val="005826FC"/>
    <w:rsid w:val="00582BAE"/>
    <w:rsid w:val="0058404B"/>
    <w:rsid w:val="00584A8E"/>
    <w:rsid w:val="005877DC"/>
    <w:rsid w:val="00587B0F"/>
    <w:rsid w:val="00590CA7"/>
    <w:rsid w:val="00591EFD"/>
    <w:rsid w:val="00592273"/>
    <w:rsid w:val="0059348A"/>
    <w:rsid w:val="0059362A"/>
    <w:rsid w:val="00593774"/>
    <w:rsid w:val="00594967"/>
    <w:rsid w:val="00596261"/>
    <w:rsid w:val="0059792D"/>
    <w:rsid w:val="005A29A4"/>
    <w:rsid w:val="005A3051"/>
    <w:rsid w:val="005A341F"/>
    <w:rsid w:val="005A6524"/>
    <w:rsid w:val="005A665C"/>
    <w:rsid w:val="005A799B"/>
    <w:rsid w:val="005B1636"/>
    <w:rsid w:val="005B3B44"/>
    <w:rsid w:val="005B5D8E"/>
    <w:rsid w:val="005B6E1F"/>
    <w:rsid w:val="005C0974"/>
    <w:rsid w:val="005C3896"/>
    <w:rsid w:val="005C49D8"/>
    <w:rsid w:val="005C76DE"/>
    <w:rsid w:val="005D12C8"/>
    <w:rsid w:val="005D160A"/>
    <w:rsid w:val="005D1E2C"/>
    <w:rsid w:val="005D2E6E"/>
    <w:rsid w:val="005D3215"/>
    <w:rsid w:val="005D4004"/>
    <w:rsid w:val="005D5DAB"/>
    <w:rsid w:val="005D77FB"/>
    <w:rsid w:val="005D78D7"/>
    <w:rsid w:val="005E12B3"/>
    <w:rsid w:val="005E17DE"/>
    <w:rsid w:val="005E2FC5"/>
    <w:rsid w:val="005E350D"/>
    <w:rsid w:val="005E5514"/>
    <w:rsid w:val="005E7B40"/>
    <w:rsid w:val="005F1183"/>
    <w:rsid w:val="005F15CB"/>
    <w:rsid w:val="005F2A11"/>
    <w:rsid w:val="005F304F"/>
    <w:rsid w:val="005F3A56"/>
    <w:rsid w:val="005F43BF"/>
    <w:rsid w:val="00601D41"/>
    <w:rsid w:val="00602602"/>
    <w:rsid w:val="00604762"/>
    <w:rsid w:val="00604810"/>
    <w:rsid w:val="00604AE6"/>
    <w:rsid w:val="00604DF2"/>
    <w:rsid w:val="00605409"/>
    <w:rsid w:val="006058A3"/>
    <w:rsid w:val="00610A07"/>
    <w:rsid w:val="00611A69"/>
    <w:rsid w:val="0061264B"/>
    <w:rsid w:val="00612865"/>
    <w:rsid w:val="006128AD"/>
    <w:rsid w:val="006134B2"/>
    <w:rsid w:val="00613554"/>
    <w:rsid w:val="00613820"/>
    <w:rsid w:val="00613C2D"/>
    <w:rsid w:val="00614A87"/>
    <w:rsid w:val="00615C17"/>
    <w:rsid w:val="006162BD"/>
    <w:rsid w:val="00620C02"/>
    <w:rsid w:val="006233FB"/>
    <w:rsid w:val="00625DFB"/>
    <w:rsid w:val="00627099"/>
    <w:rsid w:val="00627546"/>
    <w:rsid w:val="0062795A"/>
    <w:rsid w:val="00632185"/>
    <w:rsid w:val="0063326B"/>
    <w:rsid w:val="00633990"/>
    <w:rsid w:val="00634817"/>
    <w:rsid w:val="006349DA"/>
    <w:rsid w:val="0063515A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24B9"/>
    <w:rsid w:val="00652E63"/>
    <w:rsid w:val="00653919"/>
    <w:rsid w:val="00653CA0"/>
    <w:rsid w:val="006544D4"/>
    <w:rsid w:val="006550BF"/>
    <w:rsid w:val="00663EDC"/>
    <w:rsid w:val="0066426F"/>
    <w:rsid w:val="00665119"/>
    <w:rsid w:val="00665B32"/>
    <w:rsid w:val="006660CA"/>
    <w:rsid w:val="00666CB1"/>
    <w:rsid w:val="00671CE6"/>
    <w:rsid w:val="006756D3"/>
    <w:rsid w:val="00675F0C"/>
    <w:rsid w:val="00681271"/>
    <w:rsid w:val="00681FAD"/>
    <w:rsid w:val="00682348"/>
    <w:rsid w:val="00683589"/>
    <w:rsid w:val="00683DB3"/>
    <w:rsid w:val="006865A8"/>
    <w:rsid w:val="00691067"/>
    <w:rsid w:val="00693433"/>
    <w:rsid w:val="00693556"/>
    <w:rsid w:val="00694D04"/>
    <w:rsid w:val="00695504"/>
    <w:rsid w:val="00697D4A"/>
    <w:rsid w:val="006A2D42"/>
    <w:rsid w:val="006A306C"/>
    <w:rsid w:val="006A358A"/>
    <w:rsid w:val="006A53DC"/>
    <w:rsid w:val="006A613A"/>
    <w:rsid w:val="006A6B97"/>
    <w:rsid w:val="006A7424"/>
    <w:rsid w:val="006A7C13"/>
    <w:rsid w:val="006A7E5A"/>
    <w:rsid w:val="006B2A73"/>
    <w:rsid w:val="006B3C90"/>
    <w:rsid w:val="006B3D91"/>
    <w:rsid w:val="006B67FF"/>
    <w:rsid w:val="006C0282"/>
    <w:rsid w:val="006C2B19"/>
    <w:rsid w:val="006C2EB3"/>
    <w:rsid w:val="006C2F5F"/>
    <w:rsid w:val="006C3A65"/>
    <w:rsid w:val="006C67CD"/>
    <w:rsid w:val="006C69B4"/>
    <w:rsid w:val="006D02F8"/>
    <w:rsid w:val="006D0308"/>
    <w:rsid w:val="006D1B2D"/>
    <w:rsid w:val="006D3FCE"/>
    <w:rsid w:val="006D4EEB"/>
    <w:rsid w:val="006D4F9F"/>
    <w:rsid w:val="006D678F"/>
    <w:rsid w:val="006D6ECF"/>
    <w:rsid w:val="006D75F8"/>
    <w:rsid w:val="006E0771"/>
    <w:rsid w:val="006E0D38"/>
    <w:rsid w:val="006E1725"/>
    <w:rsid w:val="006F1030"/>
    <w:rsid w:val="006F144F"/>
    <w:rsid w:val="006F14A8"/>
    <w:rsid w:val="006F18B6"/>
    <w:rsid w:val="006F1A77"/>
    <w:rsid w:val="006F38BC"/>
    <w:rsid w:val="006F3CCA"/>
    <w:rsid w:val="006F6018"/>
    <w:rsid w:val="006F672E"/>
    <w:rsid w:val="006F7E03"/>
    <w:rsid w:val="0070026B"/>
    <w:rsid w:val="0070331F"/>
    <w:rsid w:val="007052F3"/>
    <w:rsid w:val="0070568F"/>
    <w:rsid w:val="007073F1"/>
    <w:rsid w:val="00707D4F"/>
    <w:rsid w:val="00710F92"/>
    <w:rsid w:val="00713141"/>
    <w:rsid w:val="00713793"/>
    <w:rsid w:val="00714D1D"/>
    <w:rsid w:val="007155BD"/>
    <w:rsid w:val="00716523"/>
    <w:rsid w:val="00717C48"/>
    <w:rsid w:val="0072155A"/>
    <w:rsid w:val="00721C20"/>
    <w:rsid w:val="00721FB3"/>
    <w:rsid w:val="00722597"/>
    <w:rsid w:val="0072305A"/>
    <w:rsid w:val="007245E2"/>
    <w:rsid w:val="0072622D"/>
    <w:rsid w:val="007279EE"/>
    <w:rsid w:val="00732A0D"/>
    <w:rsid w:val="007335C7"/>
    <w:rsid w:val="007337C7"/>
    <w:rsid w:val="00733A26"/>
    <w:rsid w:val="0073625A"/>
    <w:rsid w:val="007379FF"/>
    <w:rsid w:val="007410E0"/>
    <w:rsid w:val="007411D0"/>
    <w:rsid w:val="007411FA"/>
    <w:rsid w:val="00743ABD"/>
    <w:rsid w:val="00744A1D"/>
    <w:rsid w:val="007461CE"/>
    <w:rsid w:val="00747AAB"/>
    <w:rsid w:val="00747F54"/>
    <w:rsid w:val="00750A3B"/>
    <w:rsid w:val="00751EF2"/>
    <w:rsid w:val="00754B83"/>
    <w:rsid w:val="00756283"/>
    <w:rsid w:val="00756BF7"/>
    <w:rsid w:val="0076135B"/>
    <w:rsid w:val="00761B00"/>
    <w:rsid w:val="00761D67"/>
    <w:rsid w:val="00762185"/>
    <w:rsid w:val="00764FC2"/>
    <w:rsid w:val="007657F1"/>
    <w:rsid w:val="0076757C"/>
    <w:rsid w:val="007678EC"/>
    <w:rsid w:val="00767E67"/>
    <w:rsid w:val="00770440"/>
    <w:rsid w:val="00770A8F"/>
    <w:rsid w:val="00771365"/>
    <w:rsid w:val="00771FE2"/>
    <w:rsid w:val="0077216C"/>
    <w:rsid w:val="00772364"/>
    <w:rsid w:val="0077784B"/>
    <w:rsid w:val="00777C66"/>
    <w:rsid w:val="0078035F"/>
    <w:rsid w:val="007804F6"/>
    <w:rsid w:val="007808AB"/>
    <w:rsid w:val="007817CE"/>
    <w:rsid w:val="007827EA"/>
    <w:rsid w:val="00782DA2"/>
    <w:rsid w:val="007832DD"/>
    <w:rsid w:val="0078423F"/>
    <w:rsid w:val="00786069"/>
    <w:rsid w:val="00786EC2"/>
    <w:rsid w:val="00786FB0"/>
    <w:rsid w:val="0079171C"/>
    <w:rsid w:val="0079176B"/>
    <w:rsid w:val="007918CE"/>
    <w:rsid w:val="00791C32"/>
    <w:rsid w:val="00792666"/>
    <w:rsid w:val="00792C8E"/>
    <w:rsid w:val="00792F40"/>
    <w:rsid w:val="00793459"/>
    <w:rsid w:val="007944FC"/>
    <w:rsid w:val="00794C84"/>
    <w:rsid w:val="007A12FB"/>
    <w:rsid w:val="007A13C4"/>
    <w:rsid w:val="007A19D5"/>
    <w:rsid w:val="007A19F6"/>
    <w:rsid w:val="007A3E79"/>
    <w:rsid w:val="007A5026"/>
    <w:rsid w:val="007A5F89"/>
    <w:rsid w:val="007A61D2"/>
    <w:rsid w:val="007A7E9C"/>
    <w:rsid w:val="007B0697"/>
    <w:rsid w:val="007B1489"/>
    <w:rsid w:val="007B2A2E"/>
    <w:rsid w:val="007B30F7"/>
    <w:rsid w:val="007B4886"/>
    <w:rsid w:val="007B4DFA"/>
    <w:rsid w:val="007B5323"/>
    <w:rsid w:val="007B5927"/>
    <w:rsid w:val="007B5C5B"/>
    <w:rsid w:val="007B6361"/>
    <w:rsid w:val="007B6436"/>
    <w:rsid w:val="007B7196"/>
    <w:rsid w:val="007B7F90"/>
    <w:rsid w:val="007C0035"/>
    <w:rsid w:val="007C0FC1"/>
    <w:rsid w:val="007C13BC"/>
    <w:rsid w:val="007C1FB3"/>
    <w:rsid w:val="007C2D75"/>
    <w:rsid w:val="007C318E"/>
    <w:rsid w:val="007C364F"/>
    <w:rsid w:val="007C4672"/>
    <w:rsid w:val="007C46D7"/>
    <w:rsid w:val="007C4F27"/>
    <w:rsid w:val="007C4FCC"/>
    <w:rsid w:val="007C59FF"/>
    <w:rsid w:val="007C6585"/>
    <w:rsid w:val="007C669D"/>
    <w:rsid w:val="007C7BBC"/>
    <w:rsid w:val="007D051D"/>
    <w:rsid w:val="007D3DAF"/>
    <w:rsid w:val="007D5B9C"/>
    <w:rsid w:val="007D632E"/>
    <w:rsid w:val="007E10C8"/>
    <w:rsid w:val="007E12C1"/>
    <w:rsid w:val="007E1398"/>
    <w:rsid w:val="007E15AA"/>
    <w:rsid w:val="007E4035"/>
    <w:rsid w:val="007E42CA"/>
    <w:rsid w:val="007E5365"/>
    <w:rsid w:val="007E5B45"/>
    <w:rsid w:val="007F02F9"/>
    <w:rsid w:val="007F1601"/>
    <w:rsid w:val="007F1DD4"/>
    <w:rsid w:val="007F4448"/>
    <w:rsid w:val="007F5FC3"/>
    <w:rsid w:val="007F6DA6"/>
    <w:rsid w:val="007F7628"/>
    <w:rsid w:val="007F7C73"/>
    <w:rsid w:val="0080235E"/>
    <w:rsid w:val="00802B29"/>
    <w:rsid w:val="00802CD8"/>
    <w:rsid w:val="008034DD"/>
    <w:rsid w:val="00803A10"/>
    <w:rsid w:val="00803B21"/>
    <w:rsid w:val="00803BED"/>
    <w:rsid w:val="00810417"/>
    <w:rsid w:val="00811CA9"/>
    <w:rsid w:val="008122D6"/>
    <w:rsid w:val="0081246B"/>
    <w:rsid w:val="00812CDB"/>
    <w:rsid w:val="00813921"/>
    <w:rsid w:val="00814E2E"/>
    <w:rsid w:val="00815DF7"/>
    <w:rsid w:val="00815FE5"/>
    <w:rsid w:val="00816C75"/>
    <w:rsid w:val="00817E1A"/>
    <w:rsid w:val="00822BC4"/>
    <w:rsid w:val="0082386F"/>
    <w:rsid w:val="00823F95"/>
    <w:rsid w:val="00831024"/>
    <w:rsid w:val="00831044"/>
    <w:rsid w:val="008325B6"/>
    <w:rsid w:val="00832FAE"/>
    <w:rsid w:val="00833766"/>
    <w:rsid w:val="00834469"/>
    <w:rsid w:val="008410C9"/>
    <w:rsid w:val="0084140E"/>
    <w:rsid w:val="00841458"/>
    <w:rsid w:val="00842458"/>
    <w:rsid w:val="008426E1"/>
    <w:rsid w:val="00844964"/>
    <w:rsid w:val="00845AB1"/>
    <w:rsid w:val="0084626C"/>
    <w:rsid w:val="0084692D"/>
    <w:rsid w:val="00851D49"/>
    <w:rsid w:val="00851DAF"/>
    <w:rsid w:val="00852C1F"/>
    <w:rsid w:val="008551FA"/>
    <w:rsid w:val="00860DAE"/>
    <w:rsid w:val="00861DB0"/>
    <w:rsid w:val="0086310E"/>
    <w:rsid w:val="00865EBC"/>
    <w:rsid w:val="00866220"/>
    <w:rsid w:val="00867A15"/>
    <w:rsid w:val="00867A4B"/>
    <w:rsid w:val="008720C4"/>
    <w:rsid w:val="00873B86"/>
    <w:rsid w:val="008748EA"/>
    <w:rsid w:val="00874CB7"/>
    <w:rsid w:val="00875621"/>
    <w:rsid w:val="00875ABB"/>
    <w:rsid w:val="00877B5C"/>
    <w:rsid w:val="008815F2"/>
    <w:rsid w:val="00882876"/>
    <w:rsid w:val="00883694"/>
    <w:rsid w:val="00883C5D"/>
    <w:rsid w:val="00883E15"/>
    <w:rsid w:val="00883F0D"/>
    <w:rsid w:val="00886E99"/>
    <w:rsid w:val="00887B69"/>
    <w:rsid w:val="0089085C"/>
    <w:rsid w:val="00890BC8"/>
    <w:rsid w:val="00891F88"/>
    <w:rsid w:val="00892E3C"/>
    <w:rsid w:val="00893AAA"/>
    <w:rsid w:val="00894FA9"/>
    <w:rsid w:val="00896385"/>
    <w:rsid w:val="00896609"/>
    <w:rsid w:val="008976F1"/>
    <w:rsid w:val="008A01AC"/>
    <w:rsid w:val="008A0D57"/>
    <w:rsid w:val="008A25A0"/>
    <w:rsid w:val="008A30DD"/>
    <w:rsid w:val="008A338E"/>
    <w:rsid w:val="008A4D70"/>
    <w:rsid w:val="008A6ECE"/>
    <w:rsid w:val="008A7A0B"/>
    <w:rsid w:val="008B021F"/>
    <w:rsid w:val="008B35CA"/>
    <w:rsid w:val="008B3E5D"/>
    <w:rsid w:val="008B71CD"/>
    <w:rsid w:val="008B72DB"/>
    <w:rsid w:val="008B7666"/>
    <w:rsid w:val="008C0217"/>
    <w:rsid w:val="008C26AF"/>
    <w:rsid w:val="008C379C"/>
    <w:rsid w:val="008C745D"/>
    <w:rsid w:val="008D0122"/>
    <w:rsid w:val="008D01A4"/>
    <w:rsid w:val="008D0858"/>
    <w:rsid w:val="008D2FDB"/>
    <w:rsid w:val="008E1B47"/>
    <w:rsid w:val="008E2E27"/>
    <w:rsid w:val="008E42CC"/>
    <w:rsid w:val="008E585B"/>
    <w:rsid w:val="008E5EAA"/>
    <w:rsid w:val="008E6F6D"/>
    <w:rsid w:val="008E7503"/>
    <w:rsid w:val="008E78D2"/>
    <w:rsid w:val="008F00A9"/>
    <w:rsid w:val="008F12FF"/>
    <w:rsid w:val="008F16E7"/>
    <w:rsid w:val="008F3E5C"/>
    <w:rsid w:val="008F4D6A"/>
    <w:rsid w:val="008F5203"/>
    <w:rsid w:val="008F63B4"/>
    <w:rsid w:val="008F65A3"/>
    <w:rsid w:val="00903A6E"/>
    <w:rsid w:val="009041D4"/>
    <w:rsid w:val="009055A9"/>
    <w:rsid w:val="009055EF"/>
    <w:rsid w:val="009065F3"/>
    <w:rsid w:val="0090668D"/>
    <w:rsid w:val="00912886"/>
    <w:rsid w:val="00913B7E"/>
    <w:rsid w:val="0091495A"/>
    <w:rsid w:val="00916ECF"/>
    <w:rsid w:val="0092076E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36B65"/>
    <w:rsid w:val="00944709"/>
    <w:rsid w:val="00945DF1"/>
    <w:rsid w:val="009461B1"/>
    <w:rsid w:val="00946CE0"/>
    <w:rsid w:val="00950666"/>
    <w:rsid w:val="0095151F"/>
    <w:rsid w:val="00952479"/>
    <w:rsid w:val="00954B0F"/>
    <w:rsid w:val="00955283"/>
    <w:rsid w:val="00955AC9"/>
    <w:rsid w:val="0095633A"/>
    <w:rsid w:val="00957206"/>
    <w:rsid w:val="00961A37"/>
    <w:rsid w:val="00963D58"/>
    <w:rsid w:val="009645A3"/>
    <w:rsid w:val="00964C2C"/>
    <w:rsid w:val="00964EB5"/>
    <w:rsid w:val="00965F0D"/>
    <w:rsid w:val="00966CA0"/>
    <w:rsid w:val="00970150"/>
    <w:rsid w:val="0097066B"/>
    <w:rsid w:val="00971428"/>
    <w:rsid w:val="00971EB2"/>
    <w:rsid w:val="00971FA8"/>
    <w:rsid w:val="009720B3"/>
    <w:rsid w:val="00972EDE"/>
    <w:rsid w:val="00973717"/>
    <w:rsid w:val="00975D0E"/>
    <w:rsid w:val="00981BA4"/>
    <w:rsid w:val="00984A16"/>
    <w:rsid w:val="00991576"/>
    <w:rsid w:val="00991905"/>
    <w:rsid w:val="009922FE"/>
    <w:rsid w:val="00992730"/>
    <w:rsid w:val="00992B2A"/>
    <w:rsid w:val="00994809"/>
    <w:rsid w:val="00994917"/>
    <w:rsid w:val="009949A2"/>
    <w:rsid w:val="009963D5"/>
    <w:rsid w:val="009A14D3"/>
    <w:rsid w:val="009A1A45"/>
    <w:rsid w:val="009A2A30"/>
    <w:rsid w:val="009A3B22"/>
    <w:rsid w:val="009A3DAD"/>
    <w:rsid w:val="009A505A"/>
    <w:rsid w:val="009A5328"/>
    <w:rsid w:val="009A653E"/>
    <w:rsid w:val="009B242B"/>
    <w:rsid w:val="009B3817"/>
    <w:rsid w:val="009B3B4D"/>
    <w:rsid w:val="009B404D"/>
    <w:rsid w:val="009B565B"/>
    <w:rsid w:val="009B7143"/>
    <w:rsid w:val="009B777C"/>
    <w:rsid w:val="009C0C37"/>
    <w:rsid w:val="009C1364"/>
    <w:rsid w:val="009C2539"/>
    <w:rsid w:val="009C3986"/>
    <w:rsid w:val="009C3DB3"/>
    <w:rsid w:val="009C40E7"/>
    <w:rsid w:val="009C4F70"/>
    <w:rsid w:val="009C521F"/>
    <w:rsid w:val="009C73F7"/>
    <w:rsid w:val="009C74F1"/>
    <w:rsid w:val="009D1C0E"/>
    <w:rsid w:val="009D2209"/>
    <w:rsid w:val="009D2F65"/>
    <w:rsid w:val="009D3A8D"/>
    <w:rsid w:val="009D3C1B"/>
    <w:rsid w:val="009D4596"/>
    <w:rsid w:val="009E160E"/>
    <w:rsid w:val="009E2B33"/>
    <w:rsid w:val="009E2BAE"/>
    <w:rsid w:val="009E3C05"/>
    <w:rsid w:val="009E3E73"/>
    <w:rsid w:val="009E5938"/>
    <w:rsid w:val="009E6608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600E"/>
    <w:rsid w:val="009F6BD1"/>
    <w:rsid w:val="009F7699"/>
    <w:rsid w:val="009F7879"/>
    <w:rsid w:val="00A00A4C"/>
    <w:rsid w:val="00A018AA"/>
    <w:rsid w:val="00A023AF"/>
    <w:rsid w:val="00A042B5"/>
    <w:rsid w:val="00A0663A"/>
    <w:rsid w:val="00A066D0"/>
    <w:rsid w:val="00A06D98"/>
    <w:rsid w:val="00A07167"/>
    <w:rsid w:val="00A10B19"/>
    <w:rsid w:val="00A10CD7"/>
    <w:rsid w:val="00A1181F"/>
    <w:rsid w:val="00A1534D"/>
    <w:rsid w:val="00A156E7"/>
    <w:rsid w:val="00A16431"/>
    <w:rsid w:val="00A165B1"/>
    <w:rsid w:val="00A169BF"/>
    <w:rsid w:val="00A209AA"/>
    <w:rsid w:val="00A248E0"/>
    <w:rsid w:val="00A264B7"/>
    <w:rsid w:val="00A278F3"/>
    <w:rsid w:val="00A31BDF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40545"/>
    <w:rsid w:val="00A431E9"/>
    <w:rsid w:val="00A431F5"/>
    <w:rsid w:val="00A43C11"/>
    <w:rsid w:val="00A44A42"/>
    <w:rsid w:val="00A4620F"/>
    <w:rsid w:val="00A462CF"/>
    <w:rsid w:val="00A46FDC"/>
    <w:rsid w:val="00A47A8A"/>
    <w:rsid w:val="00A51320"/>
    <w:rsid w:val="00A51FEB"/>
    <w:rsid w:val="00A52909"/>
    <w:rsid w:val="00A53038"/>
    <w:rsid w:val="00A5512A"/>
    <w:rsid w:val="00A56201"/>
    <w:rsid w:val="00A56369"/>
    <w:rsid w:val="00A57D80"/>
    <w:rsid w:val="00A57DCB"/>
    <w:rsid w:val="00A60933"/>
    <w:rsid w:val="00A60D0E"/>
    <w:rsid w:val="00A612CD"/>
    <w:rsid w:val="00A61CF7"/>
    <w:rsid w:val="00A6258E"/>
    <w:rsid w:val="00A651FA"/>
    <w:rsid w:val="00A663AB"/>
    <w:rsid w:val="00A7085C"/>
    <w:rsid w:val="00A70ACE"/>
    <w:rsid w:val="00A70D2D"/>
    <w:rsid w:val="00A72222"/>
    <w:rsid w:val="00A737F8"/>
    <w:rsid w:val="00A7596C"/>
    <w:rsid w:val="00A75970"/>
    <w:rsid w:val="00A775E5"/>
    <w:rsid w:val="00A777C7"/>
    <w:rsid w:val="00A77A3E"/>
    <w:rsid w:val="00A817B8"/>
    <w:rsid w:val="00A82E95"/>
    <w:rsid w:val="00A87F9B"/>
    <w:rsid w:val="00A90147"/>
    <w:rsid w:val="00A9083B"/>
    <w:rsid w:val="00A90E29"/>
    <w:rsid w:val="00A9112A"/>
    <w:rsid w:val="00A943F7"/>
    <w:rsid w:val="00A949DF"/>
    <w:rsid w:val="00A94E34"/>
    <w:rsid w:val="00A961C7"/>
    <w:rsid w:val="00A964B6"/>
    <w:rsid w:val="00A96734"/>
    <w:rsid w:val="00AA0AB2"/>
    <w:rsid w:val="00AA119D"/>
    <w:rsid w:val="00AA1602"/>
    <w:rsid w:val="00AA1716"/>
    <w:rsid w:val="00AA22A0"/>
    <w:rsid w:val="00AA2DCB"/>
    <w:rsid w:val="00AA3104"/>
    <w:rsid w:val="00AA4CF6"/>
    <w:rsid w:val="00AA55AE"/>
    <w:rsid w:val="00AA6183"/>
    <w:rsid w:val="00AA66AF"/>
    <w:rsid w:val="00AA6A44"/>
    <w:rsid w:val="00AA6F79"/>
    <w:rsid w:val="00AA7E00"/>
    <w:rsid w:val="00AB01A1"/>
    <w:rsid w:val="00AB4D3D"/>
    <w:rsid w:val="00AB65F2"/>
    <w:rsid w:val="00AB76BA"/>
    <w:rsid w:val="00AB77C5"/>
    <w:rsid w:val="00AC16BD"/>
    <w:rsid w:val="00AC199E"/>
    <w:rsid w:val="00AC2A95"/>
    <w:rsid w:val="00AC33CA"/>
    <w:rsid w:val="00AC3988"/>
    <w:rsid w:val="00AC3AAC"/>
    <w:rsid w:val="00AC40DB"/>
    <w:rsid w:val="00AC5770"/>
    <w:rsid w:val="00AD0494"/>
    <w:rsid w:val="00AD1C33"/>
    <w:rsid w:val="00AD21ED"/>
    <w:rsid w:val="00AD2C64"/>
    <w:rsid w:val="00AD3D4C"/>
    <w:rsid w:val="00AD6501"/>
    <w:rsid w:val="00AD6D4D"/>
    <w:rsid w:val="00AD7A66"/>
    <w:rsid w:val="00AE1CB3"/>
    <w:rsid w:val="00AE3086"/>
    <w:rsid w:val="00AE5126"/>
    <w:rsid w:val="00AE5478"/>
    <w:rsid w:val="00AE6014"/>
    <w:rsid w:val="00AE6DDA"/>
    <w:rsid w:val="00AE74BA"/>
    <w:rsid w:val="00AE7B0C"/>
    <w:rsid w:val="00AF0B33"/>
    <w:rsid w:val="00AF2B13"/>
    <w:rsid w:val="00AF4B4F"/>
    <w:rsid w:val="00B00FEF"/>
    <w:rsid w:val="00B0255C"/>
    <w:rsid w:val="00B03DD6"/>
    <w:rsid w:val="00B042B9"/>
    <w:rsid w:val="00B04377"/>
    <w:rsid w:val="00B060FE"/>
    <w:rsid w:val="00B0617F"/>
    <w:rsid w:val="00B06383"/>
    <w:rsid w:val="00B07007"/>
    <w:rsid w:val="00B07D18"/>
    <w:rsid w:val="00B07F71"/>
    <w:rsid w:val="00B10870"/>
    <w:rsid w:val="00B11DB3"/>
    <w:rsid w:val="00B12018"/>
    <w:rsid w:val="00B13B89"/>
    <w:rsid w:val="00B14109"/>
    <w:rsid w:val="00B14430"/>
    <w:rsid w:val="00B155F5"/>
    <w:rsid w:val="00B15D75"/>
    <w:rsid w:val="00B16016"/>
    <w:rsid w:val="00B176EC"/>
    <w:rsid w:val="00B20B04"/>
    <w:rsid w:val="00B2275C"/>
    <w:rsid w:val="00B2337A"/>
    <w:rsid w:val="00B24713"/>
    <w:rsid w:val="00B256B9"/>
    <w:rsid w:val="00B25702"/>
    <w:rsid w:val="00B317B4"/>
    <w:rsid w:val="00B31A82"/>
    <w:rsid w:val="00B327B8"/>
    <w:rsid w:val="00B343F8"/>
    <w:rsid w:val="00B34B14"/>
    <w:rsid w:val="00B36139"/>
    <w:rsid w:val="00B36D19"/>
    <w:rsid w:val="00B375CB"/>
    <w:rsid w:val="00B42F0C"/>
    <w:rsid w:val="00B44587"/>
    <w:rsid w:val="00B44A83"/>
    <w:rsid w:val="00B463CE"/>
    <w:rsid w:val="00B47076"/>
    <w:rsid w:val="00B52EA4"/>
    <w:rsid w:val="00B536A5"/>
    <w:rsid w:val="00B551B5"/>
    <w:rsid w:val="00B5528A"/>
    <w:rsid w:val="00B553BC"/>
    <w:rsid w:val="00B55D96"/>
    <w:rsid w:val="00B56742"/>
    <w:rsid w:val="00B56B3B"/>
    <w:rsid w:val="00B56CB5"/>
    <w:rsid w:val="00B6149D"/>
    <w:rsid w:val="00B614BC"/>
    <w:rsid w:val="00B619B1"/>
    <w:rsid w:val="00B62BC9"/>
    <w:rsid w:val="00B62F91"/>
    <w:rsid w:val="00B6338D"/>
    <w:rsid w:val="00B6404E"/>
    <w:rsid w:val="00B640D4"/>
    <w:rsid w:val="00B664A0"/>
    <w:rsid w:val="00B70D1C"/>
    <w:rsid w:val="00B71A72"/>
    <w:rsid w:val="00B71C3E"/>
    <w:rsid w:val="00B738A0"/>
    <w:rsid w:val="00B738E0"/>
    <w:rsid w:val="00B74B37"/>
    <w:rsid w:val="00B74EE9"/>
    <w:rsid w:val="00B75081"/>
    <w:rsid w:val="00B76AB4"/>
    <w:rsid w:val="00B77BB9"/>
    <w:rsid w:val="00B80ED8"/>
    <w:rsid w:val="00B81B32"/>
    <w:rsid w:val="00B820FC"/>
    <w:rsid w:val="00B833EF"/>
    <w:rsid w:val="00B83B07"/>
    <w:rsid w:val="00B85232"/>
    <w:rsid w:val="00B85D5F"/>
    <w:rsid w:val="00B85FE5"/>
    <w:rsid w:val="00B9019D"/>
    <w:rsid w:val="00B902B8"/>
    <w:rsid w:val="00B908BD"/>
    <w:rsid w:val="00B90F21"/>
    <w:rsid w:val="00B91FD7"/>
    <w:rsid w:val="00B93F54"/>
    <w:rsid w:val="00B96F18"/>
    <w:rsid w:val="00B971C7"/>
    <w:rsid w:val="00B97995"/>
    <w:rsid w:val="00BA056F"/>
    <w:rsid w:val="00BA061D"/>
    <w:rsid w:val="00BA275C"/>
    <w:rsid w:val="00BB0438"/>
    <w:rsid w:val="00BB15C5"/>
    <w:rsid w:val="00BB258D"/>
    <w:rsid w:val="00BB392F"/>
    <w:rsid w:val="00BB4A06"/>
    <w:rsid w:val="00BB5A1A"/>
    <w:rsid w:val="00BB6072"/>
    <w:rsid w:val="00BB6264"/>
    <w:rsid w:val="00BB6DC6"/>
    <w:rsid w:val="00BB6EBA"/>
    <w:rsid w:val="00BB78EC"/>
    <w:rsid w:val="00BC094F"/>
    <w:rsid w:val="00BC1C4B"/>
    <w:rsid w:val="00BC24E4"/>
    <w:rsid w:val="00BC2AB9"/>
    <w:rsid w:val="00BC38AE"/>
    <w:rsid w:val="00BC45FB"/>
    <w:rsid w:val="00BC488C"/>
    <w:rsid w:val="00BC4F97"/>
    <w:rsid w:val="00BC6661"/>
    <w:rsid w:val="00BC720F"/>
    <w:rsid w:val="00BC7B6A"/>
    <w:rsid w:val="00BD06B6"/>
    <w:rsid w:val="00BD2261"/>
    <w:rsid w:val="00BD23BE"/>
    <w:rsid w:val="00BD242D"/>
    <w:rsid w:val="00BD289C"/>
    <w:rsid w:val="00BD30FD"/>
    <w:rsid w:val="00BD44BD"/>
    <w:rsid w:val="00BD493B"/>
    <w:rsid w:val="00BD5723"/>
    <w:rsid w:val="00BD5C88"/>
    <w:rsid w:val="00BD623B"/>
    <w:rsid w:val="00BD6690"/>
    <w:rsid w:val="00BE0B6E"/>
    <w:rsid w:val="00BE15FB"/>
    <w:rsid w:val="00BE1ABB"/>
    <w:rsid w:val="00BE2681"/>
    <w:rsid w:val="00BE4D0B"/>
    <w:rsid w:val="00BE777F"/>
    <w:rsid w:val="00BE7B4A"/>
    <w:rsid w:val="00BE7D84"/>
    <w:rsid w:val="00BE7FA9"/>
    <w:rsid w:val="00BF222D"/>
    <w:rsid w:val="00BF2AA2"/>
    <w:rsid w:val="00BF2DF2"/>
    <w:rsid w:val="00BF32E3"/>
    <w:rsid w:val="00BF40C1"/>
    <w:rsid w:val="00BF577B"/>
    <w:rsid w:val="00BF5B58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628A"/>
    <w:rsid w:val="00C100A2"/>
    <w:rsid w:val="00C13DA7"/>
    <w:rsid w:val="00C14B56"/>
    <w:rsid w:val="00C16100"/>
    <w:rsid w:val="00C2134C"/>
    <w:rsid w:val="00C22C33"/>
    <w:rsid w:val="00C25058"/>
    <w:rsid w:val="00C25173"/>
    <w:rsid w:val="00C3147A"/>
    <w:rsid w:val="00C320A2"/>
    <w:rsid w:val="00C345F6"/>
    <w:rsid w:val="00C34DF2"/>
    <w:rsid w:val="00C34EF5"/>
    <w:rsid w:val="00C361D2"/>
    <w:rsid w:val="00C40794"/>
    <w:rsid w:val="00C40A8E"/>
    <w:rsid w:val="00C40B6A"/>
    <w:rsid w:val="00C40DC7"/>
    <w:rsid w:val="00C41688"/>
    <w:rsid w:val="00C4182C"/>
    <w:rsid w:val="00C41EB4"/>
    <w:rsid w:val="00C4352C"/>
    <w:rsid w:val="00C4391B"/>
    <w:rsid w:val="00C449AF"/>
    <w:rsid w:val="00C44FAF"/>
    <w:rsid w:val="00C4591B"/>
    <w:rsid w:val="00C45BCB"/>
    <w:rsid w:val="00C4722A"/>
    <w:rsid w:val="00C5180C"/>
    <w:rsid w:val="00C527E7"/>
    <w:rsid w:val="00C53679"/>
    <w:rsid w:val="00C547E1"/>
    <w:rsid w:val="00C5604F"/>
    <w:rsid w:val="00C56DEC"/>
    <w:rsid w:val="00C60C9E"/>
    <w:rsid w:val="00C60E9E"/>
    <w:rsid w:val="00C62393"/>
    <w:rsid w:val="00C63225"/>
    <w:rsid w:val="00C6398A"/>
    <w:rsid w:val="00C64182"/>
    <w:rsid w:val="00C6524B"/>
    <w:rsid w:val="00C654B3"/>
    <w:rsid w:val="00C65715"/>
    <w:rsid w:val="00C65B04"/>
    <w:rsid w:val="00C701BB"/>
    <w:rsid w:val="00C70F43"/>
    <w:rsid w:val="00C718ED"/>
    <w:rsid w:val="00C723E6"/>
    <w:rsid w:val="00C7525F"/>
    <w:rsid w:val="00C77443"/>
    <w:rsid w:val="00C82562"/>
    <w:rsid w:val="00C84F45"/>
    <w:rsid w:val="00C8595B"/>
    <w:rsid w:val="00C87907"/>
    <w:rsid w:val="00C901C2"/>
    <w:rsid w:val="00C913B7"/>
    <w:rsid w:val="00C925EB"/>
    <w:rsid w:val="00C9283A"/>
    <w:rsid w:val="00C93C15"/>
    <w:rsid w:val="00C94D40"/>
    <w:rsid w:val="00CA0E1D"/>
    <w:rsid w:val="00CA1BA3"/>
    <w:rsid w:val="00CA3209"/>
    <w:rsid w:val="00CA5C95"/>
    <w:rsid w:val="00CA603B"/>
    <w:rsid w:val="00CA65A3"/>
    <w:rsid w:val="00CA6F69"/>
    <w:rsid w:val="00CA7850"/>
    <w:rsid w:val="00CB1B54"/>
    <w:rsid w:val="00CB1D06"/>
    <w:rsid w:val="00CB5D3C"/>
    <w:rsid w:val="00CB65E3"/>
    <w:rsid w:val="00CB72BF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27"/>
    <w:rsid w:val="00CC7464"/>
    <w:rsid w:val="00CD14C3"/>
    <w:rsid w:val="00CD429D"/>
    <w:rsid w:val="00CD48B0"/>
    <w:rsid w:val="00CD59E0"/>
    <w:rsid w:val="00CE34CD"/>
    <w:rsid w:val="00CE4E05"/>
    <w:rsid w:val="00CE572F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455A"/>
    <w:rsid w:val="00CF6373"/>
    <w:rsid w:val="00CF78B3"/>
    <w:rsid w:val="00D01091"/>
    <w:rsid w:val="00D03E72"/>
    <w:rsid w:val="00D063B2"/>
    <w:rsid w:val="00D06BA9"/>
    <w:rsid w:val="00D0785F"/>
    <w:rsid w:val="00D106C2"/>
    <w:rsid w:val="00D1083B"/>
    <w:rsid w:val="00D13BFA"/>
    <w:rsid w:val="00D162E7"/>
    <w:rsid w:val="00D223EE"/>
    <w:rsid w:val="00D24E6B"/>
    <w:rsid w:val="00D2603D"/>
    <w:rsid w:val="00D30A6A"/>
    <w:rsid w:val="00D329CF"/>
    <w:rsid w:val="00D32CA0"/>
    <w:rsid w:val="00D34C3E"/>
    <w:rsid w:val="00D35702"/>
    <w:rsid w:val="00D35D64"/>
    <w:rsid w:val="00D36B0E"/>
    <w:rsid w:val="00D37DB6"/>
    <w:rsid w:val="00D40050"/>
    <w:rsid w:val="00D42544"/>
    <w:rsid w:val="00D43C46"/>
    <w:rsid w:val="00D450E9"/>
    <w:rsid w:val="00D45FBB"/>
    <w:rsid w:val="00D51AE5"/>
    <w:rsid w:val="00D52780"/>
    <w:rsid w:val="00D5291C"/>
    <w:rsid w:val="00D53C7E"/>
    <w:rsid w:val="00D54E1B"/>
    <w:rsid w:val="00D56ABD"/>
    <w:rsid w:val="00D57070"/>
    <w:rsid w:val="00D5747B"/>
    <w:rsid w:val="00D575B3"/>
    <w:rsid w:val="00D61957"/>
    <w:rsid w:val="00D63203"/>
    <w:rsid w:val="00D6414D"/>
    <w:rsid w:val="00D641CF"/>
    <w:rsid w:val="00D6506C"/>
    <w:rsid w:val="00D6526D"/>
    <w:rsid w:val="00D65815"/>
    <w:rsid w:val="00D71178"/>
    <w:rsid w:val="00D73DAE"/>
    <w:rsid w:val="00D74D62"/>
    <w:rsid w:val="00D76913"/>
    <w:rsid w:val="00D7779C"/>
    <w:rsid w:val="00D80C65"/>
    <w:rsid w:val="00D8132F"/>
    <w:rsid w:val="00D81BF7"/>
    <w:rsid w:val="00D84DDA"/>
    <w:rsid w:val="00D8502C"/>
    <w:rsid w:val="00D85199"/>
    <w:rsid w:val="00D864DE"/>
    <w:rsid w:val="00D868F6"/>
    <w:rsid w:val="00D92E60"/>
    <w:rsid w:val="00D93A56"/>
    <w:rsid w:val="00D9517E"/>
    <w:rsid w:val="00D95351"/>
    <w:rsid w:val="00D97E9C"/>
    <w:rsid w:val="00DA18A3"/>
    <w:rsid w:val="00DA2A2C"/>
    <w:rsid w:val="00DA2F21"/>
    <w:rsid w:val="00DA4EB4"/>
    <w:rsid w:val="00DA6968"/>
    <w:rsid w:val="00DB06A0"/>
    <w:rsid w:val="00DB0A75"/>
    <w:rsid w:val="00DB18B4"/>
    <w:rsid w:val="00DB339A"/>
    <w:rsid w:val="00DB3EE5"/>
    <w:rsid w:val="00DB5C33"/>
    <w:rsid w:val="00DB5F3B"/>
    <w:rsid w:val="00DC01E5"/>
    <w:rsid w:val="00DC220F"/>
    <w:rsid w:val="00DC2BF3"/>
    <w:rsid w:val="00DC5357"/>
    <w:rsid w:val="00DD0697"/>
    <w:rsid w:val="00DD1DC9"/>
    <w:rsid w:val="00DD5AB1"/>
    <w:rsid w:val="00DD7BBA"/>
    <w:rsid w:val="00DD7E34"/>
    <w:rsid w:val="00DD7E58"/>
    <w:rsid w:val="00DE1BB6"/>
    <w:rsid w:val="00DE1F9B"/>
    <w:rsid w:val="00DE3B32"/>
    <w:rsid w:val="00DE42A3"/>
    <w:rsid w:val="00DE4C85"/>
    <w:rsid w:val="00DE52DD"/>
    <w:rsid w:val="00DE57AC"/>
    <w:rsid w:val="00DE5A3E"/>
    <w:rsid w:val="00DE661D"/>
    <w:rsid w:val="00DF0C8B"/>
    <w:rsid w:val="00DF0F6A"/>
    <w:rsid w:val="00DF1162"/>
    <w:rsid w:val="00DF14A8"/>
    <w:rsid w:val="00DF19D6"/>
    <w:rsid w:val="00DF2477"/>
    <w:rsid w:val="00DF35DF"/>
    <w:rsid w:val="00DF5B1D"/>
    <w:rsid w:val="00DF6146"/>
    <w:rsid w:val="00DF7074"/>
    <w:rsid w:val="00DF7CC3"/>
    <w:rsid w:val="00E01619"/>
    <w:rsid w:val="00E03284"/>
    <w:rsid w:val="00E03A2D"/>
    <w:rsid w:val="00E03C50"/>
    <w:rsid w:val="00E0751C"/>
    <w:rsid w:val="00E1004D"/>
    <w:rsid w:val="00E10712"/>
    <w:rsid w:val="00E10CB1"/>
    <w:rsid w:val="00E10F3C"/>
    <w:rsid w:val="00E11FFD"/>
    <w:rsid w:val="00E13AF1"/>
    <w:rsid w:val="00E13DD3"/>
    <w:rsid w:val="00E13EDC"/>
    <w:rsid w:val="00E14C87"/>
    <w:rsid w:val="00E1503E"/>
    <w:rsid w:val="00E15080"/>
    <w:rsid w:val="00E15B9B"/>
    <w:rsid w:val="00E15FBC"/>
    <w:rsid w:val="00E175C8"/>
    <w:rsid w:val="00E17B93"/>
    <w:rsid w:val="00E20510"/>
    <w:rsid w:val="00E2182D"/>
    <w:rsid w:val="00E22421"/>
    <w:rsid w:val="00E240D9"/>
    <w:rsid w:val="00E2510E"/>
    <w:rsid w:val="00E2676D"/>
    <w:rsid w:val="00E26782"/>
    <w:rsid w:val="00E26E54"/>
    <w:rsid w:val="00E27080"/>
    <w:rsid w:val="00E31B20"/>
    <w:rsid w:val="00E334A4"/>
    <w:rsid w:val="00E37EE7"/>
    <w:rsid w:val="00E408B0"/>
    <w:rsid w:val="00E40E77"/>
    <w:rsid w:val="00E4198C"/>
    <w:rsid w:val="00E43505"/>
    <w:rsid w:val="00E43943"/>
    <w:rsid w:val="00E45217"/>
    <w:rsid w:val="00E4533C"/>
    <w:rsid w:val="00E45E33"/>
    <w:rsid w:val="00E508A3"/>
    <w:rsid w:val="00E50AC9"/>
    <w:rsid w:val="00E51FBC"/>
    <w:rsid w:val="00E524F0"/>
    <w:rsid w:val="00E5261C"/>
    <w:rsid w:val="00E529DF"/>
    <w:rsid w:val="00E54F1F"/>
    <w:rsid w:val="00E56F65"/>
    <w:rsid w:val="00E61DB7"/>
    <w:rsid w:val="00E63B30"/>
    <w:rsid w:val="00E649E9"/>
    <w:rsid w:val="00E6608D"/>
    <w:rsid w:val="00E66A0D"/>
    <w:rsid w:val="00E6707B"/>
    <w:rsid w:val="00E67B0C"/>
    <w:rsid w:val="00E67B17"/>
    <w:rsid w:val="00E67CB5"/>
    <w:rsid w:val="00E67DDE"/>
    <w:rsid w:val="00E703C4"/>
    <w:rsid w:val="00E71A66"/>
    <w:rsid w:val="00E726AA"/>
    <w:rsid w:val="00E75BF1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BCA"/>
    <w:rsid w:val="00E93058"/>
    <w:rsid w:val="00E955AA"/>
    <w:rsid w:val="00E96020"/>
    <w:rsid w:val="00E969EC"/>
    <w:rsid w:val="00E9737E"/>
    <w:rsid w:val="00E97AFD"/>
    <w:rsid w:val="00EA0E08"/>
    <w:rsid w:val="00EA125D"/>
    <w:rsid w:val="00EA14B5"/>
    <w:rsid w:val="00EA170B"/>
    <w:rsid w:val="00EA2AB7"/>
    <w:rsid w:val="00EA2C03"/>
    <w:rsid w:val="00EA3036"/>
    <w:rsid w:val="00EA3A57"/>
    <w:rsid w:val="00EA5856"/>
    <w:rsid w:val="00EA7003"/>
    <w:rsid w:val="00EA7170"/>
    <w:rsid w:val="00EA71E9"/>
    <w:rsid w:val="00EB02B1"/>
    <w:rsid w:val="00EB072D"/>
    <w:rsid w:val="00EB30ED"/>
    <w:rsid w:val="00EB42E6"/>
    <w:rsid w:val="00EB45EA"/>
    <w:rsid w:val="00EB4C8D"/>
    <w:rsid w:val="00EB4E21"/>
    <w:rsid w:val="00EB6D27"/>
    <w:rsid w:val="00EB7DB7"/>
    <w:rsid w:val="00EC0CA4"/>
    <w:rsid w:val="00EC0CAA"/>
    <w:rsid w:val="00EC1240"/>
    <w:rsid w:val="00EC296F"/>
    <w:rsid w:val="00EC3D6D"/>
    <w:rsid w:val="00EC443F"/>
    <w:rsid w:val="00EC4668"/>
    <w:rsid w:val="00EC4FC6"/>
    <w:rsid w:val="00EC5B78"/>
    <w:rsid w:val="00EC6560"/>
    <w:rsid w:val="00EC65AB"/>
    <w:rsid w:val="00ED17AD"/>
    <w:rsid w:val="00ED190D"/>
    <w:rsid w:val="00ED45B1"/>
    <w:rsid w:val="00ED4B1D"/>
    <w:rsid w:val="00ED5925"/>
    <w:rsid w:val="00ED5FAB"/>
    <w:rsid w:val="00ED6B87"/>
    <w:rsid w:val="00ED76A7"/>
    <w:rsid w:val="00EE049E"/>
    <w:rsid w:val="00EE0A65"/>
    <w:rsid w:val="00EE1D48"/>
    <w:rsid w:val="00EE25F5"/>
    <w:rsid w:val="00EE3185"/>
    <w:rsid w:val="00EE344F"/>
    <w:rsid w:val="00EE34F5"/>
    <w:rsid w:val="00EE3E26"/>
    <w:rsid w:val="00EE4ABC"/>
    <w:rsid w:val="00EE5684"/>
    <w:rsid w:val="00EE7A6C"/>
    <w:rsid w:val="00EE7A9B"/>
    <w:rsid w:val="00EF0140"/>
    <w:rsid w:val="00EF0463"/>
    <w:rsid w:val="00EF3771"/>
    <w:rsid w:val="00EF42C4"/>
    <w:rsid w:val="00EF43B3"/>
    <w:rsid w:val="00EF451E"/>
    <w:rsid w:val="00EF5E19"/>
    <w:rsid w:val="00EF634E"/>
    <w:rsid w:val="00EF64EF"/>
    <w:rsid w:val="00EF67A3"/>
    <w:rsid w:val="00EF71B8"/>
    <w:rsid w:val="00EF7835"/>
    <w:rsid w:val="00EF7A1E"/>
    <w:rsid w:val="00F000C7"/>
    <w:rsid w:val="00F01192"/>
    <w:rsid w:val="00F015E4"/>
    <w:rsid w:val="00F01610"/>
    <w:rsid w:val="00F01F28"/>
    <w:rsid w:val="00F03483"/>
    <w:rsid w:val="00F04252"/>
    <w:rsid w:val="00F049C2"/>
    <w:rsid w:val="00F04DBB"/>
    <w:rsid w:val="00F053B3"/>
    <w:rsid w:val="00F07F76"/>
    <w:rsid w:val="00F104CB"/>
    <w:rsid w:val="00F1070C"/>
    <w:rsid w:val="00F10A56"/>
    <w:rsid w:val="00F1118E"/>
    <w:rsid w:val="00F11654"/>
    <w:rsid w:val="00F129DF"/>
    <w:rsid w:val="00F129E0"/>
    <w:rsid w:val="00F13738"/>
    <w:rsid w:val="00F13F49"/>
    <w:rsid w:val="00F1560E"/>
    <w:rsid w:val="00F16A6F"/>
    <w:rsid w:val="00F16F5E"/>
    <w:rsid w:val="00F216BF"/>
    <w:rsid w:val="00F21C43"/>
    <w:rsid w:val="00F22AAE"/>
    <w:rsid w:val="00F23DEF"/>
    <w:rsid w:val="00F245EA"/>
    <w:rsid w:val="00F2693C"/>
    <w:rsid w:val="00F276CE"/>
    <w:rsid w:val="00F3012F"/>
    <w:rsid w:val="00F30D30"/>
    <w:rsid w:val="00F31657"/>
    <w:rsid w:val="00F34FB8"/>
    <w:rsid w:val="00F35186"/>
    <w:rsid w:val="00F356CF"/>
    <w:rsid w:val="00F35C44"/>
    <w:rsid w:val="00F35CB7"/>
    <w:rsid w:val="00F408CF"/>
    <w:rsid w:val="00F41E42"/>
    <w:rsid w:val="00F43B11"/>
    <w:rsid w:val="00F458F7"/>
    <w:rsid w:val="00F47479"/>
    <w:rsid w:val="00F47682"/>
    <w:rsid w:val="00F502F9"/>
    <w:rsid w:val="00F50F32"/>
    <w:rsid w:val="00F51365"/>
    <w:rsid w:val="00F53FF0"/>
    <w:rsid w:val="00F550F6"/>
    <w:rsid w:val="00F55EA6"/>
    <w:rsid w:val="00F560EF"/>
    <w:rsid w:val="00F60FFC"/>
    <w:rsid w:val="00F6113D"/>
    <w:rsid w:val="00F622AC"/>
    <w:rsid w:val="00F63291"/>
    <w:rsid w:val="00F636CE"/>
    <w:rsid w:val="00F63FFE"/>
    <w:rsid w:val="00F64C1A"/>
    <w:rsid w:val="00F65AFC"/>
    <w:rsid w:val="00F66B18"/>
    <w:rsid w:val="00F66E3B"/>
    <w:rsid w:val="00F7139A"/>
    <w:rsid w:val="00F71696"/>
    <w:rsid w:val="00F71786"/>
    <w:rsid w:val="00F7214D"/>
    <w:rsid w:val="00F72C59"/>
    <w:rsid w:val="00F73969"/>
    <w:rsid w:val="00F746BE"/>
    <w:rsid w:val="00F75BBD"/>
    <w:rsid w:val="00F77038"/>
    <w:rsid w:val="00F80FFA"/>
    <w:rsid w:val="00F83968"/>
    <w:rsid w:val="00F83C51"/>
    <w:rsid w:val="00F84536"/>
    <w:rsid w:val="00F84901"/>
    <w:rsid w:val="00F864A7"/>
    <w:rsid w:val="00F8721F"/>
    <w:rsid w:val="00F901FD"/>
    <w:rsid w:val="00F90BB3"/>
    <w:rsid w:val="00F913FF"/>
    <w:rsid w:val="00F92691"/>
    <w:rsid w:val="00F936F5"/>
    <w:rsid w:val="00F93B0B"/>
    <w:rsid w:val="00F94489"/>
    <w:rsid w:val="00F95B5D"/>
    <w:rsid w:val="00F95E86"/>
    <w:rsid w:val="00F96246"/>
    <w:rsid w:val="00F97BCD"/>
    <w:rsid w:val="00FA0E07"/>
    <w:rsid w:val="00FA6194"/>
    <w:rsid w:val="00FB0C44"/>
    <w:rsid w:val="00FB25C5"/>
    <w:rsid w:val="00FB261F"/>
    <w:rsid w:val="00FB27F7"/>
    <w:rsid w:val="00FB2EE6"/>
    <w:rsid w:val="00FB2F08"/>
    <w:rsid w:val="00FB472D"/>
    <w:rsid w:val="00FB518E"/>
    <w:rsid w:val="00FB662F"/>
    <w:rsid w:val="00FB66D8"/>
    <w:rsid w:val="00FC25E0"/>
    <w:rsid w:val="00FC2932"/>
    <w:rsid w:val="00FC4CBA"/>
    <w:rsid w:val="00FC557B"/>
    <w:rsid w:val="00FC5F78"/>
    <w:rsid w:val="00FC6316"/>
    <w:rsid w:val="00FC6732"/>
    <w:rsid w:val="00FC67C5"/>
    <w:rsid w:val="00FD05C1"/>
    <w:rsid w:val="00FD25B1"/>
    <w:rsid w:val="00FD3FCB"/>
    <w:rsid w:val="00FD43D0"/>
    <w:rsid w:val="00FD5444"/>
    <w:rsid w:val="00FD7DE6"/>
    <w:rsid w:val="00FE1373"/>
    <w:rsid w:val="00FE1847"/>
    <w:rsid w:val="00FE2C70"/>
    <w:rsid w:val="00FE2E06"/>
    <w:rsid w:val="00FE2ECF"/>
    <w:rsid w:val="00FE39FF"/>
    <w:rsid w:val="00FE3DC2"/>
    <w:rsid w:val="00FE5015"/>
    <w:rsid w:val="00FE5B47"/>
    <w:rsid w:val="00FE5FFB"/>
    <w:rsid w:val="00FF0BFB"/>
    <w:rsid w:val="00FF462B"/>
    <w:rsid w:val="00FF534B"/>
    <w:rsid w:val="00FF5448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3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EB42E6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66511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EB42E6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66511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5AB2-F0F7-4811-ADCD-ADE83F78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1833</Words>
  <Characters>17112</Characters>
  <Application>Microsoft Office Word</Application>
  <DocSecurity>0</DocSecurity>
  <Lines>142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Hewlett-Packard Company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Magdalena Swornowska - Sajniak</cp:lastModifiedBy>
  <cp:revision>2</cp:revision>
  <cp:lastPrinted>2019-07-17T07:56:00Z</cp:lastPrinted>
  <dcterms:created xsi:type="dcterms:W3CDTF">2019-07-19T07:48:00Z</dcterms:created>
  <dcterms:modified xsi:type="dcterms:W3CDTF">2019-07-19T07:48:00Z</dcterms:modified>
</cp:coreProperties>
</file>