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817C7" w14:textId="6EDDFB7E" w:rsidR="00551C61" w:rsidRPr="00D66258" w:rsidRDefault="00551C61" w:rsidP="00D5593C">
      <w:pPr>
        <w:pStyle w:val="Nagwek1"/>
        <w:spacing w:line="276" w:lineRule="auto"/>
        <w:jc w:val="right"/>
      </w:pPr>
      <w:bookmarkStart w:id="0" w:name="_GoBack"/>
      <w:bookmarkEnd w:id="0"/>
      <w:r w:rsidRPr="00D66258">
        <w:t>Załącznik nr 1 do SIWZ</w:t>
      </w:r>
    </w:p>
    <w:p w14:paraId="4A351B36" w14:textId="77777777" w:rsidR="008815A0" w:rsidRPr="00D66258" w:rsidRDefault="008815A0" w:rsidP="00D6625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  <w:u w:val="single"/>
        </w:rPr>
        <w:t>FORMULARZ OFERTOWY</w:t>
      </w:r>
    </w:p>
    <w:p w14:paraId="7261D270" w14:textId="77777777" w:rsidR="008815A0" w:rsidRPr="00D66258" w:rsidRDefault="008815A0" w:rsidP="00D66258">
      <w:pPr>
        <w:tabs>
          <w:tab w:val="left" w:pos="1418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Nazwa Wykonawcy ......................................................................................................................................................</w:t>
      </w:r>
    </w:p>
    <w:p w14:paraId="2DD2FB24" w14:textId="77777777"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.....................................................................................................................................................</w:t>
      </w:r>
    </w:p>
    <w:p w14:paraId="11F94FA6" w14:textId="0237F0E0" w:rsidR="008815A0" w:rsidRPr="00D66258" w:rsidRDefault="00D96385" w:rsidP="00D6625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Nr tel. …………….</w:t>
      </w:r>
      <w:r w:rsidR="008815A0" w:rsidRPr="00D66258">
        <w:rPr>
          <w:sz w:val="24"/>
          <w:szCs w:val="24"/>
        </w:rPr>
        <w:t>...............................................................................................................................</w:t>
      </w:r>
    </w:p>
    <w:p w14:paraId="2471564B" w14:textId="77777777"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....................................................................................................................................................</w:t>
      </w:r>
    </w:p>
    <w:p w14:paraId="2B083D8F" w14:textId="77777777"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Adres e-mail …………………………………………………………………………………………............</w:t>
      </w:r>
    </w:p>
    <w:p w14:paraId="762E6745" w14:textId="77777777"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Osoba upoważniona do reprezentacji Wykonawcy/ów i podpisująca ofertę: …………………………………………………………………………………………………</w:t>
      </w:r>
    </w:p>
    <w:p w14:paraId="6D3CB77A" w14:textId="77777777" w:rsidR="008815A0" w:rsidRPr="00D66258" w:rsidRDefault="008815A0" w:rsidP="00D66258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14:paraId="5B5240FD" w14:textId="04C5DB6C" w:rsidR="005C3236" w:rsidRPr="00D5593C" w:rsidRDefault="008815A0" w:rsidP="00D96385">
      <w:pPr>
        <w:tabs>
          <w:tab w:val="num" w:pos="426"/>
        </w:tabs>
        <w:spacing w:line="276" w:lineRule="auto"/>
        <w:jc w:val="both"/>
        <w:rPr>
          <w:i/>
          <w:sz w:val="24"/>
          <w:szCs w:val="24"/>
        </w:rPr>
      </w:pPr>
      <w:r w:rsidRPr="00D66258">
        <w:rPr>
          <w:sz w:val="24"/>
          <w:szCs w:val="24"/>
        </w:rPr>
        <w:t xml:space="preserve">Składa ofertę dla Miasta Poznań reprezentowanego przez Zarządu Komunalnych Zasobów Lokalowych Sp. z o.o. w Poznaniu ul. Matejki 57 w postępowaniu prowadzonym w trybie przetargu nieograniczonego na: </w:t>
      </w:r>
      <w:r w:rsidR="00693436">
        <w:rPr>
          <w:i/>
          <w:sz w:val="24"/>
          <w:szCs w:val="24"/>
        </w:rPr>
        <w:t>Wykonanie aplikacji internetowej do ewidencji i kontroli zasobu zarządzanego przez</w:t>
      </w:r>
      <w:r w:rsidRPr="00D66258">
        <w:rPr>
          <w:i/>
          <w:sz w:val="24"/>
          <w:szCs w:val="24"/>
        </w:rPr>
        <w:t xml:space="preserve"> Zarząd Komunalnych Zasobów Lokalo</w:t>
      </w:r>
      <w:r w:rsidR="00811159">
        <w:rPr>
          <w:i/>
          <w:sz w:val="24"/>
          <w:szCs w:val="24"/>
        </w:rPr>
        <w:t>wych sp. z o.o.</w:t>
      </w:r>
    </w:p>
    <w:p w14:paraId="4D4A74A1" w14:textId="77777777" w:rsidR="00D96385" w:rsidRDefault="00D96385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</w:p>
    <w:p w14:paraId="49C2177D" w14:textId="77777777" w:rsidR="00D96385" w:rsidRDefault="00D96385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</w:p>
    <w:p w14:paraId="7D93FFED" w14:textId="77777777" w:rsidR="002D0FC1" w:rsidRPr="00D66258" w:rsidRDefault="00551C61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 – CENA</w:t>
      </w:r>
    </w:p>
    <w:p w14:paraId="6AED77C7" w14:textId="77777777" w:rsidR="00551C61" w:rsidRPr="00D66258" w:rsidRDefault="00551C61" w:rsidP="00693436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</w:p>
    <w:p w14:paraId="69FCE7E9" w14:textId="5E1CCF6E" w:rsidR="00D5593C" w:rsidRDefault="00123AD6" w:rsidP="00D5593C">
      <w:pPr>
        <w:spacing w:line="276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Oferuję (oferujemy)</w:t>
      </w:r>
      <w:r w:rsidR="00551C61" w:rsidRPr="00D66258">
        <w:rPr>
          <w:b/>
          <w:sz w:val="24"/>
          <w:szCs w:val="24"/>
        </w:rPr>
        <w:t xml:space="preserve"> wykonanie </w:t>
      </w:r>
      <w:r w:rsidR="00693436">
        <w:rPr>
          <w:b/>
          <w:sz w:val="24"/>
          <w:szCs w:val="24"/>
        </w:rPr>
        <w:t xml:space="preserve">aplikacji internetowej do ewidencji i kontroli zasobu zarządzanego przez Zarząd Komunalnych Zasobów </w:t>
      </w:r>
      <w:r>
        <w:rPr>
          <w:b/>
          <w:sz w:val="24"/>
          <w:szCs w:val="24"/>
        </w:rPr>
        <w:t>L</w:t>
      </w:r>
      <w:r w:rsidR="00693436">
        <w:rPr>
          <w:b/>
          <w:sz w:val="24"/>
          <w:szCs w:val="24"/>
        </w:rPr>
        <w:t>okalowych</w:t>
      </w:r>
      <w:r>
        <w:rPr>
          <w:b/>
          <w:sz w:val="24"/>
          <w:szCs w:val="24"/>
        </w:rPr>
        <w:t xml:space="preserve"> sp. z o.o. w </w:t>
      </w:r>
      <w:r w:rsidR="00D5593C">
        <w:rPr>
          <w:b/>
          <w:sz w:val="24"/>
          <w:szCs w:val="24"/>
        </w:rPr>
        <w:t xml:space="preserve">łącznej </w:t>
      </w:r>
      <w:r>
        <w:rPr>
          <w:b/>
          <w:sz w:val="24"/>
          <w:szCs w:val="24"/>
        </w:rPr>
        <w:t>kwocie</w:t>
      </w:r>
      <w:r w:rsidR="00693436">
        <w:rPr>
          <w:b/>
          <w:sz w:val="24"/>
          <w:szCs w:val="24"/>
        </w:rPr>
        <w:t xml:space="preserve"> </w:t>
      </w:r>
      <w:r w:rsidRPr="005E68F0">
        <w:rPr>
          <w:b/>
          <w:sz w:val="24"/>
          <w:szCs w:val="24"/>
        </w:rPr>
        <w:t>……………………..……</w:t>
      </w:r>
      <w:r w:rsidR="00551C61" w:rsidRPr="005E68F0">
        <w:rPr>
          <w:b/>
          <w:sz w:val="24"/>
          <w:szCs w:val="24"/>
        </w:rPr>
        <w:t>z</w:t>
      </w:r>
      <w:r w:rsidRPr="005E68F0">
        <w:rPr>
          <w:b/>
          <w:sz w:val="24"/>
          <w:szCs w:val="24"/>
        </w:rPr>
        <w:t>ł netto + VAT 23% tj. …………………………… zł</w:t>
      </w:r>
      <w:r w:rsidR="00D5593C">
        <w:rPr>
          <w:b/>
          <w:sz w:val="24"/>
          <w:szCs w:val="24"/>
        </w:rPr>
        <w:t xml:space="preserve"> b</w:t>
      </w:r>
      <w:r w:rsidRPr="005E68F0">
        <w:rPr>
          <w:b/>
          <w:sz w:val="24"/>
          <w:szCs w:val="24"/>
        </w:rPr>
        <w:t>r</w:t>
      </w:r>
      <w:r w:rsidR="00D5593C">
        <w:rPr>
          <w:b/>
          <w:sz w:val="24"/>
          <w:szCs w:val="24"/>
        </w:rPr>
        <w:t xml:space="preserve">utto </w:t>
      </w:r>
      <w:r w:rsidRPr="005E68F0">
        <w:rPr>
          <w:b/>
          <w:sz w:val="24"/>
          <w:szCs w:val="24"/>
        </w:rPr>
        <w:t>(słownie:……………………………………………………………………………</w:t>
      </w:r>
      <w:r w:rsidR="00D5593C">
        <w:rPr>
          <w:b/>
          <w:sz w:val="24"/>
          <w:szCs w:val="24"/>
        </w:rPr>
        <w:t>)</w:t>
      </w:r>
    </w:p>
    <w:p w14:paraId="3C692273" w14:textId="77777777" w:rsidR="00D96385" w:rsidRDefault="00D96385" w:rsidP="00123AD6">
      <w:pPr>
        <w:spacing w:line="276" w:lineRule="auto"/>
        <w:ind w:left="284"/>
        <w:jc w:val="both"/>
        <w:rPr>
          <w:b/>
          <w:sz w:val="24"/>
          <w:szCs w:val="24"/>
        </w:rPr>
      </w:pPr>
    </w:p>
    <w:p w14:paraId="488DAE65" w14:textId="77777777" w:rsidR="00D96385" w:rsidRDefault="00D96385" w:rsidP="00123AD6">
      <w:pPr>
        <w:spacing w:line="276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D5593C">
        <w:rPr>
          <w:b/>
          <w:sz w:val="24"/>
          <w:szCs w:val="24"/>
        </w:rPr>
        <w:t xml:space="preserve"> tym</w:t>
      </w:r>
      <w:r>
        <w:rPr>
          <w:b/>
          <w:sz w:val="24"/>
          <w:szCs w:val="24"/>
        </w:rPr>
        <w:t>:</w:t>
      </w:r>
    </w:p>
    <w:p w14:paraId="4D29CA46" w14:textId="77777777" w:rsidR="00D96385" w:rsidRDefault="00D5593C" w:rsidP="00D96385">
      <w:pPr>
        <w:pStyle w:val="Akapitzlist"/>
        <w:numPr>
          <w:ilvl w:val="0"/>
          <w:numId w:val="47"/>
        </w:numPr>
        <w:spacing w:line="276" w:lineRule="auto"/>
        <w:jc w:val="both"/>
        <w:rPr>
          <w:b/>
        </w:rPr>
      </w:pPr>
      <w:r w:rsidRPr="00D96385">
        <w:rPr>
          <w:b/>
        </w:rPr>
        <w:t>cena ryczałtowa za wykonanie przedmiotu zamówienia zgodnie z OPZ stanowiącym załącznik nr 9 do SIWZ w kwocie ……………..……zł netto + VAT 23% tj. ……………………… zł brutto ( słownie:……</w:t>
      </w:r>
      <w:r w:rsidR="00D96385" w:rsidRPr="00D96385">
        <w:rPr>
          <w:b/>
        </w:rPr>
        <w:t>…………………..…………</w:t>
      </w:r>
      <w:r w:rsidRPr="00D96385">
        <w:rPr>
          <w:b/>
        </w:rPr>
        <w:t xml:space="preserve">) </w:t>
      </w:r>
    </w:p>
    <w:p w14:paraId="3319075A" w14:textId="5351DEE8" w:rsidR="00551C61" w:rsidRPr="00D96385" w:rsidRDefault="00D5593C" w:rsidP="00D96385">
      <w:pPr>
        <w:pStyle w:val="Akapitzlist"/>
        <w:numPr>
          <w:ilvl w:val="0"/>
          <w:numId w:val="47"/>
        </w:numPr>
        <w:spacing w:line="276" w:lineRule="auto"/>
        <w:jc w:val="both"/>
        <w:rPr>
          <w:b/>
        </w:rPr>
      </w:pPr>
      <w:r w:rsidRPr="00D96385">
        <w:rPr>
          <w:b/>
        </w:rPr>
        <w:t>oraz</w:t>
      </w:r>
      <w:r w:rsidR="00EF5922" w:rsidRPr="00D96385">
        <w:rPr>
          <w:b/>
        </w:rPr>
        <w:t xml:space="preserve"> cena 120 roboczogodzin na </w:t>
      </w:r>
      <w:r w:rsidR="00320407" w:rsidRPr="00D96385">
        <w:rPr>
          <w:b/>
        </w:rPr>
        <w:t xml:space="preserve">ewentualne </w:t>
      </w:r>
      <w:r w:rsidR="00F05493" w:rsidRPr="00D96385">
        <w:rPr>
          <w:b/>
        </w:rPr>
        <w:t xml:space="preserve">dodatkowe </w:t>
      </w:r>
      <w:r w:rsidR="00EF5922" w:rsidRPr="00D96385">
        <w:rPr>
          <w:b/>
        </w:rPr>
        <w:t>prace programistyczne wg stawki …</w:t>
      </w:r>
      <w:r w:rsidRPr="00D96385">
        <w:rPr>
          <w:b/>
        </w:rPr>
        <w:t>…</w:t>
      </w:r>
      <w:r w:rsidR="00EF5922" w:rsidRPr="00D96385">
        <w:rPr>
          <w:b/>
        </w:rPr>
        <w:t xml:space="preserve"> zł netto za jedną roboczogodzinę </w:t>
      </w:r>
      <w:r w:rsidR="006E3B3C" w:rsidRPr="00D96385">
        <w:rPr>
          <w:b/>
        </w:rPr>
        <w:t xml:space="preserve">+ </w:t>
      </w:r>
      <w:r w:rsidR="00EF5922" w:rsidRPr="00D96385">
        <w:rPr>
          <w:b/>
        </w:rPr>
        <w:t>VAT  23% tj. ……….zł brutto</w:t>
      </w:r>
      <w:r w:rsidR="00D96385">
        <w:rPr>
          <w:b/>
        </w:rPr>
        <w:t xml:space="preserve"> co daje kwotę (</w:t>
      </w:r>
      <w:r w:rsidRPr="00D96385">
        <w:rPr>
          <w:b/>
        </w:rPr>
        <w:t>120 roboczogodzin x zaoferowana stawka netto za 1 roboczogodzinę) ……………………..</w:t>
      </w:r>
      <w:r w:rsidR="00D96385">
        <w:rPr>
          <w:b/>
        </w:rPr>
        <w:t xml:space="preserve"> </w:t>
      </w:r>
      <w:r w:rsidRPr="00D96385">
        <w:rPr>
          <w:b/>
        </w:rPr>
        <w:t>zł</w:t>
      </w:r>
      <w:r w:rsidR="00D96385">
        <w:rPr>
          <w:b/>
        </w:rPr>
        <w:t xml:space="preserve"> netto + VAT 23% </w:t>
      </w:r>
      <w:r w:rsidR="00D96385">
        <w:rPr>
          <w:b/>
        </w:rPr>
        <w:br/>
        <w:t xml:space="preserve">tj. ………….…………… </w:t>
      </w:r>
      <w:r w:rsidRPr="00D96385">
        <w:rPr>
          <w:b/>
        </w:rPr>
        <w:t xml:space="preserve">zł brutto </w:t>
      </w:r>
      <w:r w:rsidR="00D96385">
        <w:rPr>
          <w:b/>
        </w:rPr>
        <w:t>(słownie ..………………………………………</w:t>
      </w:r>
      <w:r w:rsidRPr="00D96385">
        <w:rPr>
          <w:b/>
        </w:rPr>
        <w:t>.)</w:t>
      </w:r>
    </w:p>
    <w:p w14:paraId="2DACDD6D" w14:textId="77777777" w:rsidR="00551C61" w:rsidRPr="00D66258" w:rsidRDefault="00551C61" w:rsidP="00D66258">
      <w:pPr>
        <w:spacing w:line="276" w:lineRule="auto"/>
        <w:rPr>
          <w:sz w:val="24"/>
          <w:szCs w:val="24"/>
          <w:u w:val="single"/>
        </w:rPr>
      </w:pPr>
    </w:p>
    <w:p w14:paraId="077FB7FD" w14:textId="77777777" w:rsidR="00D96385" w:rsidRDefault="00D96385" w:rsidP="002D0FC1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14:paraId="5BB77058" w14:textId="0B656397" w:rsidR="00E76B59" w:rsidRDefault="00551C61" w:rsidP="002D0FC1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 - </w:t>
      </w:r>
      <w:r w:rsidR="00E93DEA" w:rsidRPr="00E93DEA">
        <w:rPr>
          <w:sz w:val="24"/>
          <w:szCs w:val="24"/>
          <w:u w:val="single"/>
        </w:rPr>
        <w:t xml:space="preserve">TERMIN ZAKOŃCZENIA </w:t>
      </w:r>
      <w:r w:rsidR="00123AD6">
        <w:rPr>
          <w:sz w:val="24"/>
          <w:szCs w:val="24"/>
          <w:u w:val="single"/>
        </w:rPr>
        <w:t>UMOWY</w:t>
      </w:r>
    </w:p>
    <w:p w14:paraId="275DC054" w14:textId="77777777" w:rsidR="002D0FC1" w:rsidRPr="002D0FC1" w:rsidRDefault="002D0FC1" w:rsidP="00D96385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E76B59" w14:paraId="16F83FE4" w14:textId="77777777" w:rsidTr="00E76B59">
        <w:trPr>
          <w:trHeight w:val="295"/>
        </w:trPr>
        <w:tc>
          <w:tcPr>
            <w:tcW w:w="290" w:type="dxa"/>
          </w:tcPr>
          <w:p w14:paraId="52A8209E" w14:textId="77777777" w:rsidR="00E76B59" w:rsidRDefault="00E76B59" w:rsidP="00D96385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ind w:firstLine="284"/>
              <w:rPr>
                <w:sz w:val="24"/>
                <w:szCs w:val="24"/>
                <w:u w:val="single"/>
              </w:rPr>
            </w:pPr>
          </w:p>
        </w:tc>
      </w:tr>
    </w:tbl>
    <w:p w14:paraId="4CB7D649" w14:textId="77777777" w:rsidR="00551C61" w:rsidRPr="00D66258" w:rsidRDefault="00551C61" w:rsidP="00D96385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color w:val="FF0000"/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maksymalny*</w:t>
      </w:r>
    </w:p>
    <w:p w14:paraId="43A47ACC" w14:textId="0A193549" w:rsidR="00551C61" w:rsidRDefault="00551C61" w:rsidP="00D96385">
      <w:pPr>
        <w:pStyle w:val="Tekstpodstawowy2"/>
        <w:tabs>
          <w:tab w:val="left" w:pos="567"/>
          <w:tab w:val="left" w:pos="993"/>
        </w:tabs>
        <w:suppressAutoHyphens/>
        <w:spacing w:line="276" w:lineRule="auto"/>
        <w:ind w:left="567"/>
        <w:rPr>
          <w:b w:val="0"/>
          <w:sz w:val="24"/>
          <w:szCs w:val="24"/>
        </w:rPr>
      </w:pPr>
      <w:r w:rsidRPr="00E93DEA">
        <w:rPr>
          <w:b w:val="0"/>
          <w:sz w:val="24"/>
          <w:szCs w:val="24"/>
        </w:rPr>
        <w:t xml:space="preserve">Oświadczam, że zakończę (zakończymy) </w:t>
      </w:r>
      <w:r w:rsidR="00123AD6">
        <w:rPr>
          <w:b w:val="0"/>
          <w:sz w:val="24"/>
          <w:szCs w:val="24"/>
        </w:rPr>
        <w:t xml:space="preserve">realizację umowy </w:t>
      </w:r>
      <w:r w:rsidRPr="00E93DEA">
        <w:rPr>
          <w:b w:val="0"/>
          <w:sz w:val="24"/>
          <w:szCs w:val="24"/>
        </w:rPr>
        <w:t xml:space="preserve">do dnia </w:t>
      </w:r>
      <w:r w:rsidR="00A839EA">
        <w:rPr>
          <w:b w:val="0"/>
          <w:sz w:val="24"/>
          <w:szCs w:val="24"/>
        </w:rPr>
        <w:t>15.</w:t>
      </w:r>
      <w:r w:rsidR="00123AD6">
        <w:rPr>
          <w:b w:val="0"/>
          <w:sz w:val="24"/>
          <w:szCs w:val="24"/>
        </w:rPr>
        <w:t>12</w:t>
      </w:r>
      <w:r w:rsidR="00A839EA">
        <w:rPr>
          <w:b w:val="0"/>
          <w:sz w:val="24"/>
          <w:szCs w:val="24"/>
        </w:rPr>
        <w:t>.2019</w:t>
      </w:r>
      <w:r w:rsidRPr="00E93DEA">
        <w:rPr>
          <w:b w:val="0"/>
          <w:sz w:val="24"/>
          <w:szCs w:val="24"/>
        </w:rPr>
        <w:t xml:space="preserve">r. </w:t>
      </w:r>
    </w:p>
    <w:p w14:paraId="041DD4F7" w14:textId="77777777" w:rsidR="00D96385" w:rsidRPr="00E93DEA" w:rsidRDefault="00D96385" w:rsidP="00D96385">
      <w:pPr>
        <w:pStyle w:val="Tekstpodstawowy2"/>
        <w:tabs>
          <w:tab w:val="left" w:pos="567"/>
          <w:tab w:val="left" w:pos="993"/>
        </w:tabs>
        <w:suppressAutoHyphens/>
        <w:spacing w:line="276" w:lineRule="auto"/>
        <w:ind w:left="567"/>
        <w:rPr>
          <w:b w:val="0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912BE0" w14:paraId="7B8AAAE5" w14:textId="77777777" w:rsidTr="00912BE0">
        <w:trPr>
          <w:trHeight w:val="295"/>
        </w:trPr>
        <w:tc>
          <w:tcPr>
            <w:tcW w:w="290" w:type="dxa"/>
          </w:tcPr>
          <w:p w14:paraId="1807BA81" w14:textId="77777777" w:rsidR="00912BE0" w:rsidRDefault="00912BE0" w:rsidP="00D96385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ind w:firstLine="284"/>
              <w:rPr>
                <w:sz w:val="24"/>
                <w:szCs w:val="24"/>
                <w:u w:val="single"/>
              </w:rPr>
            </w:pPr>
          </w:p>
        </w:tc>
      </w:tr>
    </w:tbl>
    <w:p w14:paraId="11CB10B3" w14:textId="77777777" w:rsidR="00551C61" w:rsidRPr="00D66258" w:rsidRDefault="00551C61" w:rsidP="00D96385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14:paraId="2B0F53FC" w14:textId="360BE131" w:rsidR="00E93DEA" w:rsidRPr="00D96385" w:rsidRDefault="00551C61" w:rsidP="00D96385">
      <w:pPr>
        <w:pStyle w:val="Tekstpodstawowy2"/>
        <w:tabs>
          <w:tab w:val="left" w:pos="709"/>
          <w:tab w:val="left" w:pos="993"/>
        </w:tabs>
        <w:suppressAutoHyphens/>
        <w:spacing w:line="276" w:lineRule="auto"/>
        <w:ind w:left="993" w:hanging="426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Oświadczam, że zakończę (zakończymy) </w:t>
      </w:r>
      <w:r w:rsidR="00123AD6">
        <w:rPr>
          <w:b w:val="0"/>
          <w:sz w:val="24"/>
          <w:szCs w:val="24"/>
        </w:rPr>
        <w:t xml:space="preserve">realizację umowy </w:t>
      </w:r>
      <w:r w:rsidRPr="00E93DEA">
        <w:rPr>
          <w:b w:val="0"/>
          <w:sz w:val="24"/>
          <w:szCs w:val="24"/>
        </w:rPr>
        <w:t xml:space="preserve">do dnia </w:t>
      </w:r>
      <w:r w:rsidR="00123AD6">
        <w:rPr>
          <w:b w:val="0"/>
          <w:sz w:val="24"/>
          <w:szCs w:val="24"/>
        </w:rPr>
        <w:t>01</w:t>
      </w:r>
      <w:r w:rsidR="00A839EA">
        <w:rPr>
          <w:b w:val="0"/>
          <w:sz w:val="24"/>
          <w:szCs w:val="24"/>
        </w:rPr>
        <w:t>.</w:t>
      </w:r>
      <w:r w:rsidR="00123AD6">
        <w:rPr>
          <w:b w:val="0"/>
          <w:sz w:val="24"/>
          <w:szCs w:val="24"/>
        </w:rPr>
        <w:t>12</w:t>
      </w:r>
      <w:r w:rsidR="00A839EA">
        <w:rPr>
          <w:b w:val="0"/>
          <w:sz w:val="24"/>
          <w:szCs w:val="24"/>
        </w:rPr>
        <w:t>.2019r</w:t>
      </w:r>
      <w:r w:rsidRPr="00E93DEA">
        <w:rPr>
          <w:b w:val="0"/>
          <w:sz w:val="24"/>
          <w:szCs w:val="24"/>
        </w:rPr>
        <w:t xml:space="preserve">. </w:t>
      </w:r>
    </w:p>
    <w:p w14:paraId="06E13E21" w14:textId="77777777" w:rsidR="00D96385" w:rsidRPr="008E29D3" w:rsidRDefault="00D96385" w:rsidP="00D96385">
      <w:pPr>
        <w:pStyle w:val="Tekstpodstawowy2"/>
        <w:tabs>
          <w:tab w:val="left" w:pos="709"/>
          <w:tab w:val="left" w:pos="993"/>
        </w:tabs>
        <w:suppressAutoHyphens/>
        <w:spacing w:line="276" w:lineRule="auto"/>
        <w:ind w:left="709"/>
        <w:rPr>
          <w:b w:val="0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8E29D3" w14:paraId="69A9574D" w14:textId="77777777" w:rsidTr="00193A89">
        <w:trPr>
          <w:trHeight w:val="295"/>
        </w:trPr>
        <w:tc>
          <w:tcPr>
            <w:tcW w:w="290" w:type="dxa"/>
          </w:tcPr>
          <w:p w14:paraId="78297639" w14:textId="77777777" w:rsidR="008E29D3" w:rsidRDefault="008E29D3" w:rsidP="00193A89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14:paraId="208702B6" w14:textId="77777777" w:rsidR="008E29D3" w:rsidRPr="00D66258" w:rsidRDefault="008E29D3" w:rsidP="00D96385">
      <w:pPr>
        <w:pStyle w:val="Tekstpodstawowy2"/>
        <w:tabs>
          <w:tab w:val="left" w:pos="567"/>
        </w:tabs>
        <w:suppressAutoHyphens/>
        <w:spacing w:line="276" w:lineRule="auto"/>
        <w:ind w:left="567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14:paraId="0CC18C21" w14:textId="00CAD2EC" w:rsidR="008E29D3" w:rsidRDefault="008E29D3" w:rsidP="00D96385">
      <w:pPr>
        <w:pStyle w:val="Tekstpodstawowy2"/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</w:rPr>
      </w:pPr>
      <w:r w:rsidRPr="00E93DEA">
        <w:rPr>
          <w:b w:val="0"/>
          <w:sz w:val="24"/>
          <w:szCs w:val="24"/>
        </w:rPr>
        <w:t xml:space="preserve">Oświadczam, że zakończę (zakończymy) </w:t>
      </w:r>
      <w:r>
        <w:rPr>
          <w:b w:val="0"/>
          <w:sz w:val="24"/>
          <w:szCs w:val="24"/>
        </w:rPr>
        <w:t xml:space="preserve">realizację umowy </w:t>
      </w:r>
      <w:r w:rsidRPr="00E93DEA">
        <w:rPr>
          <w:b w:val="0"/>
          <w:sz w:val="24"/>
          <w:szCs w:val="24"/>
        </w:rPr>
        <w:t xml:space="preserve">do dnia </w:t>
      </w:r>
      <w:r>
        <w:rPr>
          <w:b w:val="0"/>
          <w:sz w:val="24"/>
          <w:szCs w:val="24"/>
        </w:rPr>
        <w:t>15.11.2019r</w:t>
      </w:r>
      <w:r w:rsidRPr="00E93DEA">
        <w:rPr>
          <w:b w:val="0"/>
          <w:sz w:val="24"/>
          <w:szCs w:val="24"/>
        </w:rPr>
        <w:t xml:space="preserve">. </w:t>
      </w:r>
    </w:p>
    <w:p w14:paraId="000A4B1B" w14:textId="77777777" w:rsidR="00D96385" w:rsidRPr="00D5593C" w:rsidRDefault="00D96385" w:rsidP="00D96385">
      <w:pPr>
        <w:pStyle w:val="Tekstpodstawowy2"/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</w:p>
    <w:p w14:paraId="366B5997" w14:textId="5DA432D3" w:rsidR="005E68F0" w:rsidRDefault="005B5C3A" w:rsidP="00EA2179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  <w:r w:rsidRPr="00594432">
        <w:rPr>
          <w:b w:val="0"/>
          <w:i/>
          <w:sz w:val="22"/>
          <w:szCs w:val="24"/>
          <w:u w:val="single"/>
        </w:rPr>
        <w:t>*(w polu wyboru należy wstawić znak „X”)</w:t>
      </w:r>
    </w:p>
    <w:p w14:paraId="25EFF419" w14:textId="77777777" w:rsidR="00D96385" w:rsidRDefault="00D96385" w:rsidP="00EA2179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</w:p>
    <w:p w14:paraId="01742548" w14:textId="77777777" w:rsidR="00D96385" w:rsidRPr="00EA2179" w:rsidRDefault="00D96385" w:rsidP="00EA2179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</w:p>
    <w:p w14:paraId="3A732D63" w14:textId="77777777" w:rsidR="00551C61" w:rsidRPr="00D66258" w:rsidRDefault="00912BE0" w:rsidP="00D66258">
      <w:pPr>
        <w:pStyle w:val="Akapitzlist"/>
        <w:numPr>
          <w:ilvl w:val="0"/>
          <w:numId w:val="28"/>
        </w:numPr>
        <w:tabs>
          <w:tab w:val="clear" w:pos="1080"/>
          <w:tab w:val="num" w:pos="284"/>
        </w:tabs>
        <w:spacing w:line="276" w:lineRule="auto"/>
        <w:ind w:hanging="1080"/>
        <w:rPr>
          <w:b/>
        </w:rPr>
      </w:pPr>
      <w:r>
        <w:rPr>
          <w:b/>
        </w:rPr>
        <w:t>OŚWIAD</w:t>
      </w:r>
      <w:r w:rsidR="00551C61" w:rsidRPr="00D66258">
        <w:rPr>
          <w:b/>
        </w:rPr>
        <w:t>C</w:t>
      </w:r>
      <w:r>
        <w:rPr>
          <w:b/>
        </w:rPr>
        <w:t>Z</w:t>
      </w:r>
      <w:r w:rsidR="00551C61" w:rsidRPr="00D66258">
        <w:rPr>
          <w:b/>
        </w:rPr>
        <w:t>ENIA:</w:t>
      </w:r>
    </w:p>
    <w:p w14:paraId="6FA10EA5" w14:textId="77777777"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Oświadczamy, że zapoznaliśmy się z warunkami przystąpi</w:t>
      </w:r>
      <w:r w:rsidR="007A7095">
        <w:rPr>
          <w:b w:val="0"/>
          <w:sz w:val="24"/>
          <w:szCs w:val="24"/>
        </w:rPr>
        <w:t xml:space="preserve">enia do zamówienia określonymi </w:t>
      </w:r>
      <w:r w:rsidRPr="00D66258">
        <w:rPr>
          <w:b w:val="0"/>
          <w:sz w:val="24"/>
          <w:szCs w:val="24"/>
        </w:rPr>
        <w:t>w Specyfikacji Istotnych Warunków Zamówienia oraz uzyskaliśmy niezbędne informacje do przygotowania oferty i nie wnosimy w stosunku do nich żadnych uwag, a w przypadku wyboru naszej oferty podpiszemy umowę zgodnie z tymi istotnymi postanowieniami umownymi.</w:t>
      </w:r>
    </w:p>
    <w:p w14:paraId="10BBCE6C" w14:textId="77777777"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FEAD017" w14:textId="77777777"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W trakcie trwania postępowania mieliśmy świadomość możliwości składania zapytań dotyczących treści specyfikacji.</w:t>
      </w:r>
    </w:p>
    <w:p w14:paraId="3E3DC771" w14:textId="5FC6FF60"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 xml:space="preserve">Oświadczamy, że uważamy się za związanych niniejszą ofertą zgodnie z art. 85 Ustawy </w:t>
      </w:r>
      <w:r w:rsidR="00D96385">
        <w:rPr>
          <w:b w:val="0"/>
          <w:sz w:val="24"/>
          <w:szCs w:val="24"/>
        </w:rPr>
        <w:br/>
      </w:r>
      <w:r w:rsidRPr="00D66258">
        <w:rPr>
          <w:b w:val="0"/>
          <w:sz w:val="24"/>
          <w:szCs w:val="24"/>
        </w:rPr>
        <w:t>z dnia 29 stycznia 2004 r. Prawo zam</w:t>
      </w:r>
      <w:r w:rsidR="00A67F00">
        <w:rPr>
          <w:b w:val="0"/>
          <w:sz w:val="24"/>
          <w:szCs w:val="24"/>
        </w:rPr>
        <w:t>ówień publicznych (Dz. U. z 2018r., poz. 1986</w:t>
      </w:r>
      <w:r w:rsidR="00D54124">
        <w:rPr>
          <w:b w:val="0"/>
          <w:sz w:val="24"/>
          <w:szCs w:val="24"/>
        </w:rPr>
        <w:t xml:space="preserve"> ze zm.</w:t>
      </w:r>
      <w:r w:rsidRPr="00D66258">
        <w:rPr>
          <w:b w:val="0"/>
          <w:sz w:val="24"/>
          <w:szCs w:val="24"/>
        </w:rPr>
        <w:t>) przez 30 dni od upływu terminu składania ofert.</w:t>
      </w:r>
    </w:p>
    <w:p w14:paraId="6318FFA8" w14:textId="77777777"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 xml:space="preserve">Zamierzamy powierzyć następujące części przedmiotu zamówienia niżej wymienionym Podwykonawcom:   </w:t>
      </w:r>
    </w:p>
    <w:p w14:paraId="5114C66B" w14:textId="77777777" w:rsidR="000A7432" w:rsidRPr="00D66258" w:rsidRDefault="000A7432" w:rsidP="00D96385">
      <w:pPr>
        <w:spacing w:line="276" w:lineRule="auto"/>
        <w:ind w:left="993" w:hanging="709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1) .................................................................................................................</w:t>
      </w:r>
    </w:p>
    <w:p w14:paraId="250CD06A" w14:textId="77777777" w:rsidR="000A7432" w:rsidRPr="00D66258" w:rsidRDefault="000A7432" w:rsidP="00D96385">
      <w:pPr>
        <w:spacing w:line="276" w:lineRule="auto"/>
        <w:ind w:left="993" w:hanging="709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2) .................................................................................................................</w:t>
      </w:r>
    </w:p>
    <w:p w14:paraId="6FAB2235" w14:textId="77777777"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Zamierzamy korzystać na zasadach określonych w art. 22a</w:t>
      </w:r>
      <w:r w:rsidR="00B417A9" w:rsidRPr="00D66258">
        <w:rPr>
          <w:b w:val="0"/>
          <w:sz w:val="24"/>
          <w:szCs w:val="24"/>
        </w:rPr>
        <w:t xml:space="preserve"> </w:t>
      </w:r>
      <w:r w:rsidRPr="00D66258">
        <w:rPr>
          <w:b w:val="0"/>
          <w:sz w:val="24"/>
          <w:szCs w:val="24"/>
        </w:rPr>
        <w:t>Ustawy z zasobów        następujących podmiotów / w zakresie:</w:t>
      </w:r>
    </w:p>
    <w:p w14:paraId="134C3E6C" w14:textId="77777777" w:rsidR="000A7432" w:rsidRPr="00D66258" w:rsidRDefault="000A7432" w:rsidP="00D96385">
      <w:pPr>
        <w:spacing w:line="276" w:lineRule="auto"/>
        <w:ind w:left="993" w:hanging="709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1) .................................................................................................................</w:t>
      </w:r>
    </w:p>
    <w:p w14:paraId="71E313A1" w14:textId="3C8DA58B" w:rsidR="000A7432" w:rsidRPr="00D66258" w:rsidRDefault="000A7432" w:rsidP="00D96385">
      <w:pPr>
        <w:spacing w:line="276" w:lineRule="auto"/>
        <w:ind w:left="993" w:hanging="709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2) .................................................................................................................</w:t>
      </w:r>
    </w:p>
    <w:p w14:paraId="2F75037F" w14:textId="77777777" w:rsidR="000A7432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D66258">
        <w:rPr>
          <w:b w:val="0"/>
          <w:color w:val="000000"/>
          <w:sz w:val="24"/>
          <w:szCs w:val="24"/>
          <w:u w:val="single"/>
        </w:rPr>
        <w:t xml:space="preserve">Informujemy, </w:t>
      </w:r>
      <w:r w:rsidRPr="00D66258">
        <w:rPr>
          <w:b w:val="0"/>
          <w:color w:val="000000"/>
          <w:sz w:val="24"/>
          <w:szCs w:val="24"/>
        </w:rPr>
        <w:t xml:space="preserve">iż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</w:t>
      </w:r>
      <w:r w:rsidRPr="00D66258">
        <w:rPr>
          <w:b w:val="0"/>
          <w:color w:val="000000"/>
          <w:sz w:val="24"/>
          <w:szCs w:val="24"/>
        </w:rPr>
        <w:br/>
        <w:t>z oznakowaniem „TAJNE”. (</w:t>
      </w:r>
      <w:r w:rsidRPr="00D66258">
        <w:rPr>
          <w:b w:val="0"/>
          <w:color w:val="000000"/>
          <w:sz w:val="24"/>
          <w:szCs w:val="24"/>
          <w:u w:val="single"/>
        </w:rPr>
        <w:t>Jeżeli nie ma informacji utajnionych Wykonawca w miejsce kropek wpisuje znak „–‘’)</w:t>
      </w:r>
      <w:r w:rsidRPr="00D66258">
        <w:rPr>
          <w:b w:val="0"/>
          <w:color w:val="000000"/>
          <w:sz w:val="24"/>
          <w:szCs w:val="24"/>
        </w:rPr>
        <w:t>.</w:t>
      </w:r>
    </w:p>
    <w:p w14:paraId="3713EA4A" w14:textId="77777777" w:rsidR="00912BE0" w:rsidRDefault="00912BE0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912BE0">
        <w:rPr>
          <w:b w:val="0"/>
          <w:color w:val="000000"/>
          <w:sz w:val="24"/>
          <w:szCs w:val="24"/>
        </w:rPr>
        <w:t>Wymagane wadium zostało wniesione w dniu ………</w:t>
      </w:r>
      <w:r>
        <w:rPr>
          <w:b w:val="0"/>
          <w:color w:val="000000"/>
          <w:sz w:val="24"/>
          <w:szCs w:val="24"/>
        </w:rPr>
        <w:t>……</w:t>
      </w:r>
      <w:r w:rsidRPr="00912BE0">
        <w:rPr>
          <w:b w:val="0"/>
          <w:color w:val="000000"/>
          <w:sz w:val="24"/>
          <w:szCs w:val="24"/>
        </w:rPr>
        <w:t xml:space="preserve"> w formie …………</w:t>
      </w:r>
      <w:r>
        <w:rPr>
          <w:b w:val="0"/>
          <w:color w:val="000000"/>
          <w:sz w:val="24"/>
          <w:szCs w:val="24"/>
        </w:rPr>
        <w:t>……..</w:t>
      </w:r>
    </w:p>
    <w:p w14:paraId="120FF9D8" w14:textId="77777777" w:rsidR="00912BE0" w:rsidRPr="00912BE0" w:rsidRDefault="00912BE0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Prosimy o zwrot wadium (wniesionego w pieniądzu), na następujący rachunek ……………………………………………………………………………………………….</w:t>
      </w:r>
    </w:p>
    <w:p w14:paraId="09F08899" w14:textId="77777777" w:rsidR="000A7432" w:rsidRPr="00D66258" w:rsidRDefault="000A7432" w:rsidP="00D96385">
      <w:pPr>
        <w:pStyle w:val="Tekstpodstawowy2"/>
        <w:numPr>
          <w:ilvl w:val="0"/>
          <w:numId w:val="34"/>
        </w:numPr>
        <w:tabs>
          <w:tab w:val="clear" w:pos="720"/>
          <w:tab w:val="num" w:pos="284"/>
        </w:tabs>
        <w:spacing w:line="276" w:lineRule="auto"/>
        <w:ind w:left="284" w:hanging="426"/>
        <w:rPr>
          <w:b w:val="0"/>
          <w:color w:val="000000"/>
          <w:sz w:val="24"/>
          <w:szCs w:val="24"/>
        </w:rPr>
      </w:pPr>
      <w:r w:rsidRPr="00D66258">
        <w:rPr>
          <w:b w:val="0"/>
          <w:sz w:val="24"/>
          <w:szCs w:val="24"/>
        </w:rPr>
        <w:t>Integralną częścią oferty są :</w:t>
      </w:r>
    </w:p>
    <w:p w14:paraId="6BB500BD" w14:textId="77777777" w:rsidR="000A7432" w:rsidRPr="00D66258" w:rsidRDefault="000A7432" w:rsidP="00D96385">
      <w:pPr>
        <w:spacing w:line="276" w:lineRule="auto"/>
        <w:ind w:left="426" w:hanging="142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Wszystkie załączniki do oferty wymagane w specyfikacji jako niezbędne (nr 1-................),</w:t>
      </w:r>
    </w:p>
    <w:p w14:paraId="19EA447B" w14:textId="77777777" w:rsidR="000A7432" w:rsidRPr="00D66258" w:rsidRDefault="000A7432" w:rsidP="00D96385">
      <w:pPr>
        <w:numPr>
          <w:ilvl w:val="0"/>
          <w:numId w:val="33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4B51D2DD" w14:textId="77777777" w:rsidR="000A7432" w:rsidRPr="00D66258" w:rsidRDefault="000A7432" w:rsidP="00D96385">
      <w:pPr>
        <w:numPr>
          <w:ilvl w:val="0"/>
          <w:numId w:val="33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05AEC4E1" w14:textId="77777777" w:rsidR="00A67F00" w:rsidRPr="00E24E2C" w:rsidRDefault="00A67F00" w:rsidP="00A67F00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tLeast"/>
        <w:ind w:left="426" w:hanging="426"/>
      </w:pPr>
      <w:r w:rsidRPr="00E24E2C">
        <w:lastRenderedPageBreak/>
        <w:t>Oświadczamy, że zapoznaliśmy się z informacją o przetwarzaniu d</w:t>
      </w:r>
      <w:r>
        <w:t>anych osobowych zawartą w pkt 26</w:t>
      </w:r>
      <w:r w:rsidRPr="00E24E2C">
        <w:t xml:space="preserve"> SIWZ.</w:t>
      </w:r>
    </w:p>
    <w:p w14:paraId="38AFD514" w14:textId="459E1AE5" w:rsidR="000A7432" w:rsidRPr="00EA2179" w:rsidRDefault="00A67F00" w:rsidP="00EA2179">
      <w:pPr>
        <w:numPr>
          <w:ilvl w:val="0"/>
          <w:numId w:val="34"/>
        </w:numPr>
        <w:tabs>
          <w:tab w:val="clear" w:pos="720"/>
          <w:tab w:val="left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świadczenia usługi objętej przedmiotem zamówienia w terminie określonym w SIWZ.</w:t>
      </w:r>
    </w:p>
    <w:p w14:paraId="4A51E576" w14:textId="77777777" w:rsidR="00EA2179" w:rsidRDefault="00EA2179" w:rsidP="00EA2179">
      <w:pPr>
        <w:spacing w:line="276" w:lineRule="auto"/>
        <w:rPr>
          <w:sz w:val="24"/>
          <w:szCs w:val="24"/>
        </w:rPr>
      </w:pPr>
    </w:p>
    <w:p w14:paraId="7040019E" w14:textId="77777777" w:rsidR="00D96385" w:rsidRDefault="00D96385" w:rsidP="00EA2179">
      <w:pPr>
        <w:spacing w:line="276" w:lineRule="auto"/>
        <w:rPr>
          <w:sz w:val="24"/>
          <w:szCs w:val="24"/>
        </w:rPr>
      </w:pPr>
    </w:p>
    <w:p w14:paraId="628B0222" w14:textId="77777777" w:rsidR="00D96385" w:rsidRDefault="00D96385" w:rsidP="00EA2179">
      <w:pPr>
        <w:spacing w:line="276" w:lineRule="auto"/>
        <w:rPr>
          <w:sz w:val="24"/>
          <w:szCs w:val="24"/>
        </w:rPr>
      </w:pPr>
    </w:p>
    <w:p w14:paraId="09DDB662" w14:textId="77777777" w:rsidR="00D96385" w:rsidRDefault="00D96385" w:rsidP="00EA2179">
      <w:pPr>
        <w:spacing w:line="276" w:lineRule="auto"/>
        <w:rPr>
          <w:sz w:val="24"/>
          <w:szCs w:val="24"/>
        </w:rPr>
      </w:pPr>
    </w:p>
    <w:p w14:paraId="19AA93E3" w14:textId="77777777" w:rsidR="00D96385" w:rsidRDefault="00D96385" w:rsidP="00EA2179">
      <w:pPr>
        <w:spacing w:line="276" w:lineRule="auto"/>
        <w:rPr>
          <w:sz w:val="24"/>
          <w:szCs w:val="24"/>
        </w:rPr>
      </w:pPr>
    </w:p>
    <w:p w14:paraId="147E8D1C" w14:textId="17B3084B" w:rsidR="000A7432" w:rsidRPr="00EA2179" w:rsidRDefault="000A7432" w:rsidP="00EA2179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DATA :…………</w:t>
      </w:r>
    </w:p>
    <w:p w14:paraId="2FEC4F82" w14:textId="77777777" w:rsidR="00EA2179" w:rsidRDefault="00EA2179" w:rsidP="00D66258">
      <w:pPr>
        <w:spacing w:line="276" w:lineRule="auto"/>
        <w:ind w:left="2832" w:firstLine="996"/>
        <w:rPr>
          <w:b/>
          <w:bCs/>
          <w:i/>
          <w:iCs/>
          <w:sz w:val="24"/>
          <w:szCs w:val="24"/>
        </w:rPr>
      </w:pPr>
    </w:p>
    <w:p w14:paraId="7A58839E" w14:textId="77777777" w:rsidR="00D96385" w:rsidRDefault="00D96385" w:rsidP="00D66258">
      <w:pPr>
        <w:spacing w:line="276" w:lineRule="auto"/>
        <w:ind w:left="2832" w:firstLine="996"/>
        <w:rPr>
          <w:b/>
          <w:bCs/>
          <w:i/>
          <w:iCs/>
          <w:sz w:val="24"/>
          <w:szCs w:val="24"/>
        </w:rPr>
      </w:pPr>
    </w:p>
    <w:p w14:paraId="55F819C7" w14:textId="2114A435" w:rsidR="000A7432" w:rsidRPr="00D66258" w:rsidRDefault="000A7432" w:rsidP="00D66258">
      <w:pPr>
        <w:spacing w:line="276" w:lineRule="auto"/>
        <w:ind w:left="2832" w:firstLine="996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14:paraId="203E4852" w14:textId="00EE2BE6" w:rsidR="000A7432" w:rsidRPr="00C87ECB" w:rsidRDefault="000A7432" w:rsidP="00C87ECB">
      <w:pPr>
        <w:spacing w:line="276" w:lineRule="auto"/>
        <w:ind w:left="2832" w:firstLine="996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(uprawniony przedstawiciel Wykonawcy)</w:t>
      </w:r>
    </w:p>
    <w:p w14:paraId="106927AA" w14:textId="77777777" w:rsidR="00551C61" w:rsidRPr="002E069C" w:rsidRDefault="00551C61" w:rsidP="00D66258">
      <w:pPr>
        <w:spacing w:line="276" w:lineRule="auto"/>
        <w:jc w:val="both"/>
        <w:rPr>
          <w:sz w:val="24"/>
          <w:szCs w:val="24"/>
          <w:highlight w:val="yellow"/>
        </w:rPr>
      </w:pPr>
    </w:p>
    <w:p w14:paraId="436F3FC4" w14:textId="6D3AB993" w:rsidR="00811159" w:rsidRDefault="002E069C" w:rsidP="00C87ECB">
      <w:pPr>
        <w:spacing w:line="276" w:lineRule="auto"/>
        <w:jc w:val="right"/>
        <w:rPr>
          <w:b/>
          <w:sz w:val="24"/>
          <w:szCs w:val="24"/>
        </w:rPr>
      </w:pP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</w:p>
    <w:p w14:paraId="3FF82D7A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2EF57C23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1AA803E3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3AA9E5A5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22DBBE0A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631649F7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69207BBE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1E382143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6A60B6C4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1B507C95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79C831DF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102E3EBC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59297C8D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279C074A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27D06219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0050261D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1DD2CF86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3B7008DF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541115EC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2E82E071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6DE9237E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24038DD0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376433EA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1A285933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18F2AE0E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310C0F3A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36B0EA21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3C12C775" w14:textId="77777777" w:rsidR="00D96385" w:rsidRDefault="00D96385" w:rsidP="002E069C">
      <w:pPr>
        <w:spacing w:line="276" w:lineRule="auto"/>
        <w:jc w:val="right"/>
        <w:rPr>
          <w:b/>
          <w:sz w:val="24"/>
          <w:szCs w:val="24"/>
        </w:rPr>
      </w:pPr>
    </w:p>
    <w:p w14:paraId="1DEE1C6B" w14:textId="77777777" w:rsidR="00551C61" w:rsidRPr="002E069C" w:rsidRDefault="00551C61" w:rsidP="002E069C">
      <w:pPr>
        <w:spacing w:line="276" w:lineRule="auto"/>
        <w:jc w:val="right"/>
        <w:rPr>
          <w:b/>
          <w:sz w:val="24"/>
          <w:szCs w:val="24"/>
        </w:rPr>
      </w:pPr>
      <w:r w:rsidRPr="002E069C">
        <w:rPr>
          <w:b/>
          <w:sz w:val="24"/>
          <w:szCs w:val="24"/>
        </w:rPr>
        <w:lastRenderedPageBreak/>
        <w:t>Załącznik nr 2 do SIWZ</w:t>
      </w:r>
    </w:p>
    <w:p w14:paraId="52C50305" w14:textId="77777777"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</w:t>
      </w:r>
    </w:p>
    <w:p w14:paraId="6B11C1F6" w14:textId="77777777"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14:paraId="234AF0D5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</w:p>
    <w:p w14:paraId="0D05D59A" w14:textId="77777777" w:rsidR="00E11339" w:rsidRPr="00D66258" w:rsidRDefault="00E11339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14:paraId="33E02D98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</w:p>
    <w:p w14:paraId="3A41DFFC" w14:textId="37207F7E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Nr </w:t>
      </w:r>
      <w:proofErr w:type="spellStart"/>
      <w:r w:rsidRPr="00D66258">
        <w:rPr>
          <w:sz w:val="24"/>
          <w:szCs w:val="24"/>
        </w:rPr>
        <w:t>tel</w:t>
      </w:r>
      <w:proofErr w:type="spellEnd"/>
      <w:r w:rsidR="00D96385">
        <w:rPr>
          <w:sz w:val="24"/>
          <w:szCs w:val="24"/>
        </w:rPr>
        <w:t xml:space="preserve"> </w:t>
      </w:r>
      <w:r w:rsidRPr="00D66258">
        <w:rPr>
          <w:sz w:val="24"/>
          <w:szCs w:val="24"/>
        </w:rPr>
        <w:t>..................................................................</w:t>
      </w:r>
      <w:r w:rsidR="00D96385">
        <w:rPr>
          <w:sz w:val="24"/>
          <w:szCs w:val="24"/>
        </w:rPr>
        <w:t>...</w:t>
      </w:r>
      <w:r w:rsidRPr="00D66258">
        <w:rPr>
          <w:sz w:val="24"/>
          <w:szCs w:val="24"/>
        </w:rPr>
        <w:t>................................................</w:t>
      </w:r>
    </w:p>
    <w:p w14:paraId="0C3A9021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</w:p>
    <w:p w14:paraId="3DB803B3" w14:textId="77777777"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14:paraId="5772CF54" w14:textId="77777777" w:rsidR="00E11339" w:rsidRPr="00D66258" w:rsidRDefault="00E11339" w:rsidP="00D96385">
      <w:pPr>
        <w:spacing w:line="276" w:lineRule="auto"/>
        <w:jc w:val="center"/>
        <w:rPr>
          <w:b/>
          <w:bCs/>
          <w:sz w:val="24"/>
          <w:szCs w:val="24"/>
        </w:rPr>
      </w:pPr>
    </w:p>
    <w:p w14:paraId="6A88B988" w14:textId="77777777" w:rsidR="00E11339" w:rsidRPr="00D66258" w:rsidRDefault="00E11339" w:rsidP="00D96385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UWAGA!</w:t>
      </w:r>
    </w:p>
    <w:p w14:paraId="1A428574" w14:textId="77777777" w:rsidR="00E11339" w:rsidRPr="00D66258" w:rsidRDefault="00E11339" w:rsidP="00D96385">
      <w:pPr>
        <w:spacing w:line="276" w:lineRule="auto"/>
        <w:jc w:val="center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NALEŻY STOSOWNIE WYPEŁNIĆ </w:t>
      </w:r>
      <w:r w:rsidRPr="00D66258">
        <w:rPr>
          <w:b/>
          <w:bCs/>
          <w:sz w:val="24"/>
          <w:szCs w:val="24"/>
          <w:u w:val="single"/>
        </w:rPr>
        <w:t xml:space="preserve">CAŁE </w:t>
      </w:r>
      <w:r w:rsidRPr="00D66258">
        <w:rPr>
          <w:b/>
          <w:bCs/>
          <w:sz w:val="24"/>
          <w:szCs w:val="24"/>
        </w:rPr>
        <w:t>OŚWIADCZENIE.</w:t>
      </w:r>
    </w:p>
    <w:p w14:paraId="05066DF7" w14:textId="406BFEB6" w:rsidR="00E11339" w:rsidRPr="00D66258" w:rsidRDefault="00E11339" w:rsidP="00D96385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(Str. </w:t>
      </w:r>
      <w:r w:rsidR="00266A48">
        <w:rPr>
          <w:b/>
          <w:sz w:val="24"/>
          <w:szCs w:val="24"/>
        </w:rPr>
        <w:t>2</w:t>
      </w:r>
      <w:r w:rsidR="00D96385">
        <w:rPr>
          <w:b/>
          <w:sz w:val="24"/>
          <w:szCs w:val="24"/>
        </w:rPr>
        <w:t>1</w:t>
      </w:r>
      <w:r w:rsidR="00266A48">
        <w:rPr>
          <w:b/>
          <w:sz w:val="24"/>
          <w:szCs w:val="24"/>
        </w:rPr>
        <w:t>-2</w:t>
      </w:r>
      <w:r w:rsidR="00D96385">
        <w:rPr>
          <w:b/>
          <w:sz w:val="24"/>
          <w:szCs w:val="24"/>
        </w:rPr>
        <w:t>2</w:t>
      </w:r>
      <w:r w:rsidRPr="00D66258">
        <w:rPr>
          <w:b/>
          <w:sz w:val="24"/>
          <w:szCs w:val="24"/>
        </w:rPr>
        <w:t>)</w:t>
      </w:r>
    </w:p>
    <w:p w14:paraId="62B54065" w14:textId="0A17619D" w:rsidR="00E11339" w:rsidRPr="00D66258" w:rsidRDefault="00E11339" w:rsidP="00D96385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>Oświadczenie wykonawcy</w:t>
      </w:r>
    </w:p>
    <w:p w14:paraId="5E744E36" w14:textId="3E08812D" w:rsidR="00E11339" w:rsidRPr="00D66258" w:rsidRDefault="00E11339" w:rsidP="00D96385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składane na podstawie art. 25a ust. 1 ustawy z dnia 29 stycznia 2004 r.</w:t>
      </w:r>
    </w:p>
    <w:p w14:paraId="2EE9608F" w14:textId="15EE75A1" w:rsidR="00E11339" w:rsidRPr="00D66258" w:rsidRDefault="00E11339" w:rsidP="00D96385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Prawo zamówień publicznych (dalej jako: ustawa Pzp),</w:t>
      </w:r>
    </w:p>
    <w:p w14:paraId="4A2A19DA" w14:textId="77777777" w:rsidR="00E11339" w:rsidRPr="00D66258" w:rsidRDefault="00E11339" w:rsidP="00D96385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66258">
        <w:rPr>
          <w:b/>
          <w:sz w:val="24"/>
          <w:szCs w:val="24"/>
          <w:u w:val="single"/>
        </w:rPr>
        <w:br/>
      </w:r>
    </w:p>
    <w:p w14:paraId="16218CD5" w14:textId="61B2572B" w:rsidR="00E11339" w:rsidRPr="00D66258" w:rsidRDefault="00E11339" w:rsidP="00D66258">
      <w:pPr>
        <w:spacing w:line="276" w:lineRule="auto"/>
        <w:ind w:firstLine="709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Na potrzeby postępowania o udzielenie zamówienia publicznego na:. </w:t>
      </w:r>
      <w:r w:rsidR="00C87ECB" w:rsidRPr="00C87ECB">
        <w:rPr>
          <w:b/>
          <w:i/>
          <w:sz w:val="24"/>
          <w:szCs w:val="24"/>
        </w:rPr>
        <w:t>Wykonanie aplikacji internetowej do ewidencji i kontroli zasobu zarządzanego przez Zarząd Komunalnych Zasobów Lokalowych sp. z o.o</w:t>
      </w:r>
      <w:r w:rsidR="00C87ECB">
        <w:rPr>
          <w:i/>
          <w:sz w:val="24"/>
          <w:szCs w:val="24"/>
        </w:rPr>
        <w:t>.</w:t>
      </w:r>
      <w:r w:rsidRPr="00D66258">
        <w:rPr>
          <w:b/>
          <w:i/>
          <w:sz w:val="24"/>
          <w:szCs w:val="24"/>
        </w:rPr>
        <w:t>,</w:t>
      </w:r>
      <w:r w:rsidRPr="00D66258">
        <w:rPr>
          <w:sz w:val="24"/>
          <w:szCs w:val="24"/>
        </w:rPr>
        <w:t xml:space="preserve"> prowadzonego przez Zarząd Komunalnych Zasobów Lokalowych sp. z o.o. oświadczam, co następuje:</w:t>
      </w:r>
    </w:p>
    <w:p w14:paraId="202495FB" w14:textId="77777777" w:rsidR="00E11339" w:rsidRPr="00D66258" w:rsidRDefault="00E11339" w:rsidP="00D66258">
      <w:pPr>
        <w:spacing w:line="276" w:lineRule="auto"/>
        <w:ind w:firstLine="709"/>
        <w:jc w:val="both"/>
        <w:rPr>
          <w:sz w:val="24"/>
          <w:szCs w:val="24"/>
        </w:rPr>
      </w:pPr>
    </w:p>
    <w:p w14:paraId="369A866A" w14:textId="77777777" w:rsidR="00E11339" w:rsidRPr="00D66258" w:rsidRDefault="00E11339" w:rsidP="00D66258">
      <w:pPr>
        <w:shd w:val="clear" w:color="auto" w:fill="BFBFBF"/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INFORMACJA DOTYCZĄCA WYKONAWCY:</w:t>
      </w:r>
    </w:p>
    <w:p w14:paraId="61236E3E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27492348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I. Oświadczam, że spełniam warunki udziału w postępowaniu określone przez Zamawiającego w Specyfikacji Istotnych Warunków Zamówienia.</w:t>
      </w:r>
    </w:p>
    <w:p w14:paraId="3BDB4411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65CF21E1" w14:textId="77777777" w:rsidR="00867BD7" w:rsidRDefault="00867BD7" w:rsidP="00D66258">
      <w:pPr>
        <w:spacing w:line="276" w:lineRule="auto"/>
        <w:jc w:val="both"/>
        <w:rPr>
          <w:sz w:val="24"/>
          <w:szCs w:val="24"/>
        </w:rPr>
      </w:pPr>
    </w:p>
    <w:p w14:paraId="5653AF8B" w14:textId="77777777" w:rsidR="00867BD7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…………….…….</w:t>
      </w:r>
      <w:r w:rsidRPr="00D66258">
        <w:rPr>
          <w:i/>
          <w:sz w:val="24"/>
          <w:szCs w:val="24"/>
        </w:rPr>
        <w:t>,</w:t>
      </w:r>
      <w:r w:rsidRPr="00D66258">
        <w:rPr>
          <w:sz w:val="24"/>
          <w:szCs w:val="24"/>
        </w:rPr>
        <w:t>dnia ………….……. r.</w:t>
      </w:r>
    </w:p>
    <w:p w14:paraId="63825C88" w14:textId="77777777" w:rsidR="00E11339" w:rsidRPr="00D66258" w:rsidRDefault="00646449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11339" w:rsidRPr="00D66258">
        <w:rPr>
          <w:i/>
          <w:sz w:val="24"/>
          <w:szCs w:val="24"/>
        </w:rPr>
        <w:t>(miejscowość</w:t>
      </w:r>
      <w:r w:rsidR="00867BD7">
        <w:rPr>
          <w:i/>
          <w:sz w:val="24"/>
          <w:szCs w:val="24"/>
        </w:rPr>
        <w:t>)</w:t>
      </w:r>
      <w:r w:rsidR="00E11339" w:rsidRPr="00D66258">
        <w:rPr>
          <w:sz w:val="24"/>
          <w:szCs w:val="24"/>
        </w:rPr>
        <w:t xml:space="preserve"> </w:t>
      </w:r>
    </w:p>
    <w:p w14:paraId="1B24C2F9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6C587DB5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14:paraId="19DB6BE3" w14:textId="77777777"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14:paraId="31C67F26" w14:textId="77777777" w:rsidR="007A7095" w:rsidRPr="00D66258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14:paraId="2708AE7F" w14:textId="77777777" w:rsidR="00E11339" w:rsidRPr="00D66258" w:rsidRDefault="00E11339" w:rsidP="00D66258">
      <w:pPr>
        <w:shd w:val="clear" w:color="auto" w:fill="BFBFBF"/>
        <w:spacing w:line="276" w:lineRule="auto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t>INFORMACJA W ZWIĄZKU Z POLEGANIEM NA ZASOBACH INNYCH PODMIOTÓW</w:t>
      </w:r>
      <w:r w:rsidRPr="00D66258">
        <w:rPr>
          <w:sz w:val="24"/>
          <w:szCs w:val="24"/>
        </w:rPr>
        <w:t>:</w:t>
      </w:r>
    </w:p>
    <w:p w14:paraId="131B01E0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II. Oświadczam, że w celu wykazania spełniania warunków udziału w postępowaniu, określonych przez zamawiającego w Specyfikacji Istotnych Warunków Zamówienia</w:t>
      </w:r>
      <w:r w:rsidRPr="00D66258">
        <w:rPr>
          <w:i/>
          <w:sz w:val="24"/>
          <w:szCs w:val="24"/>
        </w:rPr>
        <w:t>,</w:t>
      </w:r>
      <w:r w:rsidRPr="00D66258">
        <w:rPr>
          <w:sz w:val="24"/>
          <w:szCs w:val="24"/>
        </w:rPr>
        <w:t xml:space="preserve"> polegam na zasobach następującego/</w:t>
      </w:r>
      <w:proofErr w:type="spellStart"/>
      <w:r w:rsidRPr="00D66258">
        <w:rPr>
          <w:sz w:val="24"/>
          <w:szCs w:val="24"/>
        </w:rPr>
        <w:t>ych</w:t>
      </w:r>
      <w:proofErr w:type="spellEnd"/>
      <w:r w:rsidRPr="00D66258">
        <w:rPr>
          <w:sz w:val="24"/>
          <w:szCs w:val="24"/>
        </w:rPr>
        <w:t xml:space="preserve"> podmiotu/ów:</w:t>
      </w:r>
    </w:p>
    <w:p w14:paraId="0E23A9A6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867BD7">
        <w:rPr>
          <w:sz w:val="24"/>
          <w:szCs w:val="24"/>
        </w:rPr>
        <w:t>..……………………………………………………………………………</w:t>
      </w:r>
      <w:r w:rsidRPr="00D66258">
        <w:rPr>
          <w:sz w:val="24"/>
          <w:szCs w:val="24"/>
        </w:rPr>
        <w:t xml:space="preserve"> </w:t>
      </w:r>
    </w:p>
    <w:p w14:paraId="092FEC6C" w14:textId="77777777" w:rsidR="00E11339" w:rsidRPr="00D66258" w:rsidRDefault="00E11339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lastRenderedPageBreak/>
        <w:t>w następującym zakresie: …………………………………………………………………………………………………</w:t>
      </w:r>
    </w:p>
    <w:p w14:paraId="0E8D97AC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………………………………………………………..……………………………………………………………………………………………………………………………………………</w:t>
      </w:r>
    </w:p>
    <w:p w14:paraId="690049F2" w14:textId="77777777" w:rsidR="00E11339" w:rsidRPr="00D66258" w:rsidRDefault="00E11339" w:rsidP="00D66258">
      <w:pPr>
        <w:spacing w:line="276" w:lineRule="auto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 xml:space="preserve">(wskazać podmiot i określić odpowiedni zakres dla wskazanego podmiotu). </w:t>
      </w:r>
    </w:p>
    <w:p w14:paraId="4B21A60D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64EC1218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4F7F0699" w14:textId="77777777"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…………….……. 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>dnia ………….……. r.</w:t>
      </w:r>
    </w:p>
    <w:p w14:paraId="572CFA4A" w14:textId="77777777"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14:paraId="738AD97F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30C6DD91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14:paraId="582EC40A" w14:textId="77777777"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14:paraId="15238E99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10224AB1" w14:textId="77777777" w:rsidR="00E11339" w:rsidRPr="00D66258" w:rsidRDefault="00E11339" w:rsidP="00D66258">
      <w:pPr>
        <w:spacing w:line="276" w:lineRule="auto"/>
        <w:ind w:firstLine="6"/>
        <w:jc w:val="both"/>
        <w:rPr>
          <w:b/>
          <w:i/>
          <w:sz w:val="24"/>
          <w:szCs w:val="24"/>
          <w:u w:val="single"/>
        </w:rPr>
      </w:pPr>
      <w:r w:rsidRPr="00D66258">
        <w:rPr>
          <w:b/>
          <w:i/>
          <w:sz w:val="24"/>
          <w:szCs w:val="24"/>
          <w:u w:val="single"/>
        </w:rPr>
        <w:t>należy wypełnić lub wpisać „nie dotyczy”</w:t>
      </w:r>
    </w:p>
    <w:p w14:paraId="0E982A3E" w14:textId="77777777"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14:paraId="7E993A00" w14:textId="77777777"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14:paraId="57531C04" w14:textId="77777777"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PODANYCH INFORMACJI:</w:t>
      </w:r>
    </w:p>
    <w:p w14:paraId="2A66B5C6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41582B1F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III. Oświadczam, że wszystkie informacje podane w powyższych oświadczeniach są aktualne </w:t>
      </w:r>
      <w:r w:rsidRPr="00D6625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E7B14F5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02DFECE6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638FEAA0" w14:textId="77777777"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 xml:space="preserve">dnia ………….……. r. </w:t>
      </w:r>
      <w:r w:rsidRPr="00D66258">
        <w:rPr>
          <w:sz w:val="24"/>
          <w:szCs w:val="24"/>
        </w:rPr>
        <w:t xml:space="preserve"> </w:t>
      </w:r>
    </w:p>
    <w:p w14:paraId="2328E960" w14:textId="77777777"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14:paraId="738DCBE8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21D480CA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14:paraId="705D8272" w14:textId="77777777"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14:paraId="4E62510A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2CCBCFC4" w14:textId="77777777"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21EE5198" w14:textId="77777777"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4EBD0152" w14:textId="77777777"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43E87D1B" w14:textId="77777777" w:rsidR="00E11339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74C7CE81" w14:textId="77777777" w:rsidR="00D96385" w:rsidRDefault="00D9638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304A1184" w14:textId="77777777" w:rsidR="00D96385" w:rsidRDefault="00D9638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248EC919" w14:textId="77777777" w:rsidR="00D96385" w:rsidRDefault="00D9638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14C59D40" w14:textId="77777777" w:rsidR="00D96385" w:rsidRDefault="00D9638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7C2E5991" w14:textId="77777777" w:rsidR="00D96385" w:rsidRDefault="00D9638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192F0E28" w14:textId="77777777" w:rsidR="00D96385" w:rsidRDefault="00D9638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3D3EDF63" w14:textId="77777777" w:rsidR="00D96385" w:rsidRDefault="00D9638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300C9E0D" w14:textId="77777777" w:rsidR="00D96385" w:rsidRPr="00D66258" w:rsidRDefault="00D9638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4914583D" w14:textId="77777777"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2C89F76D" w14:textId="77777777"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14:paraId="43E5CD37" w14:textId="77777777" w:rsidR="00E11339" w:rsidRPr="00D66258" w:rsidRDefault="00E11339" w:rsidP="00D66258">
      <w:pPr>
        <w:pStyle w:val="Nagwek1"/>
        <w:spacing w:line="276" w:lineRule="auto"/>
        <w:jc w:val="right"/>
      </w:pPr>
      <w:r w:rsidRPr="00D66258">
        <w:lastRenderedPageBreak/>
        <w:t>Załącznik nr 3 do SIWZ</w:t>
      </w:r>
    </w:p>
    <w:p w14:paraId="61FE8ECB" w14:textId="77777777"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</w:t>
      </w:r>
    </w:p>
    <w:p w14:paraId="7DB8FD73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14:paraId="3CE020B6" w14:textId="77777777" w:rsidR="00E11339" w:rsidRPr="00D66258" w:rsidRDefault="00E11339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14:paraId="7D53AA60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14:paraId="0DBC10ED" w14:textId="12B4BACC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</w:t>
      </w:r>
      <w:r w:rsidR="00D96385">
        <w:rPr>
          <w:sz w:val="24"/>
          <w:szCs w:val="24"/>
        </w:rPr>
        <w:t>…….</w:t>
      </w:r>
      <w:r w:rsidRPr="00D66258">
        <w:rPr>
          <w:sz w:val="24"/>
          <w:szCs w:val="24"/>
        </w:rPr>
        <w:t>..................................................................................................................</w:t>
      </w:r>
    </w:p>
    <w:p w14:paraId="02E204E1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  <w:r w:rsidR="00867BD7">
        <w:rPr>
          <w:sz w:val="24"/>
          <w:szCs w:val="24"/>
        </w:rPr>
        <w:t>....</w:t>
      </w:r>
    </w:p>
    <w:p w14:paraId="33E1E8BB" w14:textId="77777777"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14:paraId="7CAA223A" w14:textId="77777777"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UWAGA!</w:t>
      </w:r>
    </w:p>
    <w:p w14:paraId="25F0092D" w14:textId="77777777" w:rsidR="00E11339" w:rsidRPr="00D66258" w:rsidRDefault="00E11339" w:rsidP="00867BD7">
      <w:pPr>
        <w:spacing w:line="276" w:lineRule="auto"/>
        <w:jc w:val="center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NALEŻY STOSOWNIE WYPEŁNIĆ </w:t>
      </w:r>
      <w:r w:rsidRPr="00D66258">
        <w:rPr>
          <w:b/>
          <w:bCs/>
          <w:sz w:val="24"/>
          <w:szCs w:val="24"/>
          <w:u w:val="single"/>
        </w:rPr>
        <w:t>CAŁE</w:t>
      </w:r>
      <w:r w:rsidRPr="00D66258">
        <w:rPr>
          <w:b/>
          <w:bCs/>
          <w:sz w:val="24"/>
          <w:szCs w:val="24"/>
        </w:rPr>
        <w:t xml:space="preserve"> OŚWIADCZENIE.</w:t>
      </w:r>
    </w:p>
    <w:p w14:paraId="049CD1CD" w14:textId="5B5A21AA"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(Str. </w:t>
      </w:r>
      <w:r w:rsidR="00266A48">
        <w:rPr>
          <w:b/>
          <w:sz w:val="24"/>
          <w:szCs w:val="24"/>
        </w:rPr>
        <w:t>2</w:t>
      </w:r>
      <w:r w:rsidR="00D96385">
        <w:rPr>
          <w:b/>
          <w:sz w:val="24"/>
          <w:szCs w:val="24"/>
        </w:rPr>
        <w:t>3</w:t>
      </w:r>
      <w:r w:rsidR="00266A48">
        <w:rPr>
          <w:b/>
          <w:sz w:val="24"/>
          <w:szCs w:val="24"/>
        </w:rPr>
        <w:t>-2</w:t>
      </w:r>
      <w:r w:rsidR="00D96385">
        <w:rPr>
          <w:b/>
          <w:sz w:val="24"/>
          <w:szCs w:val="24"/>
        </w:rPr>
        <w:t>4</w:t>
      </w:r>
      <w:r w:rsidRPr="00D66258">
        <w:rPr>
          <w:b/>
          <w:sz w:val="24"/>
          <w:szCs w:val="24"/>
        </w:rPr>
        <w:t>)</w:t>
      </w:r>
    </w:p>
    <w:p w14:paraId="0F295FC5" w14:textId="77777777"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Oświadczenie wykonawcy </w:t>
      </w:r>
    </w:p>
    <w:p w14:paraId="414BC82E" w14:textId="77777777"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składane na podstawie art. 25a ust. 1 ustawy z dnia 29 stycznia 2004 r. </w:t>
      </w:r>
    </w:p>
    <w:p w14:paraId="134B6EB8" w14:textId="77777777"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 Prawo zamówień publicznych (dalej jako: ustawa Pzp), </w:t>
      </w:r>
    </w:p>
    <w:p w14:paraId="4FE352CC" w14:textId="77777777"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>DOTYCZĄCE PRZESŁANEK WYKLUCZENIA Z POSTĘPOWANIA</w:t>
      </w:r>
    </w:p>
    <w:p w14:paraId="5EEC40A9" w14:textId="77777777" w:rsidR="00E11339" w:rsidRPr="00D66258" w:rsidRDefault="00E11339" w:rsidP="007A7095">
      <w:pPr>
        <w:spacing w:line="276" w:lineRule="auto"/>
        <w:rPr>
          <w:b/>
          <w:sz w:val="24"/>
          <w:szCs w:val="24"/>
          <w:u w:val="single"/>
        </w:rPr>
      </w:pPr>
    </w:p>
    <w:p w14:paraId="28798A75" w14:textId="6A1679AC" w:rsidR="00E11339" w:rsidRPr="00D66258" w:rsidRDefault="00E11339" w:rsidP="00D66258">
      <w:pPr>
        <w:spacing w:line="276" w:lineRule="auto"/>
        <w:ind w:firstLine="708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Na potrzeby postępowania o udzielenie zamówienia publicznego na: </w:t>
      </w:r>
      <w:r w:rsidR="00C87ECB" w:rsidRPr="00C87ECB">
        <w:rPr>
          <w:b/>
          <w:i/>
          <w:sz w:val="24"/>
          <w:szCs w:val="24"/>
        </w:rPr>
        <w:t>Wykonanie aplikacji internetowej do ewidencji i kontroli zasobu zarządzanego przez Zarząd Komunalnych Zasobów Lokalowych sp. z o.o</w:t>
      </w:r>
      <w:r w:rsidR="00C87ECB">
        <w:rPr>
          <w:i/>
          <w:sz w:val="24"/>
          <w:szCs w:val="24"/>
        </w:rPr>
        <w:t>.</w:t>
      </w:r>
      <w:r w:rsidR="00C87ECB" w:rsidRPr="00D66258">
        <w:rPr>
          <w:b/>
          <w:i/>
          <w:sz w:val="24"/>
          <w:szCs w:val="24"/>
        </w:rPr>
        <w:t>,</w:t>
      </w:r>
      <w:r w:rsidR="00C87ECB" w:rsidRPr="00D66258">
        <w:rPr>
          <w:sz w:val="24"/>
          <w:szCs w:val="24"/>
        </w:rPr>
        <w:t xml:space="preserve"> </w:t>
      </w:r>
      <w:r w:rsidRPr="00D66258">
        <w:rPr>
          <w:sz w:val="24"/>
          <w:szCs w:val="24"/>
        </w:rPr>
        <w:t>prowadzonego przez Zarząd Komunalnych Zasobów Lokalowych sp. z o.o. oświadczam, co następuje:</w:t>
      </w:r>
    </w:p>
    <w:p w14:paraId="59C17608" w14:textId="77777777" w:rsidR="00E11339" w:rsidRPr="00D66258" w:rsidRDefault="00E11339" w:rsidP="00D66258">
      <w:pPr>
        <w:spacing w:line="276" w:lineRule="auto"/>
        <w:ind w:firstLine="708"/>
        <w:jc w:val="both"/>
        <w:rPr>
          <w:sz w:val="24"/>
          <w:szCs w:val="24"/>
        </w:rPr>
      </w:pPr>
    </w:p>
    <w:p w14:paraId="6DD9EE57" w14:textId="77777777" w:rsidR="00E11339" w:rsidRPr="00D66258" w:rsidRDefault="00E11339" w:rsidP="00D66258">
      <w:pPr>
        <w:shd w:val="clear" w:color="auto" w:fill="BFBFBF"/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OŚWIADCZENIA DOTYCZĄCE WYKONAWCY:</w:t>
      </w:r>
    </w:p>
    <w:p w14:paraId="5C996CD9" w14:textId="77777777" w:rsidR="00E11339" w:rsidRPr="00D66258" w:rsidRDefault="00E11339" w:rsidP="00D66258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258">
        <w:rPr>
          <w:rFonts w:ascii="Times New Roman" w:hAnsi="Times New Roman"/>
          <w:sz w:val="24"/>
          <w:szCs w:val="24"/>
        </w:rPr>
        <w:t xml:space="preserve">I. Oświadczam, że nie podlegam wykluczeniu z postępowania na podstawie </w:t>
      </w:r>
      <w:r w:rsidRPr="00D66258">
        <w:rPr>
          <w:rFonts w:ascii="Times New Roman" w:hAnsi="Times New Roman"/>
          <w:sz w:val="24"/>
          <w:szCs w:val="24"/>
        </w:rPr>
        <w:br/>
        <w:t>art. 24 ust 1 pkt. 12-23 oraz art. 24 ust. 5 pkt. 1 i 8 ustawy Pzp.</w:t>
      </w:r>
    </w:p>
    <w:p w14:paraId="04F1BABF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4895D2CE" w14:textId="77777777"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</w:t>
      </w:r>
      <w:r w:rsidR="00867BD7">
        <w:rPr>
          <w:sz w:val="24"/>
          <w:szCs w:val="24"/>
        </w:rPr>
        <w:t>….…….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>dnia ………….……. r.</w:t>
      </w:r>
    </w:p>
    <w:p w14:paraId="36C50320" w14:textId="77777777"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14:paraId="3F15B7BE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14:paraId="3F36DB0D" w14:textId="77777777"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14:paraId="367E5232" w14:textId="77777777" w:rsidR="00E11339" w:rsidRPr="00D66258" w:rsidRDefault="00E11339" w:rsidP="007A7095">
      <w:pPr>
        <w:spacing w:line="276" w:lineRule="auto"/>
        <w:jc w:val="both"/>
        <w:rPr>
          <w:i/>
          <w:sz w:val="24"/>
          <w:szCs w:val="24"/>
        </w:rPr>
      </w:pPr>
    </w:p>
    <w:p w14:paraId="27242527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II. Oświadczam, że zachodzą w stosunku do mnie podstawy wykluczenia z postępowania </w:t>
      </w:r>
      <w:r w:rsidRPr="00D66258">
        <w:rPr>
          <w:sz w:val="24"/>
          <w:szCs w:val="24"/>
        </w:rPr>
        <w:br/>
        <w:t>na podstawie art. …………. ustawy Pzp</w:t>
      </w:r>
      <w:r w:rsidR="00867BD7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>(podać mającą zastosowanie podstawę wykluczenia spośród wymienionych w art. 24 ust. 1 pkt. 13-14, 16-20 lub art. 24 ust. 5 ustawy Pzp).</w:t>
      </w:r>
      <w:r w:rsidR="00867BD7">
        <w:rPr>
          <w:sz w:val="24"/>
          <w:szCs w:val="24"/>
        </w:rPr>
        <w:t xml:space="preserve">Jednocześnie oświadczam, </w:t>
      </w:r>
      <w:r w:rsidRPr="00D66258">
        <w:rPr>
          <w:sz w:val="24"/>
          <w:szCs w:val="24"/>
        </w:rPr>
        <w:t>że w związku z ww. okolicznością, na podstawie art. 24 ust. 8 ustawy Pzp podjąłem następujące środki naprawcze:</w:t>
      </w:r>
    </w:p>
    <w:p w14:paraId="30B20C9B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14:paraId="399A5C11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71CAD622" w14:textId="77777777"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 w:rsidRPr="00D66258">
        <w:rPr>
          <w:i/>
          <w:sz w:val="24"/>
          <w:szCs w:val="24"/>
        </w:rPr>
        <w:t xml:space="preserve">, </w:t>
      </w:r>
      <w:r w:rsidR="00867BD7" w:rsidRPr="00D66258">
        <w:rPr>
          <w:sz w:val="24"/>
          <w:szCs w:val="24"/>
        </w:rPr>
        <w:t xml:space="preserve">dnia …………………. r. </w:t>
      </w:r>
      <w:r w:rsidRPr="00D66258">
        <w:rPr>
          <w:sz w:val="24"/>
          <w:szCs w:val="24"/>
        </w:rPr>
        <w:t xml:space="preserve"> </w:t>
      </w:r>
    </w:p>
    <w:p w14:paraId="0D85CE04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i/>
          <w:sz w:val="24"/>
          <w:szCs w:val="24"/>
        </w:rPr>
        <w:t>(miejscowość)</w:t>
      </w:r>
      <w:r w:rsidRPr="00D66258">
        <w:rPr>
          <w:sz w:val="24"/>
          <w:szCs w:val="24"/>
        </w:rPr>
        <w:t xml:space="preserve"> </w:t>
      </w:r>
    </w:p>
    <w:p w14:paraId="613D2613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14:paraId="01EA90B5" w14:textId="77777777"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14:paraId="1EBE0F27" w14:textId="77777777" w:rsidR="005B5C3A" w:rsidRPr="00D66258" w:rsidRDefault="005B5C3A" w:rsidP="00867BD7">
      <w:pPr>
        <w:spacing w:line="276" w:lineRule="auto"/>
        <w:jc w:val="both"/>
        <w:rPr>
          <w:i/>
          <w:sz w:val="24"/>
          <w:szCs w:val="24"/>
        </w:rPr>
      </w:pPr>
    </w:p>
    <w:p w14:paraId="7C5802C4" w14:textId="77777777"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lastRenderedPageBreak/>
        <w:t>OŚWIADCZENIE DOTYCZĄCE PODMIOTU, NA KTÓREGO ZASOBY POWOŁUJE SIĘ WYKONAWCA*:</w:t>
      </w:r>
    </w:p>
    <w:p w14:paraId="576F0181" w14:textId="77777777"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14:paraId="589985B5" w14:textId="77777777" w:rsidR="00E11339" w:rsidRPr="00D66258" w:rsidRDefault="00E11339" w:rsidP="00D66258">
      <w:pPr>
        <w:spacing w:line="276" w:lineRule="auto"/>
        <w:jc w:val="both"/>
        <w:rPr>
          <w:i/>
          <w:sz w:val="24"/>
          <w:szCs w:val="24"/>
        </w:rPr>
      </w:pPr>
      <w:r w:rsidRPr="00D66258">
        <w:rPr>
          <w:sz w:val="24"/>
          <w:szCs w:val="24"/>
        </w:rPr>
        <w:t>III. Oświadczam, że następujący/e podmiot/y, na którego/</w:t>
      </w:r>
      <w:proofErr w:type="spellStart"/>
      <w:r w:rsidRPr="00D66258">
        <w:rPr>
          <w:sz w:val="24"/>
          <w:szCs w:val="24"/>
        </w:rPr>
        <w:t>ych</w:t>
      </w:r>
      <w:proofErr w:type="spellEnd"/>
      <w:r w:rsidRPr="00D66258">
        <w:rPr>
          <w:sz w:val="24"/>
          <w:szCs w:val="24"/>
        </w:rPr>
        <w:t xml:space="preserve"> zasoby powołuję </w:t>
      </w:r>
      <w:r w:rsidR="00867BD7">
        <w:rPr>
          <w:sz w:val="24"/>
          <w:szCs w:val="24"/>
        </w:rPr>
        <w:br/>
        <w:t xml:space="preserve">się w niniejszym postępowaniu, </w:t>
      </w:r>
      <w:r w:rsidRPr="00D66258">
        <w:rPr>
          <w:sz w:val="24"/>
          <w:szCs w:val="24"/>
        </w:rPr>
        <w:t>tj</w:t>
      </w:r>
      <w:r w:rsidR="00867BD7">
        <w:rPr>
          <w:sz w:val="24"/>
          <w:szCs w:val="24"/>
        </w:rPr>
        <w:t>.:…………………………………………………….……</w:t>
      </w:r>
      <w:r w:rsidRPr="00D66258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>(podać pełną nazwę/firmę, adres, a także w zależności od podmiotu: NIP/PESEL, KRS/</w:t>
      </w:r>
      <w:proofErr w:type="spellStart"/>
      <w:r w:rsidRPr="00867BD7">
        <w:rPr>
          <w:i/>
          <w:sz w:val="22"/>
          <w:szCs w:val="24"/>
        </w:rPr>
        <w:t>CEiDG</w:t>
      </w:r>
      <w:proofErr w:type="spellEnd"/>
      <w:r w:rsidRPr="00867BD7">
        <w:rPr>
          <w:i/>
          <w:sz w:val="22"/>
          <w:szCs w:val="24"/>
        </w:rPr>
        <w:t>)</w:t>
      </w:r>
      <w:r w:rsidR="00867BD7" w:rsidRPr="00867BD7">
        <w:rPr>
          <w:i/>
          <w:sz w:val="22"/>
          <w:szCs w:val="24"/>
        </w:rPr>
        <w:t xml:space="preserve"> </w:t>
      </w:r>
      <w:r w:rsidRPr="00D66258">
        <w:rPr>
          <w:sz w:val="24"/>
          <w:szCs w:val="24"/>
        </w:rPr>
        <w:t>nie podlega/ją wykluczeniu z postępowania o udzielenie zamówienia.</w:t>
      </w:r>
    </w:p>
    <w:p w14:paraId="14AB5469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0BD209F4" w14:textId="77777777"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…………….……. </w:t>
      </w:r>
    </w:p>
    <w:p w14:paraId="13D485E6" w14:textId="77777777"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1339" w:rsidRPr="00D66258">
        <w:rPr>
          <w:i/>
          <w:sz w:val="24"/>
          <w:szCs w:val="24"/>
        </w:rPr>
        <w:t>(miejscowość)</w:t>
      </w:r>
    </w:p>
    <w:p w14:paraId="2E7D9222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14:paraId="225BE078" w14:textId="77777777" w:rsidR="00E11339" w:rsidRDefault="007A7095" w:rsidP="007A7095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14:paraId="3A6ED7A9" w14:textId="77777777" w:rsidR="00D96385" w:rsidRPr="00D66258" w:rsidRDefault="00D96385" w:rsidP="007A7095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14:paraId="7507B0CC" w14:textId="77777777"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PODWYKONAWCY NIEBĘDĄCEGO PODMIOTEM, NAKTÓREGO ZASOBY POWOŁUJE SIĘ WYKONAWCA*:</w:t>
      </w:r>
    </w:p>
    <w:p w14:paraId="43168589" w14:textId="77777777"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14:paraId="520DA353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IV. Oświadczam, że następujący/e podmiot/y, będący/e podwykonawcą/</w:t>
      </w:r>
      <w:proofErr w:type="spellStart"/>
      <w:r w:rsidRPr="00D66258">
        <w:rPr>
          <w:sz w:val="24"/>
          <w:szCs w:val="24"/>
        </w:rPr>
        <w:t>ami</w:t>
      </w:r>
      <w:proofErr w:type="spellEnd"/>
      <w:r w:rsidRPr="00D66258">
        <w:rPr>
          <w:sz w:val="24"/>
          <w:szCs w:val="24"/>
        </w:rPr>
        <w:t>: ……………………………………………………………………..….……</w:t>
      </w:r>
      <w:r w:rsidR="00867BD7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>(podać pełną nazwę/firmę, adres, a także w zależności od podmiotu: NIP/PESEL, KRS/</w:t>
      </w:r>
      <w:proofErr w:type="spellStart"/>
      <w:r w:rsidRPr="00867BD7">
        <w:rPr>
          <w:i/>
          <w:sz w:val="22"/>
          <w:szCs w:val="24"/>
        </w:rPr>
        <w:t>CEiDG</w:t>
      </w:r>
      <w:proofErr w:type="spellEnd"/>
      <w:r w:rsidRPr="00867BD7">
        <w:rPr>
          <w:i/>
          <w:sz w:val="22"/>
          <w:szCs w:val="24"/>
        </w:rPr>
        <w:t>)</w:t>
      </w:r>
      <w:r w:rsidRPr="00D66258">
        <w:rPr>
          <w:sz w:val="24"/>
          <w:szCs w:val="24"/>
        </w:rPr>
        <w:t>,</w:t>
      </w:r>
      <w:r w:rsidR="00867BD7">
        <w:rPr>
          <w:sz w:val="24"/>
          <w:szCs w:val="24"/>
        </w:rPr>
        <w:t xml:space="preserve"> </w:t>
      </w:r>
      <w:r w:rsidRPr="00D66258">
        <w:rPr>
          <w:sz w:val="24"/>
          <w:szCs w:val="24"/>
        </w:rPr>
        <w:t>nie podleg</w:t>
      </w:r>
      <w:r w:rsidR="00867BD7">
        <w:rPr>
          <w:sz w:val="24"/>
          <w:szCs w:val="24"/>
        </w:rPr>
        <w:t xml:space="preserve">a/ą wykluczeniu z postępowania </w:t>
      </w:r>
      <w:r w:rsidRPr="00D66258">
        <w:rPr>
          <w:sz w:val="24"/>
          <w:szCs w:val="24"/>
        </w:rPr>
        <w:t>o udzielenie zamówienia.</w:t>
      </w:r>
    </w:p>
    <w:p w14:paraId="703F76B9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4DBA93AA" w14:textId="77777777" w:rsidR="00867BD7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…………….…….,</w:t>
      </w:r>
      <w:r>
        <w:rPr>
          <w:i/>
          <w:sz w:val="24"/>
          <w:szCs w:val="24"/>
        </w:rPr>
        <w:t xml:space="preserve"> </w:t>
      </w:r>
      <w:r w:rsidRPr="00D66258">
        <w:rPr>
          <w:sz w:val="24"/>
          <w:szCs w:val="24"/>
        </w:rPr>
        <w:t>dnia …………………. r.</w:t>
      </w:r>
    </w:p>
    <w:p w14:paraId="09BFAF5C" w14:textId="77777777"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E11339" w:rsidRPr="00D66258">
        <w:rPr>
          <w:i/>
          <w:sz w:val="24"/>
          <w:szCs w:val="24"/>
        </w:rPr>
        <w:t>(miejscowość)</w:t>
      </w:r>
    </w:p>
    <w:p w14:paraId="19B724A8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2205F868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14:paraId="5A176A2C" w14:textId="77777777" w:rsidR="00E11339" w:rsidRDefault="007A7095" w:rsidP="007A7095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14:paraId="49544709" w14:textId="77777777" w:rsidR="00D96385" w:rsidRPr="00D66258" w:rsidRDefault="00D96385" w:rsidP="007A7095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14:paraId="71F6DCAE" w14:textId="77777777"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PODANYCH INFORMACJI:</w:t>
      </w:r>
    </w:p>
    <w:p w14:paraId="267CFA05" w14:textId="77777777"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14:paraId="23906091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V. Oświadczam, że wszystkie informacje podane w powyższych oświadczeniach są aktualne </w:t>
      </w:r>
      <w:r w:rsidRPr="00D6625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D570D7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3B56E3F6" w14:textId="77777777"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>
        <w:rPr>
          <w:sz w:val="24"/>
          <w:szCs w:val="24"/>
        </w:rPr>
        <w:t xml:space="preserve">, </w:t>
      </w:r>
      <w:r w:rsidR="00867BD7" w:rsidRPr="00D66258">
        <w:rPr>
          <w:sz w:val="24"/>
          <w:szCs w:val="24"/>
        </w:rPr>
        <w:t>dnia …………………. r.</w:t>
      </w:r>
      <w:r w:rsidRPr="00D66258">
        <w:rPr>
          <w:sz w:val="24"/>
          <w:szCs w:val="24"/>
        </w:rPr>
        <w:t xml:space="preserve"> </w:t>
      </w:r>
    </w:p>
    <w:p w14:paraId="0F7437F3" w14:textId="77777777"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E11339" w:rsidRPr="00D66258">
        <w:rPr>
          <w:i/>
          <w:sz w:val="24"/>
          <w:szCs w:val="24"/>
        </w:rPr>
        <w:t>(miejscowość)</w:t>
      </w:r>
    </w:p>
    <w:p w14:paraId="7893281C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14:paraId="4076BB46" w14:textId="77777777"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14:paraId="25FB4512" w14:textId="77777777"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14:paraId="339598CF" w14:textId="77777777"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14:paraId="0D140BCD" w14:textId="77777777"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14:paraId="55157FB4" w14:textId="77777777" w:rsidR="00E11339" w:rsidRPr="00D66258" w:rsidRDefault="00E11339" w:rsidP="00D66258">
      <w:pPr>
        <w:spacing w:line="276" w:lineRule="auto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</w:rPr>
        <w:t xml:space="preserve">* </w:t>
      </w:r>
      <w:r w:rsidRPr="00D66258">
        <w:rPr>
          <w:b/>
          <w:bCs/>
          <w:sz w:val="24"/>
          <w:szCs w:val="24"/>
          <w:u w:val="single"/>
        </w:rPr>
        <w:t>należy wypełnić lub wpisać „nie dotyczy”</w:t>
      </w:r>
    </w:p>
    <w:p w14:paraId="34D0FA20" w14:textId="77777777" w:rsidR="00E11339" w:rsidRDefault="00E11339" w:rsidP="00D66258">
      <w:pPr>
        <w:spacing w:line="276" w:lineRule="auto"/>
        <w:rPr>
          <w:sz w:val="24"/>
          <w:szCs w:val="24"/>
        </w:rPr>
      </w:pPr>
    </w:p>
    <w:p w14:paraId="07BFDE5D" w14:textId="77777777" w:rsidR="00D96385" w:rsidRPr="00D66258" w:rsidRDefault="00D96385" w:rsidP="00D66258">
      <w:pPr>
        <w:spacing w:line="276" w:lineRule="auto"/>
        <w:rPr>
          <w:sz w:val="24"/>
          <w:szCs w:val="24"/>
        </w:rPr>
      </w:pPr>
    </w:p>
    <w:p w14:paraId="61B3A857" w14:textId="77777777" w:rsidR="00D96385" w:rsidRPr="00D66258" w:rsidRDefault="00D96385" w:rsidP="00D96385">
      <w:pPr>
        <w:pStyle w:val="Nagwek1"/>
        <w:spacing w:line="276" w:lineRule="auto"/>
        <w:jc w:val="right"/>
      </w:pPr>
      <w:r>
        <w:lastRenderedPageBreak/>
        <w:t>Załącznik nr 4 do SIWZ</w:t>
      </w:r>
    </w:p>
    <w:p w14:paraId="444DEE71" w14:textId="77777777" w:rsidR="00D96385" w:rsidRPr="00D66258" w:rsidRDefault="00D96385" w:rsidP="00D96385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14:paraId="7CC140E9" w14:textId="77777777" w:rsidR="00D96385" w:rsidRPr="00D66258" w:rsidRDefault="00D96385" w:rsidP="00D96385">
      <w:pPr>
        <w:spacing w:line="276" w:lineRule="auto"/>
        <w:jc w:val="right"/>
        <w:rPr>
          <w:b/>
          <w:bCs/>
          <w:sz w:val="24"/>
          <w:szCs w:val="24"/>
        </w:rPr>
      </w:pPr>
    </w:p>
    <w:p w14:paraId="1CE41F03" w14:textId="77777777" w:rsidR="00D96385" w:rsidRPr="00D66258" w:rsidRDefault="00D96385" w:rsidP="00D96385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OŚWIADCZENIE DOTYCZĄCE GRUPY KAPITAŁOWEJ </w:t>
      </w:r>
    </w:p>
    <w:p w14:paraId="76866D02" w14:textId="77777777" w:rsidR="00D96385" w:rsidRPr="00D66258" w:rsidRDefault="00D96385" w:rsidP="00D96385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składane na podsta</w:t>
      </w:r>
      <w:r>
        <w:rPr>
          <w:b/>
          <w:bCs/>
          <w:sz w:val="24"/>
          <w:szCs w:val="24"/>
        </w:rPr>
        <w:t>wie art. 24 ust. 11 ustawy PZP.</w:t>
      </w:r>
    </w:p>
    <w:p w14:paraId="1E10EB67" w14:textId="77777777" w:rsidR="00D96385" w:rsidRPr="00D66258" w:rsidRDefault="00D96385" w:rsidP="00D96385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DLA ZAMÓWIENIA:</w:t>
      </w:r>
    </w:p>
    <w:p w14:paraId="0A2383B2" w14:textId="77777777" w:rsidR="00D96385" w:rsidRPr="00D66258" w:rsidRDefault="00D96385" w:rsidP="00D96385">
      <w:pPr>
        <w:spacing w:line="276" w:lineRule="auto"/>
        <w:jc w:val="center"/>
        <w:rPr>
          <w:b/>
          <w:bCs/>
          <w:sz w:val="24"/>
          <w:szCs w:val="24"/>
        </w:rPr>
      </w:pPr>
    </w:p>
    <w:p w14:paraId="0F7FFCC3" w14:textId="77777777" w:rsidR="00D96385" w:rsidRDefault="00D96385" w:rsidP="00D96385">
      <w:pPr>
        <w:spacing w:line="276" w:lineRule="auto"/>
        <w:jc w:val="both"/>
        <w:rPr>
          <w:b/>
          <w:i/>
          <w:sz w:val="24"/>
          <w:szCs w:val="24"/>
        </w:rPr>
      </w:pPr>
      <w:r w:rsidRPr="00C87ECB">
        <w:rPr>
          <w:b/>
          <w:i/>
          <w:sz w:val="24"/>
          <w:szCs w:val="24"/>
        </w:rPr>
        <w:t>Wykonanie aplikacji internetowej do ewidencji i kontroli zasobu zarządzanego przez Zarząd Komunalnych Zasobów Lokalowych sp. z o.o</w:t>
      </w:r>
      <w:r>
        <w:rPr>
          <w:i/>
          <w:sz w:val="24"/>
          <w:szCs w:val="24"/>
        </w:rPr>
        <w:t>.</w:t>
      </w:r>
    </w:p>
    <w:p w14:paraId="3C10880D" w14:textId="77777777" w:rsidR="00D96385" w:rsidRPr="00D66258" w:rsidRDefault="00D96385" w:rsidP="00D96385">
      <w:pPr>
        <w:spacing w:line="276" w:lineRule="auto"/>
        <w:jc w:val="both"/>
        <w:rPr>
          <w:sz w:val="24"/>
          <w:szCs w:val="24"/>
        </w:rPr>
      </w:pPr>
    </w:p>
    <w:p w14:paraId="614031F0" w14:textId="77777777" w:rsidR="00D96385" w:rsidRPr="00D66258" w:rsidRDefault="00D96385" w:rsidP="00D96385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sz w:val="24"/>
          <w:szCs w:val="24"/>
        </w:rPr>
        <w:t>Nazwa(y) Wykonawcy(</w:t>
      </w:r>
      <w:proofErr w:type="spellStart"/>
      <w:r w:rsidRPr="00D66258">
        <w:rPr>
          <w:sz w:val="24"/>
          <w:szCs w:val="24"/>
        </w:rPr>
        <w:t>ców</w:t>
      </w:r>
      <w:proofErr w:type="spellEnd"/>
      <w:r w:rsidRPr="00D66258">
        <w:rPr>
          <w:sz w:val="24"/>
          <w:szCs w:val="24"/>
        </w:rPr>
        <w:t>) …………………………………………………………...…..</w:t>
      </w:r>
    </w:p>
    <w:p w14:paraId="76C8AE82" w14:textId="77777777" w:rsidR="00D96385" w:rsidRPr="00D66258" w:rsidRDefault="00D96385" w:rsidP="00D96385">
      <w:pPr>
        <w:spacing w:line="276" w:lineRule="auto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  <w:t xml:space="preserve">            </w:t>
      </w:r>
      <w:r w:rsidRPr="00D66258">
        <w:rPr>
          <w:bCs/>
          <w:sz w:val="24"/>
          <w:szCs w:val="24"/>
        </w:rPr>
        <w:t>……………………………………………………………….</w:t>
      </w:r>
    </w:p>
    <w:p w14:paraId="0BDBA7C4" w14:textId="77777777" w:rsidR="00D96385" w:rsidRPr="00D66258" w:rsidRDefault="00D96385" w:rsidP="00D96385">
      <w:pPr>
        <w:spacing w:line="276" w:lineRule="auto"/>
        <w:rPr>
          <w:bCs/>
          <w:sz w:val="24"/>
          <w:szCs w:val="24"/>
        </w:rPr>
      </w:pP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  <w:t>……………………………………………………………….</w:t>
      </w:r>
    </w:p>
    <w:p w14:paraId="04BFCB78" w14:textId="77777777" w:rsidR="00D96385" w:rsidRPr="00D66258" w:rsidRDefault="00D96385" w:rsidP="00D96385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bCs/>
          <w:sz w:val="24"/>
          <w:szCs w:val="24"/>
        </w:rPr>
        <w:t xml:space="preserve">Adres(y) </w:t>
      </w:r>
      <w:r w:rsidRPr="00D66258">
        <w:rPr>
          <w:sz w:val="24"/>
          <w:szCs w:val="24"/>
        </w:rPr>
        <w:t>Wykonawcy(</w:t>
      </w:r>
      <w:proofErr w:type="spellStart"/>
      <w:r w:rsidRPr="00D66258">
        <w:rPr>
          <w:sz w:val="24"/>
          <w:szCs w:val="24"/>
        </w:rPr>
        <w:t>ców</w:t>
      </w:r>
      <w:proofErr w:type="spellEnd"/>
      <w:r w:rsidRPr="00D66258">
        <w:rPr>
          <w:sz w:val="24"/>
          <w:szCs w:val="24"/>
        </w:rPr>
        <w:t>)  …………………………………………………………...…..</w:t>
      </w:r>
    </w:p>
    <w:p w14:paraId="4CED7616" w14:textId="77777777" w:rsidR="00D96385" w:rsidRPr="00D66258" w:rsidRDefault="00D96385" w:rsidP="00D96385">
      <w:pPr>
        <w:spacing w:line="276" w:lineRule="auto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  <w:t xml:space="preserve">            </w:t>
      </w:r>
      <w:r w:rsidRPr="00D66258">
        <w:rPr>
          <w:bCs/>
          <w:sz w:val="24"/>
          <w:szCs w:val="24"/>
        </w:rPr>
        <w:t>……………………………………………………………….</w:t>
      </w:r>
    </w:p>
    <w:p w14:paraId="4CD80C5F" w14:textId="77777777" w:rsidR="00D96385" w:rsidRPr="00D66258" w:rsidRDefault="00D96385" w:rsidP="00D96385">
      <w:pPr>
        <w:spacing w:line="276" w:lineRule="auto"/>
        <w:rPr>
          <w:bCs/>
          <w:sz w:val="24"/>
          <w:szCs w:val="24"/>
        </w:rPr>
      </w:pP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  <w:t>……………………………………………………………….</w:t>
      </w:r>
    </w:p>
    <w:p w14:paraId="175F854F" w14:textId="77777777" w:rsidR="00D96385" w:rsidRPr="00D66258" w:rsidRDefault="00D96385" w:rsidP="00D96385">
      <w:pPr>
        <w:spacing w:line="276" w:lineRule="auto"/>
        <w:rPr>
          <w:bCs/>
          <w:sz w:val="24"/>
          <w:szCs w:val="24"/>
        </w:rPr>
      </w:pPr>
    </w:p>
    <w:p w14:paraId="4689F7A6" w14:textId="77777777" w:rsidR="00D96385" w:rsidRPr="007A7095" w:rsidRDefault="00D96385" w:rsidP="00D96385">
      <w:pPr>
        <w:numPr>
          <w:ilvl w:val="3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* </w:t>
      </w:r>
      <w:r w:rsidRPr="00D66258">
        <w:rPr>
          <w:bCs/>
          <w:sz w:val="24"/>
          <w:szCs w:val="24"/>
        </w:rPr>
        <w:t>Oświadczamy, że należymy do tej samej grupy kapitałowej, o której mowa w art. 24 ust.1 pkt.23 Pzp, tj. w rozumieniu ustawy z dnia 16 lutego 2007 r. o ochronie konkurencji i konsumentów (Dz. U. Nr 50, poz. 331, z późn. zm.), co podmioty wymienione poniżej, które to złożyły ofertę w tym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D96385" w:rsidRPr="00D66258" w14:paraId="38EF09A8" w14:textId="77777777" w:rsidTr="00496228">
        <w:tc>
          <w:tcPr>
            <w:tcW w:w="817" w:type="dxa"/>
          </w:tcPr>
          <w:p w14:paraId="35EE6DE0" w14:textId="77777777" w:rsidR="00D96385" w:rsidRPr="00D66258" w:rsidRDefault="00D96385" w:rsidP="0049622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14:paraId="16FA0AA9" w14:textId="77777777" w:rsidR="00D96385" w:rsidRPr="00D66258" w:rsidRDefault="00D96385" w:rsidP="0049622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14:paraId="1177B889" w14:textId="77777777" w:rsidR="00D96385" w:rsidRPr="00D66258" w:rsidRDefault="00D96385" w:rsidP="0049622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Adres Podmiotu</w:t>
            </w:r>
          </w:p>
        </w:tc>
      </w:tr>
      <w:tr w:rsidR="00D96385" w:rsidRPr="00D66258" w14:paraId="74A3F4B4" w14:textId="77777777" w:rsidTr="00496228">
        <w:tc>
          <w:tcPr>
            <w:tcW w:w="817" w:type="dxa"/>
          </w:tcPr>
          <w:p w14:paraId="45523A1D" w14:textId="77777777" w:rsidR="00D96385" w:rsidRPr="00D66258" w:rsidRDefault="00D96385" w:rsidP="0049622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8C3A55" w14:textId="77777777" w:rsidR="00D96385" w:rsidRPr="00D66258" w:rsidRDefault="00D96385" w:rsidP="0049622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64A6B9E0" w14:textId="77777777" w:rsidR="00D96385" w:rsidRPr="00D66258" w:rsidRDefault="00D96385" w:rsidP="0049622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6B35AEE6" w14:textId="77777777" w:rsidR="00D96385" w:rsidRPr="00D66258" w:rsidRDefault="00D96385" w:rsidP="0049622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0583964F" w14:textId="77777777" w:rsidR="00D96385" w:rsidRPr="00D66258" w:rsidRDefault="00D96385" w:rsidP="0049622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242A05C7" w14:textId="77777777" w:rsidR="00D96385" w:rsidRPr="00D66258" w:rsidRDefault="00D96385" w:rsidP="0049622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14:paraId="7B2C7C28" w14:textId="77777777" w:rsidR="00D96385" w:rsidRPr="00D66258" w:rsidRDefault="00D96385" w:rsidP="0049622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0EF8611" w14:textId="77777777" w:rsidR="00D96385" w:rsidRPr="00D66258" w:rsidRDefault="00D96385" w:rsidP="00D96385">
      <w:pPr>
        <w:spacing w:line="276" w:lineRule="auto"/>
        <w:jc w:val="both"/>
        <w:rPr>
          <w:bCs/>
          <w:i/>
          <w:sz w:val="24"/>
          <w:szCs w:val="24"/>
        </w:rPr>
      </w:pPr>
      <w:r w:rsidRPr="00D66258">
        <w:rPr>
          <w:bCs/>
          <w:i/>
          <w:sz w:val="24"/>
          <w:szCs w:val="24"/>
        </w:rPr>
        <w:t>UWAGA:</w:t>
      </w:r>
    </w:p>
    <w:p w14:paraId="0FF70A94" w14:textId="77777777" w:rsidR="00D96385" w:rsidRPr="007A7095" w:rsidRDefault="00D96385" w:rsidP="00D96385">
      <w:pPr>
        <w:spacing w:line="276" w:lineRule="auto"/>
        <w:jc w:val="both"/>
        <w:rPr>
          <w:bCs/>
          <w:i/>
          <w:sz w:val="22"/>
          <w:szCs w:val="24"/>
        </w:rPr>
      </w:pPr>
      <w:r w:rsidRPr="007A7095">
        <w:rPr>
          <w:bCs/>
          <w:i/>
          <w:sz w:val="22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14:paraId="135D7F6C" w14:textId="77777777" w:rsidR="00D96385" w:rsidRPr="00D66258" w:rsidRDefault="00D96385" w:rsidP="00D96385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</w:p>
    <w:p w14:paraId="04EE19CB" w14:textId="77777777" w:rsidR="00D96385" w:rsidRDefault="00D96385" w:rsidP="00D96385">
      <w:pPr>
        <w:numPr>
          <w:ilvl w:val="3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* Informuję (my), </w:t>
      </w:r>
      <w:r w:rsidRPr="00D66258">
        <w:rPr>
          <w:bCs/>
          <w:sz w:val="24"/>
          <w:szCs w:val="24"/>
        </w:rPr>
        <w:t>że nie należę (nie należymy) do grupy kapitałowej o której mowa</w:t>
      </w:r>
      <w:r w:rsidRPr="00D66258">
        <w:rPr>
          <w:bCs/>
          <w:sz w:val="24"/>
          <w:szCs w:val="24"/>
        </w:rPr>
        <w:br/>
        <w:t>w art. 24 ust. 1 pkt. 23 ustawy z dnia 29 stycznia 2004 r. Prawo zamówień publicznych</w:t>
      </w:r>
      <w:r w:rsidRPr="00D66258">
        <w:rPr>
          <w:bCs/>
          <w:sz w:val="24"/>
          <w:szCs w:val="24"/>
        </w:rPr>
        <w:br/>
        <w:t>(tj.</w:t>
      </w:r>
      <w:r>
        <w:rPr>
          <w:bCs/>
          <w:sz w:val="24"/>
          <w:szCs w:val="24"/>
        </w:rPr>
        <w:t xml:space="preserve"> Dz. U. z 2018r. poz. 1986 ze zm.</w:t>
      </w:r>
      <w:r w:rsidRPr="00D66258">
        <w:rPr>
          <w:bCs/>
          <w:sz w:val="24"/>
          <w:szCs w:val="24"/>
        </w:rPr>
        <w:t>).</w:t>
      </w:r>
    </w:p>
    <w:p w14:paraId="40A1517C" w14:textId="77777777" w:rsidR="00D96385" w:rsidRPr="007A7095" w:rsidRDefault="00D96385" w:rsidP="00D96385">
      <w:pPr>
        <w:tabs>
          <w:tab w:val="num" w:pos="2880"/>
        </w:tabs>
        <w:spacing w:line="276" w:lineRule="auto"/>
        <w:ind w:left="426"/>
        <w:jc w:val="both"/>
        <w:rPr>
          <w:bCs/>
          <w:sz w:val="24"/>
          <w:szCs w:val="24"/>
        </w:rPr>
      </w:pPr>
    </w:p>
    <w:p w14:paraId="3D604621" w14:textId="77777777" w:rsidR="00D96385" w:rsidRPr="00D66258" w:rsidRDefault="00D96385" w:rsidP="00D96385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Miejsce i data........................</w:t>
      </w:r>
      <w:r w:rsidRPr="00D66258">
        <w:rPr>
          <w:sz w:val="24"/>
          <w:szCs w:val="24"/>
        </w:rPr>
        <w:tab/>
      </w:r>
    </w:p>
    <w:p w14:paraId="316F4179" w14:textId="77777777" w:rsidR="00D96385" w:rsidRPr="00D66258" w:rsidRDefault="00D96385" w:rsidP="00D96385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  <w:t xml:space="preserve">  </w:t>
      </w:r>
      <w:r w:rsidRPr="00D66258">
        <w:rPr>
          <w:sz w:val="24"/>
          <w:szCs w:val="24"/>
        </w:rPr>
        <w:t xml:space="preserve"> .........................................................</w:t>
      </w:r>
    </w:p>
    <w:p w14:paraId="142F7E80" w14:textId="77777777" w:rsidR="00D96385" w:rsidRPr="00D66258" w:rsidRDefault="00D96385" w:rsidP="00D96385">
      <w:pPr>
        <w:spacing w:line="276" w:lineRule="auto"/>
        <w:ind w:left="4679" w:firstLine="708"/>
        <w:rPr>
          <w:i/>
          <w:iCs/>
          <w:sz w:val="24"/>
          <w:szCs w:val="24"/>
        </w:rPr>
      </w:pPr>
      <w:r w:rsidRPr="00D66258">
        <w:rPr>
          <w:i/>
          <w:iCs/>
          <w:sz w:val="24"/>
          <w:szCs w:val="24"/>
        </w:rPr>
        <w:t>Podpis</w:t>
      </w:r>
    </w:p>
    <w:p w14:paraId="7D14A92C" w14:textId="77777777" w:rsidR="00D96385" w:rsidRPr="007A7095" w:rsidRDefault="00D96385" w:rsidP="00D96385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i/>
          <w:iCs/>
          <w:sz w:val="24"/>
          <w:szCs w:val="24"/>
        </w:rPr>
        <w:t xml:space="preserve">                                                       (uprawniony przedstawiciel Wykonawcy)</w:t>
      </w:r>
    </w:p>
    <w:p w14:paraId="1CAAF16D" w14:textId="77777777" w:rsidR="00D96385" w:rsidRPr="007A7095" w:rsidRDefault="00D96385" w:rsidP="00D96385">
      <w:pPr>
        <w:spacing w:line="276" w:lineRule="auto"/>
        <w:rPr>
          <w:b/>
          <w:bCs/>
          <w:iCs/>
          <w:sz w:val="22"/>
          <w:szCs w:val="24"/>
          <w:u w:val="single"/>
        </w:rPr>
      </w:pPr>
      <w:r w:rsidRPr="007A7095">
        <w:rPr>
          <w:b/>
          <w:bCs/>
          <w:iCs/>
          <w:sz w:val="22"/>
          <w:szCs w:val="24"/>
          <w:u w:val="single"/>
        </w:rPr>
        <w:t xml:space="preserve">*  niepotrzebne skreślić  </w:t>
      </w:r>
    </w:p>
    <w:p w14:paraId="64FCA090" w14:textId="77777777" w:rsidR="00D96385" w:rsidRPr="007A7095" w:rsidRDefault="00D96385" w:rsidP="00D96385">
      <w:pPr>
        <w:spacing w:line="276" w:lineRule="auto"/>
        <w:rPr>
          <w:b/>
          <w:bCs/>
          <w:iCs/>
          <w:sz w:val="22"/>
          <w:szCs w:val="24"/>
          <w:u w:val="single"/>
        </w:rPr>
      </w:pPr>
      <w:r w:rsidRPr="007A7095">
        <w:rPr>
          <w:b/>
          <w:bCs/>
          <w:sz w:val="22"/>
          <w:szCs w:val="24"/>
        </w:rPr>
        <w:t>Należy dostarczyć w terminie 3 dni od dnia zamieszczenia na stronie internetowej informacji, o której mowa w art. 86 ust. 5</w:t>
      </w:r>
    </w:p>
    <w:p w14:paraId="50188061" w14:textId="05ED7EBD" w:rsidR="00E11339" w:rsidRPr="00D66258" w:rsidRDefault="00E11339" w:rsidP="00D66258">
      <w:pPr>
        <w:pStyle w:val="Nagwek1"/>
        <w:spacing w:line="276" w:lineRule="auto"/>
        <w:jc w:val="right"/>
      </w:pPr>
      <w:r w:rsidRPr="00D66258">
        <w:lastRenderedPageBreak/>
        <w:t xml:space="preserve">Załącznik nr </w:t>
      </w:r>
      <w:r w:rsidR="00D96385">
        <w:t>5</w:t>
      </w:r>
      <w:r w:rsidRPr="00D66258">
        <w:t xml:space="preserve"> do SIWZ</w:t>
      </w:r>
    </w:p>
    <w:p w14:paraId="5701F283" w14:textId="77777777"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14:paraId="00C16D4D" w14:textId="77777777"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14:paraId="178AD10E" w14:textId="77777777"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14:paraId="4382D4C3" w14:textId="77777777"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14:paraId="0D29178B" w14:textId="77777777"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14:paraId="7C78F16E" w14:textId="77777777"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  <w:u w:val="single"/>
        </w:rPr>
        <w:t>OŚWIADCZENIE WYKONAWCY</w:t>
      </w:r>
    </w:p>
    <w:p w14:paraId="46D3032B" w14:textId="77777777" w:rsidR="00E11339" w:rsidRPr="00D66258" w:rsidRDefault="00E11339" w:rsidP="00D66258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14:paraId="4556DD49" w14:textId="6D6B60DF" w:rsidR="00CE0B6F" w:rsidRDefault="00E11339" w:rsidP="00D66258">
      <w:pPr>
        <w:tabs>
          <w:tab w:val="left" w:pos="34"/>
        </w:tabs>
        <w:spacing w:line="276" w:lineRule="auto"/>
        <w:ind w:left="3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Oświadczam, iż spełniam warunek w zakresie dysponowania w czasie trwania umowy</w:t>
      </w:r>
      <w:r w:rsidR="00CE0B6F">
        <w:rPr>
          <w:sz w:val="24"/>
          <w:szCs w:val="24"/>
        </w:rPr>
        <w:t xml:space="preserve"> </w:t>
      </w:r>
      <w:r w:rsidR="00CE0B6F">
        <w:rPr>
          <w:sz w:val="24"/>
          <w:szCs w:val="24"/>
        </w:rPr>
        <w:br/>
        <w:t xml:space="preserve">i skieruję do realizacji zamówienia co najmniej 4 osobowy zespół składający się </w:t>
      </w:r>
      <w:r w:rsidR="00CE0B6F">
        <w:rPr>
          <w:sz w:val="24"/>
          <w:szCs w:val="24"/>
        </w:rPr>
        <w:br/>
        <w:t>z 2 programistów, 1 testera/analityka i 1 menadżera projektu.</w:t>
      </w:r>
    </w:p>
    <w:p w14:paraId="282D6C5A" w14:textId="7FB45CBE" w:rsidR="00E11339" w:rsidRPr="00D66258" w:rsidRDefault="00E11339" w:rsidP="00D66258">
      <w:pPr>
        <w:tabs>
          <w:tab w:val="left" w:pos="34"/>
        </w:tabs>
        <w:spacing w:line="276" w:lineRule="auto"/>
        <w:ind w:left="3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 </w:t>
      </w:r>
      <w:r w:rsidRPr="00D66258">
        <w:rPr>
          <w:sz w:val="24"/>
          <w:szCs w:val="24"/>
        </w:rPr>
        <w:br/>
      </w:r>
    </w:p>
    <w:p w14:paraId="71A28977" w14:textId="77777777" w:rsidR="00E11339" w:rsidRPr="00D66258" w:rsidRDefault="00E11339" w:rsidP="00D66258">
      <w:pPr>
        <w:tabs>
          <w:tab w:val="left" w:pos="34"/>
        </w:tabs>
        <w:spacing w:line="276" w:lineRule="auto"/>
        <w:ind w:left="360"/>
        <w:jc w:val="both"/>
        <w:rPr>
          <w:sz w:val="24"/>
          <w:szCs w:val="24"/>
        </w:rPr>
      </w:pPr>
    </w:p>
    <w:p w14:paraId="03809318" w14:textId="77777777" w:rsidR="00E11339" w:rsidRPr="00D66258" w:rsidRDefault="00E11339" w:rsidP="00D66258">
      <w:pPr>
        <w:tabs>
          <w:tab w:val="left" w:pos="34"/>
        </w:tabs>
        <w:spacing w:line="276" w:lineRule="auto"/>
        <w:ind w:left="720"/>
        <w:jc w:val="both"/>
        <w:rPr>
          <w:sz w:val="24"/>
          <w:szCs w:val="24"/>
        </w:rPr>
      </w:pPr>
    </w:p>
    <w:p w14:paraId="7697B2BE" w14:textId="2582DD9A" w:rsidR="00E11339" w:rsidRPr="003D11F8" w:rsidRDefault="00E11339" w:rsidP="00D66258">
      <w:pPr>
        <w:suppressAutoHyphens/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3D11F8">
        <w:rPr>
          <w:b/>
          <w:sz w:val="24"/>
          <w:szCs w:val="24"/>
        </w:rPr>
        <w:t xml:space="preserve">wszystkie </w:t>
      </w:r>
      <w:r w:rsidR="003D11F8" w:rsidRPr="003D11F8">
        <w:rPr>
          <w:sz w:val="24"/>
          <w:szCs w:val="24"/>
        </w:rPr>
        <w:t>wykonując</w:t>
      </w:r>
      <w:r w:rsidR="003D11F8">
        <w:rPr>
          <w:sz w:val="24"/>
          <w:szCs w:val="24"/>
        </w:rPr>
        <w:t>e</w:t>
      </w:r>
      <w:r w:rsidR="003D11F8" w:rsidRPr="003D11F8">
        <w:rPr>
          <w:sz w:val="24"/>
          <w:szCs w:val="24"/>
        </w:rPr>
        <w:t xml:space="preserve"> czynności związane ze szkoleniem pracowników Zamawiającego, usługą Help </w:t>
      </w:r>
      <w:proofErr w:type="spellStart"/>
      <w:r w:rsidR="003D11F8" w:rsidRPr="003D11F8">
        <w:rPr>
          <w:sz w:val="24"/>
          <w:szCs w:val="24"/>
        </w:rPr>
        <w:t>Desku</w:t>
      </w:r>
      <w:proofErr w:type="spellEnd"/>
      <w:r w:rsidR="003D11F8" w:rsidRPr="003D11F8">
        <w:rPr>
          <w:sz w:val="24"/>
          <w:szCs w:val="24"/>
        </w:rPr>
        <w:t>/infolinii pozwalająca na bieżące zgłaszanie  Zamawiającemu ewentualnych problemów z działaniem aplikacji w okresie obowiązywania gwarancji</w:t>
      </w:r>
      <w:r w:rsidRPr="003D11F8">
        <w:rPr>
          <w:sz w:val="24"/>
          <w:szCs w:val="24"/>
        </w:rPr>
        <w:t xml:space="preserve"> (zgodnie z zapisami art.22 §1 ustawy z dnia 26 czerwca 1974r. Kodeks Pracy).</w:t>
      </w:r>
    </w:p>
    <w:p w14:paraId="34B1179D" w14:textId="77777777" w:rsidR="00E11339" w:rsidRPr="00D66258" w:rsidRDefault="00E11339" w:rsidP="00D66258">
      <w:pPr>
        <w:suppressAutoHyphens/>
        <w:spacing w:line="276" w:lineRule="auto"/>
        <w:jc w:val="both"/>
        <w:rPr>
          <w:sz w:val="24"/>
          <w:szCs w:val="24"/>
        </w:rPr>
      </w:pPr>
      <w:r w:rsidRPr="003D11F8">
        <w:rPr>
          <w:sz w:val="24"/>
          <w:szCs w:val="24"/>
        </w:rPr>
        <w:t>Zobowiązujemy się do</w:t>
      </w:r>
      <w:r w:rsidRPr="00D66258">
        <w:rPr>
          <w:sz w:val="24"/>
          <w:szCs w:val="24"/>
        </w:rPr>
        <w:t xml:space="preserve"> dostarczenia przed podpisaniem umowy oświadczenia</w:t>
      </w:r>
      <w:r w:rsidRPr="00D66258">
        <w:rPr>
          <w:sz w:val="24"/>
          <w:szCs w:val="24"/>
        </w:rPr>
        <w:br/>
        <w:t>w przedmiocie ilości zatrudnionych osób wraz z oświadczeniem potwierdzającym zatrudnienie ich na podstawie umowy o pracę oraz oświadczeniem o niezaleganiu</w:t>
      </w:r>
      <w:r w:rsidRPr="00D66258">
        <w:rPr>
          <w:sz w:val="24"/>
          <w:szCs w:val="24"/>
        </w:rPr>
        <w:br/>
        <w:t>z wypłatą wynagrodzenia na dzień złożenia oświadczenia.</w:t>
      </w:r>
    </w:p>
    <w:p w14:paraId="08E3ADCB" w14:textId="77777777"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14:paraId="218EEA5D" w14:textId="77777777"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14:paraId="02C1AC4F" w14:textId="77777777"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14:paraId="5AFC00DB" w14:textId="77777777" w:rsidR="00E11339" w:rsidRPr="00D66258" w:rsidRDefault="00E11339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14:paraId="10B9A735" w14:textId="77777777" w:rsidR="00E11339" w:rsidRPr="00D66258" w:rsidRDefault="00E11339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14:paraId="3D5057F9" w14:textId="77777777"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ab/>
      </w:r>
      <w:r w:rsidRPr="00D66258">
        <w:rPr>
          <w:b/>
          <w:bCs/>
          <w:i/>
          <w:iCs/>
          <w:sz w:val="24"/>
          <w:szCs w:val="24"/>
        </w:rPr>
        <w:tab/>
        <w:t>(uprawniony przedstawiciel Wykonawcy)</w:t>
      </w:r>
    </w:p>
    <w:p w14:paraId="4E4BBC61" w14:textId="77777777"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4A86B5AC" w14:textId="77777777"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2CF4588F" w14:textId="77777777"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34F62DF5" w14:textId="77777777"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634DD8D5" w14:textId="77777777"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3C845280" w14:textId="77777777"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3B5DBA4A" w14:textId="77777777"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15C06ECB" w14:textId="77777777"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14:paraId="12672748" w14:textId="77777777"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br w:type="page"/>
      </w:r>
    </w:p>
    <w:p w14:paraId="1A5ABE37" w14:textId="0E3319B6" w:rsidR="00E11339" w:rsidRPr="00D66258" w:rsidRDefault="00E11339" w:rsidP="00D66258">
      <w:pPr>
        <w:pStyle w:val="Nagwek1"/>
        <w:spacing w:line="276" w:lineRule="auto"/>
        <w:jc w:val="right"/>
      </w:pPr>
      <w:r w:rsidRPr="00D66258">
        <w:lastRenderedPageBreak/>
        <w:t xml:space="preserve">Załącznik nr </w:t>
      </w:r>
      <w:r w:rsidR="00D96385">
        <w:t>6</w:t>
      </w:r>
      <w:r w:rsidRPr="00D66258">
        <w:t xml:space="preserve"> do SIWZ</w:t>
      </w:r>
    </w:p>
    <w:p w14:paraId="263FFB48" w14:textId="77777777"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14:paraId="7F97AE94" w14:textId="77777777"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14:paraId="79115128" w14:textId="77777777"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55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39"/>
        <w:gridCol w:w="1821"/>
        <w:gridCol w:w="1901"/>
        <w:gridCol w:w="2778"/>
      </w:tblGrid>
      <w:tr w:rsidR="00C56705" w:rsidRPr="00D66258" w14:paraId="08DFBC11" w14:textId="77777777" w:rsidTr="001A310A">
        <w:trPr>
          <w:trHeight w:val="722"/>
        </w:trPr>
        <w:tc>
          <w:tcPr>
            <w:tcW w:w="564" w:type="dxa"/>
            <w:vAlign w:val="center"/>
          </w:tcPr>
          <w:p w14:paraId="2863733A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9" w:type="dxa"/>
            <w:vAlign w:val="center"/>
          </w:tcPr>
          <w:p w14:paraId="0A48501D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D66258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21" w:type="dxa"/>
            <w:vAlign w:val="center"/>
          </w:tcPr>
          <w:p w14:paraId="13362C6C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901" w:type="dxa"/>
            <w:vAlign w:val="center"/>
          </w:tcPr>
          <w:p w14:paraId="2052F471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vAlign w:val="center"/>
          </w:tcPr>
          <w:p w14:paraId="29785849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C56705" w:rsidRPr="00D66258" w14:paraId="3E94B642" w14:textId="77777777" w:rsidTr="001A310A">
        <w:trPr>
          <w:trHeight w:val="979"/>
        </w:trPr>
        <w:tc>
          <w:tcPr>
            <w:tcW w:w="564" w:type="dxa"/>
            <w:vAlign w:val="center"/>
          </w:tcPr>
          <w:p w14:paraId="0A3E9FF6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14:paraId="1F8B544B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F2D965D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52EE54D0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1C38800A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14:paraId="28D2CC78" w14:textId="77777777" w:rsidTr="001A310A">
        <w:trPr>
          <w:trHeight w:val="979"/>
        </w:trPr>
        <w:tc>
          <w:tcPr>
            <w:tcW w:w="564" w:type="dxa"/>
            <w:vAlign w:val="center"/>
          </w:tcPr>
          <w:p w14:paraId="6A20C569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14:paraId="06423945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59BC3AA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33AE220E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3A5D4FFF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14:paraId="5F5751D8" w14:textId="77777777" w:rsidTr="001A310A">
        <w:trPr>
          <w:trHeight w:val="979"/>
        </w:trPr>
        <w:tc>
          <w:tcPr>
            <w:tcW w:w="564" w:type="dxa"/>
            <w:vAlign w:val="center"/>
          </w:tcPr>
          <w:p w14:paraId="39FAE179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vAlign w:val="center"/>
          </w:tcPr>
          <w:p w14:paraId="68A8BC8A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C55F551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78B0EF93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36E3E1B9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14:paraId="1C919D20" w14:textId="77777777" w:rsidTr="001A310A">
        <w:trPr>
          <w:trHeight w:val="979"/>
        </w:trPr>
        <w:tc>
          <w:tcPr>
            <w:tcW w:w="564" w:type="dxa"/>
            <w:vAlign w:val="center"/>
          </w:tcPr>
          <w:p w14:paraId="33EBAAEE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  <w:vAlign w:val="center"/>
          </w:tcPr>
          <w:p w14:paraId="73092FAB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276B0B3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5E65AD59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DB825DD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14:paraId="2BB77A79" w14:textId="77777777" w:rsidTr="001A310A">
        <w:trPr>
          <w:trHeight w:val="992"/>
        </w:trPr>
        <w:tc>
          <w:tcPr>
            <w:tcW w:w="564" w:type="dxa"/>
            <w:vAlign w:val="center"/>
          </w:tcPr>
          <w:p w14:paraId="1945A89F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vAlign w:val="center"/>
          </w:tcPr>
          <w:p w14:paraId="2062A6FE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3AD1FD7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23AB2C1C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8C80011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14:paraId="64D428CD" w14:textId="77777777" w:rsidTr="001A310A">
        <w:trPr>
          <w:trHeight w:val="992"/>
        </w:trPr>
        <w:tc>
          <w:tcPr>
            <w:tcW w:w="564" w:type="dxa"/>
            <w:vAlign w:val="center"/>
          </w:tcPr>
          <w:p w14:paraId="38E235D2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vAlign w:val="center"/>
          </w:tcPr>
          <w:p w14:paraId="5937862A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222E109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4F1FDFB3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14D5B02B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14:paraId="2A01900D" w14:textId="77777777" w:rsidTr="001A310A">
        <w:trPr>
          <w:trHeight w:val="992"/>
        </w:trPr>
        <w:tc>
          <w:tcPr>
            <w:tcW w:w="564" w:type="dxa"/>
            <w:vAlign w:val="center"/>
          </w:tcPr>
          <w:p w14:paraId="3A2E2FBE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  <w:vAlign w:val="center"/>
          </w:tcPr>
          <w:p w14:paraId="18EA5BC0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1CE926A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1CD3D928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063E95B2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14:paraId="73BB437F" w14:textId="77777777" w:rsidTr="001A310A">
        <w:trPr>
          <w:trHeight w:val="992"/>
        </w:trPr>
        <w:tc>
          <w:tcPr>
            <w:tcW w:w="564" w:type="dxa"/>
            <w:vAlign w:val="center"/>
          </w:tcPr>
          <w:p w14:paraId="19001A04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  <w:vAlign w:val="center"/>
          </w:tcPr>
          <w:p w14:paraId="33F2D662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61739A8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440BA385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0D8CF5B8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14:paraId="0D747EF4" w14:textId="77777777" w:rsidTr="001A310A">
        <w:trPr>
          <w:trHeight w:val="992"/>
        </w:trPr>
        <w:tc>
          <w:tcPr>
            <w:tcW w:w="564" w:type="dxa"/>
            <w:vAlign w:val="center"/>
          </w:tcPr>
          <w:p w14:paraId="72194D0E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vAlign w:val="center"/>
          </w:tcPr>
          <w:p w14:paraId="4FADFDE8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60F295CE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5569E896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5B0C99C8" w14:textId="77777777"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936FC54" w14:textId="77777777" w:rsidR="00C56705" w:rsidRPr="00D66258" w:rsidRDefault="00C56705" w:rsidP="00D66258">
      <w:pPr>
        <w:spacing w:line="276" w:lineRule="auto"/>
        <w:jc w:val="center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 Wykaz wykonanych w ciągu ostatnich trzech lat usług:</w:t>
      </w:r>
    </w:p>
    <w:p w14:paraId="5D7B0A5D" w14:textId="77777777" w:rsidR="00C56705" w:rsidRPr="00D66258" w:rsidRDefault="00C56705" w:rsidP="00D66258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sz w:val="24"/>
          <w:szCs w:val="24"/>
        </w:rPr>
      </w:pPr>
    </w:p>
    <w:p w14:paraId="5449888C" w14:textId="77777777" w:rsidR="00C56705" w:rsidRPr="00D66258" w:rsidRDefault="00C56705" w:rsidP="00D66258">
      <w:p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</w:t>
      </w:r>
      <w:r w:rsidRPr="00D66258">
        <w:rPr>
          <w:sz w:val="24"/>
          <w:szCs w:val="24"/>
        </w:rPr>
        <w:t xml:space="preserve">: </w:t>
      </w:r>
      <w:r w:rsidRPr="00D66258"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14:paraId="240838E1" w14:textId="77777777" w:rsidR="00C56705" w:rsidRPr="00D66258" w:rsidRDefault="00C56705" w:rsidP="00D66258">
      <w:pPr>
        <w:pStyle w:val="Nagwek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D66258">
        <w:rPr>
          <w:rFonts w:ascii="Times New Roman" w:hAnsi="Times New Roman"/>
        </w:rPr>
        <w:t>Miejsce i data........................</w:t>
      </w:r>
      <w:r w:rsidRPr="00D66258">
        <w:rPr>
          <w:rFonts w:ascii="Times New Roman" w:hAnsi="Times New Roman"/>
        </w:rPr>
        <w:tab/>
      </w:r>
    </w:p>
    <w:p w14:paraId="6A7AD74B" w14:textId="77777777"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14:paraId="05A243FF" w14:textId="77777777"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14:paraId="3D1748C1" w14:textId="77777777" w:rsidR="00C56705" w:rsidRPr="007A7095" w:rsidRDefault="00C56705" w:rsidP="007A7095">
      <w:pPr>
        <w:tabs>
          <w:tab w:val="left" w:pos="567"/>
        </w:tabs>
        <w:spacing w:line="276" w:lineRule="auto"/>
        <w:jc w:val="center"/>
        <w:rPr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ab/>
        <w:t>(uprawniony przedstawiciel Wykonawcy)</w:t>
      </w:r>
    </w:p>
    <w:p w14:paraId="414EFA04" w14:textId="6E806266" w:rsidR="00C56705" w:rsidRPr="00D66258" w:rsidRDefault="00C56705" w:rsidP="00D66258">
      <w:pPr>
        <w:pStyle w:val="Nagwek1"/>
        <w:spacing w:line="276" w:lineRule="auto"/>
        <w:jc w:val="right"/>
      </w:pPr>
      <w:r w:rsidRPr="00D66258">
        <w:lastRenderedPageBreak/>
        <w:t xml:space="preserve">Załącznik nr </w:t>
      </w:r>
      <w:r w:rsidR="00D96385">
        <w:t>7</w:t>
      </w:r>
      <w:r w:rsidRPr="00D66258">
        <w:t xml:space="preserve"> do SIWZ</w:t>
      </w:r>
    </w:p>
    <w:p w14:paraId="0DDA467F" w14:textId="77777777"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14:paraId="09CF1DDA" w14:textId="77777777"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14:paraId="69B8F202" w14:textId="77777777"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14:paraId="7729314E" w14:textId="77777777"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14:paraId="025583D6" w14:textId="77777777"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14:paraId="25AF5E05" w14:textId="77777777"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53B69EEA" w14:textId="77777777"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1FFB5139" w14:textId="77777777"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OŚWIADCZENIE</w:t>
      </w:r>
    </w:p>
    <w:p w14:paraId="0767C5DC" w14:textId="77777777"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</w:p>
    <w:p w14:paraId="331E4DB5" w14:textId="77777777"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14:paraId="2C97E8DB" w14:textId="77777777" w:rsidR="00C56705" w:rsidRPr="00D66258" w:rsidRDefault="00C56705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14:paraId="5ACCD3B4" w14:textId="77777777"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14:paraId="7EE2786E" w14:textId="77777777"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</w:t>
      </w:r>
    </w:p>
    <w:p w14:paraId="5132FE35" w14:textId="77777777"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  <w:r w:rsidR="00867BD7">
        <w:rPr>
          <w:sz w:val="24"/>
          <w:szCs w:val="24"/>
        </w:rPr>
        <w:t>....</w:t>
      </w:r>
    </w:p>
    <w:p w14:paraId="2C4F26F9" w14:textId="77777777" w:rsidR="00C56705" w:rsidRPr="00D66258" w:rsidRDefault="00C56705" w:rsidP="00D66258">
      <w:pPr>
        <w:tabs>
          <w:tab w:val="left" w:pos="567"/>
        </w:tabs>
        <w:spacing w:line="276" w:lineRule="auto"/>
        <w:jc w:val="both"/>
        <w:rPr>
          <w:b/>
          <w:bCs/>
          <w:sz w:val="24"/>
          <w:szCs w:val="24"/>
        </w:rPr>
      </w:pPr>
    </w:p>
    <w:p w14:paraId="7396F1A0" w14:textId="77777777" w:rsidR="00C56705" w:rsidRPr="00D66258" w:rsidRDefault="00C56705" w:rsidP="00D66258">
      <w:pPr>
        <w:pStyle w:val="Tekstpodstawowy"/>
        <w:spacing w:line="276" w:lineRule="auto"/>
        <w:ind w:left="709"/>
        <w:jc w:val="both"/>
        <w:rPr>
          <w:sz w:val="24"/>
          <w:szCs w:val="24"/>
        </w:rPr>
      </w:pPr>
    </w:p>
    <w:p w14:paraId="00C078CC" w14:textId="77777777" w:rsidR="00C56705" w:rsidRPr="00D66258" w:rsidRDefault="00C56705" w:rsidP="00D66258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14:paraId="72E6CC59" w14:textId="77777777" w:rsidR="00C56705" w:rsidRPr="00D66258" w:rsidRDefault="00C56705" w:rsidP="00D66258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14:paraId="1B3A72EA" w14:textId="77777777"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Oświadczamy, że nie podlegamy wykluczeniu ze względu na brak orzeczenia tytułem środka zapobi</w:t>
      </w:r>
      <w:r w:rsidR="001578F2" w:rsidRPr="00D66258">
        <w:rPr>
          <w:sz w:val="24"/>
          <w:szCs w:val="24"/>
        </w:rPr>
        <w:t xml:space="preserve">egawczego zakazu ubiegania się </w:t>
      </w:r>
      <w:r w:rsidRPr="00D66258">
        <w:rPr>
          <w:sz w:val="24"/>
          <w:szCs w:val="24"/>
        </w:rPr>
        <w:t>o zamówienie publiczne.</w:t>
      </w:r>
    </w:p>
    <w:p w14:paraId="2C572E56" w14:textId="77777777"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14:paraId="27995CFB" w14:textId="77777777"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14:paraId="4190C474" w14:textId="77777777"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14:paraId="69CD639D" w14:textId="77777777" w:rsidR="00C56705" w:rsidRPr="00D66258" w:rsidRDefault="00C56705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DATA :</w:t>
      </w:r>
    </w:p>
    <w:p w14:paraId="07737733" w14:textId="77777777"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14:paraId="73B087FC" w14:textId="77777777"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14:paraId="565DD20C" w14:textId="77777777"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14:paraId="684FE7CE" w14:textId="77777777"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14:paraId="5C7CB4AF" w14:textId="77777777" w:rsidR="00C56705" w:rsidRPr="00D66258" w:rsidRDefault="00C56705" w:rsidP="00D66258">
      <w:pPr>
        <w:spacing w:line="276" w:lineRule="auto"/>
        <w:ind w:firstLine="708"/>
        <w:jc w:val="center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(uprawniony przedstawiciel Wykonawcy)</w:t>
      </w:r>
    </w:p>
    <w:p w14:paraId="372C782A" w14:textId="77777777"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14:paraId="400AADE3" w14:textId="77777777"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14:paraId="74BDB401" w14:textId="77777777" w:rsidR="00C56705" w:rsidRPr="00D66258" w:rsidRDefault="00C56705" w:rsidP="00D66258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14:paraId="2CAF82B3" w14:textId="77777777" w:rsidR="00C56705" w:rsidRPr="00D66258" w:rsidRDefault="00C56705" w:rsidP="00D66258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14:paraId="0148B6F3" w14:textId="77777777"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5D9F26EC" w14:textId="77777777"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3DA510BD" w14:textId="77777777"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00800246" w14:textId="77777777"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49E3E237" w14:textId="77777777"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466A26F5" w14:textId="77777777"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7165552D" w14:textId="77777777"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578186D3" w14:textId="77777777"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1F1E20A6" w14:textId="77777777"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14:paraId="718B25DF" w14:textId="77777777" w:rsidR="00D96385" w:rsidRPr="007A7095" w:rsidRDefault="00D96385">
      <w:pPr>
        <w:spacing w:line="276" w:lineRule="auto"/>
        <w:rPr>
          <w:b/>
          <w:bCs/>
          <w:iCs/>
          <w:sz w:val="22"/>
          <w:szCs w:val="24"/>
          <w:u w:val="single"/>
        </w:rPr>
      </w:pPr>
    </w:p>
    <w:sectPr w:rsidR="00D96385" w:rsidRPr="007A7095" w:rsidSect="00197F9B">
      <w:headerReference w:type="default" r:id="rId9"/>
      <w:footerReference w:type="default" r:id="rId10"/>
      <w:type w:val="oddPage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F6636" w14:textId="77777777" w:rsidR="001E6D60" w:rsidRDefault="001E6D60">
      <w:r>
        <w:separator/>
      </w:r>
    </w:p>
  </w:endnote>
  <w:endnote w:type="continuationSeparator" w:id="0">
    <w:p w14:paraId="719697BE" w14:textId="77777777" w:rsidR="001E6D60" w:rsidRDefault="001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2E43B" w14:textId="77777777" w:rsidR="00496228" w:rsidRPr="00C84F45" w:rsidRDefault="00496228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 w:rsidR="00FF0E24">
      <w:rPr>
        <w:rStyle w:val="Numerstrony"/>
        <w:noProof/>
      </w:rPr>
      <w:t>11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AE45B" w14:textId="77777777" w:rsidR="001E6D60" w:rsidRDefault="001E6D60">
      <w:r>
        <w:separator/>
      </w:r>
    </w:p>
  </w:footnote>
  <w:footnote w:type="continuationSeparator" w:id="0">
    <w:p w14:paraId="6DD769C7" w14:textId="77777777" w:rsidR="001E6D60" w:rsidRDefault="001E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33469" w14:textId="77777777" w:rsidR="00496228" w:rsidRDefault="00496228" w:rsidP="008815A0">
    <w:pPr>
      <w:tabs>
        <w:tab w:val="num" w:pos="426"/>
      </w:tabs>
      <w:ind w:left="360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Wykonanie aplikacji internetowej do ewidencji i kontroli zasobu </w:t>
    </w:r>
    <w:r w:rsidRPr="008815A0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zarządzanego </w:t>
    </w:r>
  </w:p>
  <w:p w14:paraId="25C530EA" w14:textId="392E5E09" w:rsidR="00496228" w:rsidRPr="008815A0" w:rsidRDefault="00496228" w:rsidP="008815A0">
    <w:pPr>
      <w:tabs>
        <w:tab w:val="num" w:pos="426"/>
      </w:tabs>
      <w:ind w:left="360"/>
      <w:jc w:val="center"/>
      <w:rPr>
        <w:i/>
        <w:sz w:val="16"/>
        <w:szCs w:val="16"/>
      </w:rPr>
    </w:pPr>
    <w:r>
      <w:rPr>
        <w:i/>
        <w:sz w:val="16"/>
        <w:szCs w:val="16"/>
      </w:rPr>
      <w:t>przez</w:t>
    </w:r>
    <w:r w:rsidRPr="008815A0">
      <w:rPr>
        <w:i/>
        <w:sz w:val="16"/>
        <w:szCs w:val="16"/>
      </w:rPr>
      <w:t xml:space="preserve"> Zarząd Komunalnych Zasobów Lokalo</w:t>
    </w:r>
    <w:r>
      <w:rPr>
        <w:i/>
        <w:sz w:val="16"/>
        <w:szCs w:val="16"/>
      </w:rPr>
      <w:t>wych sp. z o.o.</w:t>
    </w:r>
  </w:p>
  <w:p w14:paraId="18F25561" w14:textId="77777777" w:rsidR="00496228" w:rsidRPr="00C93B4F" w:rsidRDefault="00496228" w:rsidP="00C37052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4892A72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0CA3B33"/>
    <w:multiLevelType w:val="hybridMultilevel"/>
    <w:tmpl w:val="16287E86"/>
    <w:lvl w:ilvl="0" w:tplc="4B6855B8">
      <w:start w:val="1"/>
      <w:numFmt w:val="bullet"/>
      <w:lvlText w:val="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15494134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B17D43"/>
    <w:multiLevelType w:val="hybridMultilevel"/>
    <w:tmpl w:val="A3940FEA"/>
    <w:lvl w:ilvl="0" w:tplc="B4F0D3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5">
    <w:nsid w:val="29EF6503"/>
    <w:multiLevelType w:val="multilevel"/>
    <w:tmpl w:val="E81283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142BE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114CF1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123E44"/>
    <w:multiLevelType w:val="hybridMultilevel"/>
    <w:tmpl w:val="1240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04E5C"/>
    <w:multiLevelType w:val="hybridMultilevel"/>
    <w:tmpl w:val="45460252"/>
    <w:lvl w:ilvl="0" w:tplc="0BBEC6C0">
      <w:start w:val="1"/>
      <w:numFmt w:val="decimal"/>
      <w:lvlText w:val="%1)"/>
      <w:lvlJc w:val="left"/>
      <w:pPr>
        <w:ind w:left="2988" w:hanging="360"/>
      </w:pPr>
      <w:rPr>
        <w:rFonts w:hint="default"/>
        <w:b/>
      </w:rPr>
    </w:lvl>
    <w:lvl w:ilvl="1" w:tplc="589A9DA8">
      <w:start w:val="1"/>
      <w:numFmt w:val="upperLetter"/>
      <w:lvlText w:val="(%2)"/>
      <w:lvlJc w:val="left"/>
      <w:pPr>
        <w:tabs>
          <w:tab w:val="num" w:pos="3660"/>
        </w:tabs>
        <w:ind w:left="36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C70827D0">
      <w:start w:val="1"/>
      <w:numFmt w:val="upperLetter"/>
      <w:lvlText w:val="(%5)"/>
      <w:lvlJc w:val="left"/>
      <w:pPr>
        <w:ind w:left="5868" w:hanging="360"/>
      </w:pPr>
      <w:rPr>
        <w:rFonts w:ascii="Times New Roman" w:eastAsia="Times New Roman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A02D81"/>
    <w:multiLevelType w:val="hybridMultilevel"/>
    <w:tmpl w:val="F89AD6AE"/>
    <w:lvl w:ilvl="0" w:tplc="269EF6D2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15943"/>
    <w:multiLevelType w:val="hybridMultilevel"/>
    <w:tmpl w:val="6D1EB7C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13C670D"/>
    <w:multiLevelType w:val="multilevel"/>
    <w:tmpl w:val="3E6E54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555379"/>
    <w:multiLevelType w:val="hybridMultilevel"/>
    <w:tmpl w:val="38B6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E700A"/>
    <w:multiLevelType w:val="multilevel"/>
    <w:tmpl w:val="8AFC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471234B4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9E76A81"/>
    <w:multiLevelType w:val="hybridMultilevel"/>
    <w:tmpl w:val="2904E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2B0E80"/>
    <w:multiLevelType w:val="multilevel"/>
    <w:tmpl w:val="8098B5D0"/>
    <w:styleLink w:val="Styl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BD6A10"/>
    <w:multiLevelType w:val="hybridMultilevel"/>
    <w:tmpl w:val="781088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4AE334A6"/>
    <w:multiLevelType w:val="hybridMultilevel"/>
    <w:tmpl w:val="EF5E87E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4C354747"/>
    <w:multiLevelType w:val="hybridMultilevel"/>
    <w:tmpl w:val="F83EE7C0"/>
    <w:lvl w:ilvl="0" w:tplc="42BA3922">
      <w:start w:val="1"/>
      <w:numFmt w:val="decimal"/>
      <w:lvlText w:val="12.%1."/>
      <w:lvlJc w:val="left"/>
      <w:pPr>
        <w:ind w:left="22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E8D3A93"/>
    <w:multiLevelType w:val="hybridMultilevel"/>
    <w:tmpl w:val="B66CC086"/>
    <w:lvl w:ilvl="0" w:tplc="003410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01D1D60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6D31CF6"/>
    <w:multiLevelType w:val="multilevel"/>
    <w:tmpl w:val="AB182C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2"/>
      <w:numFmt w:val="upp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4135"/>
      <w:numFmt w:val="decimal"/>
      <w:lvlText w:val="%6"/>
      <w:lvlJc w:val="left"/>
      <w:pPr>
        <w:ind w:left="988" w:hanging="420"/>
      </w:pPr>
      <w:rPr>
        <w:rFonts w:hint="default"/>
        <w:b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  <w:b/>
        <w:u w:val="none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F22FEA"/>
    <w:multiLevelType w:val="hybridMultilevel"/>
    <w:tmpl w:val="D9AA07D8"/>
    <w:lvl w:ilvl="0" w:tplc="0415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0">
    <w:nsid w:val="5C381DAE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FC543B4"/>
    <w:multiLevelType w:val="hybridMultilevel"/>
    <w:tmpl w:val="BD0ACB0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5FF6273F"/>
    <w:multiLevelType w:val="multilevel"/>
    <w:tmpl w:val="66704DC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3">
    <w:nsid w:val="61E604F2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25F29CE"/>
    <w:multiLevelType w:val="hybridMultilevel"/>
    <w:tmpl w:val="9AB8F520"/>
    <w:lvl w:ilvl="0" w:tplc="E6D2A58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4D2FA4"/>
    <w:multiLevelType w:val="hybridMultilevel"/>
    <w:tmpl w:val="5A0CD780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ED428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790578C"/>
    <w:multiLevelType w:val="hybridMultilevel"/>
    <w:tmpl w:val="B8C03EB0"/>
    <w:lvl w:ilvl="0" w:tplc="1432333C">
      <w:start w:val="1"/>
      <w:numFmt w:val="bullet"/>
      <w:lvlText w:val="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C334E8"/>
    <w:multiLevelType w:val="hybridMultilevel"/>
    <w:tmpl w:val="ECAAF456"/>
    <w:lvl w:ilvl="0" w:tplc="305220E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8">
    <w:nsid w:val="6B50378A"/>
    <w:multiLevelType w:val="hybridMultilevel"/>
    <w:tmpl w:val="C8EA73A6"/>
    <w:lvl w:ilvl="0" w:tplc="14F458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50E6B7C"/>
    <w:multiLevelType w:val="multilevel"/>
    <w:tmpl w:val="5A6674D0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50">
    <w:nsid w:val="76AE47E1"/>
    <w:multiLevelType w:val="hybridMultilevel"/>
    <w:tmpl w:val="8D2E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8D2608"/>
    <w:multiLevelType w:val="multilevel"/>
    <w:tmpl w:val="1DFEE14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1F16F6"/>
    <w:multiLevelType w:val="multilevel"/>
    <w:tmpl w:val="2280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7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1"/>
  </w:num>
  <w:num w:numId="4">
    <w:abstractNumId w:val="8"/>
  </w:num>
  <w:num w:numId="5">
    <w:abstractNumId w:val="9"/>
  </w:num>
  <w:num w:numId="6">
    <w:abstractNumId w:val="49"/>
  </w:num>
  <w:num w:numId="7">
    <w:abstractNumId w:val="15"/>
  </w:num>
  <w:num w:numId="8">
    <w:abstractNumId w:val="39"/>
  </w:num>
  <w:num w:numId="9">
    <w:abstractNumId w:val="26"/>
  </w:num>
  <w:num w:numId="10">
    <w:abstractNumId w:val="41"/>
  </w:num>
  <w:num w:numId="11">
    <w:abstractNumId w:val="34"/>
  </w:num>
  <w:num w:numId="12">
    <w:abstractNumId w:val="27"/>
  </w:num>
  <w:num w:numId="13">
    <w:abstractNumId w:val="51"/>
  </w:num>
  <w:num w:numId="14">
    <w:abstractNumId w:val="47"/>
  </w:num>
  <w:num w:numId="15">
    <w:abstractNumId w:val="20"/>
  </w:num>
  <w:num w:numId="16">
    <w:abstractNumId w:val="7"/>
  </w:num>
  <w:num w:numId="17">
    <w:abstractNumId w:val="40"/>
  </w:num>
  <w:num w:numId="18">
    <w:abstractNumId w:val="37"/>
  </w:num>
  <w:num w:numId="19">
    <w:abstractNumId w:val="11"/>
  </w:num>
  <w:num w:numId="20">
    <w:abstractNumId w:val="17"/>
  </w:num>
  <w:num w:numId="21">
    <w:abstractNumId w:val="29"/>
  </w:num>
  <w:num w:numId="22">
    <w:abstractNumId w:val="35"/>
  </w:num>
  <w:num w:numId="23">
    <w:abstractNumId w:val="18"/>
  </w:num>
  <w:num w:numId="24">
    <w:abstractNumId w:val="28"/>
  </w:num>
  <w:num w:numId="25">
    <w:abstractNumId w:val="50"/>
  </w:num>
  <w:num w:numId="26">
    <w:abstractNumId w:val="43"/>
  </w:num>
  <w:num w:numId="27">
    <w:abstractNumId w:val="53"/>
  </w:num>
  <w:num w:numId="28">
    <w:abstractNumId w:val="38"/>
  </w:num>
  <w:num w:numId="29">
    <w:abstractNumId w:val="48"/>
  </w:num>
  <w:num w:numId="30">
    <w:abstractNumId w:val="21"/>
  </w:num>
  <w:num w:numId="31">
    <w:abstractNumId w:val="46"/>
  </w:num>
  <w:num w:numId="32">
    <w:abstractNumId w:val="10"/>
  </w:num>
  <w:num w:numId="33">
    <w:abstractNumId w:val="25"/>
  </w:num>
  <w:num w:numId="34">
    <w:abstractNumId w:val="45"/>
  </w:num>
  <w:num w:numId="35">
    <w:abstractNumId w:val="3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4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9"/>
  </w:num>
  <w:num w:numId="42">
    <w:abstractNumId w:val="52"/>
  </w:num>
  <w:num w:numId="43">
    <w:abstractNumId w:val="44"/>
  </w:num>
  <w:num w:numId="44">
    <w:abstractNumId w:val="23"/>
  </w:num>
  <w:num w:numId="45">
    <w:abstractNumId w:val="33"/>
  </w:num>
  <w:num w:numId="46">
    <w:abstractNumId w:val="32"/>
  </w:num>
  <w:num w:numId="47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04DD"/>
    <w:rsid w:val="00001021"/>
    <w:rsid w:val="00001365"/>
    <w:rsid w:val="0000139F"/>
    <w:rsid w:val="00001CD4"/>
    <w:rsid w:val="00001ECC"/>
    <w:rsid w:val="00004419"/>
    <w:rsid w:val="0000460A"/>
    <w:rsid w:val="000049D1"/>
    <w:rsid w:val="00005202"/>
    <w:rsid w:val="00006DB7"/>
    <w:rsid w:val="0001182A"/>
    <w:rsid w:val="00011D83"/>
    <w:rsid w:val="00012329"/>
    <w:rsid w:val="000140B7"/>
    <w:rsid w:val="00014976"/>
    <w:rsid w:val="00015215"/>
    <w:rsid w:val="00015753"/>
    <w:rsid w:val="00016FEF"/>
    <w:rsid w:val="00020559"/>
    <w:rsid w:val="00021E6C"/>
    <w:rsid w:val="000225E3"/>
    <w:rsid w:val="00022696"/>
    <w:rsid w:val="00022797"/>
    <w:rsid w:val="00023B90"/>
    <w:rsid w:val="000250A8"/>
    <w:rsid w:val="00025AF4"/>
    <w:rsid w:val="00025F81"/>
    <w:rsid w:val="000261F0"/>
    <w:rsid w:val="00026323"/>
    <w:rsid w:val="00026443"/>
    <w:rsid w:val="00026E41"/>
    <w:rsid w:val="00027011"/>
    <w:rsid w:val="00030F35"/>
    <w:rsid w:val="00032585"/>
    <w:rsid w:val="000335C1"/>
    <w:rsid w:val="00033D85"/>
    <w:rsid w:val="000348ED"/>
    <w:rsid w:val="00040D33"/>
    <w:rsid w:val="0004121B"/>
    <w:rsid w:val="00042B88"/>
    <w:rsid w:val="00045115"/>
    <w:rsid w:val="00045155"/>
    <w:rsid w:val="00051AAC"/>
    <w:rsid w:val="00052AD6"/>
    <w:rsid w:val="00052DBA"/>
    <w:rsid w:val="000555BB"/>
    <w:rsid w:val="0005624F"/>
    <w:rsid w:val="00057530"/>
    <w:rsid w:val="000601C5"/>
    <w:rsid w:val="000602D9"/>
    <w:rsid w:val="00060E86"/>
    <w:rsid w:val="00061C1D"/>
    <w:rsid w:val="00061F8C"/>
    <w:rsid w:val="00064239"/>
    <w:rsid w:val="00064884"/>
    <w:rsid w:val="00064A2B"/>
    <w:rsid w:val="00065156"/>
    <w:rsid w:val="00065F21"/>
    <w:rsid w:val="00070884"/>
    <w:rsid w:val="000737B5"/>
    <w:rsid w:val="00073BC8"/>
    <w:rsid w:val="000744EB"/>
    <w:rsid w:val="000764FE"/>
    <w:rsid w:val="0008149F"/>
    <w:rsid w:val="000829B6"/>
    <w:rsid w:val="00082AA3"/>
    <w:rsid w:val="0008358D"/>
    <w:rsid w:val="00083A3B"/>
    <w:rsid w:val="00083CF2"/>
    <w:rsid w:val="0008477C"/>
    <w:rsid w:val="00085390"/>
    <w:rsid w:val="00085E7E"/>
    <w:rsid w:val="0008649F"/>
    <w:rsid w:val="00086B4D"/>
    <w:rsid w:val="00087444"/>
    <w:rsid w:val="00090F7F"/>
    <w:rsid w:val="00091809"/>
    <w:rsid w:val="00091D55"/>
    <w:rsid w:val="00091EA6"/>
    <w:rsid w:val="00092279"/>
    <w:rsid w:val="00092303"/>
    <w:rsid w:val="00092E73"/>
    <w:rsid w:val="00093F31"/>
    <w:rsid w:val="00095AF7"/>
    <w:rsid w:val="000A08BA"/>
    <w:rsid w:val="000A1DB3"/>
    <w:rsid w:val="000A1EE0"/>
    <w:rsid w:val="000A1FF7"/>
    <w:rsid w:val="000A27EF"/>
    <w:rsid w:val="000A5268"/>
    <w:rsid w:val="000A600A"/>
    <w:rsid w:val="000A7432"/>
    <w:rsid w:val="000B1423"/>
    <w:rsid w:val="000B1738"/>
    <w:rsid w:val="000B2F95"/>
    <w:rsid w:val="000B3CFA"/>
    <w:rsid w:val="000B4DAA"/>
    <w:rsid w:val="000B4FAE"/>
    <w:rsid w:val="000B5062"/>
    <w:rsid w:val="000B5071"/>
    <w:rsid w:val="000B575C"/>
    <w:rsid w:val="000B5CDD"/>
    <w:rsid w:val="000B5D1F"/>
    <w:rsid w:val="000B771A"/>
    <w:rsid w:val="000B7971"/>
    <w:rsid w:val="000B7A60"/>
    <w:rsid w:val="000B7FC7"/>
    <w:rsid w:val="000C2264"/>
    <w:rsid w:val="000C2562"/>
    <w:rsid w:val="000C2D51"/>
    <w:rsid w:val="000C3DE4"/>
    <w:rsid w:val="000C4221"/>
    <w:rsid w:val="000C4D05"/>
    <w:rsid w:val="000C4D86"/>
    <w:rsid w:val="000C6BE1"/>
    <w:rsid w:val="000C7A98"/>
    <w:rsid w:val="000D0221"/>
    <w:rsid w:val="000D04DF"/>
    <w:rsid w:val="000D0555"/>
    <w:rsid w:val="000D124E"/>
    <w:rsid w:val="000D28EE"/>
    <w:rsid w:val="000D2EBD"/>
    <w:rsid w:val="000D381C"/>
    <w:rsid w:val="000D389D"/>
    <w:rsid w:val="000D5928"/>
    <w:rsid w:val="000D6685"/>
    <w:rsid w:val="000D687E"/>
    <w:rsid w:val="000D6C6A"/>
    <w:rsid w:val="000E068C"/>
    <w:rsid w:val="000E1C0E"/>
    <w:rsid w:val="000E3568"/>
    <w:rsid w:val="000E4F64"/>
    <w:rsid w:val="000E55D7"/>
    <w:rsid w:val="000E57D9"/>
    <w:rsid w:val="000E6A9C"/>
    <w:rsid w:val="000E75C6"/>
    <w:rsid w:val="000F0376"/>
    <w:rsid w:val="000F3E91"/>
    <w:rsid w:val="000F4AF9"/>
    <w:rsid w:val="000F66D9"/>
    <w:rsid w:val="0010020F"/>
    <w:rsid w:val="0010148C"/>
    <w:rsid w:val="001031DE"/>
    <w:rsid w:val="00103B88"/>
    <w:rsid w:val="00103BB8"/>
    <w:rsid w:val="00104555"/>
    <w:rsid w:val="00106F01"/>
    <w:rsid w:val="00110132"/>
    <w:rsid w:val="0011063E"/>
    <w:rsid w:val="00110C97"/>
    <w:rsid w:val="001116C9"/>
    <w:rsid w:val="00111E1F"/>
    <w:rsid w:val="00112069"/>
    <w:rsid w:val="00112156"/>
    <w:rsid w:val="0011280F"/>
    <w:rsid w:val="00113142"/>
    <w:rsid w:val="00114A7E"/>
    <w:rsid w:val="001152B4"/>
    <w:rsid w:val="00115E38"/>
    <w:rsid w:val="00115F8D"/>
    <w:rsid w:val="00117241"/>
    <w:rsid w:val="00120095"/>
    <w:rsid w:val="001205AF"/>
    <w:rsid w:val="001225E6"/>
    <w:rsid w:val="001229DF"/>
    <w:rsid w:val="00123AD6"/>
    <w:rsid w:val="00123BCE"/>
    <w:rsid w:val="00124A96"/>
    <w:rsid w:val="0012690A"/>
    <w:rsid w:val="0013412B"/>
    <w:rsid w:val="00134459"/>
    <w:rsid w:val="00136690"/>
    <w:rsid w:val="00141026"/>
    <w:rsid w:val="00142A68"/>
    <w:rsid w:val="00143488"/>
    <w:rsid w:val="00143AA1"/>
    <w:rsid w:val="00143DCC"/>
    <w:rsid w:val="0014414B"/>
    <w:rsid w:val="0014655E"/>
    <w:rsid w:val="001475F6"/>
    <w:rsid w:val="0015000B"/>
    <w:rsid w:val="001530E3"/>
    <w:rsid w:val="001538B0"/>
    <w:rsid w:val="00154EF7"/>
    <w:rsid w:val="0015593E"/>
    <w:rsid w:val="0015645F"/>
    <w:rsid w:val="001578F2"/>
    <w:rsid w:val="00161F62"/>
    <w:rsid w:val="001670F1"/>
    <w:rsid w:val="00173198"/>
    <w:rsid w:val="001732D6"/>
    <w:rsid w:val="001744BD"/>
    <w:rsid w:val="001748FE"/>
    <w:rsid w:val="00174D0D"/>
    <w:rsid w:val="0017690F"/>
    <w:rsid w:val="001776B0"/>
    <w:rsid w:val="001804CD"/>
    <w:rsid w:val="001823D8"/>
    <w:rsid w:val="0018314E"/>
    <w:rsid w:val="00183DB6"/>
    <w:rsid w:val="00184B45"/>
    <w:rsid w:val="00186FFC"/>
    <w:rsid w:val="001906F8"/>
    <w:rsid w:val="00191506"/>
    <w:rsid w:val="00192173"/>
    <w:rsid w:val="001922DD"/>
    <w:rsid w:val="0019290E"/>
    <w:rsid w:val="00192C71"/>
    <w:rsid w:val="00193297"/>
    <w:rsid w:val="00193A89"/>
    <w:rsid w:val="001943FF"/>
    <w:rsid w:val="00194770"/>
    <w:rsid w:val="00195119"/>
    <w:rsid w:val="00196B27"/>
    <w:rsid w:val="00197F9B"/>
    <w:rsid w:val="001A0231"/>
    <w:rsid w:val="001A0666"/>
    <w:rsid w:val="001A073E"/>
    <w:rsid w:val="001A0ECB"/>
    <w:rsid w:val="001A1CFC"/>
    <w:rsid w:val="001A2540"/>
    <w:rsid w:val="001A307F"/>
    <w:rsid w:val="001A310A"/>
    <w:rsid w:val="001A4B6A"/>
    <w:rsid w:val="001A64CC"/>
    <w:rsid w:val="001A6764"/>
    <w:rsid w:val="001A7461"/>
    <w:rsid w:val="001A75BE"/>
    <w:rsid w:val="001B1C29"/>
    <w:rsid w:val="001B1D06"/>
    <w:rsid w:val="001B2D2A"/>
    <w:rsid w:val="001B4203"/>
    <w:rsid w:val="001B4FF6"/>
    <w:rsid w:val="001B6AD8"/>
    <w:rsid w:val="001B725F"/>
    <w:rsid w:val="001B7296"/>
    <w:rsid w:val="001C0A4D"/>
    <w:rsid w:val="001C0A74"/>
    <w:rsid w:val="001C1B8C"/>
    <w:rsid w:val="001C1CCD"/>
    <w:rsid w:val="001C1E5B"/>
    <w:rsid w:val="001C2A0B"/>
    <w:rsid w:val="001C3B41"/>
    <w:rsid w:val="001C5AC9"/>
    <w:rsid w:val="001C63A9"/>
    <w:rsid w:val="001C709E"/>
    <w:rsid w:val="001C7196"/>
    <w:rsid w:val="001C7B8D"/>
    <w:rsid w:val="001D04EE"/>
    <w:rsid w:val="001D051F"/>
    <w:rsid w:val="001D2108"/>
    <w:rsid w:val="001D2C39"/>
    <w:rsid w:val="001D34A2"/>
    <w:rsid w:val="001D3678"/>
    <w:rsid w:val="001D393F"/>
    <w:rsid w:val="001D4021"/>
    <w:rsid w:val="001D4971"/>
    <w:rsid w:val="001D5AB3"/>
    <w:rsid w:val="001D5B53"/>
    <w:rsid w:val="001D660A"/>
    <w:rsid w:val="001E04DB"/>
    <w:rsid w:val="001E0ACB"/>
    <w:rsid w:val="001E10B6"/>
    <w:rsid w:val="001E1DAB"/>
    <w:rsid w:val="001E3D18"/>
    <w:rsid w:val="001E3F93"/>
    <w:rsid w:val="001E4C6C"/>
    <w:rsid w:val="001E58BF"/>
    <w:rsid w:val="001E69C1"/>
    <w:rsid w:val="001E6D60"/>
    <w:rsid w:val="001E73CE"/>
    <w:rsid w:val="001E7BBB"/>
    <w:rsid w:val="001F03AB"/>
    <w:rsid w:val="001F0871"/>
    <w:rsid w:val="001F47CA"/>
    <w:rsid w:val="001F6A30"/>
    <w:rsid w:val="001F7736"/>
    <w:rsid w:val="00200F93"/>
    <w:rsid w:val="00201A04"/>
    <w:rsid w:val="002034C2"/>
    <w:rsid w:val="00203D12"/>
    <w:rsid w:val="00204754"/>
    <w:rsid w:val="00204DB6"/>
    <w:rsid w:val="0020748D"/>
    <w:rsid w:val="002107A4"/>
    <w:rsid w:val="002112D5"/>
    <w:rsid w:val="0021149D"/>
    <w:rsid w:val="002114A6"/>
    <w:rsid w:val="002115E7"/>
    <w:rsid w:val="00212E01"/>
    <w:rsid w:val="002142E0"/>
    <w:rsid w:val="00217323"/>
    <w:rsid w:val="002206CF"/>
    <w:rsid w:val="00221054"/>
    <w:rsid w:val="00221557"/>
    <w:rsid w:val="00222DBB"/>
    <w:rsid w:val="00223B3C"/>
    <w:rsid w:val="00224B49"/>
    <w:rsid w:val="00225397"/>
    <w:rsid w:val="00225B55"/>
    <w:rsid w:val="00231AF6"/>
    <w:rsid w:val="00232C25"/>
    <w:rsid w:val="002338B6"/>
    <w:rsid w:val="002338B9"/>
    <w:rsid w:val="00235231"/>
    <w:rsid w:val="0023595E"/>
    <w:rsid w:val="00236D0A"/>
    <w:rsid w:val="0024047E"/>
    <w:rsid w:val="002409A8"/>
    <w:rsid w:val="00241822"/>
    <w:rsid w:val="0024224D"/>
    <w:rsid w:val="0024227E"/>
    <w:rsid w:val="002430D4"/>
    <w:rsid w:val="00245337"/>
    <w:rsid w:val="00246B03"/>
    <w:rsid w:val="00252740"/>
    <w:rsid w:val="00253851"/>
    <w:rsid w:val="00253976"/>
    <w:rsid w:val="00253BA2"/>
    <w:rsid w:val="00254A19"/>
    <w:rsid w:val="002600AB"/>
    <w:rsid w:val="00260E59"/>
    <w:rsid w:val="00262E54"/>
    <w:rsid w:val="00263C69"/>
    <w:rsid w:val="00263E72"/>
    <w:rsid w:val="0026499D"/>
    <w:rsid w:val="00265C59"/>
    <w:rsid w:val="00266A48"/>
    <w:rsid w:val="00266B19"/>
    <w:rsid w:val="00266B8B"/>
    <w:rsid w:val="0026727E"/>
    <w:rsid w:val="00267362"/>
    <w:rsid w:val="00267A73"/>
    <w:rsid w:val="002709B8"/>
    <w:rsid w:val="00270B80"/>
    <w:rsid w:val="00270FBD"/>
    <w:rsid w:val="00277EEA"/>
    <w:rsid w:val="00280032"/>
    <w:rsid w:val="00280D88"/>
    <w:rsid w:val="002822D0"/>
    <w:rsid w:val="00283056"/>
    <w:rsid w:val="00283389"/>
    <w:rsid w:val="002847B8"/>
    <w:rsid w:val="0028624D"/>
    <w:rsid w:val="00286449"/>
    <w:rsid w:val="0028777F"/>
    <w:rsid w:val="00287A98"/>
    <w:rsid w:val="002901C7"/>
    <w:rsid w:val="00290789"/>
    <w:rsid w:val="002932A8"/>
    <w:rsid w:val="0029348C"/>
    <w:rsid w:val="00293A4E"/>
    <w:rsid w:val="0029445B"/>
    <w:rsid w:val="00294C89"/>
    <w:rsid w:val="00295824"/>
    <w:rsid w:val="00295826"/>
    <w:rsid w:val="00295C1B"/>
    <w:rsid w:val="00296DAF"/>
    <w:rsid w:val="002A17FF"/>
    <w:rsid w:val="002A2030"/>
    <w:rsid w:val="002A627F"/>
    <w:rsid w:val="002A6B6B"/>
    <w:rsid w:val="002B1B7D"/>
    <w:rsid w:val="002B3D09"/>
    <w:rsid w:val="002B5442"/>
    <w:rsid w:val="002B5B3A"/>
    <w:rsid w:val="002B644C"/>
    <w:rsid w:val="002B6575"/>
    <w:rsid w:val="002B6627"/>
    <w:rsid w:val="002B6FB0"/>
    <w:rsid w:val="002B7DD9"/>
    <w:rsid w:val="002B7E37"/>
    <w:rsid w:val="002C00D5"/>
    <w:rsid w:val="002C097B"/>
    <w:rsid w:val="002C2FA2"/>
    <w:rsid w:val="002C512E"/>
    <w:rsid w:val="002C5649"/>
    <w:rsid w:val="002C58CD"/>
    <w:rsid w:val="002C5C5C"/>
    <w:rsid w:val="002C6208"/>
    <w:rsid w:val="002C65DD"/>
    <w:rsid w:val="002C6B29"/>
    <w:rsid w:val="002D0324"/>
    <w:rsid w:val="002D0E1A"/>
    <w:rsid w:val="002D0EC9"/>
    <w:rsid w:val="002D0FC1"/>
    <w:rsid w:val="002D3A2F"/>
    <w:rsid w:val="002D51A4"/>
    <w:rsid w:val="002D5CED"/>
    <w:rsid w:val="002D5D21"/>
    <w:rsid w:val="002D62BC"/>
    <w:rsid w:val="002D7786"/>
    <w:rsid w:val="002D7FF5"/>
    <w:rsid w:val="002E044E"/>
    <w:rsid w:val="002E069C"/>
    <w:rsid w:val="002E0AA6"/>
    <w:rsid w:val="002E117F"/>
    <w:rsid w:val="002E12B8"/>
    <w:rsid w:val="002E16B3"/>
    <w:rsid w:val="002E3888"/>
    <w:rsid w:val="002E4436"/>
    <w:rsid w:val="002E47D7"/>
    <w:rsid w:val="002E4E46"/>
    <w:rsid w:val="002F0D76"/>
    <w:rsid w:val="002F0ED5"/>
    <w:rsid w:val="002F134F"/>
    <w:rsid w:val="002F2578"/>
    <w:rsid w:val="002F3CD6"/>
    <w:rsid w:val="002F40A1"/>
    <w:rsid w:val="002F4176"/>
    <w:rsid w:val="00300F56"/>
    <w:rsid w:val="00301187"/>
    <w:rsid w:val="003013DE"/>
    <w:rsid w:val="00301734"/>
    <w:rsid w:val="00301CB8"/>
    <w:rsid w:val="00302388"/>
    <w:rsid w:val="00302508"/>
    <w:rsid w:val="00303267"/>
    <w:rsid w:val="003037DB"/>
    <w:rsid w:val="00304147"/>
    <w:rsid w:val="00304EBD"/>
    <w:rsid w:val="00305CE3"/>
    <w:rsid w:val="00305E2E"/>
    <w:rsid w:val="0030621B"/>
    <w:rsid w:val="003066B0"/>
    <w:rsid w:val="00306AF2"/>
    <w:rsid w:val="0031003C"/>
    <w:rsid w:val="003120B2"/>
    <w:rsid w:val="003124B9"/>
    <w:rsid w:val="003129B6"/>
    <w:rsid w:val="00312C5E"/>
    <w:rsid w:val="00312D8F"/>
    <w:rsid w:val="00315FD1"/>
    <w:rsid w:val="00317625"/>
    <w:rsid w:val="00320407"/>
    <w:rsid w:val="00320CDA"/>
    <w:rsid w:val="003222E4"/>
    <w:rsid w:val="00322C1D"/>
    <w:rsid w:val="0032387F"/>
    <w:rsid w:val="00324F23"/>
    <w:rsid w:val="003255CB"/>
    <w:rsid w:val="00325E57"/>
    <w:rsid w:val="00327ABA"/>
    <w:rsid w:val="00332C0E"/>
    <w:rsid w:val="00334B8D"/>
    <w:rsid w:val="00335925"/>
    <w:rsid w:val="003360C9"/>
    <w:rsid w:val="00336460"/>
    <w:rsid w:val="0033716E"/>
    <w:rsid w:val="003411C8"/>
    <w:rsid w:val="00341293"/>
    <w:rsid w:val="00341591"/>
    <w:rsid w:val="00342DED"/>
    <w:rsid w:val="003447B7"/>
    <w:rsid w:val="00344FE1"/>
    <w:rsid w:val="00345969"/>
    <w:rsid w:val="00345A92"/>
    <w:rsid w:val="00345C8C"/>
    <w:rsid w:val="003468F8"/>
    <w:rsid w:val="003474AE"/>
    <w:rsid w:val="003500DA"/>
    <w:rsid w:val="0035122E"/>
    <w:rsid w:val="003525E7"/>
    <w:rsid w:val="00352A1B"/>
    <w:rsid w:val="00352DD6"/>
    <w:rsid w:val="003535E3"/>
    <w:rsid w:val="00354B9C"/>
    <w:rsid w:val="00355319"/>
    <w:rsid w:val="003554F8"/>
    <w:rsid w:val="003554FC"/>
    <w:rsid w:val="00355F60"/>
    <w:rsid w:val="00356187"/>
    <w:rsid w:val="003604CA"/>
    <w:rsid w:val="00360D89"/>
    <w:rsid w:val="00361C42"/>
    <w:rsid w:val="00362427"/>
    <w:rsid w:val="00363301"/>
    <w:rsid w:val="0036334C"/>
    <w:rsid w:val="003646F9"/>
    <w:rsid w:val="00365064"/>
    <w:rsid w:val="00366595"/>
    <w:rsid w:val="00366CA5"/>
    <w:rsid w:val="0036792A"/>
    <w:rsid w:val="003709B9"/>
    <w:rsid w:val="00371C29"/>
    <w:rsid w:val="003723DD"/>
    <w:rsid w:val="00372A48"/>
    <w:rsid w:val="00373F48"/>
    <w:rsid w:val="00375D52"/>
    <w:rsid w:val="003765D8"/>
    <w:rsid w:val="0037797E"/>
    <w:rsid w:val="00377BB3"/>
    <w:rsid w:val="00380DC9"/>
    <w:rsid w:val="003812C5"/>
    <w:rsid w:val="00381A41"/>
    <w:rsid w:val="003839AF"/>
    <w:rsid w:val="0038423B"/>
    <w:rsid w:val="0038482B"/>
    <w:rsid w:val="00386485"/>
    <w:rsid w:val="00386CEC"/>
    <w:rsid w:val="00387612"/>
    <w:rsid w:val="003912C1"/>
    <w:rsid w:val="00391D0B"/>
    <w:rsid w:val="00392845"/>
    <w:rsid w:val="00392EEE"/>
    <w:rsid w:val="003949EF"/>
    <w:rsid w:val="00395050"/>
    <w:rsid w:val="00395CC5"/>
    <w:rsid w:val="003A029D"/>
    <w:rsid w:val="003A0D1D"/>
    <w:rsid w:val="003A1246"/>
    <w:rsid w:val="003A304F"/>
    <w:rsid w:val="003A3715"/>
    <w:rsid w:val="003A529E"/>
    <w:rsid w:val="003A60E4"/>
    <w:rsid w:val="003A68DF"/>
    <w:rsid w:val="003A6B3B"/>
    <w:rsid w:val="003A6E2E"/>
    <w:rsid w:val="003B0FF7"/>
    <w:rsid w:val="003B1E5D"/>
    <w:rsid w:val="003B2D7D"/>
    <w:rsid w:val="003B30A8"/>
    <w:rsid w:val="003B37B5"/>
    <w:rsid w:val="003B45F0"/>
    <w:rsid w:val="003B6251"/>
    <w:rsid w:val="003B6362"/>
    <w:rsid w:val="003B689A"/>
    <w:rsid w:val="003B6EA6"/>
    <w:rsid w:val="003B7856"/>
    <w:rsid w:val="003B7F5C"/>
    <w:rsid w:val="003C1093"/>
    <w:rsid w:val="003C3F19"/>
    <w:rsid w:val="003C4B8D"/>
    <w:rsid w:val="003C4EDB"/>
    <w:rsid w:val="003C55A1"/>
    <w:rsid w:val="003C56C0"/>
    <w:rsid w:val="003C5F70"/>
    <w:rsid w:val="003C654D"/>
    <w:rsid w:val="003C6BC1"/>
    <w:rsid w:val="003D108E"/>
    <w:rsid w:val="003D11F8"/>
    <w:rsid w:val="003D3000"/>
    <w:rsid w:val="003D4BD9"/>
    <w:rsid w:val="003D5C9C"/>
    <w:rsid w:val="003D6771"/>
    <w:rsid w:val="003D6B8C"/>
    <w:rsid w:val="003D72CD"/>
    <w:rsid w:val="003E04E7"/>
    <w:rsid w:val="003E0B60"/>
    <w:rsid w:val="003E1A17"/>
    <w:rsid w:val="003E3243"/>
    <w:rsid w:val="003E3487"/>
    <w:rsid w:val="003E3609"/>
    <w:rsid w:val="003E3BDD"/>
    <w:rsid w:val="003E455D"/>
    <w:rsid w:val="003E5F0A"/>
    <w:rsid w:val="003E5F18"/>
    <w:rsid w:val="003E6971"/>
    <w:rsid w:val="003F0126"/>
    <w:rsid w:val="003F0E5E"/>
    <w:rsid w:val="003F149C"/>
    <w:rsid w:val="003F34DC"/>
    <w:rsid w:val="003F47FA"/>
    <w:rsid w:val="003F4804"/>
    <w:rsid w:val="003F49A7"/>
    <w:rsid w:val="003F4FA9"/>
    <w:rsid w:val="003F55D1"/>
    <w:rsid w:val="003F5AAB"/>
    <w:rsid w:val="003F7105"/>
    <w:rsid w:val="00400CCA"/>
    <w:rsid w:val="0040142A"/>
    <w:rsid w:val="00401693"/>
    <w:rsid w:val="00402EEC"/>
    <w:rsid w:val="00403716"/>
    <w:rsid w:val="004038E3"/>
    <w:rsid w:val="0040459F"/>
    <w:rsid w:val="004045C2"/>
    <w:rsid w:val="00405324"/>
    <w:rsid w:val="00405B83"/>
    <w:rsid w:val="004079C9"/>
    <w:rsid w:val="00407B5F"/>
    <w:rsid w:val="004104B9"/>
    <w:rsid w:val="00413F7E"/>
    <w:rsid w:val="0041438E"/>
    <w:rsid w:val="00415498"/>
    <w:rsid w:val="00416024"/>
    <w:rsid w:val="00420064"/>
    <w:rsid w:val="004200DE"/>
    <w:rsid w:val="00420191"/>
    <w:rsid w:val="00421382"/>
    <w:rsid w:val="0042216A"/>
    <w:rsid w:val="00422608"/>
    <w:rsid w:val="00423E17"/>
    <w:rsid w:val="00424B69"/>
    <w:rsid w:val="00426FC2"/>
    <w:rsid w:val="00427B73"/>
    <w:rsid w:val="00427D6F"/>
    <w:rsid w:val="00427FFD"/>
    <w:rsid w:val="00431881"/>
    <w:rsid w:val="0043273A"/>
    <w:rsid w:val="00434B47"/>
    <w:rsid w:val="004366BE"/>
    <w:rsid w:val="00436DAF"/>
    <w:rsid w:val="0043798B"/>
    <w:rsid w:val="004409DC"/>
    <w:rsid w:val="00441F0F"/>
    <w:rsid w:val="004440AA"/>
    <w:rsid w:val="0044416A"/>
    <w:rsid w:val="00445788"/>
    <w:rsid w:val="00446D2F"/>
    <w:rsid w:val="0044702F"/>
    <w:rsid w:val="00447104"/>
    <w:rsid w:val="004471FB"/>
    <w:rsid w:val="00447BE7"/>
    <w:rsid w:val="0045078B"/>
    <w:rsid w:val="004512A9"/>
    <w:rsid w:val="0045428C"/>
    <w:rsid w:val="00454404"/>
    <w:rsid w:val="00455E15"/>
    <w:rsid w:val="004568D1"/>
    <w:rsid w:val="00456BE1"/>
    <w:rsid w:val="00456C6F"/>
    <w:rsid w:val="004618F4"/>
    <w:rsid w:val="0046391D"/>
    <w:rsid w:val="00463B44"/>
    <w:rsid w:val="00465D83"/>
    <w:rsid w:val="004660AC"/>
    <w:rsid w:val="004677B8"/>
    <w:rsid w:val="004717C6"/>
    <w:rsid w:val="00471AEB"/>
    <w:rsid w:val="0047578A"/>
    <w:rsid w:val="00476F0A"/>
    <w:rsid w:val="00477673"/>
    <w:rsid w:val="00477D0E"/>
    <w:rsid w:val="004806AA"/>
    <w:rsid w:val="004806D2"/>
    <w:rsid w:val="004807DC"/>
    <w:rsid w:val="00482308"/>
    <w:rsid w:val="0048339C"/>
    <w:rsid w:val="00483683"/>
    <w:rsid w:val="004844A8"/>
    <w:rsid w:val="00484B97"/>
    <w:rsid w:val="004859F8"/>
    <w:rsid w:val="00485F50"/>
    <w:rsid w:val="00486EF7"/>
    <w:rsid w:val="004878EA"/>
    <w:rsid w:val="00491161"/>
    <w:rsid w:val="0049232C"/>
    <w:rsid w:val="004947DD"/>
    <w:rsid w:val="00495403"/>
    <w:rsid w:val="00495D4F"/>
    <w:rsid w:val="00496228"/>
    <w:rsid w:val="00496980"/>
    <w:rsid w:val="0049702B"/>
    <w:rsid w:val="00497477"/>
    <w:rsid w:val="004A032E"/>
    <w:rsid w:val="004A218D"/>
    <w:rsid w:val="004A274B"/>
    <w:rsid w:val="004A43FD"/>
    <w:rsid w:val="004A498B"/>
    <w:rsid w:val="004A549D"/>
    <w:rsid w:val="004A73B7"/>
    <w:rsid w:val="004A74D4"/>
    <w:rsid w:val="004B2350"/>
    <w:rsid w:val="004B38E7"/>
    <w:rsid w:val="004B4473"/>
    <w:rsid w:val="004B4961"/>
    <w:rsid w:val="004B4A54"/>
    <w:rsid w:val="004B61F5"/>
    <w:rsid w:val="004B65B2"/>
    <w:rsid w:val="004B7EB2"/>
    <w:rsid w:val="004C04D5"/>
    <w:rsid w:val="004C14E1"/>
    <w:rsid w:val="004C2230"/>
    <w:rsid w:val="004C2FE4"/>
    <w:rsid w:val="004C4F07"/>
    <w:rsid w:val="004C6DEF"/>
    <w:rsid w:val="004D088D"/>
    <w:rsid w:val="004D3FC5"/>
    <w:rsid w:val="004D469F"/>
    <w:rsid w:val="004D6E67"/>
    <w:rsid w:val="004E1C5B"/>
    <w:rsid w:val="004E22E5"/>
    <w:rsid w:val="004E3691"/>
    <w:rsid w:val="004E3E17"/>
    <w:rsid w:val="004E41FC"/>
    <w:rsid w:val="004E4746"/>
    <w:rsid w:val="004E5574"/>
    <w:rsid w:val="004E713E"/>
    <w:rsid w:val="004E79AC"/>
    <w:rsid w:val="004F025B"/>
    <w:rsid w:val="004F2343"/>
    <w:rsid w:val="004F2829"/>
    <w:rsid w:val="004F3437"/>
    <w:rsid w:val="004F3775"/>
    <w:rsid w:val="004F437D"/>
    <w:rsid w:val="004F49B2"/>
    <w:rsid w:val="004F4D94"/>
    <w:rsid w:val="004F4DF7"/>
    <w:rsid w:val="004F6933"/>
    <w:rsid w:val="004F794A"/>
    <w:rsid w:val="004F7C76"/>
    <w:rsid w:val="004F7F28"/>
    <w:rsid w:val="00500868"/>
    <w:rsid w:val="00501F10"/>
    <w:rsid w:val="00503A1B"/>
    <w:rsid w:val="0050520A"/>
    <w:rsid w:val="00505C22"/>
    <w:rsid w:val="005100A1"/>
    <w:rsid w:val="00510C99"/>
    <w:rsid w:val="005118B0"/>
    <w:rsid w:val="00511EEE"/>
    <w:rsid w:val="0051294F"/>
    <w:rsid w:val="00512BDB"/>
    <w:rsid w:val="00512D98"/>
    <w:rsid w:val="00513C62"/>
    <w:rsid w:val="00513E84"/>
    <w:rsid w:val="00513FE2"/>
    <w:rsid w:val="00514F8F"/>
    <w:rsid w:val="00520B6E"/>
    <w:rsid w:val="005238AC"/>
    <w:rsid w:val="0052414E"/>
    <w:rsid w:val="005250A8"/>
    <w:rsid w:val="00525983"/>
    <w:rsid w:val="00526757"/>
    <w:rsid w:val="00527CA9"/>
    <w:rsid w:val="0053008E"/>
    <w:rsid w:val="0053044D"/>
    <w:rsid w:val="005320C7"/>
    <w:rsid w:val="00532520"/>
    <w:rsid w:val="005334F7"/>
    <w:rsid w:val="005338C9"/>
    <w:rsid w:val="005338E9"/>
    <w:rsid w:val="005345C8"/>
    <w:rsid w:val="00534FEB"/>
    <w:rsid w:val="005354EF"/>
    <w:rsid w:val="00535B60"/>
    <w:rsid w:val="00540716"/>
    <w:rsid w:val="005407A4"/>
    <w:rsid w:val="00540A45"/>
    <w:rsid w:val="00540BDE"/>
    <w:rsid w:val="005415DC"/>
    <w:rsid w:val="0054383F"/>
    <w:rsid w:val="00543C7D"/>
    <w:rsid w:val="00544844"/>
    <w:rsid w:val="00544F03"/>
    <w:rsid w:val="00546D48"/>
    <w:rsid w:val="00547740"/>
    <w:rsid w:val="0055046B"/>
    <w:rsid w:val="0055152E"/>
    <w:rsid w:val="00551C61"/>
    <w:rsid w:val="005523A5"/>
    <w:rsid w:val="005523D4"/>
    <w:rsid w:val="005536F8"/>
    <w:rsid w:val="005568F9"/>
    <w:rsid w:val="005570D7"/>
    <w:rsid w:val="0056059C"/>
    <w:rsid w:val="005619EC"/>
    <w:rsid w:val="00561EDC"/>
    <w:rsid w:val="00562C33"/>
    <w:rsid w:val="005646FA"/>
    <w:rsid w:val="00564CFE"/>
    <w:rsid w:val="005653AC"/>
    <w:rsid w:val="005660B0"/>
    <w:rsid w:val="005665C8"/>
    <w:rsid w:val="00567791"/>
    <w:rsid w:val="00570AF4"/>
    <w:rsid w:val="00574187"/>
    <w:rsid w:val="00575198"/>
    <w:rsid w:val="0057710D"/>
    <w:rsid w:val="005776D2"/>
    <w:rsid w:val="005810A3"/>
    <w:rsid w:val="00582915"/>
    <w:rsid w:val="00582B03"/>
    <w:rsid w:val="00582BAE"/>
    <w:rsid w:val="00582EA6"/>
    <w:rsid w:val="00583686"/>
    <w:rsid w:val="00583DC9"/>
    <w:rsid w:val="0058404B"/>
    <w:rsid w:val="0058452E"/>
    <w:rsid w:val="005864AD"/>
    <w:rsid w:val="00586F24"/>
    <w:rsid w:val="005877DC"/>
    <w:rsid w:val="00587B0F"/>
    <w:rsid w:val="00587CA5"/>
    <w:rsid w:val="00591163"/>
    <w:rsid w:val="00591EFD"/>
    <w:rsid w:val="00592273"/>
    <w:rsid w:val="00592562"/>
    <w:rsid w:val="0059348A"/>
    <w:rsid w:val="00594432"/>
    <w:rsid w:val="005954AF"/>
    <w:rsid w:val="00596261"/>
    <w:rsid w:val="0059792D"/>
    <w:rsid w:val="005A28BC"/>
    <w:rsid w:val="005A341F"/>
    <w:rsid w:val="005A42A3"/>
    <w:rsid w:val="005A4AF6"/>
    <w:rsid w:val="005A4F2D"/>
    <w:rsid w:val="005A6524"/>
    <w:rsid w:val="005A799B"/>
    <w:rsid w:val="005B1636"/>
    <w:rsid w:val="005B5C3A"/>
    <w:rsid w:val="005B5D8E"/>
    <w:rsid w:val="005B5F5B"/>
    <w:rsid w:val="005C0974"/>
    <w:rsid w:val="005C0D07"/>
    <w:rsid w:val="005C19D1"/>
    <w:rsid w:val="005C3236"/>
    <w:rsid w:val="005C491B"/>
    <w:rsid w:val="005C60EC"/>
    <w:rsid w:val="005C71EA"/>
    <w:rsid w:val="005C7C35"/>
    <w:rsid w:val="005D1E2C"/>
    <w:rsid w:val="005D3215"/>
    <w:rsid w:val="005D4004"/>
    <w:rsid w:val="005D77FB"/>
    <w:rsid w:val="005D7BD3"/>
    <w:rsid w:val="005E2910"/>
    <w:rsid w:val="005E3436"/>
    <w:rsid w:val="005E350D"/>
    <w:rsid w:val="005E3FFC"/>
    <w:rsid w:val="005E4150"/>
    <w:rsid w:val="005E46E8"/>
    <w:rsid w:val="005E47D8"/>
    <w:rsid w:val="005E644B"/>
    <w:rsid w:val="005E68F0"/>
    <w:rsid w:val="005F1183"/>
    <w:rsid w:val="005F304F"/>
    <w:rsid w:val="005F3A56"/>
    <w:rsid w:val="005F40E1"/>
    <w:rsid w:val="005F43BF"/>
    <w:rsid w:val="005F6329"/>
    <w:rsid w:val="005F6CD3"/>
    <w:rsid w:val="005F6FBE"/>
    <w:rsid w:val="005F7BB5"/>
    <w:rsid w:val="00600B63"/>
    <w:rsid w:val="00601A70"/>
    <w:rsid w:val="00601D41"/>
    <w:rsid w:val="00604762"/>
    <w:rsid w:val="00604810"/>
    <w:rsid w:val="00604DF2"/>
    <w:rsid w:val="00605409"/>
    <w:rsid w:val="006058A3"/>
    <w:rsid w:val="00606C11"/>
    <w:rsid w:val="00606E7F"/>
    <w:rsid w:val="006077A2"/>
    <w:rsid w:val="00611A69"/>
    <w:rsid w:val="00611ECE"/>
    <w:rsid w:val="00612412"/>
    <w:rsid w:val="0061264B"/>
    <w:rsid w:val="006128AD"/>
    <w:rsid w:val="006128D9"/>
    <w:rsid w:val="006134B2"/>
    <w:rsid w:val="00613820"/>
    <w:rsid w:val="00613951"/>
    <w:rsid w:val="00613C2D"/>
    <w:rsid w:val="0061533A"/>
    <w:rsid w:val="00615BF6"/>
    <w:rsid w:val="006162BD"/>
    <w:rsid w:val="00617ECF"/>
    <w:rsid w:val="00621D7F"/>
    <w:rsid w:val="00621EEB"/>
    <w:rsid w:val="00624DFC"/>
    <w:rsid w:val="00626191"/>
    <w:rsid w:val="00627546"/>
    <w:rsid w:val="0063217F"/>
    <w:rsid w:val="00632185"/>
    <w:rsid w:val="00633990"/>
    <w:rsid w:val="00634817"/>
    <w:rsid w:val="0063515A"/>
    <w:rsid w:val="00640D8B"/>
    <w:rsid w:val="00641BBA"/>
    <w:rsid w:val="00642763"/>
    <w:rsid w:val="006436C4"/>
    <w:rsid w:val="00643824"/>
    <w:rsid w:val="00643F40"/>
    <w:rsid w:val="0064466D"/>
    <w:rsid w:val="00644B7B"/>
    <w:rsid w:val="006450A1"/>
    <w:rsid w:val="00645543"/>
    <w:rsid w:val="00645650"/>
    <w:rsid w:val="00646449"/>
    <w:rsid w:val="00646699"/>
    <w:rsid w:val="00651044"/>
    <w:rsid w:val="00651919"/>
    <w:rsid w:val="00651A94"/>
    <w:rsid w:val="00653CA0"/>
    <w:rsid w:val="006544D4"/>
    <w:rsid w:val="006550BF"/>
    <w:rsid w:val="00657970"/>
    <w:rsid w:val="00657B4F"/>
    <w:rsid w:val="00662BD0"/>
    <w:rsid w:val="00663EDC"/>
    <w:rsid w:val="006645FD"/>
    <w:rsid w:val="00665B32"/>
    <w:rsid w:val="006660CA"/>
    <w:rsid w:val="00672088"/>
    <w:rsid w:val="00672A8B"/>
    <w:rsid w:val="00673CFA"/>
    <w:rsid w:val="00675601"/>
    <w:rsid w:val="006756D3"/>
    <w:rsid w:val="00676610"/>
    <w:rsid w:val="0068030F"/>
    <w:rsid w:val="00681FAD"/>
    <w:rsid w:val="00682348"/>
    <w:rsid w:val="00683589"/>
    <w:rsid w:val="0068381D"/>
    <w:rsid w:val="00684427"/>
    <w:rsid w:val="00687940"/>
    <w:rsid w:val="0069133A"/>
    <w:rsid w:val="00693436"/>
    <w:rsid w:val="00693766"/>
    <w:rsid w:val="00694D04"/>
    <w:rsid w:val="00697546"/>
    <w:rsid w:val="006A0E77"/>
    <w:rsid w:val="006A306C"/>
    <w:rsid w:val="006A3774"/>
    <w:rsid w:val="006A3E35"/>
    <w:rsid w:val="006B10B4"/>
    <w:rsid w:val="006B2A73"/>
    <w:rsid w:val="006B5B65"/>
    <w:rsid w:val="006C0282"/>
    <w:rsid w:val="006C2E4E"/>
    <w:rsid w:val="006C2EB3"/>
    <w:rsid w:val="006C3300"/>
    <w:rsid w:val="006C6137"/>
    <w:rsid w:val="006C67CD"/>
    <w:rsid w:val="006C69B4"/>
    <w:rsid w:val="006C6C0E"/>
    <w:rsid w:val="006D02F8"/>
    <w:rsid w:val="006D0308"/>
    <w:rsid w:val="006D2275"/>
    <w:rsid w:val="006D332A"/>
    <w:rsid w:val="006D3A61"/>
    <w:rsid w:val="006D3FCE"/>
    <w:rsid w:val="006D4170"/>
    <w:rsid w:val="006D678F"/>
    <w:rsid w:val="006D719C"/>
    <w:rsid w:val="006D74C0"/>
    <w:rsid w:val="006D75F8"/>
    <w:rsid w:val="006D7765"/>
    <w:rsid w:val="006E0771"/>
    <w:rsid w:val="006E0D38"/>
    <w:rsid w:val="006E1725"/>
    <w:rsid w:val="006E2A04"/>
    <w:rsid w:val="006E3B3C"/>
    <w:rsid w:val="006E3F16"/>
    <w:rsid w:val="006E51F6"/>
    <w:rsid w:val="006E527D"/>
    <w:rsid w:val="006F14A8"/>
    <w:rsid w:val="006F18B6"/>
    <w:rsid w:val="006F1A77"/>
    <w:rsid w:val="006F38BC"/>
    <w:rsid w:val="006F3CCA"/>
    <w:rsid w:val="006F4396"/>
    <w:rsid w:val="006F4EF5"/>
    <w:rsid w:val="006F6018"/>
    <w:rsid w:val="0070026B"/>
    <w:rsid w:val="00701090"/>
    <w:rsid w:val="00701FA2"/>
    <w:rsid w:val="007034DF"/>
    <w:rsid w:val="00705C6D"/>
    <w:rsid w:val="007060C9"/>
    <w:rsid w:val="007073F1"/>
    <w:rsid w:val="00707A8D"/>
    <w:rsid w:val="00707B27"/>
    <w:rsid w:val="00707D4F"/>
    <w:rsid w:val="00712A84"/>
    <w:rsid w:val="00713141"/>
    <w:rsid w:val="00713793"/>
    <w:rsid w:val="00713E47"/>
    <w:rsid w:val="0071416F"/>
    <w:rsid w:val="00715195"/>
    <w:rsid w:val="0071568B"/>
    <w:rsid w:val="00716523"/>
    <w:rsid w:val="0071775F"/>
    <w:rsid w:val="007206F1"/>
    <w:rsid w:val="00721FB3"/>
    <w:rsid w:val="00722597"/>
    <w:rsid w:val="00722671"/>
    <w:rsid w:val="00722C2E"/>
    <w:rsid w:val="0072305A"/>
    <w:rsid w:val="0072452F"/>
    <w:rsid w:val="007245E2"/>
    <w:rsid w:val="00725610"/>
    <w:rsid w:val="0073217F"/>
    <w:rsid w:val="00732A0D"/>
    <w:rsid w:val="00733A26"/>
    <w:rsid w:val="007343C5"/>
    <w:rsid w:val="00735A7E"/>
    <w:rsid w:val="0073625A"/>
    <w:rsid w:val="00736DBA"/>
    <w:rsid w:val="0073769A"/>
    <w:rsid w:val="007379FF"/>
    <w:rsid w:val="007410E0"/>
    <w:rsid w:val="007411D0"/>
    <w:rsid w:val="00741685"/>
    <w:rsid w:val="007417FC"/>
    <w:rsid w:val="00742A82"/>
    <w:rsid w:val="00743520"/>
    <w:rsid w:val="00743ABD"/>
    <w:rsid w:val="007452B3"/>
    <w:rsid w:val="0074557A"/>
    <w:rsid w:val="007461CE"/>
    <w:rsid w:val="00746A6E"/>
    <w:rsid w:val="00747AAB"/>
    <w:rsid w:val="00750A3B"/>
    <w:rsid w:val="0075128D"/>
    <w:rsid w:val="007517D4"/>
    <w:rsid w:val="00751EF2"/>
    <w:rsid w:val="00752BDB"/>
    <w:rsid w:val="00753F4F"/>
    <w:rsid w:val="00754B83"/>
    <w:rsid w:val="00756032"/>
    <w:rsid w:val="00756B46"/>
    <w:rsid w:val="00756BF7"/>
    <w:rsid w:val="00761B00"/>
    <w:rsid w:val="00761D67"/>
    <w:rsid w:val="0076274E"/>
    <w:rsid w:val="00764FC2"/>
    <w:rsid w:val="0076757C"/>
    <w:rsid w:val="007678EC"/>
    <w:rsid w:val="00767E67"/>
    <w:rsid w:val="00770440"/>
    <w:rsid w:val="00770B56"/>
    <w:rsid w:val="00771FE2"/>
    <w:rsid w:val="0077211A"/>
    <w:rsid w:val="0077216C"/>
    <w:rsid w:val="00772364"/>
    <w:rsid w:val="00775287"/>
    <w:rsid w:val="007757F5"/>
    <w:rsid w:val="00776D52"/>
    <w:rsid w:val="00777C66"/>
    <w:rsid w:val="0078035F"/>
    <w:rsid w:val="007804F6"/>
    <w:rsid w:val="0078063E"/>
    <w:rsid w:val="007808AB"/>
    <w:rsid w:val="007812EE"/>
    <w:rsid w:val="007821CF"/>
    <w:rsid w:val="00782DA2"/>
    <w:rsid w:val="007832DD"/>
    <w:rsid w:val="0078423F"/>
    <w:rsid w:val="00784E33"/>
    <w:rsid w:val="00786069"/>
    <w:rsid w:val="00792666"/>
    <w:rsid w:val="00792C8E"/>
    <w:rsid w:val="00792CA4"/>
    <w:rsid w:val="00792F40"/>
    <w:rsid w:val="007938CD"/>
    <w:rsid w:val="00796F8F"/>
    <w:rsid w:val="007A19D5"/>
    <w:rsid w:val="007A1EC6"/>
    <w:rsid w:val="007A2747"/>
    <w:rsid w:val="007A3E79"/>
    <w:rsid w:val="007A3F5C"/>
    <w:rsid w:val="007A5F89"/>
    <w:rsid w:val="007A6946"/>
    <w:rsid w:val="007A7095"/>
    <w:rsid w:val="007A7E9C"/>
    <w:rsid w:val="007B2005"/>
    <w:rsid w:val="007B2A2E"/>
    <w:rsid w:val="007B30F7"/>
    <w:rsid w:val="007B450D"/>
    <w:rsid w:val="007B4886"/>
    <w:rsid w:val="007B4E1B"/>
    <w:rsid w:val="007B659A"/>
    <w:rsid w:val="007B6F67"/>
    <w:rsid w:val="007B7196"/>
    <w:rsid w:val="007C0954"/>
    <w:rsid w:val="007C0FC1"/>
    <w:rsid w:val="007C16BF"/>
    <w:rsid w:val="007C1FB3"/>
    <w:rsid w:val="007C318E"/>
    <w:rsid w:val="007C364F"/>
    <w:rsid w:val="007C46D7"/>
    <w:rsid w:val="007C59FF"/>
    <w:rsid w:val="007C6585"/>
    <w:rsid w:val="007C669D"/>
    <w:rsid w:val="007D1A2C"/>
    <w:rsid w:val="007D3FBB"/>
    <w:rsid w:val="007D4D9E"/>
    <w:rsid w:val="007D5312"/>
    <w:rsid w:val="007D59BF"/>
    <w:rsid w:val="007D5B9C"/>
    <w:rsid w:val="007D7A64"/>
    <w:rsid w:val="007D7C91"/>
    <w:rsid w:val="007E10C8"/>
    <w:rsid w:val="007E12C1"/>
    <w:rsid w:val="007E1398"/>
    <w:rsid w:val="007E15AA"/>
    <w:rsid w:val="007E1B18"/>
    <w:rsid w:val="007E2030"/>
    <w:rsid w:val="007E4035"/>
    <w:rsid w:val="007E51FA"/>
    <w:rsid w:val="007E7E71"/>
    <w:rsid w:val="007F02F9"/>
    <w:rsid w:val="007F1601"/>
    <w:rsid w:val="007F248A"/>
    <w:rsid w:val="007F4273"/>
    <w:rsid w:val="007F4299"/>
    <w:rsid w:val="007F4448"/>
    <w:rsid w:val="007F5FC3"/>
    <w:rsid w:val="007F6DA6"/>
    <w:rsid w:val="00802CD8"/>
    <w:rsid w:val="008034DD"/>
    <w:rsid w:val="00803A10"/>
    <w:rsid w:val="00803BED"/>
    <w:rsid w:val="008047EB"/>
    <w:rsid w:val="00804B64"/>
    <w:rsid w:val="0080518D"/>
    <w:rsid w:val="00806F86"/>
    <w:rsid w:val="00810F83"/>
    <w:rsid w:val="00811159"/>
    <w:rsid w:val="00811CA9"/>
    <w:rsid w:val="008122D6"/>
    <w:rsid w:val="0081246B"/>
    <w:rsid w:val="00812B52"/>
    <w:rsid w:val="00812CDB"/>
    <w:rsid w:val="00814E2E"/>
    <w:rsid w:val="00814F6C"/>
    <w:rsid w:val="00815AEF"/>
    <w:rsid w:val="00815CDE"/>
    <w:rsid w:val="0081649A"/>
    <w:rsid w:val="0082386F"/>
    <w:rsid w:val="00826F57"/>
    <w:rsid w:val="008279FD"/>
    <w:rsid w:val="00830700"/>
    <w:rsid w:val="00830F56"/>
    <w:rsid w:val="00831B5F"/>
    <w:rsid w:val="008325B6"/>
    <w:rsid w:val="00832FAE"/>
    <w:rsid w:val="00833228"/>
    <w:rsid w:val="00833766"/>
    <w:rsid w:val="00834469"/>
    <w:rsid w:val="008346C0"/>
    <w:rsid w:val="00835435"/>
    <w:rsid w:val="008370F8"/>
    <w:rsid w:val="00837939"/>
    <w:rsid w:val="008401B2"/>
    <w:rsid w:val="0084140E"/>
    <w:rsid w:val="0084218A"/>
    <w:rsid w:val="00842458"/>
    <w:rsid w:val="00844CB7"/>
    <w:rsid w:val="00844F25"/>
    <w:rsid w:val="00845A27"/>
    <w:rsid w:val="00845AB1"/>
    <w:rsid w:val="0084626C"/>
    <w:rsid w:val="00847D72"/>
    <w:rsid w:val="00851DAF"/>
    <w:rsid w:val="00852B2C"/>
    <w:rsid w:val="0085419A"/>
    <w:rsid w:val="00854BDB"/>
    <w:rsid w:val="00855FC2"/>
    <w:rsid w:val="008603E6"/>
    <w:rsid w:val="00861DB0"/>
    <w:rsid w:val="0086310E"/>
    <w:rsid w:val="008631D1"/>
    <w:rsid w:val="00864D40"/>
    <w:rsid w:val="00865AFE"/>
    <w:rsid w:val="00865EBC"/>
    <w:rsid w:val="00866220"/>
    <w:rsid w:val="00867A15"/>
    <w:rsid w:val="00867BD7"/>
    <w:rsid w:val="008723EA"/>
    <w:rsid w:val="00872CFF"/>
    <w:rsid w:val="00873B86"/>
    <w:rsid w:val="00874285"/>
    <w:rsid w:val="0087433E"/>
    <w:rsid w:val="008748EA"/>
    <w:rsid w:val="00875BC0"/>
    <w:rsid w:val="00877BDB"/>
    <w:rsid w:val="008815A0"/>
    <w:rsid w:val="00882876"/>
    <w:rsid w:val="00883694"/>
    <w:rsid w:val="00887B69"/>
    <w:rsid w:val="0089085C"/>
    <w:rsid w:val="00891F88"/>
    <w:rsid w:val="00892E3C"/>
    <w:rsid w:val="0089495D"/>
    <w:rsid w:val="00896609"/>
    <w:rsid w:val="008A0D57"/>
    <w:rsid w:val="008A25A0"/>
    <w:rsid w:val="008A2C99"/>
    <w:rsid w:val="008A30DD"/>
    <w:rsid w:val="008A338E"/>
    <w:rsid w:val="008A3E19"/>
    <w:rsid w:val="008A460F"/>
    <w:rsid w:val="008A4DCC"/>
    <w:rsid w:val="008A6ECE"/>
    <w:rsid w:val="008A723D"/>
    <w:rsid w:val="008A7A0B"/>
    <w:rsid w:val="008B3E5D"/>
    <w:rsid w:val="008B6C04"/>
    <w:rsid w:val="008B72DB"/>
    <w:rsid w:val="008B7549"/>
    <w:rsid w:val="008B7666"/>
    <w:rsid w:val="008B78D7"/>
    <w:rsid w:val="008B7F57"/>
    <w:rsid w:val="008C0217"/>
    <w:rsid w:val="008C1170"/>
    <w:rsid w:val="008C15F4"/>
    <w:rsid w:val="008C1ACC"/>
    <w:rsid w:val="008C1FCB"/>
    <w:rsid w:val="008C26AF"/>
    <w:rsid w:val="008C3316"/>
    <w:rsid w:val="008C57C8"/>
    <w:rsid w:val="008C745D"/>
    <w:rsid w:val="008C74AB"/>
    <w:rsid w:val="008D0122"/>
    <w:rsid w:val="008D0858"/>
    <w:rsid w:val="008D2FDB"/>
    <w:rsid w:val="008D636E"/>
    <w:rsid w:val="008D7269"/>
    <w:rsid w:val="008E0E1A"/>
    <w:rsid w:val="008E29D3"/>
    <w:rsid w:val="008E2E27"/>
    <w:rsid w:val="008E3546"/>
    <w:rsid w:val="008E42CC"/>
    <w:rsid w:val="008E585B"/>
    <w:rsid w:val="008E58AF"/>
    <w:rsid w:val="008E5DC0"/>
    <w:rsid w:val="008E6F6D"/>
    <w:rsid w:val="008E7503"/>
    <w:rsid w:val="008E78D2"/>
    <w:rsid w:val="008E7BEC"/>
    <w:rsid w:val="008F0022"/>
    <w:rsid w:val="008F00A9"/>
    <w:rsid w:val="008F22AE"/>
    <w:rsid w:val="008F2523"/>
    <w:rsid w:val="008F3712"/>
    <w:rsid w:val="008F3E5C"/>
    <w:rsid w:val="008F4BB4"/>
    <w:rsid w:val="008F4D6A"/>
    <w:rsid w:val="008F65A3"/>
    <w:rsid w:val="00900001"/>
    <w:rsid w:val="00900B21"/>
    <w:rsid w:val="009012E9"/>
    <w:rsid w:val="009018A8"/>
    <w:rsid w:val="009041D4"/>
    <w:rsid w:val="009058EF"/>
    <w:rsid w:val="00905E80"/>
    <w:rsid w:val="009065F3"/>
    <w:rsid w:val="0090668D"/>
    <w:rsid w:val="00910D3A"/>
    <w:rsid w:val="00912886"/>
    <w:rsid w:val="00912BE0"/>
    <w:rsid w:val="00916ECF"/>
    <w:rsid w:val="00921BE7"/>
    <w:rsid w:val="00921F01"/>
    <w:rsid w:val="00922107"/>
    <w:rsid w:val="00923097"/>
    <w:rsid w:val="0092316D"/>
    <w:rsid w:val="00925270"/>
    <w:rsid w:val="00925969"/>
    <w:rsid w:val="0092597B"/>
    <w:rsid w:val="00927759"/>
    <w:rsid w:val="0093046B"/>
    <w:rsid w:val="00932740"/>
    <w:rsid w:val="009344DC"/>
    <w:rsid w:val="00934876"/>
    <w:rsid w:val="00941FE6"/>
    <w:rsid w:val="00943AB7"/>
    <w:rsid w:val="00943F7D"/>
    <w:rsid w:val="00944662"/>
    <w:rsid w:val="00944709"/>
    <w:rsid w:val="00945940"/>
    <w:rsid w:val="00945DF1"/>
    <w:rsid w:val="00946CE0"/>
    <w:rsid w:val="00950666"/>
    <w:rsid w:val="00952479"/>
    <w:rsid w:val="00952EF1"/>
    <w:rsid w:val="00954B0F"/>
    <w:rsid w:val="00955283"/>
    <w:rsid w:val="00955AC9"/>
    <w:rsid w:val="00960344"/>
    <w:rsid w:val="0096054B"/>
    <w:rsid w:val="0096157E"/>
    <w:rsid w:val="00961A37"/>
    <w:rsid w:val="009628AF"/>
    <w:rsid w:val="00963D58"/>
    <w:rsid w:val="009645A3"/>
    <w:rsid w:val="009646F8"/>
    <w:rsid w:val="00965294"/>
    <w:rsid w:val="0096739F"/>
    <w:rsid w:val="00970150"/>
    <w:rsid w:val="0097066B"/>
    <w:rsid w:val="00971B45"/>
    <w:rsid w:val="00971EB2"/>
    <w:rsid w:val="009720B3"/>
    <w:rsid w:val="00972190"/>
    <w:rsid w:val="009721A6"/>
    <w:rsid w:val="00972EDE"/>
    <w:rsid w:val="00973717"/>
    <w:rsid w:val="00975D0E"/>
    <w:rsid w:val="0097679B"/>
    <w:rsid w:val="00977804"/>
    <w:rsid w:val="00981423"/>
    <w:rsid w:val="00981D6A"/>
    <w:rsid w:val="00983CCF"/>
    <w:rsid w:val="00984608"/>
    <w:rsid w:val="00984A16"/>
    <w:rsid w:val="009866F5"/>
    <w:rsid w:val="009878AA"/>
    <w:rsid w:val="00991905"/>
    <w:rsid w:val="00992C78"/>
    <w:rsid w:val="00993815"/>
    <w:rsid w:val="009938CD"/>
    <w:rsid w:val="00994A16"/>
    <w:rsid w:val="0099545D"/>
    <w:rsid w:val="009963D5"/>
    <w:rsid w:val="00996B9D"/>
    <w:rsid w:val="009970F5"/>
    <w:rsid w:val="00997498"/>
    <w:rsid w:val="009A0B20"/>
    <w:rsid w:val="009A13C6"/>
    <w:rsid w:val="009A2A30"/>
    <w:rsid w:val="009A3B22"/>
    <w:rsid w:val="009A3DAD"/>
    <w:rsid w:val="009A4563"/>
    <w:rsid w:val="009A47A1"/>
    <w:rsid w:val="009A63C7"/>
    <w:rsid w:val="009B3817"/>
    <w:rsid w:val="009B404D"/>
    <w:rsid w:val="009B4AF7"/>
    <w:rsid w:val="009B55A3"/>
    <w:rsid w:val="009B565B"/>
    <w:rsid w:val="009B714F"/>
    <w:rsid w:val="009B7A80"/>
    <w:rsid w:val="009C14C7"/>
    <w:rsid w:val="009C28F9"/>
    <w:rsid w:val="009C40E7"/>
    <w:rsid w:val="009C4D14"/>
    <w:rsid w:val="009C6408"/>
    <w:rsid w:val="009C67CD"/>
    <w:rsid w:val="009C6D0F"/>
    <w:rsid w:val="009C73F7"/>
    <w:rsid w:val="009D1C0E"/>
    <w:rsid w:val="009D22F9"/>
    <w:rsid w:val="009D2F65"/>
    <w:rsid w:val="009D3C1B"/>
    <w:rsid w:val="009D59A8"/>
    <w:rsid w:val="009D6970"/>
    <w:rsid w:val="009D7E62"/>
    <w:rsid w:val="009E04EB"/>
    <w:rsid w:val="009E0946"/>
    <w:rsid w:val="009E0B74"/>
    <w:rsid w:val="009E1BA1"/>
    <w:rsid w:val="009E2B33"/>
    <w:rsid w:val="009E2BAE"/>
    <w:rsid w:val="009E3E73"/>
    <w:rsid w:val="009E44CC"/>
    <w:rsid w:val="009E5938"/>
    <w:rsid w:val="009E6608"/>
    <w:rsid w:val="009E6ADF"/>
    <w:rsid w:val="009F0A0A"/>
    <w:rsid w:val="009F13EF"/>
    <w:rsid w:val="009F1594"/>
    <w:rsid w:val="009F204C"/>
    <w:rsid w:val="009F213A"/>
    <w:rsid w:val="009F4AE4"/>
    <w:rsid w:val="009F59AA"/>
    <w:rsid w:val="009F67D0"/>
    <w:rsid w:val="009F6BD1"/>
    <w:rsid w:val="009F7699"/>
    <w:rsid w:val="00A00A4C"/>
    <w:rsid w:val="00A023AF"/>
    <w:rsid w:val="00A02F22"/>
    <w:rsid w:val="00A05F93"/>
    <w:rsid w:val="00A0663A"/>
    <w:rsid w:val="00A06D98"/>
    <w:rsid w:val="00A07167"/>
    <w:rsid w:val="00A1181F"/>
    <w:rsid w:val="00A12570"/>
    <w:rsid w:val="00A1267E"/>
    <w:rsid w:val="00A13E92"/>
    <w:rsid w:val="00A142D6"/>
    <w:rsid w:val="00A14E17"/>
    <w:rsid w:val="00A153EF"/>
    <w:rsid w:val="00A16431"/>
    <w:rsid w:val="00A16F3A"/>
    <w:rsid w:val="00A20019"/>
    <w:rsid w:val="00A23D9B"/>
    <w:rsid w:val="00A264B7"/>
    <w:rsid w:val="00A278F3"/>
    <w:rsid w:val="00A27CD3"/>
    <w:rsid w:val="00A3092D"/>
    <w:rsid w:val="00A30E8B"/>
    <w:rsid w:val="00A31F82"/>
    <w:rsid w:val="00A32995"/>
    <w:rsid w:val="00A32B66"/>
    <w:rsid w:val="00A33020"/>
    <w:rsid w:val="00A334BA"/>
    <w:rsid w:val="00A33984"/>
    <w:rsid w:val="00A34B69"/>
    <w:rsid w:val="00A35ABD"/>
    <w:rsid w:val="00A3653C"/>
    <w:rsid w:val="00A36C8E"/>
    <w:rsid w:val="00A37C4E"/>
    <w:rsid w:val="00A41D60"/>
    <w:rsid w:val="00A41F00"/>
    <w:rsid w:val="00A4287A"/>
    <w:rsid w:val="00A431F5"/>
    <w:rsid w:val="00A43C11"/>
    <w:rsid w:val="00A44A42"/>
    <w:rsid w:val="00A47BF5"/>
    <w:rsid w:val="00A5174E"/>
    <w:rsid w:val="00A53038"/>
    <w:rsid w:val="00A53403"/>
    <w:rsid w:val="00A56369"/>
    <w:rsid w:val="00A56754"/>
    <w:rsid w:val="00A57D80"/>
    <w:rsid w:val="00A57DCB"/>
    <w:rsid w:val="00A57E3E"/>
    <w:rsid w:val="00A60933"/>
    <w:rsid w:val="00A62541"/>
    <w:rsid w:val="00A651FA"/>
    <w:rsid w:val="00A65452"/>
    <w:rsid w:val="00A66EF7"/>
    <w:rsid w:val="00A67F00"/>
    <w:rsid w:val="00A7085C"/>
    <w:rsid w:val="00A70ACE"/>
    <w:rsid w:val="00A70D2D"/>
    <w:rsid w:val="00A70EDB"/>
    <w:rsid w:val="00A72222"/>
    <w:rsid w:val="00A737F8"/>
    <w:rsid w:val="00A75C59"/>
    <w:rsid w:val="00A775E5"/>
    <w:rsid w:val="00A777C7"/>
    <w:rsid w:val="00A77A3E"/>
    <w:rsid w:val="00A817B8"/>
    <w:rsid w:val="00A82E95"/>
    <w:rsid w:val="00A839EA"/>
    <w:rsid w:val="00A84DFF"/>
    <w:rsid w:val="00A87818"/>
    <w:rsid w:val="00A879E3"/>
    <w:rsid w:val="00A87DA1"/>
    <w:rsid w:val="00A87F9B"/>
    <w:rsid w:val="00A9083B"/>
    <w:rsid w:val="00A90E29"/>
    <w:rsid w:val="00A915D3"/>
    <w:rsid w:val="00A93F9A"/>
    <w:rsid w:val="00A949DF"/>
    <w:rsid w:val="00A961C7"/>
    <w:rsid w:val="00A96417"/>
    <w:rsid w:val="00A96734"/>
    <w:rsid w:val="00A96D0B"/>
    <w:rsid w:val="00A9799C"/>
    <w:rsid w:val="00A97ACB"/>
    <w:rsid w:val="00AA1602"/>
    <w:rsid w:val="00AA16EA"/>
    <w:rsid w:val="00AA1716"/>
    <w:rsid w:val="00AA1866"/>
    <w:rsid w:val="00AA1939"/>
    <w:rsid w:val="00AA1F99"/>
    <w:rsid w:val="00AA1FC5"/>
    <w:rsid w:val="00AA2B89"/>
    <w:rsid w:val="00AA2DCB"/>
    <w:rsid w:val="00AA3680"/>
    <w:rsid w:val="00AA399A"/>
    <w:rsid w:val="00AA49D1"/>
    <w:rsid w:val="00AA55AE"/>
    <w:rsid w:val="00AA5783"/>
    <w:rsid w:val="00AA6183"/>
    <w:rsid w:val="00AA66AF"/>
    <w:rsid w:val="00AA6A44"/>
    <w:rsid w:val="00AA7E00"/>
    <w:rsid w:val="00AA7E19"/>
    <w:rsid w:val="00AB02B5"/>
    <w:rsid w:val="00AB055A"/>
    <w:rsid w:val="00AB09C7"/>
    <w:rsid w:val="00AB1906"/>
    <w:rsid w:val="00AB1F28"/>
    <w:rsid w:val="00AB3759"/>
    <w:rsid w:val="00AB394A"/>
    <w:rsid w:val="00AB420B"/>
    <w:rsid w:val="00AB4B90"/>
    <w:rsid w:val="00AB4E6A"/>
    <w:rsid w:val="00AB5846"/>
    <w:rsid w:val="00AB76BA"/>
    <w:rsid w:val="00AB77C5"/>
    <w:rsid w:val="00AC199E"/>
    <w:rsid w:val="00AC33CA"/>
    <w:rsid w:val="00AC4323"/>
    <w:rsid w:val="00AC549E"/>
    <w:rsid w:val="00AC5770"/>
    <w:rsid w:val="00AC594B"/>
    <w:rsid w:val="00AC5BEA"/>
    <w:rsid w:val="00AC6111"/>
    <w:rsid w:val="00AC7EFD"/>
    <w:rsid w:val="00AD0494"/>
    <w:rsid w:val="00AD079E"/>
    <w:rsid w:val="00AD1C33"/>
    <w:rsid w:val="00AD21ED"/>
    <w:rsid w:val="00AD3068"/>
    <w:rsid w:val="00AD3505"/>
    <w:rsid w:val="00AD3BB3"/>
    <w:rsid w:val="00AD3D4C"/>
    <w:rsid w:val="00AD6D4D"/>
    <w:rsid w:val="00AD7A66"/>
    <w:rsid w:val="00AE1A64"/>
    <w:rsid w:val="00AE1A92"/>
    <w:rsid w:val="00AE1CB3"/>
    <w:rsid w:val="00AE5126"/>
    <w:rsid w:val="00AE5478"/>
    <w:rsid w:val="00AE638B"/>
    <w:rsid w:val="00AE7224"/>
    <w:rsid w:val="00AE74BA"/>
    <w:rsid w:val="00AE7C2D"/>
    <w:rsid w:val="00AF04AC"/>
    <w:rsid w:val="00AF05D9"/>
    <w:rsid w:val="00AF0B33"/>
    <w:rsid w:val="00AF1AB2"/>
    <w:rsid w:val="00AF2CB9"/>
    <w:rsid w:val="00AF4B4F"/>
    <w:rsid w:val="00AF7404"/>
    <w:rsid w:val="00AF76B5"/>
    <w:rsid w:val="00AF7EB1"/>
    <w:rsid w:val="00B00FEF"/>
    <w:rsid w:val="00B022A6"/>
    <w:rsid w:val="00B0255C"/>
    <w:rsid w:val="00B027AE"/>
    <w:rsid w:val="00B02C7B"/>
    <w:rsid w:val="00B042B9"/>
    <w:rsid w:val="00B04727"/>
    <w:rsid w:val="00B04BF4"/>
    <w:rsid w:val="00B060FE"/>
    <w:rsid w:val="00B0617F"/>
    <w:rsid w:val="00B06383"/>
    <w:rsid w:val="00B07378"/>
    <w:rsid w:val="00B07F71"/>
    <w:rsid w:val="00B10D4C"/>
    <w:rsid w:val="00B11C94"/>
    <w:rsid w:val="00B12018"/>
    <w:rsid w:val="00B12677"/>
    <w:rsid w:val="00B13B89"/>
    <w:rsid w:val="00B14D7F"/>
    <w:rsid w:val="00B15FC6"/>
    <w:rsid w:val="00B16016"/>
    <w:rsid w:val="00B168C3"/>
    <w:rsid w:val="00B179BD"/>
    <w:rsid w:val="00B21141"/>
    <w:rsid w:val="00B2275C"/>
    <w:rsid w:val="00B2337A"/>
    <w:rsid w:val="00B24050"/>
    <w:rsid w:val="00B256B9"/>
    <w:rsid w:val="00B25DF4"/>
    <w:rsid w:val="00B26591"/>
    <w:rsid w:val="00B26A33"/>
    <w:rsid w:val="00B31A82"/>
    <w:rsid w:val="00B323D5"/>
    <w:rsid w:val="00B327C0"/>
    <w:rsid w:val="00B34277"/>
    <w:rsid w:val="00B34B14"/>
    <w:rsid w:val="00B36139"/>
    <w:rsid w:val="00B36160"/>
    <w:rsid w:val="00B375CB"/>
    <w:rsid w:val="00B417A9"/>
    <w:rsid w:val="00B43785"/>
    <w:rsid w:val="00B44587"/>
    <w:rsid w:val="00B44A83"/>
    <w:rsid w:val="00B463CE"/>
    <w:rsid w:val="00B52648"/>
    <w:rsid w:val="00B529BB"/>
    <w:rsid w:val="00B553BC"/>
    <w:rsid w:val="00B55AD4"/>
    <w:rsid w:val="00B55D96"/>
    <w:rsid w:val="00B56B3B"/>
    <w:rsid w:val="00B56EDC"/>
    <w:rsid w:val="00B5727C"/>
    <w:rsid w:val="00B6088C"/>
    <w:rsid w:val="00B613D4"/>
    <w:rsid w:val="00B614BC"/>
    <w:rsid w:val="00B619B1"/>
    <w:rsid w:val="00B61D9C"/>
    <w:rsid w:val="00B62737"/>
    <w:rsid w:val="00B62BC9"/>
    <w:rsid w:val="00B62FD7"/>
    <w:rsid w:val="00B6338D"/>
    <w:rsid w:val="00B6404E"/>
    <w:rsid w:val="00B64806"/>
    <w:rsid w:val="00B6567C"/>
    <w:rsid w:val="00B67F85"/>
    <w:rsid w:val="00B70624"/>
    <w:rsid w:val="00B70D1C"/>
    <w:rsid w:val="00B71A72"/>
    <w:rsid w:val="00B71C3E"/>
    <w:rsid w:val="00B722FF"/>
    <w:rsid w:val="00B74B37"/>
    <w:rsid w:val="00B75081"/>
    <w:rsid w:val="00B81B32"/>
    <w:rsid w:val="00B81BE7"/>
    <w:rsid w:val="00B820FC"/>
    <w:rsid w:val="00B85232"/>
    <w:rsid w:val="00B854E8"/>
    <w:rsid w:val="00B859A1"/>
    <w:rsid w:val="00B85D5F"/>
    <w:rsid w:val="00B8613C"/>
    <w:rsid w:val="00B86E31"/>
    <w:rsid w:val="00B9019D"/>
    <w:rsid w:val="00B90843"/>
    <w:rsid w:val="00B91858"/>
    <w:rsid w:val="00B93D98"/>
    <w:rsid w:val="00B93F54"/>
    <w:rsid w:val="00B96E64"/>
    <w:rsid w:val="00B971C7"/>
    <w:rsid w:val="00BA056F"/>
    <w:rsid w:val="00BA061D"/>
    <w:rsid w:val="00BA275C"/>
    <w:rsid w:val="00BA5B55"/>
    <w:rsid w:val="00BA5F03"/>
    <w:rsid w:val="00BB0438"/>
    <w:rsid w:val="00BB1455"/>
    <w:rsid w:val="00BB15C5"/>
    <w:rsid w:val="00BB4A06"/>
    <w:rsid w:val="00BB51E4"/>
    <w:rsid w:val="00BB5A1A"/>
    <w:rsid w:val="00BB61CD"/>
    <w:rsid w:val="00BB6EBA"/>
    <w:rsid w:val="00BB769E"/>
    <w:rsid w:val="00BB78EC"/>
    <w:rsid w:val="00BB7D4C"/>
    <w:rsid w:val="00BC094F"/>
    <w:rsid w:val="00BC14DD"/>
    <w:rsid w:val="00BC1C4B"/>
    <w:rsid w:val="00BC24E4"/>
    <w:rsid w:val="00BC2AB9"/>
    <w:rsid w:val="00BC31B5"/>
    <w:rsid w:val="00BC38AE"/>
    <w:rsid w:val="00BC45FB"/>
    <w:rsid w:val="00BC4813"/>
    <w:rsid w:val="00BC4838"/>
    <w:rsid w:val="00BC4C88"/>
    <w:rsid w:val="00BC58C1"/>
    <w:rsid w:val="00BC6F88"/>
    <w:rsid w:val="00BC720F"/>
    <w:rsid w:val="00BC7B6A"/>
    <w:rsid w:val="00BD06B6"/>
    <w:rsid w:val="00BD2261"/>
    <w:rsid w:val="00BD2431"/>
    <w:rsid w:val="00BD44BD"/>
    <w:rsid w:val="00BD5C88"/>
    <w:rsid w:val="00BD623B"/>
    <w:rsid w:val="00BD79E9"/>
    <w:rsid w:val="00BE05FD"/>
    <w:rsid w:val="00BE0B6E"/>
    <w:rsid w:val="00BE15FB"/>
    <w:rsid w:val="00BE777F"/>
    <w:rsid w:val="00BE7B4A"/>
    <w:rsid w:val="00BE7FA9"/>
    <w:rsid w:val="00BF2DF2"/>
    <w:rsid w:val="00BF40C1"/>
    <w:rsid w:val="00BF577B"/>
    <w:rsid w:val="00BF5FC4"/>
    <w:rsid w:val="00BF66DB"/>
    <w:rsid w:val="00BF7E6C"/>
    <w:rsid w:val="00C01C22"/>
    <w:rsid w:val="00C0367C"/>
    <w:rsid w:val="00C036EB"/>
    <w:rsid w:val="00C0431A"/>
    <w:rsid w:val="00C04EBC"/>
    <w:rsid w:val="00C100A2"/>
    <w:rsid w:val="00C10606"/>
    <w:rsid w:val="00C106AF"/>
    <w:rsid w:val="00C12234"/>
    <w:rsid w:val="00C1266C"/>
    <w:rsid w:val="00C12CC1"/>
    <w:rsid w:val="00C13DA7"/>
    <w:rsid w:val="00C14B56"/>
    <w:rsid w:val="00C16100"/>
    <w:rsid w:val="00C205AE"/>
    <w:rsid w:val="00C2134C"/>
    <w:rsid w:val="00C21822"/>
    <w:rsid w:val="00C22CB8"/>
    <w:rsid w:val="00C23F33"/>
    <w:rsid w:val="00C26B7F"/>
    <w:rsid w:val="00C27411"/>
    <w:rsid w:val="00C27DF6"/>
    <w:rsid w:val="00C3147A"/>
    <w:rsid w:val="00C319C2"/>
    <w:rsid w:val="00C323CA"/>
    <w:rsid w:val="00C33D10"/>
    <w:rsid w:val="00C34432"/>
    <w:rsid w:val="00C345F6"/>
    <w:rsid w:val="00C34EF5"/>
    <w:rsid w:val="00C36090"/>
    <w:rsid w:val="00C3628A"/>
    <w:rsid w:val="00C36B6B"/>
    <w:rsid w:val="00C37052"/>
    <w:rsid w:val="00C37353"/>
    <w:rsid w:val="00C40A8E"/>
    <w:rsid w:val="00C40B6A"/>
    <w:rsid w:val="00C40DC7"/>
    <w:rsid w:val="00C43605"/>
    <w:rsid w:val="00C4391B"/>
    <w:rsid w:val="00C44FAF"/>
    <w:rsid w:val="00C4591B"/>
    <w:rsid w:val="00C45B8E"/>
    <w:rsid w:val="00C45BCB"/>
    <w:rsid w:val="00C4722A"/>
    <w:rsid w:val="00C5180C"/>
    <w:rsid w:val="00C53679"/>
    <w:rsid w:val="00C547E1"/>
    <w:rsid w:val="00C5604F"/>
    <w:rsid w:val="00C564CD"/>
    <w:rsid w:val="00C56705"/>
    <w:rsid w:val="00C600ED"/>
    <w:rsid w:val="00C6549C"/>
    <w:rsid w:val="00C654B3"/>
    <w:rsid w:val="00C701BB"/>
    <w:rsid w:val="00C718ED"/>
    <w:rsid w:val="00C71EA3"/>
    <w:rsid w:val="00C7525F"/>
    <w:rsid w:val="00C76D68"/>
    <w:rsid w:val="00C77443"/>
    <w:rsid w:val="00C813A7"/>
    <w:rsid w:val="00C83571"/>
    <w:rsid w:val="00C83BE9"/>
    <w:rsid w:val="00C84F45"/>
    <w:rsid w:val="00C8595B"/>
    <w:rsid w:val="00C86269"/>
    <w:rsid w:val="00C87ECB"/>
    <w:rsid w:val="00C901C2"/>
    <w:rsid w:val="00C907B2"/>
    <w:rsid w:val="00C90EFE"/>
    <w:rsid w:val="00C913B7"/>
    <w:rsid w:val="00C932FE"/>
    <w:rsid w:val="00C93B4F"/>
    <w:rsid w:val="00C94D40"/>
    <w:rsid w:val="00CA04BA"/>
    <w:rsid w:val="00CA0577"/>
    <w:rsid w:val="00CA0E1D"/>
    <w:rsid w:val="00CA12CA"/>
    <w:rsid w:val="00CA3209"/>
    <w:rsid w:val="00CA32D0"/>
    <w:rsid w:val="00CA603B"/>
    <w:rsid w:val="00CA6F69"/>
    <w:rsid w:val="00CB087A"/>
    <w:rsid w:val="00CB115D"/>
    <w:rsid w:val="00CB1648"/>
    <w:rsid w:val="00CB1B54"/>
    <w:rsid w:val="00CB72BF"/>
    <w:rsid w:val="00CC09AF"/>
    <w:rsid w:val="00CC1BDF"/>
    <w:rsid w:val="00CC1C27"/>
    <w:rsid w:val="00CC1E34"/>
    <w:rsid w:val="00CC406A"/>
    <w:rsid w:val="00CC4A00"/>
    <w:rsid w:val="00CC4FE6"/>
    <w:rsid w:val="00CC5717"/>
    <w:rsid w:val="00CC7464"/>
    <w:rsid w:val="00CD0EA8"/>
    <w:rsid w:val="00CD14C3"/>
    <w:rsid w:val="00CD41DA"/>
    <w:rsid w:val="00CD429D"/>
    <w:rsid w:val="00CD48B0"/>
    <w:rsid w:val="00CD59E0"/>
    <w:rsid w:val="00CD7B9D"/>
    <w:rsid w:val="00CE0B6F"/>
    <w:rsid w:val="00CE2FB4"/>
    <w:rsid w:val="00CE34CD"/>
    <w:rsid w:val="00CE3CF3"/>
    <w:rsid w:val="00CE55DF"/>
    <w:rsid w:val="00CE5953"/>
    <w:rsid w:val="00CE5ABF"/>
    <w:rsid w:val="00CE61E9"/>
    <w:rsid w:val="00CF035B"/>
    <w:rsid w:val="00CF0F57"/>
    <w:rsid w:val="00CF177C"/>
    <w:rsid w:val="00CF1C88"/>
    <w:rsid w:val="00CF1E40"/>
    <w:rsid w:val="00CF2A76"/>
    <w:rsid w:val="00CF2EDA"/>
    <w:rsid w:val="00CF3726"/>
    <w:rsid w:val="00CF5247"/>
    <w:rsid w:val="00CF61FB"/>
    <w:rsid w:val="00CF62FB"/>
    <w:rsid w:val="00CF78B3"/>
    <w:rsid w:val="00D00626"/>
    <w:rsid w:val="00D008A8"/>
    <w:rsid w:val="00D01091"/>
    <w:rsid w:val="00D01AEC"/>
    <w:rsid w:val="00D03152"/>
    <w:rsid w:val="00D03E72"/>
    <w:rsid w:val="00D043DC"/>
    <w:rsid w:val="00D0785F"/>
    <w:rsid w:val="00D07B78"/>
    <w:rsid w:val="00D10117"/>
    <w:rsid w:val="00D11CEE"/>
    <w:rsid w:val="00D13A78"/>
    <w:rsid w:val="00D13BFA"/>
    <w:rsid w:val="00D162E7"/>
    <w:rsid w:val="00D200FF"/>
    <w:rsid w:val="00D2134D"/>
    <w:rsid w:val="00D223EE"/>
    <w:rsid w:val="00D24A94"/>
    <w:rsid w:val="00D24E6B"/>
    <w:rsid w:val="00D2603D"/>
    <w:rsid w:val="00D26E38"/>
    <w:rsid w:val="00D27C5E"/>
    <w:rsid w:val="00D30A6A"/>
    <w:rsid w:val="00D30E07"/>
    <w:rsid w:val="00D3204C"/>
    <w:rsid w:val="00D32509"/>
    <w:rsid w:val="00D34D6C"/>
    <w:rsid w:val="00D34F75"/>
    <w:rsid w:val="00D35702"/>
    <w:rsid w:val="00D35D64"/>
    <w:rsid w:val="00D37081"/>
    <w:rsid w:val="00D40050"/>
    <w:rsid w:val="00D43C36"/>
    <w:rsid w:val="00D450E9"/>
    <w:rsid w:val="00D45639"/>
    <w:rsid w:val="00D47118"/>
    <w:rsid w:val="00D5291C"/>
    <w:rsid w:val="00D53392"/>
    <w:rsid w:val="00D54124"/>
    <w:rsid w:val="00D54B5A"/>
    <w:rsid w:val="00D55258"/>
    <w:rsid w:val="00D5593C"/>
    <w:rsid w:val="00D56ABD"/>
    <w:rsid w:val="00D57070"/>
    <w:rsid w:val="00D622E6"/>
    <w:rsid w:val="00D63215"/>
    <w:rsid w:val="00D63FB6"/>
    <w:rsid w:val="00D64D4A"/>
    <w:rsid w:val="00D64F0C"/>
    <w:rsid w:val="00D6506C"/>
    <w:rsid w:val="00D66258"/>
    <w:rsid w:val="00D7188F"/>
    <w:rsid w:val="00D7321A"/>
    <w:rsid w:val="00D73DAE"/>
    <w:rsid w:val="00D75E4E"/>
    <w:rsid w:val="00D76913"/>
    <w:rsid w:val="00D779BC"/>
    <w:rsid w:val="00D81BF7"/>
    <w:rsid w:val="00D81F10"/>
    <w:rsid w:val="00D820A2"/>
    <w:rsid w:val="00D83B93"/>
    <w:rsid w:val="00D84DDA"/>
    <w:rsid w:val="00D8502C"/>
    <w:rsid w:val="00D85199"/>
    <w:rsid w:val="00D868F6"/>
    <w:rsid w:val="00D9017F"/>
    <w:rsid w:val="00D90BED"/>
    <w:rsid w:val="00D90CAF"/>
    <w:rsid w:val="00D91524"/>
    <w:rsid w:val="00D9178D"/>
    <w:rsid w:val="00D91AA3"/>
    <w:rsid w:val="00D91E2A"/>
    <w:rsid w:val="00D92E60"/>
    <w:rsid w:val="00D936DE"/>
    <w:rsid w:val="00D947C1"/>
    <w:rsid w:val="00D95351"/>
    <w:rsid w:val="00D95D44"/>
    <w:rsid w:val="00D96385"/>
    <w:rsid w:val="00D97E9C"/>
    <w:rsid w:val="00DA0787"/>
    <w:rsid w:val="00DA1A79"/>
    <w:rsid w:val="00DA3161"/>
    <w:rsid w:val="00DA4EB4"/>
    <w:rsid w:val="00DB06A0"/>
    <w:rsid w:val="00DB0A75"/>
    <w:rsid w:val="00DB1837"/>
    <w:rsid w:val="00DB1DBC"/>
    <w:rsid w:val="00DB2E8C"/>
    <w:rsid w:val="00DB339A"/>
    <w:rsid w:val="00DB5F3B"/>
    <w:rsid w:val="00DC018E"/>
    <w:rsid w:val="00DC01E5"/>
    <w:rsid w:val="00DC220F"/>
    <w:rsid w:val="00DC26F7"/>
    <w:rsid w:val="00DC2B2F"/>
    <w:rsid w:val="00DC3C65"/>
    <w:rsid w:val="00DC712C"/>
    <w:rsid w:val="00DC7885"/>
    <w:rsid w:val="00DD2AE0"/>
    <w:rsid w:val="00DD4EF5"/>
    <w:rsid w:val="00DD6493"/>
    <w:rsid w:val="00DD7E58"/>
    <w:rsid w:val="00DE00C7"/>
    <w:rsid w:val="00DE12DA"/>
    <w:rsid w:val="00DE1464"/>
    <w:rsid w:val="00DE1BB6"/>
    <w:rsid w:val="00DE1F9B"/>
    <w:rsid w:val="00DE24C6"/>
    <w:rsid w:val="00DE42A3"/>
    <w:rsid w:val="00DE5A3E"/>
    <w:rsid w:val="00DE5A7D"/>
    <w:rsid w:val="00DE655C"/>
    <w:rsid w:val="00DF0908"/>
    <w:rsid w:val="00DF0C8B"/>
    <w:rsid w:val="00DF0E7A"/>
    <w:rsid w:val="00DF1162"/>
    <w:rsid w:val="00DF14A8"/>
    <w:rsid w:val="00DF19D6"/>
    <w:rsid w:val="00DF1A68"/>
    <w:rsid w:val="00DF568E"/>
    <w:rsid w:val="00DF5783"/>
    <w:rsid w:val="00DF5B1D"/>
    <w:rsid w:val="00DF5E78"/>
    <w:rsid w:val="00DF618E"/>
    <w:rsid w:val="00DF658F"/>
    <w:rsid w:val="00DF7CC3"/>
    <w:rsid w:val="00E0035A"/>
    <w:rsid w:val="00E00D2A"/>
    <w:rsid w:val="00E03493"/>
    <w:rsid w:val="00E03802"/>
    <w:rsid w:val="00E03A2D"/>
    <w:rsid w:val="00E03BCA"/>
    <w:rsid w:val="00E03C50"/>
    <w:rsid w:val="00E05798"/>
    <w:rsid w:val="00E06D03"/>
    <w:rsid w:val="00E0751C"/>
    <w:rsid w:val="00E10031"/>
    <w:rsid w:val="00E1004D"/>
    <w:rsid w:val="00E1011D"/>
    <w:rsid w:val="00E10204"/>
    <w:rsid w:val="00E10712"/>
    <w:rsid w:val="00E10A1F"/>
    <w:rsid w:val="00E11339"/>
    <w:rsid w:val="00E1379F"/>
    <w:rsid w:val="00E13EDC"/>
    <w:rsid w:val="00E14C87"/>
    <w:rsid w:val="00E15080"/>
    <w:rsid w:val="00E15483"/>
    <w:rsid w:val="00E15FBC"/>
    <w:rsid w:val="00E17B93"/>
    <w:rsid w:val="00E17E38"/>
    <w:rsid w:val="00E20510"/>
    <w:rsid w:val="00E21EEE"/>
    <w:rsid w:val="00E240D9"/>
    <w:rsid w:val="00E24466"/>
    <w:rsid w:val="00E24E3D"/>
    <w:rsid w:val="00E2510E"/>
    <w:rsid w:val="00E259B1"/>
    <w:rsid w:val="00E262D0"/>
    <w:rsid w:val="00E2676D"/>
    <w:rsid w:val="00E26782"/>
    <w:rsid w:val="00E26D36"/>
    <w:rsid w:val="00E2715F"/>
    <w:rsid w:val="00E30387"/>
    <w:rsid w:val="00E30F61"/>
    <w:rsid w:val="00E32DFA"/>
    <w:rsid w:val="00E334A4"/>
    <w:rsid w:val="00E34887"/>
    <w:rsid w:val="00E3535B"/>
    <w:rsid w:val="00E37EE7"/>
    <w:rsid w:val="00E408B0"/>
    <w:rsid w:val="00E40E77"/>
    <w:rsid w:val="00E45217"/>
    <w:rsid w:val="00E455EC"/>
    <w:rsid w:val="00E45BCD"/>
    <w:rsid w:val="00E45E33"/>
    <w:rsid w:val="00E4601C"/>
    <w:rsid w:val="00E508A3"/>
    <w:rsid w:val="00E50AC9"/>
    <w:rsid w:val="00E50D1B"/>
    <w:rsid w:val="00E50EDE"/>
    <w:rsid w:val="00E51744"/>
    <w:rsid w:val="00E51FBC"/>
    <w:rsid w:val="00E54F1F"/>
    <w:rsid w:val="00E561FB"/>
    <w:rsid w:val="00E56E0C"/>
    <w:rsid w:val="00E61DB7"/>
    <w:rsid w:val="00E631A9"/>
    <w:rsid w:val="00E63BA4"/>
    <w:rsid w:val="00E63C84"/>
    <w:rsid w:val="00E649E9"/>
    <w:rsid w:val="00E650E3"/>
    <w:rsid w:val="00E6518A"/>
    <w:rsid w:val="00E6608D"/>
    <w:rsid w:val="00E6657E"/>
    <w:rsid w:val="00E66A0D"/>
    <w:rsid w:val="00E66E90"/>
    <w:rsid w:val="00E67B17"/>
    <w:rsid w:val="00E67DDE"/>
    <w:rsid w:val="00E708B5"/>
    <w:rsid w:val="00E74665"/>
    <w:rsid w:val="00E74774"/>
    <w:rsid w:val="00E748C9"/>
    <w:rsid w:val="00E74926"/>
    <w:rsid w:val="00E7504E"/>
    <w:rsid w:val="00E76B59"/>
    <w:rsid w:val="00E76CD5"/>
    <w:rsid w:val="00E77948"/>
    <w:rsid w:val="00E779A2"/>
    <w:rsid w:val="00E8076A"/>
    <w:rsid w:val="00E81F98"/>
    <w:rsid w:val="00E82A58"/>
    <w:rsid w:val="00E82EF7"/>
    <w:rsid w:val="00E82F4E"/>
    <w:rsid w:val="00E832E1"/>
    <w:rsid w:val="00E83639"/>
    <w:rsid w:val="00E84DDC"/>
    <w:rsid w:val="00E855D9"/>
    <w:rsid w:val="00E86876"/>
    <w:rsid w:val="00E86E56"/>
    <w:rsid w:val="00E87190"/>
    <w:rsid w:val="00E905B4"/>
    <w:rsid w:val="00E90798"/>
    <w:rsid w:val="00E9135D"/>
    <w:rsid w:val="00E91BCA"/>
    <w:rsid w:val="00E93A86"/>
    <w:rsid w:val="00E93DEA"/>
    <w:rsid w:val="00E947DC"/>
    <w:rsid w:val="00E9569D"/>
    <w:rsid w:val="00E9737E"/>
    <w:rsid w:val="00E9798C"/>
    <w:rsid w:val="00EA0D47"/>
    <w:rsid w:val="00EA0E08"/>
    <w:rsid w:val="00EA125D"/>
    <w:rsid w:val="00EA12B7"/>
    <w:rsid w:val="00EA14B5"/>
    <w:rsid w:val="00EA170B"/>
    <w:rsid w:val="00EA2179"/>
    <w:rsid w:val="00EA2C03"/>
    <w:rsid w:val="00EA2CA9"/>
    <w:rsid w:val="00EA57DA"/>
    <w:rsid w:val="00EA5856"/>
    <w:rsid w:val="00EA5AFE"/>
    <w:rsid w:val="00EA5CF9"/>
    <w:rsid w:val="00EB1F43"/>
    <w:rsid w:val="00EB2969"/>
    <w:rsid w:val="00EB45EA"/>
    <w:rsid w:val="00EB4650"/>
    <w:rsid w:val="00EB4F2D"/>
    <w:rsid w:val="00EB50D5"/>
    <w:rsid w:val="00EB6CDF"/>
    <w:rsid w:val="00EB79BB"/>
    <w:rsid w:val="00EB7DB7"/>
    <w:rsid w:val="00EC0CAA"/>
    <w:rsid w:val="00EC0D38"/>
    <w:rsid w:val="00EC1240"/>
    <w:rsid w:val="00EC2129"/>
    <w:rsid w:val="00EC296F"/>
    <w:rsid w:val="00EC371A"/>
    <w:rsid w:val="00EC3D6D"/>
    <w:rsid w:val="00EC4668"/>
    <w:rsid w:val="00EC490A"/>
    <w:rsid w:val="00EC4FC6"/>
    <w:rsid w:val="00EC626F"/>
    <w:rsid w:val="00EC65AB"/>
    <w:rsid w:val="00EC6E55"/>
    <w:rsid w:val="00ED0B6F"/>
    <w:rsid w:val="00ED190D"/>
    <w:rsid w:val="00ED25C7"/>
    <w:rsid w:val="00ED45B1"/>
    <w:rsid w:val="00ED4D89"/>
    <w:rsid w:val="00ED5FAB"/>
    <w:rsid w:val="00ED6B87"/>
    <w:rsid w:val="00ED76A7"/>
    <w:rsid w:val="00EE049E"/>
    <w:rsid w:val="00EE0A65"/>
    <w:rsid w:val="00EE1C5F"/>
    <w:rsid w:val="00EE25F5"/>
    <w:rsid w:val="00EE3185"/>
    <w:rsid w:val="00EE34F5"/>
    <w:rsid w:val="00EE462E"/>
    <w:rsid w:val="00EE5684"/>
    <w:rsid w:val="00EE57A7"/>
    <w:rsid w:val="00EE5B23"/>
    <w:rsid w:val="00EE5E68"/>
    <w:rsid w:val="00EF0463"/>
    <w:rsid w:val="00EF2CD5"/>
    <w:rsid w:val="00EF2E97"/>
    <w:rsid w:val="00EF3771"/>
    <w:rsid w:val="00EF43B3"/>
    <w:rsid w:val="00EF451E"/>
    <w:rsid w:val="00EF5922"/>
    <w:rsid w:val="00EF5E19"/>
    <w:rsid w:val="00EF634E"/>
    <w:rsid w:val="00EF6AF3"/>
    <w:rsid w:val="00EF71B8"/>
    <w:rsid w:val="00EF7835"/>
    <w:rsid w:val="00F000C7"/>
    <w:rsid w:val="00F00464"/>
    <w:rsid w:val="00F01192"/>
    <w:rsid w:val="00F01279"/>
    <w:rsid w:val="00F01610"/>
    <w:rsid w:val="00F01F28"/>
    <w:rsid w:val="00F035A2"/>
    <w:rsid w:val="00F03C34"/>
    <w:rsid w:val="00F04252"/>
    <w:rsid w:val="00F049C2"/>
    <w:rsid w:val="00F05114"/>
    <w:rsid w:val="00F05493"/>
    <w:rsid w:val="00F05858"/>
    <w:rsid w:val="00F06092"/>
    <w:rsid w:val="00F07290"/>
    <w:rsid w:val="00F07F76"/>
    <w:rsid w:val="00F10A0E"/>
    <w:rsid w:val="00F12358"/>
    <w:rsid w:val="00F12859"/>
    <w:rsid w:val="00F129DF"/>
    <w:rsid w:val="00F129E0"/>
    <w:rsid w:val="00F13738"/>
    <w:rsid w:val="00F13F49"/>
    <w:rsid w:val="00F14BCD"/>
    <w:rsid w:val="00F1603E"/>
    <w:rsid w:val="00F16388"/>
    <w:rsid w:val="00F16887"/>
    <w:rsid w:val="00F16A6F"/>
    <w:rsid w:val="00F201F5"/>
    <w:rsid w:val="00F216BF"/>
    <w:rsid w:val="00F23D05"/>
    <w:rsid w:val="00F23DEF"/>
    <w:rsid w:val="00F24FB8"/>
    <w:rsid w:val="00F26703"/>
    <w:rsid w:val="00F30E22"/>
    <w:rsid w:val="00F31657"/>
    <w:rsid w:val="00F3182D"/>
    <w:rsid w:val="00F31F9B"/>
    <w:rsid w:val="00F32255"/>
    <w:rsid w:val="00F32671"/>
    <w:rsid w:val="00F32CBB"/>
    <w:rsid w:val="00F345C8"/>
    <w:rsid w:val="00F35CB7"/>
    <w:rsid w:val="00F36D6C"/>
    <w:rsid w:val="00F37B7D"/>
    <w:rsid w:val="00F37FE6"/>
    <w:rsid w:val="00F408CF"/>
    <w:rsid w:val="00F415FB"/>
    <w:rsid w:val="00F41E42"/>
    <w:rsid w:val="00F43B11"/>
    <w:rsid w:val="00F44734"/>
    <w:rsid w:val="00F44925"/>
    <w:rsid w:val="00F458F7"/>
    <w:rsid w:val="00F469F7"/>
    <w:rsid w:val="00F47479"/>
    <w:rsid w:val="00F47682"/>
    <w:rsid w:val="00F479F2"/>
    <w:rsid w:val="00F502F9"/>
    <w:rsid w:val="00F550F6"/>
    <w:rsid w:val="00F5603F"/>
    <w:rsid w:val="00F560EF"/>
    <w:rsid w:val="00F56E41"/>
    <w:rsid w:val="00F60FFC"/>
    <w:rsid w:val="00F6113D"/>
    <w:rsid w:val="00F622AC"/>
    <w:rsid w:val="00F62C1C"/>
    <w:rsid w:val="00F63291"/>
    <w:rsid w:val="00F65AFC"/>
    <w:rsid w:val="00F6645A"/>
    <w:rsid w:val="00F66B18"/>
    <w:rsid w:val="00F6745C"/>
    <w:rsid w:val="00F7214D"/>
    <w:rsid w:val="00F7324D"/>
    <w:rsid w:val="00F74636"/>
    <w:rsid w:val="00F746BE"/>
    <w:rsid w:val="00F75BBD"/>
    <w:rsid w:val="00F77257"/>
    <w:rsid w:val="00F774C6"/>
    <w:rsid w:val="00F80FFA"/>
    <w:rsid w:val="00F8721F"/>
    <w:rsid w:val="00F877F5"/>
    <w:rsid w:val="00F901FD"/>
    <w:rsid w:val="00F90204"/>
    <w:rsid w:val="00F90BB3"/>
    <w:rsid w:val="00F913FF"/>
    <w:rsid w:val="00F936F5"/>
    <w:rsid w:val="00F93B0B"/>
    <w:rsid w:val="00F95B5D"/>
    <w:rsid w:val="00F96246"/>
    <w:rsid w:val="00F97BCD"/>
    <w:rsid w:val="00FA05D2"/>
    <w:rsid w:val="00FA14D0"/>
    <w:rsid w:val="00FA21D6"/>
    <w:rsid w:val="00FA3F96"/>
    <w:rsid w:val="00FA417C"/>
    <w:rsid w:val="00FA6194"/>
    <w:rsid w:val="00FB0744"/>
    <w:rsid w:val="00FB0C44"/>
    <w:rsid w:val="00FB0DC4"/>
    <w:rsid w:val="00FB261F"/>
    <w:rsid w:val="00FB27F7"/>
    <w:rsid w:val="00FB2EE6"/>
    <w:rsid w:val="00FB472D"/>
    <w:rsid w:val="00FB518E"/>
    <w:rsid w:val="00FB583C"/>
    <w:rsid w:val="00FB6387"/>
    <w:rsid w:val="00FB63AD"/>
    <w:rsid w:val="00FC1011"/>
    <w:rsid w:val="00FC1EF9"/>
    <w:rsid w:val="00FC2932"/>
    <w:rsid w:val="00FC37DB"/>
    <w:rsid w:val="00FC557B"/>
    <w:rsid w:val="00FC6732"/>
    <w:rsid w:val="00FC78F6"/>
    <w:rsid w:val="00FD05C1"/>
    <w:rsid w:val="00FD272B"/>
    <w:rsid w:val="00FD3618"/>
    <w:rsid w:val="00FD3FCB"/>
    <w:rsid w:val="00FD43D0"/>
    <w:rsid w:val="00FD47B3"/>
    <w:rsid w:val="00FD7DE6"/>
    <w:rsid w:val="00FE1847"/>
    <w:rsid w:val="00FE5B47"/>
    <w:rsid w:val="00FE5C06"/>
    <w:rsid w:val="00FE5FFB"/>
    <w:rsid w:val="00FF0BFB"/>
    <w:rsid w:val="00FF0E24"/>
    <w:rsid w:val="00FF1FA4"/>
    <w:rsid w:val="00FF3546"/>
    <w:rsid w:val="00FF35DB"/>
    <w:rsid w:val="00FF462B"/>
    <w:rsid w:val="00FF60FE"/>
    <w:rsid w:val="00FF681C"/>
    <w:rsid w:val="00FF6B19"/>
    <w:rsid w:val="00FF6B4D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66D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A0E77"/>
    <w:pPr>
      <w:keepNext/>
      <w:tabs>
        <w:tab w:val="left" w:pos="709"/>
      </w:tabs>
      <w:ind w:right="-25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52B2C"/>
    <w:pPr>
      <w:keepNext/>
      <w:jc w:val="both"/>
      <w:outlineLvl w:val="2"/>
    </w:pPr>
    <w:rPr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A0E77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852B2C"/>
    <w:rPr>
      <w:bCs/>
      <w:sz w:val="24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6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4"/>
      </w:numPr>
    </w:pPr>
  </w:style>
  <w:style w:type="numbering" w:customStyle="1" w:styleId="Styl2">
    <w:name w:val="Styl2"/>
    <w:rsid w:val="006E527D"/>
    <w:pPr>
      <w:numPr>
        <w:numId w:val="5"/>
      </w:numPr>
    </w:pPr>
  </w:style>
  <w:style w:type="numbering" w:customStyle="1" w:styleId="Styl1">
    <w:name w:val="Styl1"/>
    <w:rsid w:val="006E527D"/>
    <w:pPr>
      <w:numPr>
        <w:numId w:val="3"/>
      </w:numPr>
    </w:pPr>
  </w:style>
  <w:style w:type="paragraph" w:customStyle="1" w:styleId="FR4">
    <w:name w:val="FR4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  <w:style w:type="paragraph" w:customStyle="1" w:styleId="Akapitzlist2">
    <w:name w:val="Akapit z listą2"/>
    <w:basedOn w:val="Normalny"/>
    <w:uiPriority w:val="99"/>
    <w:rsid w:val="004677B8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A0E77"/>
    <w:pPr>
      <w:keepNext/>
      <w:tabs>
        <w:tab w:val="left" w:pos="709"/>
      </w:tabs>
      <w:ind w:right="-25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52B2C"/>
    <w:pPr>
      <w:keepNext/>
      <w:jc w:val="both"/>
      <w:outlineLvl w:val="2"/>
    </w:pPr>
    <w:rPr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A0E77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852B2C"/>
    <w:rPr>
      <w:bCs/>
      <w:sz w:val="24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6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4"/>
      </w:numPr>
    </w:pPr>
  </w:style>
  <w:style w:type="numbering" w:customStyle="1" w:styleId="Styl2">
    <w:name w:val="Styl2"/>
    <w:rsid w:val="006E527D"/>
    <w:pPr>
      <w:numPr>
        <w:numId w:val="5"/>
      </w:numPr>
    </w:pPr>
  </w:style>
  <w:style w:type="numbering" w:customStyle="1" w:styleId="Styl1">
    <w:name w:val="Styl1"/>
    <w:rsid w:val="006E527D"/>
    <w:pPr>
      <w:numPr>
        <w:numId w:val="3"/>
      </w:numPr>
    </w:pPr>
  </w:style>
  <w:style w:type="paragraph" w:customStyle="1" w:styleId="FR4">
    <w:name w:val="FR4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  <w:style w:type="paragraph" w:customStyle="1" w:styleId="Akapitzlist2">
    <w:name w:val="Akapit z listą2"/>
    <w:basedOn w:val="Normalny"/>
    <w:uiPriority w:val="99"/>
    <w:rsid w:val="004677B8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438E-F463-4C8A-893E-78590B87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1564</Words>
  <Characters>13888</Characters>
  <Application>Microsoft Office Word</Application>
  <DocSecurity>0</DocSecurity>
  <Lines>115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15422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http://prawo.legeo.pl/prawo/ustawa-z-dnia-13-wrzesnia-1996-r-o-utrzymaniu-czystosci-i-porzadku-w-gminach/?on=06.05.2016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Wojciech Michalak</dc:creator>
  <cp:lastModifiedBy>Justyna Bittner-Dobak</cp:lastModifiedBy>
  <cp:revision>3</cp:revision>
  <cp:lastPrinted>2019-07-05T12:12:00Z</cp:lastPrinted>
  <dcterms:created xsi:type="dcterms:W3CDTF">2019-07-11T05:24:00Z</dcterms:created>
  <dcterms:modified xsi:type="dcterms:W3CDTF">2019-07-11T05:25:00Z</dcterms:modified>
</cp:coreProperties>
</file>