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F5" w:rsidRPr="00AB420B" w:rsidRDefault="000A1EE0" w:rsidP="00AB420B">
      <w:pPr>
        <w:jc w:val="right"/>
        <w:rPr>
          <w:sz w:val="24"/>
          <w:szCs w:val="24"/>
        </w:rPr>
      </w:pPr>
      <w:bookmarkStart w:id="0" w:name="_GoBack"/>
      <w:bookmarkEnd w:id="0"/>
      <w:r w:rsidRPr="00AB420B">
        <w:rPr>
          <w:b/>
          <w:bCs/>
          <w:sz w:val="24"/>
          <w:szCs w:val="24"/>
        </w:rPr>
        <w:t>Z</w:t>
      </w:r>
      <w:r w:rsidR="009970F5" w:rsidRPr="00AB420B">
        <w:rPr>
          <w:b/>
          <w:bCs/>
          <w:sz w:val="24"/>
          <w:szCs w:val="24"/>
        </w:rPr>
        <w:t>ałącznik nr 1 do SIWZ</w:t>
      </w: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FORMULARZ OFERTOWY</w:t>
      </w: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</w:p>
    <w:p w:rsidR="009970F5" w:rsidRPr="00B62BC9" w:rsidRDefault="009970F5" w:rsidP="00C93B4F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Nazwa Wykonawcy</w:t>
      </w:r>
      <w:r w:rsidR="00CB5B35">
        <w:rPr>
          <w:sz w:val="24"/>
          <w:szCs w:val="24"/>
        </w:rPr>
        <w:t xml:space="preserve"> </w:t>
      </w:r>
      <w:r w:rsidRPr="00B62BC9">
        <w:rPr>
          <w:sz w:val="24"/>
          <w:szCs w:val="24"/>
        </w:rPr>
        <w:t>.......................................................................</w:t>
      </w:r>
      <w:r w:rsidR="00CE2FB4">
        <w:rPr>
          <w:sz w:val="24"/>
          <w:szCs w:val="24"/>
        </w:rPr>
        <w:t>......................</w:t>
      </w:r>
      <w:r w:rsidR="00045155">
        <w:rPr>
          <w:sz w:val="24"/>
          <w:szCs w:val="24"/>
        </w:rPr>
        <w:t>.</w:t>
      </w:r>
      <w:r w:rsidR="00C93B4F">
        <w:rPr>
          <w:sz w:val="24"/>
          <w:szCs w:val="24"/>
        </w:rPr>
        <w:t>.......................</w:t>
      </w:r>
    </w:p>
    <w:p w:rsidR="009970F5" w:rsidRPr="00B62BC9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Siedziba Wykonawcy...................................................................</w:t>
      </w:r>
      <w:r w:rsidR="00CE2FB4">
        <w:rPr>
          <w:sz w:val="24"/>
          <w:szCs w:val="24"/>
        </w:rPr>
        <w:t>........................</w:t>
      </w:r>
      <w:r w:rsidR="00C93B4F">
        <w:rPr>
          <w:sz w:val="24"/>
          <w:szCs w:val="24"/>
        </w:rPr>
        <w:t>.........................</w:t>
      </w:r>
    </w:p>
    <w:p w:rsidR="009970F5" w:rsidRPr="00B62BC9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Nr tel./fax</w:t>
      </w:r>
      <w:r w:rsidR="00CB5B35">
        <w:rPr>
          <w:sz w:val="24"/>
          <w:szCs w:val="24"/>
        </w:rPr>
        <w:t xml:space="preserve">  </w:t>
      </w:r>
      <w:r w:rsidRPr="00B62BC9">
        <w:rPr>
          <w:sz w:val="24"/>
          <w:szCs w:val="24"/>
        </w:rPr>
        <w:t>................................................................................................</w:t>
      </w:r>
      <w:r w:rsidR="00CE2FB4">
        <w:rPr>
          <w:sz w:val="24"/>
          <w:szCs w:val="24"/>
        </w:rPr>
        <w:t>.........................</w:t>
      </w:r>
      <w:r w:rsidR="00C93B4F">
        <w:rPr>
          <w:sz w:val="24"/>
          <w:szCs w:val="24"/>
        </w:rPr>
        <w:t>......</w:t>
      </w:r>
      <w:r w:rsidR="00045155">
        <w:rPr>
          <w:sz w:val="24"/>
          <w:szCs w:val="24"/>
        </w:rPr>
        <w:t>.</w:t>
      </w:r>
      <w:r w:rsidR="00CB5B35">
        <w:rPr>
          <w:sz w:val="24"/>
          <w:szCs w:val="24"/>
        </w:rPr>
        <w:t>...</w:t>
      </w:r>
    </w:p>
    <w:p w:rsidR="009970F5" w:rsidRDefault="00CB5B35" w:rsidP="00C93B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 .......</w:t>
      </w:r>
      <w:r w:rsidR="009970F5" w:rsidRPr="00B62BC9">
        <w:rPr>
          <w:sz w:val="24"/>
          <w:szCs w:val="24"/>
        </w:rPr>
        <w:t>...................................................</w:t>
      </w:r>
      <w:r w:rsidR="00CE2FB4">
        <w:rPr>
          <w:sz w:val="24"/>
          <w:szCs w:val="24"/>
        </w:rPr>
        <w:t>.........................</w:t>
      </w:r>
      <w:r w:rsidR="00045155">
        <w:rPr>
          <w:sz w:val="24"/>
          <w:szCs w:val="24"/>
        </w:rPr>
        <w:t>..</w:t>
      </w:r>
      <w:r>
        <w:rPr>
          <w:sz w:val="24"/>
          <w:szCs w:val="24"/>
        </w:rPr>
        <w:t>........................</w:t>
      </w:r>
    </w:p>
    <w:p w:rsidR="00045155" w:rsidRDefault="00CB5B35" w:rsidP="00C93B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 ……………</w:t>
      </w:r>
      <w:r w:rsidR="00045155">
        <w:rPr>
          <w:sz w:val="24"/>
          <w:szCs w:val="24"/>
        </w:rPr>
        <w:t>……………………………………………………………………...</w:t>
      </w:r>
      <w:r>
        <w:rPr>
          <w:sz w:val="24"/>
          <w:szCs w:val="24"/>
        </w:rPr>
        <w:t>.</w:t>
      </w:r>
    </w:p>
    <w:p w:rsidR="006E527D" w:rsidRPr="00B62BC9" w:rsidRDefault="006E527D" w:rsidP="00C93B4F">
      <w:pPr>
        <w:spacing w:line="360" w:lineRule="auto"/>
        <w:rPr>
          <w:sz w:val="24"/>
          <w:szCs w:val="24"/>
        </w:rPr>
      </w:pPr>
      <w:r w:rsidRPr="005D436F">
        <w:rPr>
          <w:sz w:val="24"/>
          <w:szCs w:val="24"/>
        </w:rPr>
        <w:t>Osoba upoważniona do reprezentacji Wykonawcy/ów i podpisująca ofertę: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E259B1" w:rsidRDefault="00E259B1" w:rsidP="00837939">
      <w:pPr>
        <w:tabs>
          <w:tab w:val="left" w:pos="1418"/>
        </w:tabs>
        <w:jc w:val="both"/>
        <w:rPr>
          <w:sz w:val="24"/>
          <w:szCs w:val="24"/>
        </w:rPr>
      </w:pPr>
    </w:p>
    <w:p w:rsidR="00AB420B" w:rsidRPr="00AB420B" w:rsidRDefault="009970F5" w:rsidP="00AB420B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AB420B">
        <w:rPr>
          <w:sz w:val="24"/>
          <w:szCs w:val="24"/>
        </w:rPr>
        <w:t xml:space="preserve">Składa ofertę dla </w:t>
      </w:r>
      <w:r w:rsidR="007A3F5C" w:rsidRPr="00AB420B">
        <w:rPr>
          <w:sz w:val="24"/>
          <w:szCs w:val="24"/>
        </w:rPr>
        <w:t xml:space="preserve">Miasta Poznań reprezentowanego przez </w:t>
      </w:r>
      <w:r w:rsidRPr="00AB420B">
        <w:rPr>
          <w:sz w:val="24"/>
          <w:szCs w:val="24"/>
        </w:rPr>
        <w:t>Zarządu Komunalnych Zasobów Lokalowych Sp. z o.o. w Poznaniu</w:t>
      </w:r>
      <w:r w:rsidR="002D7786" w:rsidRPr="00AB420B">
        <w:rPr>
          <w:sz w:val="24"/>
          <w:szCs w:val="24"/>
        </w:rPr>
        <w:t xml:space="preserve"> </w:t>
      </w:r>
      <w:r w:rsidRPr="00AB420B">
        <w:rPr>
          <w:sz w:val="24"/>
          <w:szCs w:val="24"/>
        </w:rPr>
        <w:t>ul. Matejki 57 w postępowaniu prowadzonym w trybie przetargu nieograniczonego</w:t>
      </w:r>
      <w:r w:rsidR="002D7786" w:rsidRPr="00AB420B">
        <w:rPr>
          <w:sz w:val="24"/>
          <w:szCs w:val="24"/>
        </w:rPr>
        <w:t xml:space="preserve"> </w:t>
      </w:r>
      <w:r w:rsidRPr="00AB420B">
        <w:rPr>
          <w:sz w:val="24"/>
          <w:szCs w:val="24"/>
        </w:rPr>
        <w:t>na</w:t>
      </w:r>
      <w:r w:rsidR="002D7786" w:rsidRPr="00AB420B">
        <w:rPr>
          <w:sz w:val="24"/>
          <w:szCs w:val="24"/>
        </w:rPr>
        <w:t xml:space="preserve"> </w:t>
      </w:r>
      <w:r w:rsidR="00AB420B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</w:t>
      </w:r>
      <w:r w:rsidR="00516388">
        <w:rPr>
          <w:b/>
          <w:i/>
          <w:sz w:val="24"/>
          <w:szCs w:val="24"/>
        </w:rPr>
        <w:t>wych Sp. z o.o., w podziale na 2</w:t>
      </w:r>
      <w:r w:rsidR="00AB420B" w:rsidRPr="00AB420B">
        <w:rPr>
          <w:b/>
          <w:i/>
          <w:sz w:val="24"/>
          <w:szCs w:val="24"/>
        </w:rPr>
        <w:t> części</w:t>
      </w:r>
      <w:r w:rsidR="00E855D9">
        <w:rPr>
          <w:b/>
          <w:i/>
          <w:sz w:val="24"/>
          <w:szCs w:val="24"/>
        </w:rPr>
        <w:t>.</w:t>
      </w:r>
    </w:p>
    <w:p w:rsidR="009970F5" w:rsidRDefault="009970F5" w:rsidP="00837939">
      <w:pPr>
        <w:tabs>
          <w:tab w:val="left" w:pos="1418"/>
        </w:tabs>
        <w:jc w:val="both"/>
        <w:rPr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6E527D" w:rsidRPr="00526DFF" w:rsidTr="006E527D">
        <w:trPr>
          <w:trHeight w:val="1980"/>
        </w:trPr>
        <w:tc>
          <w:tcPr>
            <w:tcW w:w="10491" w:type="dxa"/>
          </w:tcPr>
          <w:p w:rsidR="006E527D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3</w:t>
            </w:r>
            <w:r w:rsidRPr="00AE3880">
              <w:rPr>
                <w:kern w:val="28"/>
                <w:u w:val="single"/>
              </w:rPr>
              <w:t xml:space="preserve"> (POK</w:t>
            </w:r>
            <w:r>
              <w:rPr>
                <w:kern w:val="28"/>
                <w:u w:val="single"/>
              </w:rPr>
              <w:t>3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E567C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E567C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E567C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E567C" w:rsidP="00311A8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3B4F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C93B4F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81649A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b/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lastRenderedPageBreak/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Częstotliwość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brutto za czyszczenie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użytkowe ze stawką Vat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3E567C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3E567C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20A2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0A2" w:rsidRPr="001A652D" w:rsidRDefault="00D820A2" w:rsidP="00D820A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0A2" w:rsidRPr="001A652D" w:rsidRDefault="00D820A2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</w:t>
            </w:r>
            <w:r w:rsidR="003E567C">
              <w:rPr>
                <w:b/>
                <w:sz w:val="24"/>
                <w:szCs w:val="24"/>
              </w:rPr>
              <w:t>I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E63BA4" w:rsidRDefault="00E63BA4" w:rsidP="00CB5B35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 w:rsidR="00B56EDC">
              <w:rPr>
                <w:sz w:val="24"/>
                <w:szCs w:val="24"/>
                <w:u w:val="single"/>
              </w:rPr>
              <w:t>,</w:t>
            </w:r>
            <w:r w:rsidR="00822879">
              <w:rPr>
                <w:sz w:val="24"/>
                <w:szCs w:val="24"/>
                <w:u w:val="single"/>
              </w:rPr>
              <w:t xml:space="preserve"> </w:t>
            </w:r>
            <w:r w:rsidR="00516388">
              <w:rPr>
                <w:sz w:val="24"/>
                <w:szCs w:val="24"/>
                <w:u w:val="single"/>
              </w:rPr>
              <w:t>3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6DAF0D" wp14:editId="3DE166E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D46B34" id="Prostokąt 6" o:spid="_x0000_s1026" style="position:absolute;margin-left:14.35pt;margin-top:8.95pt;width:16.1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NoJQ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lqtzaC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 xml:space="preserve">r. dla </w:t>
            </w:r>
            <w:r>
              <w:rPr>
                <w:sz w:val="24"/>
                <w:szCs w:val="24"/>
              </w:rPr>
              <w:t>czynności przewidzianych w pierwszym półroczu 20</w:t>
            </w:r>
            <w:r w:rsidR="00F26E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</w:t>
            </w:r>
            <w:r w:rsidR="000A7CAC">
              <w:rPr>
                <w:sz w:val="24"/>
                <w:szCs w:val="24"/>
              </w:rPr>
              <w:t xml:space="preserve"> przewodów kominowych do dnia 30</w:t>
            </w:r>
            <w:r w:rsidRPr="005D436F">
              <w:rPr>
                <w:sz w:val="24"/>
                <w:szCs w:val="24"/>
              </w:rPr>
              <w:t>.10.20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 dla czynności prze</w:t>
            </w:r>
            <w:r w:rsidR="00F26E14">
              <w:rPr>
                <w:sz w:val="24"/>
                <w:szCs w:val="24"/>
              </w:rPr>
              <w:t>widzianych w drugim półroczu 2020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CB5B35" w:rsidRDefault="00CB5B35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</w:t>
            </w:r>
            <w:r w:rsidR="002A3401">
              <w:rPr>
                <w:sz w:val="24"/>
                <w:szCs w:val="24"/>
              </w:rPr>
              <w:t>. dla czynności przewidzianych w 20</w:t>
            </w:r>
            <w:r w:rsidR="00F26E14">
              <w:rPr>
                <w:sz w:val="24"/>
                <w:szCs w:val="24"/>
              </w:rPr>
              <w:t>20</w:t>
            </w:r>
            <w:r w:rsidR="002A3401">
              <w:rPr>
                <w:sz w:val="24"/>
                <w:szCs w:val="24"/>
              </w:rPr>
              <w:t>r.</w:t>
            </w:r>
          </w:p>
          <w:p w:rsidR="002A3401" w:rsidRDefault="002A3401" w:rsidP="00CB5B35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</w:p>
          <w:p w:rsidR="00CB5B35" w:rsidRPr="005D436F" w:rsidRDefault="00CB5B35" w:rsidP="00CB5B35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359C50" wp14:editId="22BA6E3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890" r="8255" b="127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4.45pt;margin-top:6.3pt;width:16.1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"/>
                  </w:pict>
                </mc:Fallback>
              </mc:AlternateContent>
            </w:r>
          </w:p>
          <w:p w:rsidR="00CB5B35" w:rsidRPr="005D436F" w:rsidRDefault="00CB5B35" w:rsidP="00CB5B35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 dla czynności przewidzianych w pierwszym półroczu 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3A77CC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 dla czynności przewidzianych w drugim półroczu 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CB5B35" w:rsidRPr="005D436F" w:rsidRDefault="00CB5B35" w:rsidP="00CB5B35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CB5B35" w:rsidRDefault="00CB5B35" w:rsidP="003A77CC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</w:t>
            </w:r>
            <w:r w:rsidR="00F26E14"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</w:t>
            </w:r>
            <w:r w:rsidR="00776FEC">
              <w:rPr>
                <w:sz w:val="24"/>
                <w:szCs w:val="24"/>
              </w:rPr>
              <w:t xml:space="preserve"> dla czynności przewidzianych w 20</w:t>
            </w:r>
            <w:r w:rsidR="00F26E14">
              <w:rPr>
                <w:sz w:val="24"/>
                <w:szCs w:val="24"/>
              </w:rPr>
              <w:t>20</w:t>
            </w:r>
            <w:r w:rsidR="00776FEC">
              <w:rPr>
                <w:sz w:val="24"/>
                <w:szCs w:val="24"/>
              </w:rPr>
              <w:t>r.</w:t>
            </w:r>
          </w:p>
          <w:p w:rsidR="006E527D" w:rsidRPr="005D436F" w:rsidRDefault="006E527D" w:rsidP="00CB5B35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="Arial"/>
                <w:u w:val="single"/>
              </w:rPr>
            </w:pPr>
          </w:p>
          <w:p w:rsidR="006E527D" w:rsidRPr="00776FEC" w:rsidRDefault="006E527D" w:rsidP="00776FEC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  <w:tr w:rsidR="006E527D" w:rsidRPr="005216F8" w:rsidTr="006E527D">
        <w:trPr>
          <w:trHeight w:val="963"/>
        </w:trPr>
        <w:tc>
          <w:tcPr>
            <w:tcW w:w="10491" w:type="dxa"/>
          </w:tcPr>
          <w:p w:rsidR="006E527D" w:rsidRPr="000A3CAB" w:rsidRDefault="00516388" w:rsidP="00C93B4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Oferta na część II</w:t>
            </w:r>
          </w:p>
          <w:p w:rsidR="006E527D" w:rsidRPr="00AE3880" w:rsidRDefault="006E527D" w:rsidP="00C93B4F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5</w:t>
            </w:r>
            <w:r w:rsidRPr="00AE3880">
              <w:rPr>
                <w:kern w:val="28"/>
                <w:u w:val="single"/>
              </w:rPr>
              <w:t xml:space="preserve"> (POK</w:t>
            </w:r>
            <w:r w:rsidR="00E63BA4">
              <w:rPr>
                <w:kern w:val="28"/>
                <w:u w:val="single"/>
              </w:rPr>
              <w:t xml:space="preserve"> </w:t>
            </w:r>
            <w:r>
              <w:rPr>
                <w:kern w:val="28"/>
                <w:u w:val="single"/>
              </w:rPr>
              <w:t>5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3173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CB5B35">
              <w:trPr>
                <w:trHeight w:val="236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B3173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w </w:t>
                  </w:r>
                  <w:r w:rsidR="00767E6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trakcie trwania umowy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użytkowe ze stawką Vat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B3173F">
                    <w:rPr>
                      <w:rFonts w:asciiTheme="minorHAnsi" w:hAnsiTheme="minorHAnsi" w:cstheme="minorHAnsi"/>
                    </w:rPr>
                    <w:t>63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  <w:r w:rsidR="00C26B7F">
                    <w:rPr>
                      <w:rFonts w:asciiTheme="minorHAnsi" w:hAnsiTheme="minorHAnsi" w:cstheme="minorHAnsi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16388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3B4F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C93B4F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5E0915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</w:t>
            </w:r>
            <w:r w:rsidR="0086375A">
              <w:rPr>
                <w:b/>
                <w:sz w:val="24"/>
                <w:szCs w:val="24"/>
              </w:rPr>
              <w:t>II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B56EDC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 w:rsidR="00516388">
              <w:rPr>
                <w:sz w:val="24"/>
                <w:szCs w:val="24"/>
                <w:u w:val="single"/>
              </w:rPr>
              <w:t>, 3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3233A" wp14:editId="0F8B616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9F30A4" id="Prostokąt 2" o:spid="_x0000_s1026" style="position:absolute;margin-left:14.35pt;margin-top:8.95pt;width:16.1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smu7Ui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F26E14" w:rsidRPr="005D436F" w:rsidRDefault="00F26E14" w:rsidP="00F26E14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F26E14" w:rsidRPr="005D436F" w:rsidRDefault="00F26E14" w:rsidP="00F26E14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 xml:space="preserve">r. dla </w:t>
            </w:r>
            <w:r>
              <w:rPr>
                <w:sz w:val="24"/>
                <w:szCs w:val="24"/>
              </w:rPr>
              <w:t>czynności przewidzianych w pierwszym półroczu 2020 roku.</w:t>
            </w:r>
          </w:p>
          <w:p w:rsidR="00F26E14" w:rsidRPr="005D436F" w:rsidRDefault="00F26E14" w:rsidP="00F26E14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</w:t>
            </w:r>
            <w:r w:rsidR="000A7CAC">
              <w:rPr>
                <w:sz w:val="24"/>
                <w:szCs w:val="24"/>
              </w:rPr>
              <w:t xml:space="preserve"> przewodów kominowych do dnia 30</w:t>
            </w:r>
            <w:r w:rsidRPr="005D436F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 dla czynności prze</w:t>
            </w:r>
            <w:r>
              <w:rPr>
                <w:sz w:val="24"/>
                <w:szCs w:val="24"/>
              </w:rPr>
              <w:t>widzianych w drugim półroczu 2020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F26E14" w:rsidRPr="005D436F" w:rsidRDefault="00F26E14" w:rsidP="00F26E14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F26E14" w:rsidRDefault="00F26E14" w:rsidP="00F26E14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dla czynności przewidzianych w 2020r.</w:t>
            </w:r>
          </w:p>
          <w:p w:rsidR="00F26E14" w:rsidRDefault="00F26E14" w:rsidP="00F26E14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</w:p>
          <w:p w:rsidR="00F26E14" w:rsidRPr="005D436F" w:rsidRDefault="00F26E14" w:rsidP="00F26E14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EFB54A" wp14:editId="4B0A8A2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890" r="825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.45pt;margin-top:6.3pt;width:16.1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"/>
                  </w:pict>
                </mc:Fallback>
              </mc:AlternateContent>
            </w:r>
          </w:p>
          <w:p w:rsidR="00F26E14" w:rsidRPr="005D436F" w:rsidRDefault="00F26E14" w:rsidP="00F26E14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F26E14" w:rsidRPr="005D436F" w:rsidRDefault="00F26E14" w:rsidP="00F26E14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F26E14" w:rsidRPr="005D436F" w:rsidRDefault="00F26E14" w:rsidP="00F26E14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F26E14" w:rsidRPr="005D436F" w:rsidRDefault="00F26E14" w:rsidP="00F26E14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 dla czynności przewidzianych w pierwszym półroczu 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F26E14" w:rsidRPr="005D436F" w:rsidRDefault="00F26E14" w:rsidP="00F26E14">
            <w:pPr>
              <w:pStyle w:val="Tekstpodstawowy2"/>
              <w:numPr>
                <w:ilvl w:val="0"/>
                <w:numId w:val="27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 dla czynności przewidzianych w drugim półroczu 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 xml:space="preserve"> roku.</w:t>
            </w:r>
          </w:p>
          <w:p w:rsidR="00F26E14" w:rsidRPr="005D436F" w:rsidRDefault="00F26E14" w:rsidP="00F26E14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F26E14" w:rsidRDefault="00F26E14" w:rsidP="00F26E14">
            <w:pPr>
              <w:pStyle w:val="Tekstpodstawowy2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dla czynności przewidzianych w 2020r.</w:t>
            </w:r>
          </w:p>
          <w:p w:rsidR="006E527D" w:rsidRPr="005D436F" w:rsidRDefault="006E527D" w:rsidP="002A3401">
            <w:pPr>
              <w:pStyle w:val="Tekstpodstawowy2"/>
              <w:tabs>
                <w:tab w:val="left" w:pos="567"/>
              </w:tabs>
              <w:suppressAutoHyphens/>
              <w:rPr>
                <w:rFonts w:asciiTheme="minorHAnsi" w:hAnsiTheme="minorHAnsi" w:cs="Arial"/>
                <w:u w:val="single"/>
              </w:rPr>
            </w:pPr>
          </w:p>
          <w:p w:rsidR="006E527D" w:rsidRPr="002A3401" w:rsidRDefault="006E527D" w:rsidP="002A3401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</w:tbl>
    <w:p w:rsidR="009970F5" w:rsidRPr="00F216BF" w:rsidRDefault="009970F5" w:rsidP="00837939">
      <w:pPr>
        <w:tabs>
          <w:tab w:val="left" w:pos="1418"/>
        </w:tabs>
        <w:jc w:val="both"/>
        <w:rPr>
          <w:sz w:val="24"/>
          <w:szCs w:val="24"/>
        </w:rPr>
      </w:pPr>
    </w:p>
    <w:p w:rsidR="00AE638B" w:rsidRDefault="00AE638B" w:rsidP="00837939">
      <w:pPr>
        <w:pStyle w:val="Tekstpodstawowy2"/>
        <w:tabs>
          <w:tab w:val="num" w:pos="2160"/>
        </w:tabs>
        <w:jc w:val="left"/>
        <w:rPr>
          <w:b w:val="0"/>
          <w:sz w:val="24"/>
          <w:szCs w:val="24"/>
        </w:rPr>
      </w:pP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i nie wnosimy w stosunku do nich żadnych uwag, a w przypadku wyboru naszej of</w:t>
      </w:r>
      <w:r w:rsidR="00217323" w:rsidRPr="00241822">
        <w:rPr>
          <w:b w:val="0"/>
          <w:sz w:val="24"/>
          <w:szCs w:val="24"/>
        </w:rPr>
        <w:t>erty podpiszemy umowę zgodnie z </w:t>
      </w:r>
      <w:r w:rsidRPr="00241822">
        <w:rPr>
          <w:b w:val="0"/>
          <w:sz w:val="24"/>
          <w:szCs w:val="24"/>
        </w:rPr>
        <w:t>tymi istotnymi postanowieniami umownymi.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1EE0" w:rsidRPr="00241822" w:rsidRDefault="00355319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udzielamy okresu gwarancji na wykonane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prace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zgodnie z deklaracją zawartą w ofercie.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uważamy się za związanych niniejszą ofertą zgodnie z art. 85 Ustawy z dnia 29 stycznia 2004 r. Prawo zamówień publicznych (Dz. U. z 201</w:t>
      </w:r>
      <w:r w:rsidR="00B773C3">
        <w:rPr>
          <w:b w:val="0"/>
          <w:sz w:val="24"/>
          <w:szCs w:val="24"/>
        </w:rPr>
        <w:t>8</w:t>
      </w:r>
      <w:r w:rsidRPr="00241822">
        <w:rPr>
          <w:b w:val="0"/>
          <w:sz w:val="24"/>
          <w:szCs w:val="24"/>
        </w:rPr>
        <w:t xml:space="preserve">r., poz. </w:t>
      </w:r>
      <w:r w:rsidR="00B773C3">
        <w:rPr>
          <w:b w:val="0"/>
          <w:sz w:val="24"/>
          <w:szCs w:val="24"/>
        </w:rPr>
        <w:t>1986</w:t>
      </w:r>
      <w:r w:rsidRPr="00241822">
        <w:rPr>
          <w:b w:val="0"/>
          <w:sz w:val="24"/>
          <w:szCs w:val="24"/>
        </w:rPr>
        <w:t>) przez 30 dni od upływu terminu składania ofert.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 xml:space="preserve">Zamierzamy powierzyć następujące części przedmiotu zamówienia </w:t>
      </w:r>
      <w:r w:rsidR="00447104" w:rsidRPr="00241822">
        <w:rPr>
          <w:b w:val="0"/>
          <w:sz w:val="24"/>
          <w:szCs w:val="24"/>
        </w:rPr>
        <w:t xml:space="preserve">niżej wymienionym </w:t>
      </w:r>
      <w:r w:rsidRPr="00241822">
        <w:rPr>
          <w:b w:val="0"/>
          <w:sz w:val="24"/>
          <w:szCs w:val="24"/>
        </w:rPr>
        <w:t>Podwykonaw</w:t>
      </w:r>
      <w:r w:rsidR="00447104" w:rsidRPr="00241822">
        <w:rPr>
          <w:b w:val="0"/>
          <w:sz w:val="24"/>
          <w:szCs w:val="24"/>
        </w:rPr>
        <w:t>com</w:t>
      </w:r>
      <w:r w:rsidRPr="00241822">
        <w:rPr>
          <w:b w:val="0"/>
          <w:sz w:val="24"/>
          <w:szCs w:val="24"/>
        </w:rPr>
        <w:t xml:space="preserve">:   </w:t>
      </w:r>
    </w:p>
    <w:p w:rsidR="009970F5" w:rsidRPr="00B62BC9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1) .................................................................................................................</w:t>
      </w:r>
    </w:p>
    <w:p w:rsidR="009970F5" w:rsidRPr="00B62BC9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2) .................................................................................................................</w:t>
      </w:r>
    </w:p>
    <w:p w:rsidR="009970F5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3) .................................................................................................................</w:t>
      </w:r>
    </w:p>
    <w:p w:rsidR="0008649F" w:rsidRPr="00241822" w:rsidRDefault="0008649F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lastRenderedPageBreak/>
        <w:t>Zamierzamy korzystać na zasadach określonych w art. 22a</w:t>
      </w:r>
      <w:r w:rsidR="00E24E2C">
        <w:rPr>
          <w:b w:val="0"/>
          <w:sz w:val="24"/>
          <w:szCs w:val="24"/>
        </w:rPr>
        <w:t xml:space="preserve"> </w:t>
      </w:r>
      <w:r w:rsidR="00AB5846" w:rsidRPr="00241822">
        <w:rPr>
          <w:b w:val="0"/>
          <w:sz w:val="24"/>
          <w:szCs w:val="24"/>
        </w:rPr>
        <w:t xml:space="preserve">Ustawy </w:t>
      </w:r>
      <w:r w:rsidRPr="00241822">
        <w:rPr>
          <w:b w:val="0"/>
          <w:sz w:val="24"/>
          <w:szCs w:val="24"/>
        </w:rPr>
        <w:t>z zasobów        następujących podmiotów / w zakresie:</w:t>
      </w:r>
    </w:p>
    <w:p w:rsidR="0008649F" w:rsidRPr="00BA275C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1) .................................................................................................................</w:t>
      </w:r>
    </w:p>
    <w:p w:rsidR="0008649F" w:rsidRPr="00BA275C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2) .................................................................................................................</w:t>
      </w:r>
    </w:p>
    <w:p w:rsidR="0008649F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3) .................................................................................................................</w:t>
      </w:r>
    </w:p>
    <w:p w:rsid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color w:val="000000"/>
          <w:sz w:val="24"/>
          <w:szCs w:val="24"/>
        </w:rPr>
      </w:pPr>
      <w:r w:rsidRPr="00241822">
        <w:rPr>
          <w:b w:val="0"/>
          <w:color w:val="000000"/>
          <w:sz w:val="24"/>
          <w:szCs w:val="24"/>
          <w:u w:val="single"/>
        </w:rPr>
        <w:t>Informujemy</w:t>
      </w:r>
      <w:r w:rsidRPr="00E24E2C">
        <w:rPr>
          <w:b w:val="0"/>
          <w:color w:val="000000"/>
          <w:sz w:val="24"/>
          <w:szCs w:val="24"/>
        </w:rPr>
        <w:t>,</w:t>
      </w:r>
      <w:r w:rsidR="004807DC" w:rsidRPr="00E24E2C">
        <w:rPr>
          <w:b w:val="0"/>
          <w:i/>
          <w:color w:val="000000"/>
          <w:sz w:val="24"/>
          <w:szCs w:val="24"/>
        </w:rPr>
        <w:t xml:space="preserve"> </w:t>
      </w:r>
      <w:r w:rsidRPr="00E24E2C">
        <w:rPr>
          <w:b w:val="0"/>
          <w:color w:val="000000"/>
          <w:sz w:val="24"/>
          <w:szCs w:val="24"/>
        </w:rPr>
        <w:t>i</w:t>
      </w:r>
      <w:r w:rsidRPr="00241822">
        <w:rPr>
          <w:b w:val="0"/>
          <w:color w:val="000000"/>
          <w:sz w:val="24"/>
          <w:szCs w:val="24"/>
        </w:rPr>
        <w:t xml:space="preserve">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="00CE2FB4">
        <w:rPr>
          <w:b w:val="0"/>
          <w:color w:val="000000"/>
          <w:sz w:val="24"/>
          <w:szCs w:val="24"/>
        </w:rPr>
        <w:br/>
      </w:r>
      <w:r w:rsidRPr="00241822">
        <w:rPr>
          <w:b w:val="0"/>
          <w:color w:val="000000"/>
          <w:sz w:val="24"/>
          <w:szCs w:val="24"/>
        </w:rPr>
        <w:t>z oznakowaniem „TAJNE”. (</w:t>
      </w:r>
      <w:r w:rsidRPr="00241822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241822">
        <w:rPr>
          <w:b w:val="0"/>
          <w:color w:val="000000"/>
          <w:sz w:val="24"/>
          <w:szCs w:val="24"/>
        </w:rPr>
        <w:t>.</w:t>
      </w:r>
    </w:p>
    <w:p w:rsidR="00E24E2C" w:rsidRDefault="00E24E2C" w:rsidP="00E24E2C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wadium/a zostało/y wniesione  w dniu ............................................................., </w:t>
      </w:r>
    </w:p>
    <w:p w:rsidR="00E24E2C" w:rsidRDefault="00E24E2C" w:rsidP="00E24E2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formie: …..……........................................................;</w:t>
      </w:r>
    </w:p>
    <w:p w:rsidR="00E24E2C" w:rsidRPr="00E24E2C" w:rsidRDefault="00E24E2C" w:rsidP="00E24E2C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zwrot wadium (wniesionego w pieniądzu), na zasadach określonych w art. 46 ustawy PZP, na następujący rachunek:    </w:t>
      </w:r>
    </w:p>
    <w:p w:rsidR="009970F5" w:rsidRPr="00241822" w:rsidRDefault="009970F5" w:rsidP="00E24E2C">
      <w:pPr>
        <w:pStyle w:val="Tekstpodstawowy2"/>
        <w:numPr>
          <w:ilvl w:val="0"/>
          <w:numId w:val="8"/>
        </w:numPr>
        <w:tabs>
          <w:tab w:val="clear" w:pos="720"/>
          <w:tab w:val="left" w:pos="284"/>
          <w:tab w:val="left" w:pos="426"/>
        </w:tabs>
        <w:ind w:left="284" w:hanging="284"/>
        <w:rPr>
          <w:b w:val="0"/>
          <w:color w:val="000000"/>
          <w:sz w:val="24"/>
          <w:szCs w:val="24"/>
        </w:rPr>
      </w:pPr>
      <w:r w:rsidRPr="00241822">
        <w:rPr>
          <w:b w:val="0"/>
          <w:sz w:val="24"/>
          <w:szCs w:val="24"/>
        </w:rPr>
        <w:t>Integralną częścią oferty są :</w:t>
      </w:r>
    </w:p>
    <w:p w:rsidR="009970F5" w:rsidRPr="00B62BC9" w:rsidRDefault="009970F5" w:rsidP="00837939">
      <w:pPr>
        <w:ind w:left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Wszystkie załączniki do oferty wymagane</w:t>
      </w:r>
      <w:r w:rsidR="00CE2FB4">
        <w:rPr>
          <w:sz w:val="24"/>
          <w:szCs w:val="24"/>
        </w:rPr>
        <w:t xml:space="preserve"> w specyfikacji jako niezbędne </w:t>
      </w:r>
      <w:r w:rsidR="00E24E2C">
        <w:rPr>
          <w:sz w:val="24"/>
          <w:szCs w:val="24"/>
        </w:rPr>
        <w:br/>
      </w:r>
      <w:r w:rsidRPr="00B62BC9">
        <w:rPr>
          <w:sz w:val="24"/>
          <w:szCs w:val="24"/>
        </w:rPr>
        <w:t>(nr 1-................),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</w:t>
      </w:r>
      <w:r w:rsidR="00E24E2C">
        <w:rPr>
          <w:sz w:val="24"/>
          <w:szCs w:val="24"/>
        </w:rPr>
        <w:t>......</w:t>
      </w:r>
    </w:p>
    <w:p w:rsidR="00E24E2C" w:rsidRPr="00E24E2C" w:rsidRDefault="00E24E2C" w:rsidP="00E24E2C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40" w:lineRule="atLeast"/>
        <w:ind w:left="426"/>
      </w:pPr>
      <w:r w:rsidRPr="00E24E2C">
        <w:t>Oświadczamy, że zapoznaliśmy się z informacją o przetwarzaniu d</w:t>
      </w:r>
      <w:r w:rsidR="00B16AAF">
        <w:t>anych osobowych zawartą w pkt 26</w:t>
      </w:r>
      <w:r w:rsidRPr="00E24E2C">
        <w:t xml:space="preserve"> SIWZ.</w:t>
      </w:r>
    </w:p>
    <w:p w:rsidR="00E24E2C" w:rsidRDefault="00E24E2C" w:rsidP="00B16AAF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</w:t>
      </w:r>
      <w:r w:rsidR="00B16AAF">
        <w:rPr>
          <w:sz w:val="24"/>
          <w:szCs w:val="24"/>
        </w:rPr>
        <w:t xml:space="preserve">zedmiotem zamówienia w terminie </w:t>
      </w:r>
      <w:r>
        <w:rPr>
          <w:sz w:val="24"/>
          <w:szCs w:val="24"/>
        </w:rPr>
        <w:t>określonym w SIWZ.</w:t>
      </w:r>
    </w:p>
    <w:p w:rsidR="00E24E2C" w:rsidRPr="00B62BC9" w:rsidRDefault="00E24E2C" w:rsidP="00E24E2C">
      <w:pPr>
        <w:ind w:left="993"/>
        <w:jc w:val="both"/>
        <w:rPr>
          <w:sz w:val="24"/>
          <w:szCs w:val="24"/>
        </w:rPr>
      </w:pPr>
    </w:p>
    <w:p w:rsidR="00CE2FB4" w:rsidRDefault="00CE2FB4" w:rsidP="00837939">
      <w:pPr>
        <w:rPr>
          <w:sz w:val="24"/>
          <w:szCs w:val="24"/>
        </w:rPr>
      </w:pPr>
    </w:p>
    <w:p w:rsidR="009970F5" w:rsidRPr="00B62BC9" w:rsidRDefault="009970F5" w:rsidP="00837939">
      <w:pPr>
        <w:rPr>
          <w:sz w:val="24"/>
          <w:szCs w:val="24"/>
        </w:rPr>
      </w:pPr>
      <w:r w:rsidRPr="00B62BC9">
        <w:rPr>
          <w:sz w:val="24"/>
          <w:szCs w:val="24"/>
        </w:rPr>
        <w:t>DATA :</w:t>
      </w:r>
      <w:r w:rsidR="00CE2FB4">
        <w:rPr>
          <w:sz w:val="24"/>
          <w:szCs w:val="24"/>
        </w:rPr>
        <w:t>………………</w:t>
      </w:r>
    </w:p>
    <w:p w:rsidR="00AE638B" w:rsidRDefault="00AE638B" w:rsidP="00837939">
      <w:pPr>
        <w:ind w:left="2832"/>
        <w:rPr>
          <w:b/>
          <w:bCs/>
          <w:i/>
          <w:iCs/>
          <w:sz w:val="24"/>
          <w:szCs w:val="24"/>
        </w:rPr>
      </w:pPr>
    </w:p>
    <w:p w:rsidR="00CE2FB4" w:rsidRDefault="00CE2FB4" w:rsidP="00837939">
      <w:pPr>
        <w:ind w:left="2832"/>
        <w:rPr>
          <w:b/>
          <w:bCs/>
          <w:i/>
          <w:iCs/>
          <w:sz w:val="24"/>
          <w:szCs w:val="24"/>
        </w:rPr>
      </w:pPr>
    </w:p>
    <w:p w:rsidR="009970F5" w:rsidRPr="00B62BC9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 w:rsidR="00877BDB"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Pr="00B62BC9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22879">
      <w:pPr>
        <w:tabs>
          <w:tab w:val="left" w:pos="567"/>
        </w:tabs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311A8F" w:rsidRDefault="00311A8F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E0915" w:rsidRDefault="005E0915" w:rsidP="00B16AAF">
      <w:pPr>
        <w:tabs>
          <w:tab w:val="left" w:pos="567"/>
        </w:tabs>
        <w:rPr>
          <w:b/>
          <w:bCs/>
          <w:sz w:val="24"/>
          <w:szCs w:val="24"/>
        </w:rPr>
      </w:pPr>
    </w:p>
    <w:p w:rsidR="005E0915" w:rsidRDefault="005E091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16388" w:rsidRDefault="00516388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16388" w:rsidRDefault="00516388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16388" w:rsidRDefault="00516388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56032" w:rsidRDefault="00756032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427FFD" w:rsidRPr="00B62BC9" w:rsidRDefault="00427FFD" w:rsidP="00C37052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 w:rsidR="007D3FBB"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 w:rsidR="00792CA4">
        <w:rPr>
          <w:b/>
          <w:bCs/>
          <w:sz w:val="24"/>
          <w:szCs w:val="24"/>
        </w:rPr>
        <w:t>2</w:t>
      </w:r>
      <w:r w:rsidRPr="00A87F9B">
        <w:rPr>
          <w:b/>
          <w:bCs/>
          <w:sz w:val="24"/>
          <w:szCs w:val="24"/>
        </w:rPr>
        <w:t xml:space="preserve"> do SIWZ</w:t>
      </w:r>
    </w:p>
    <w:p w:rsidR="00427FFD" w:rsidRPr="00B62BC9" w:rsidRDefault="00427FFD" w:rsidP="00837939">
      <w:pPr>
        <w:rPr>
          <w:b/>
          <w:bCs/>
          <w:sz w:val="24"/>
          <w:szCs w:val="24"/>
        </w:rPr>
      </w:pP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27FFD" w:rsidRDefault="00427FFD" w:rsidP="00837939">
      <w:pPr>
        <w:rPr>
          <w:rFonts w:ascii="Arial" w:hAnsi="Arial" w:cs="Arial"/>
          <w:sz w:val="21"/>
          <w:szCs w:val="21"/>
        </w:rPr>
      </w:pPr>
    </w:p>
    <w:p w:rsidR="00CE2FB4" w:rsidRDefault="00CE2FB4" w:rsidP="00837939">
      <w:pPr>
        <w:jc w:val="center"/>
        <w:rPr>
          <w:b/>
          <w:bCs/>
          <w:sz w:val="30"/>
          <w:szCs w:val="30"/>
        </w:rPr>
      </w:pPr>
    </w:p>
    <w:p w:rsidR="00427FFD" w:rsidRPr="00D90CAF" w:rsidRDefault="00427FFD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27FFD" w:rsidRPr="00D90CAF" w:rsidRDefault="00427FFD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97F9B">
        <w:rPr>
          <w:b/>
          <w:bCs/>
          <w:sz w:val="30"/>
          <w:szCs w:val="30"/>
          <w:u w:val="single"/>
        </w:rPr>
        <w:t xml:space="preserve"> </w:t>
      </w:r>
      <w:r w:rsidR="00D90CAF" w:rsidRPr="00D90CAF">
        <w:rPr>
          <w:b/>
          <w:bCs/>
          <w:sz w:val="30"/>
          <w:szCs w:val="30"/>
        </w:rPr>
        <w:t>O</w:t>
      </w:r>
      <w:r w:rsidRPr="00D90CAF">
        <w:rPr>
          <w:b/>
          <w:bCs/>
          <w:sz w:val="30"/>
          <w:szCs w:val="30"/>
        </w:rPr>
        <w:t>ŚWIADCZENIE.</w:t>
      </w:r>
    </w:p>
    <w:p w:rsidR="00427FFD" w:rsidRPr="00D90CAF" w:rsidRDefault="00D90CAF" w:rsidP="00837939">
      <w:pPr>
        <w:jc w:val="center"/>
        <w:rPr>
          <w:b/>
        </w:rPr>
      </w:pPr>
      <w:r w:rsidRPr="00CC346F">
        <w:rPr>
          <w:b/>
          <w:sz w:val="24"/>
        </w:rPr>
        <w:t xml:space="preserve">(Str. </w:t>
      </w:r>
      <w:r w:rsidR="00A30D20" w:rsidRPr="00CC346F">
        <w:rPr>
          <w:b/>
          <w:sz w:val="24"/>
        </w:rPr>
        <w:t>23-24</w:t>
      </w:r>
      <w:r w:rsidRPr="00CC346F">
        <w:rPr>
          <w:b/>
          <w:sz w:val="24"/>
        </w:rPr>
        <w:t>)</w:t>
      </w:r>
    </w:p>
    <w:p w:rsidR="00427FFD" w:rsidRPr="00262D61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27FFD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27FFD" w:rsidRPr="00A22DCF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27FFD" w:rsidRDefault="00427FFD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E2FB4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E2FB4" w:rsidRPr="00262D61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27FFD" w:rsidRDefault="00427FFD" w:rsidP="00837939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="00E855D9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</w:t>
      </w:r>
      <w:r w:rsidR="00516388">
        <w:rPr>
          <w:b/>
          <w:i/>
          <w:sz w:val="24"/>
          <w:szCs w:val="24"/>
        </w:rPr>
        <w:t>wych Sp. z o.o., w podziale na 2</w:t>
      </w:r>
      <w:r w:rsidR="00E855D9" w:rsidRPr="00AB420B">
        <w:rPr>
          <w:b/>
          <w:i/>
          <w:sz w:val="24"/>
          <w:szCs w:val="24"/>
        </w:rPr>
        <w:t> części</w:t>
      </w:r>
      <w:r w:rsidR="00E855D9">
        <w:rPr>
          <w:b/>
          <w:i/>
          <w:sz w:val="24"/>
          <w:szCs w:val="24"/>
        </w:rPr>
        <w:t>.</w:t>
      </w:r>
      <w:r w:rsidRPr="00241822">
        <w:rPr>
          <w:rFonts w:ascii="Arial" w:hAnsi="Arial" w:cs="Arial"/>
          <w:b/>
          <w:sz w:val="21"/>
          <w:szCs w:val="21"/>
        </w:rPr>
        <w:t>,</w:t>
      </w:r>
      <w:r w:rsidRPr="00241822">
        <w:rPr>
          <w:rFonts w:ascii="Arial" w:hAnsi="Arial" w:cs="Arial"/>
          <w:sz w:val="21"/>
          <w:szCs w:val="21"/>
        </w:rPr>
        <w:t xml:space="preserve"> 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CE2FB4" w:rsidRDefault="00CE2FB4" w:rsidP="0083793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427FFD" w:rsidRPr="00E31C06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427FFD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</w:t>
      </w:r>
      <w:r w:rsidR="00427FFD">
        <w:rPr>
          <w:rFonts w:ascii="Arial" w:hAnsi="Arial" w:cs="Arial"/>
          <w:sz w:val="21"/>
          <w:szCs w:val="21"/>
        </w:rPr>
        <w:t> Specyfikacji Istotnych Warunków Zamówienia.</w:t>
      </w:r>
    </w:p>
    <w:p w:rsidR="00427FFD" w:rsidRPr="00025C8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84608" w:rsidRDefault="00984608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B15FD3" w:rsidRDefault="00427FFD" w:rsidP="00837939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10020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27FF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427FFD" w:rsidRPr="009C7756">
        <w:rPr>
          <w:rFonts w:ascii="Arial" w:hAnsi="Arial" w:cs="Arial"/>
          <w:i/>
          <w:sz w:val="16"/>
          <w:szCs w:val="16"/>
        </w:rPr>
        <w:t>,</w:t>
      </w:r>
      <w:r w:rsidR="00427FFD" w:rsidRPr="00A22DCF">
        <w:rPr>
          <w:rFonts w:ascii="Arial" w:hAnsi="Arial" w:cs="Arial"/>
          <w:sz w:val="21"/>
          <w:szCs w:val="21"/>
        </w:rPr>
        <w:t xml:space="preserve"> polegam</w:t>
      </w:r>
      <w:r w:rsidR="00427FFD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427FFD">
        <w:rPr>
          <w:rFonts w:ascii="Arial" w:hAnsi="Arial" w:cs="Arial"/>
          <w:sz w:val="21"/>
          <w:szCs w:val="21"/>
        </w:rPr>
        <w:t>ych</w:t>
      </w:r>
      <w:proofErr w:type="spellEnd"/>
      <w:r w:rsidR="002D7786">
        <w:rPr>
          <w:rFonts w:ascii="Arial" w:hAnsi="Arial" w:cs="Arial"/>
          <w:sz w:val="21"/>
          <w:szCs w:val="21"/>
        </w:rPr>
        <w:t xml:space="preserve"> </w:t>
      </w:r>
      <w:r w:rsidR="00427FFD" w:rsidRPr="00A22DCF">
        <w:rPr>
          <w:rFonts w:ascii="Arial" w:hAnsi="Arial" w:cs="Arial"/>
          <w:sz w:val="21"/>
          <w:szCs w:val="21"/>
        </w:rPr>
        <w:t>podmiotu/ów: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:rsidR="00427FFD" w:rsidRDefault="00427FFD" w:rsidP="00837939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427FFD" w:rsidRDefault="00427FFD" w:rsidP="00837939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045155" w:rsidRDefault="00045155" w:rsidP="00045155">
      <w:pPr>
        <w:ind w:firstLine="6"/>
        <w:jc w:val="both"/>
        <w:rPr>
          <w:rFonts w:ascii="Arial" w:hAnsi="Arial" w:cs="Arial"/>
          <w:b/>
          <w:i/>
          <w:u w:val="single"/>
        </w:rPr>
      </w:pPr>
      <w:r w:rsidRPr="00045155">
        <w:rPr>
          <w:rFonts w:ascii="Arial" w:hAnsi="Arial" w:cs="Arial"/>
          <w:b/>
          <w:i/>
          <w:u w:val="single"/>
        </w:rPr>
        <w:t>należy wypełnić lub wpisać „nie dotyczy”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A22DC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CE2FB4">
        <w:rPr>
          <w:rFonts w:ascii="Arial" w:hAnsi="Arial" w:cs="Arial"/>
          <w:sz w:val="21"/>
          <w:szCs w:val="21"/>
        </w:rPr>
        <w:br/>
      </w:r>
      <w:r w:rsidR="00427FFD"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F12859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CE2FB4" w:rsidRDefault="00CE2FB4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D11CEE" w:rsidRDefault="00D11CEE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E30387" w:rsidRDefault="00E30387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241822" w:rsidRDefault="00241822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ETAP </w:t>
      </w:r>
      <w:r w:rsidR="00E30387">
        <w:rPr>
          <w:b/>
          <w:bCs/>
          <w:sz w:val="24"/>
          <w:szCs w:val="24"/>
        </w:rPr>
        <w:t>I</w:t>
      </w:r>
    </w:p>
    <w:p w:rsidR="00427FFD" w:rsidRPr="00B62BC9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3</w:t>
      </w:r>
      <w:r w:rsidRPr="00B62BC9">
        <w:rPr>
          <w:b/>
          <w:bCs/>
          <w:sz w:val="24"/>
          <w:szCs w:val="24"/>
        </w:rPr>
        <w:t xml:space="preserve"> do SIWZ</w:t>
      </w:r>
    </w:p>
    <w:p w:rsidR="00427FFD" w:rsidRPr="00B62BC9" w:rsidRDefault="00427FFD" w:rsidP="00837939">
      <w:pPr>
        <w:pStyle w:val="Nagwek1"/>
        <w:jc w:val="right"/>
      </w:pP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CE2FB4" w:rsidRDefault="00CE2FB4" w:rsidP="00837939">
      <w:pPr>
        <w:jc w:val="center"/>
        <w:rPr>
          <w:b/>
          <w:bCs/>
          <w:sz w:val="30"/>
          <w:szCs w:val="30"/>
        </w:rPr>
      </w:pPr>
    </w:p>
    <w:p w:rsidR="00D90CAF" w:rsidRPr="00D90CAF" w:rsidRDefault="00D90CAF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D90CAF" w:rsidRPr="00D90CAF" w:rsidRDefault="00D90CAF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:rsidR="00D90CAF" w:rsidRPr="00D90CAF" w:rsidRDefault="00D90CAF" w:rsidP="00837939">
      <w:pPr>
        <w:jc w:val="center"/>
        <w:rPr>
          <w:b/>
          <w:sz w:val="24"/>
          <w:szCs w:val="24"/>
        </w:rPr>
      </w:pPr>
      <w:r w:rsidRPr="00CC346F">
        <w:rPr>
          <w:b/>
          <w:sz w:val="24"/>
          <w:szCs w:val="24"/>
        </w:rPr>
        <w:t xml:space="preserve">(Str. </w:t>
      </w:r>
      <w:r w:rsidR="00A30D20">
        <w:rPr>
          <w:b/>
          <w:sz w:val="24"/>
          <w:szCs w:val="24"/>
        </w:rPr>
        <w:t>25-26</w:t>
      </w:r>
      <w:r w:rsidRPr="00D90CAF">
        <w:rPr>
          <w:b/>
          <w:sz w:val="24"/>
          <w:szCs w:val="24"/>
        </w:rPr>
        <w:t>)</w:t>
      </w:r>
    </w:p>
    <w:p w:rsidR="00427FFD" w:rsidRPr="00EA74C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27FF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92562" w:rsidRDefault="00592562" w:rsidP="00837939">
      <w:pPr>
        <w:jc w:val="center"/>
        <w:rPr>
          <w:rFonts w:ascii="Arial" w:hAnsi="Arial" w:cs="Arial"/>
          <w:b/>
          <w:u w:val="single"/>
        </w:rPr>
      </w:pPr>
    </w:p>
    <w:p w:rsidR="00CE2FB4" w:rsidRPr="00BF1F3F" w:rsidRDefault="00CE2FB4" w:rsidP="00837939">
      <w:pPr>
        <w:jc w:val="center"/>
        <w:rPr>
          <w:rFonts w:ascii="Arial" w:hAnsi="Arial" w:cs="Arial"/>
          <w:b/>
          <w:u w:val="single"/>
        </w:rPr>
      </w:pPr>
    </w:p>
    <w:p w:rsidR="00427FFD" w:rsidRDefault="00427FFD" w:rsidP="0083793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 w:rsidR="00CE2FB4"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E855D9" w:rsidRPr="00AB420B">
        <w:rPr>
          <w:b/>
          <w:i/>
          <w:sz w:val="24"/>
          <w:szCs w:val="24"/>
        </w:rPr>
        <w:t xml:space="preserve">Świadczenie usług polegających na czyszczeniu i konserwacji przewodów kominowych na nieruchomościach będących we władaniu Zarządu Komunalnych Zasobów Lokalowych Sp. z o.o., w podziale na </w:t>
      </w:r>
      <w:r w:rsidR="00516388">
        <w:rPr>
          <w:b/>
          <w:i/>
          <w:sz w:val="24"/>
          <w:szCs w:val="24"/>
        </w:rPr>
        <w:t>2</w:t>
      </w:r>
      <w:r w:rsidR="00E855D9" w:rsidRPr="00AB420B">
        <w:rPr>
          <w:b/>
          <w:i/>
          <w:sz w:val="24"/>
          <w:szCs w:val="24"/>
        </w:rPr>
        <w:t> części</w:t>
      </w:r>
      <w:r w:rsidR="00E855D9">
        <w:rPr>
          <w:b/>
          <w:i/>
          <w:sz w:val="24"/>
          <w:szCs w:val="24"/>
        </w:rPr>
        <w:t>.</w:t>
      </w:r>
      <w:r w:rsidR="004A73B7" w:rsidRPr="00241822">
        <w:rPr>
          <w:rFonts w:ascii="Arial" w:hAnsi="Arial" w:cs="Arial"/>
          <w:b/>
          <w:sz w:val="21"/>
          <w:szCs w:val="21"/>
        </w:rPr>
        <w:t>,</w:t>
      </w:r>
      <w:r w:rsidR="002D7786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Zarząd Komunalnych Zasobów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CE2FB4" w:rsidRDefault="00CE2FB4" w:rsidP="00837939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27FFD" w:rsidRPr="001448FB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27FFD" w:rsidRPr="004B00A9" w:rsidRDefault="00D07B78" w:rsidP="00837939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427FFD" w:rsidRPr="004B00A9">
        <w:rPr>
          <w:rFonts w:ascii="Arial" w:hAnsi="Arial" w:cs="Arial"/>
          <w:sz w:val="21"/>
          <w:szCs w:val="21"/>
        </w:rPr>
        <w:br/>
        <w:t xml:space="preserve">art. 24 ust 1 </w:t>
      </w:r>
      <w:r w:rsidR="00815AEF" w:rsidRPr="004B00A9">
        <w:rPr>
          <w:rFonts w:ascii="Arial" w:hAnsi="Arial" w:cs="Arial"/>
          <w:sz w:val="21"/>
          <w:szCs w:val="21"/>
        </w:rPr>
        <w:t>pkt.</w:t>
      </w:r>
      <w:r w:rsidR="00427FFD" w:rsidRPr="004B00A9">
        <w:rPr>
          <w:rFonts w:ascii="Arial" w:hAnsi="Arial" w:cs="Arial"/>
          <w:sz w:val="21"/>
          <w:szCs w:val="21"/>
        </w:rPr>
        <w:t xml:space="preserve"> 12-23</w:t>
      </w:r>
      <w:r w:rsidR="00815AEF">
        <w:rPr>
          <w:rFonts w:ascii="Arial" w:hAnsi="Arial" w:cs="Arial"/>
          <w:sz w:val="21"/>
          <w:szCs w:val="21"/>
        </w:rPr>
        <w:t xml:space="preserve"> oraz art. 24 ust. 5 pkt. 1 i 8</w:t>
      </w:r>
      <w:r w:rsidR="00427FFD"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46D2F" w:rsidRDefault="00446D2F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Default="00446D2F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792CA4">
        <w:rPr>
          <w:rFonts w:ascii="Arial" w:hAnsi="Arial" w:cs="Arial"/>
          <w:sz w:val="21"/>
          <w:szCs w:val="21"/>
        </w:rPr>
        <w:br/>
      </w:r>
      <w:r w:rsidR="00427FFD" w:rsidRPr="00F33AC3">
        <w:rPr>
          <w:rFonts w:ascii="Arial" w:hAnsi="Arial" w:cs="Arial"/>
          <w:sz w:val="21"/>
          <w:szCs w:val="21"/>
        </w:rPr>
        <w:t>na podstawie art. …………. ustawy Pzp</w:t>
      </w:r>
      <w:r w:rsidR="00427FFD" w:rsidRPr="000F1229">
        <w:rPr>
          <w:rFonts w:ascii="Arial" w:hAnsi="Arial" w:cs="Arial"/>
          <w:i/>
          <w:sz w:val="16"/>
          <w:szCs w:val="16"/>
        </w:rPr>
        <w:t>(podać mającą zastosowan</w:t>
      </w:r>
      <w:r w:rsidR="00CE2FB4"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wymienionych w art. 24 ust. 1 </w:t>
      </w:r>
      <w:r w:rsidR="0010020F" w:rsidRPr="000F1229">
        <w:rPr>
          <w:rFonts w:ascii="Arial" w:hAnsi="Arial" w:cs="Arial"/>
          <w:i/>
          <w:sz w:val="16"/>
          <w:szCs w:val="16"/>
        </w:rPr>
        <w:t>pkt.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 13-14, 16-20 lub art. 24 ust. 5 ustawy Pzp).</w:t>
      </w:r>
      <w:r w:rsidR="00427FFD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427FFD">
        <w:rPr>
          <w:rFonts w:ascii="Arial" w:hAnsi="Arial" w:cs="Arial"/>
          <w:sz w:val="21"/>
          <w:szCs w:val="21"/>
        </w:rPr>
        <w:br/>
        <w:t>ż</w:t>
      </w:r>
      <w:r w:rsidR="00427FFD"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 w:rsidR="00427FFD">
        <w:rPr>
          <w:rFonts w:ascii="Arial" w:hAnsi="Arial" w:cs="Arial"/>
          <w:sz w:val="21"/>
          <w:szCs w:val="21"/>
        </w:rPr>
        <w:t xml:space="preserve">jąłem następujące środki </w:t>
      </w:r>
      <w:r w:rsidR="00427FFD" w:rsidRPr="00F33AC3">
        <w:rPr>
          <w:rFonts w:ascii="Arial" w:hAnsi="Arial" w:cs="Arial"/>
          <w:sz w:val="21"/>
          <w:szCs w:val="21"/>
        </w:rPr>
        <w:t>naprawcze:</w:t>
      </w:r>
    </w:p>
    <w:p w:rsidR="00427FFD" w:rsidRPr="00A56074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324" w:rsidRDefault="002D0324" w:rsidP="00837939">
      <w:pPr>
        <w:jc w:val="both"/>
        <w:rPr>
          <w:rFonts w:ascii="Arial" w:hAnsi="Arial" w:cs="Arial"/>
        </w:rPr>
      </w:pPr>
    </w:p>
    <w:p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27FFD" w:rsidRPr="000F2452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27FFD" w:rsidRPr="003C58F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F54680" w:rsidRDefault="00446D2F" w:rsidP="0083793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="00427FFD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27FFD" w:rsidRPr="00F54680">
        <w:rPr>
          <w:rFonts w:ascii="Arial" w:hAnsi="Arial" w:cs="Arial"/>
          <w:sz w:val="21"/>
          <w:szCs w:val="21"/>
        </w:rPr>
        <w:t xml:space="preserve"> zasoby powołuję </w:t>
      </w:r>
      <w:r w:rsidR="00792CA4">
        <w:rPr>
          <w:rFonts w:ascii="Arial" w:hAnsi="Arial" w:cs="Arial"/>
          <w:sz w:val="21"/>
          <w:szCs w:val="21"/>
        </w:rPr>
        <w:br/>
      </w:r>
      <w:r w:rsidR="00427FFD" w:rsidRPr="00F54680">
        <w:rPr>
          <w:rFonts w:ascii="Arial" w:hAnsi="Arial" w:cs="Arial"/>
          <w:sz w:val="21"/>
          <w:szCs w:val="21"/>
        </w:rPr>
        <w:t>się w niniejszym postępowaniu, tj.:</w:t>
      </w:r>
      <w:r w:rsidR="00427FFD" w:rsidRPr="005A73FB">
        <w:rPr>
          <w:rFonts w:ascii="Arial" w:hAnsi="Arial" w:cs="Arial"/>
        </w:rPr>
        <w:t>………………………………</w:t>
      </w:r>
      <w:r w:rsidR="00427FFD">
        <w:rPr>
          <w:rFonts w:ascii="Arial" w:hAnsi="Arial" w:cs="Arial"/>
        </w:rPr>
        <w:t>…………………….</w:t>
      </w:r>
      <w:r w:rsidR="00427FFD" w:rsidRPr="005A73FB">
        <w:rPr>
          <w:rFonts w:ascii="Arial" w:hAnsi="Arial" w:cs="Arial"/>
        </w:rPr>
        <w:t xml:space="preserve">……………………… </w:t>
      </w:r>
      <w:r w:rsidR="00427FFD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8560CF">
        <w:rPr>
          <w:rFonts w:ascii="Arial" w:hAnsi="Arial" w:cs="Arial"/>
          <w:i/>
          <w:sz w:val="16"/>
          <w:szCs w:val="16"/>
        </w:rPr>
        <w:t>)</w:t>
      </w:r>
      <w:r w:rsidR="00427FFD"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Pr="005A73FB" w:rsidRDefault="00427FFD" w:rsidP="00837939">
      <w:pPr>
        <w:jc w:val="both"/>
        <w:rPr>
          <w:rFonts w:ascii="Arial" w:hAnsi="Arial" w:cs="Arial"/>
        </w:rPr>
      </w:pPr>
    </w:p>
    <w:p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5AEF" w:rsidRPr="00045155" w:rsidRDefault="00815AEF" w:rsidP="00045155">
      <w:pPr>
        <w:ind w:firstLine="6"/>
        <w:jc w:val="both"/>
        <w:rPr>
          <w:rFonts w:ascii="Arial" w:hAnsi="Arial" w:cs="Arial"/>
          <w:i/>
        </w:rPr>
      </w:pPr>
    </w:p>
    <w:p w:rsidR="00427FFD" w:rsidRPr="00D47D3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A0658E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="00427FFD"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="00427FFD" w:rsidRPr="00193E01">
        <w:rPr>
          <w:rFonts w:ascii="Arial" w:hAnsi="Arial" w:cs="Arial"/>
          <w:sz w:val="21"/>
          <w:szCs w:val="21"/>
        </w:rPr>
        <w:t>ami</w:t>
      </w:r>
      <w:proofErr w:type="spellEnd"/>
      <w:r w:rsidR="00427FFD"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="00427FFD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0817F4">
        <w:rPr>
          <w:rFonts w:ascii="Arial" w:hAnsi="Arial" w:cs="Arial"/>
          <w:i/>
          <w:sz w:val="16"/>
          <w:szCs w:val="16"/>
        </w:rPr>
        <w:t>)</w:t>
      </w:r>
      <w:r w:rsidR="00427FFD">
        <w:rPr>
          <w:rFonts w:ascii="Arial" w:hAnsi="Arial" w:cs="Arial"/>
          <w:sz w:val="16"/>
          <w:szCs w:val="16"/>
        </w:rPr>
        <w:t>,</w:t>
      </w:r>
      <w:r w:rsidR="00427FFD"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="00427FFD"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27FFD" w:rsidRPr="000817F4" w:rsidRDefault="00427FFD" w:rsidP="00837939">
      <w:pPr>
        <w:jc w:val="both"/>
        <w:rPr>
          <w:rFonts w:ascii="Arial" w:hAnsi="Arial" w:cs="Arial"/>
        </w:rPr>
      </w:pPr>
    </w:p>
    <w:p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Pr="000817F4" w:rsidRDefault="00427FFD" w:rsidP="00837939">
      <w:pPr>
        <w:jc w:val="both"/>
        <w:rPr>
          <w:rFonts w:ascii="Arial" w:hAnsi="Arial" w:cs="Arial"/>
        </w:rPr>
      </w:pPr>
    </w:p>
    <w:p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F4C82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193E01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="00427FFD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27FFD"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F77257">
        <w:rPr>
          <w:rFonts w:ascii="Arial" w:hAnsi="Arial" w:cs="Arial"/>
          <w:sz w:val="21"/>
          <w:szCs w:val="21"/>
        </w:rPr>
        <w:t>Z</w:t>
      </w:r>
      <w:r w:rsidR="00427FFD"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427FFD" w:rsidRPr="00C00C2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27FFD" w:rsidRDefault="00427FFD" w:rsidP="00837939">
      <w:pPr>
        <w:rPr>
          <w:b/>
          <w:bCs/>
          <w:sz w:val="24"/>
          <w:szCs w:val="24"/>
        </w:rPr>
      </w:pPr>
    </w:p>
    <w:p w:rsidR="00815AEF" w:rsidRPr="00B62BC9" w:rsidRDefault="00815AEF" w:rsidP="00837939">
      <w:pPr>
        <w:rPr>
          <w:b/>
          <w:bCs/>
          <w:sz w:val="24"/>
          <w:szCs w:val="24"/>
        </w:rPr>
      </w:pPr>
    </w:p>
    <w:p w:rsidR="00427FFD" w:rsidRPr="00045155" w:rsidRDefault="00045155" w:rsidP="008379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* </w:t>
      </w:r>
      <w:r w:rsidRPr="00045155">
        <w:rPr>
          <w:b/>
          <w:bCs/>
          <w:sz w:val="24"/>
          <w:szCs w:val="24"/>
          <w:u w:val="single"/>
        </w:rPr>
        <w:t>należy wypełnić lub wpisać „nie dotyczy”</w:t>
      </w:r>
    </w:p>
    <w:p w:rsidR="00427FFD" w:rsidRDefault="00427FFD" w:rsidP="00837939">
      <w:pPr>
        <w:rPr>
          <w:b/>
          <w:bCs/>
          <w:sz w:val="24"/>
          <w:szCs w:val="24"/>
        </w:rPr>
      </w:pPr>
    </w:p>
    <w:p w:rsidR="00D11CEE" w:rsidRDefault="00D11CEE" w:rsidP="00837939">
      <w:pPr>
        <w:rPr>
          <w:b/>
          <w:bCs/>
          <w:sz w:val="24"/>
          <w:szCs w:val="24"/>
        </w:rPr>
      </w:pPr>
    </w:p>
    <w:p w:rsidR="00D11CEE" w:rsidRDefault="00D11CEE" w:rsidP="00837939">
      <w:pPr>
        <w:rPr>
          <w:b/>
          <w:bCs/>
          <w:sz w:val="24"/>
          <w:szCs w:val="24"/>
        </w:rPr>
      </w:pPr>
    </w:p>
    <w:p w:rsidR="004045C2" w:rsidRDefault="004045C2" w:rsidP="00837939">
      <w:pPr>
        <w:rPr>
          <w:b/>
          <w:bCs/>
          <w:sz w:val="24"/>
          <w:szCs w:val="24"/>
        </w:rPr>
      </w:pPr>
    </w:p>
    <w:p w:rsidR="00427FFD" w:rsidRDefault="00427FFD" w:rsidP="00837939">
      <w:pPr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7FFD" w:rsidRDefault="00DC712C" w:rsidP="00837939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B62BC9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Pr="00B62BC9" w:rsidRDefault="009970F5" w:rsidP="00837939">
      <w:pPr>
        <w:rPr>
          <w:sz w:val="24"/>
          <w:szCs w:val="24"/>
        </w:rPr>
      </w:pPr>
    </w:p>
    <w:p w:rsidR="009970F5" w:rsidRPr="00B62BC9" w:rsidRDefault="009970F5" w:rsidP="00837939">
      <w:pPr>
        <w:rPr>
          <w:b/>
          <w:bCs/>
          <w:sz w:val="24"/>
          <w:szCs w:val="24"/>
        </w:rPr>
      </w:pPr>
    </w:p>
    <w:p w:rsidR="009970F5" w:rsidRPr="00B62BC9" w:rsidRDefault="009970F5" w:rsidP="00837939">
      <w:pPr>
        <w:rPr>
          <w:b/>
          <w:bCs/>
          <w:sz w:val="24"/>
          <w:szCs w:val="24"/>
        </w:rPr>
      </w:pP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</w:p>
    <w:p w:rsidR="009970F5" w:rsidRDefault="009970F5" w:rsidP="00837939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:rsidR="00D779BC" w:rsidRPr="00943956" w:rsidRDefault="00D779BC" w:rsidP="00D779BC">
      <w:pPr>
        <w:tabs>
          <w:tab w:val="left" w:pos="34"/>
        </w:tabs>
        <w:spacing w:line="360" w:lineRule="auto"/>
        <w:ind w:left="34"/>
        <w:jc w:val="both"/>
        <w:rPr>
          <w:sz w:val="24"/>
          <w:szCs w:val="24"/>
        </w:rPr>
      </w:pPr>
      <w:r w:rsidRPr="00BA275C">
        <w:rPr>
          <w:sz w:val="24"/>
          <w:szCs w:val="24"/>
        </w:rPr>
        <w:t xml:space="preserve">Oświadczam, iż spełniam warunek w zakresie dysponowania w czasie trwania umowy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>co najmniej</w:t>
      </w:r>
      <w:r>
        <w:rPr>
          <w:sz w:val="24"/>
          <w:szCs w:val="24"/>
        </w:rPr>
        <w:t xml:space="preserve"> ……………</w:t>
      </w:r>
      <w:r w:rsidRPr="00230734">
        <w:rPr>
          <w:bCs/>
          <w:sz w:val="24"/>
          <w:szCs w:val="24"/>
        </w:rPr>
        <w:t xml:space="preserve"> </w:t>
      </w:r>
      <w:r w:rsidRPr="00D779BC">
        <w:rPr>
          <w:bCs/>
          <w:sz w:val="24"/>
          <w:szCs w:val="24"/>
        </w:rPr>
        <w:t>osobami posiadającymi kwalifikacje kominiarskie w zakresie niezbędnym do prawidłowego wykonania przedmiotu zamówienia</w:t>
      </w:r>
      <w:r w:rsidRPr="00230734">
        <w:rPr>
          <w:bCs/>
          <w:sz w:val="24"/>
          <w:szCs w:val="24"/>
        </w:rPr>
        <w:t xml:space="preserve">. </w:t>
      </w:r>
    </w:p>
    <w:p w:rsidR="00D779BC" w:rsidRDefault="00D779BC" w:rsidP="00D779BC">
      <w:pPr>
        <w:tabs>
          <w:tab w:val="left" w:pos="34"/>
        </w:tabs>
        <w:spacing w:line="360" w:lineRule="auto"/>
        <w:ind w:left="360"/>
        <w:jc w:val="both"/>
        <w:rPr>
          <w:sz w:val="24"/>
          <w:szCs w:val="24"/>
        </w:rPr>
      </w:pPr>
    </w:p>
    <w:p w:rsidR="00D779BC" w:rsidRPr="00B62BC9" w:rsidRDefault="00D779BC" w:rsidP="00D779BC">
      <w:pPr>
        <w:tabs>
          <w:tab w:val="left" w:pos="34"/>
        </w:tabs>
        <w:spacing w:line="360" w:lineRule="auto"/>
        <w:ind w:left="720"/>
        <w:jc w:val="both"/>
        <w:rPr>
          <w:sz w:val="24"/>
          <w:szCs w:val="24"/>
        </w:rPr>
      </w:pPr>
    </w:p>
    <w:p w:rsidR="00D11CEE" w:rsidRPr="005776DF" w:rsidRDefault="00D11CEE" w:rsidP="00837939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5776DF">
        <w:rPr>
          <w:b/>
          <w:sz w:val="24"/>
          <w:szCs w:val="24"/>
        </w:rPr>
        <w:t>wszystkie osoby biorące udział w w</w:t>
      </w:r>
      <w:r w:rsidR="005E0915">
        <w:rPr>
          <w:b/>
          <w:sz w:val="24"/>
          <w:szCs w:val="24"/>
        </w:rPr>
        <w:t xml:space="preserve">ykonaniu przedmiotu zamówienia </w:t>
      </w:r>
      <w:r w:rsidRPr="005776DF">
        <w:rPr>
          <w:b/>
          <w:sz w:val="24"/>
          <w:szCs w:val="24"/>
        </w:rPr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art.22 §1 ustawy z dnia 26 czerwca 1974r. Kodeks Pracy).</w:t>
      </w:r>
    </w:p>
    <w:p w:rsidR="00D11CEE" w:rsidRPr="005776DF" w:rsidRDefault="00D11CEE" w:rsidP="00837939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Zobowiązujemy się do dostarczenia przed pod</w:t>
      </w:r>
      <w:r w:rsidR="001A0666">
        <w:rPr>
          <w:sz w:val="24"/>
          <w:szCs w:val="24"/>
        </w:rPr>
        <w:t>pisa</w:t>
      </w:r>
      <w:r w:rsidRPr="005776DF">
        <w:rPr>
          <w:sz w:val="24"/>
          <w:szCs w:val="24"/>
        </w:rPr>
        <w:t xml:space="preserve">niem umowy </w:t>
      </w:r>
      <w:r w:rsidR="00352DD6" w:rsidRPr="00592562">
        <w:rPr>
          <w:sz w:val="24"/>
          <w:szCs w:val="24"/>
        </w:rPr>
        <w:t>oświadczeni</w:t>
      </w:r>
      <w:r w:rsidR="00E03BCA">
        <w:rPr>
          <w:sz w:val="24"/>
          <w:szCs w:val="24"/>
        </w:rPr>
        <w:t>a</w:t>
      </w:r>
      <w:r w:rsidR="00CE2FB4">
        <w:rPr>
          <w:sz w:val="24"/>
          <w:szCs w:val="24"/>
        </w:rPr>
        <w:br/>
      </w:r>
      <w:r w:rsidR="00352DD6" w:rsidRPr="00592562">
        <w:rPr>
          <w:sz w:val="24"/>
          <w:szCs w:val="24"/>
        </w:rPr>
        <w:t xml:space="preserve">w przedmiocie ilości </w:t>
      </w:r>
      <w:r w:rsidR="00352DD6">
        <w:rPr>
          <w:sz w:val="24"/>
          <w:szCs w:val="24"/>
        </w:rPr>
        <w:t xml:space="preserve">zatrudnionych </w:t>
      </w:r>
      <w:r w:rsidR="00352DD6" w:rsidRPr="00592562">
        <w:rPr>
          <w:sz w:val="24"/>
          <w:szCs w:val="24"/>
        </w:rPr>
        <w:t>osób wraz z oświadczeniem potwierdzającym zatrudnienie ich na podstawie umowy o pracę oraz oświadczeniem o niezaleganiu</w:t>
      </w:r>
      <w:r w:rsidR="001A0666">
        <w:rPr>
          <w:sz w:val="24"/>
          <w:szCs w:val="24"/>
        </w:rPr>
        <w:br/>
      </w:r>
      <w:r w:rsidR="00352DD6" w:rsidRPr="00592562">
        <w:rPr>
          <w:sz w:val="24"/>
          <w:szCs w:val="24"/>
        </w:rPr>
        <w:t>z wypłatą wynagrodzenia na dzień złożenia oświadczenia.</w:t>
      </w:r>
    </w:p>
    <w:p w:rsidR="00F30E22" w:rsidRDefault="00F30E22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b/>
          <w:bCs/>
          <w:i/>
          <w:iCs/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Pr="00643F40" w:rsidRDefault="00877BDB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970F5" w:rsidRPr="00B62BC9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70F5" w:rsidRPr="00B62BC9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70F5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30E22" w:rsidRPr="00B62BC9" w:rsidRDefault="00F30E22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2C78" w:rsidRDefault="00992C78" w:rsidP="00837939">
      <w:pPr>
        <w:jc w:val="center"/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725610" w:rsidRDefault="009970F5" w:rsidP="00837939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Default="009970F5" w:rsidP="00837939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900001" w:rsidRPr="00B62BC9" w:rsidTr="00900001">
        <w:trPr>
          <w:trHeight w:val="72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62B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900001" w:rsidRPr="006D332A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32A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970F5" w:rsidRPr="00B62BC9" w:rsidRDefault="009970F5" w:rsidP="00837939">
      <w:pPr>
        <w:jc w:val="center"/>
        <w:rPr>
          <w:sz w:val="28"/>
          <w:szCs w:val="28"/>
        </w:rPr>
      </w:pPr>
      <w:r w:rsidRPr="00B62BC9">
        <w:rPr>
          <w:b/>
          <w:bCs/>
          <w:sz w:val="28"/>
          <w:szCs w:val="28"/>
        </w:rPr>
        <w:t xml:space="preserve"> Wykaz wykonanych w ciągu ostatnich </w:t>
      </w:r>
      <w:r w:rsidR="004A73B7">
        <w:rPr>
          <w:b/>
          <w:bCs/>
          <w:sz w:val="28"/>
          <w:szCs w:val="28"/>
        </w:rPr>
        <w:t>trzech</w:t>
      </w:r>
      <w:r w:rsidRPr="00B62BC9">
        <w:rPr>
          <w:b/>
          <w:bCs/>
          <w:sz w:val="28"/>
          <w:szCs w:val="28"/>
        </w:rPr>
        <w:t xml:space="preserve"> lat </w:t>
      </w:r>
      <w:r w:rsidR="004A73B7">
        <w:rPr>
          <w:b/>
          <w:bCs/>
          <w:sz w:val="28"/>
          <w:szCs w:val="28"/>
        </w:rPr>
        <w:t>usług</w:t>
      </w:r>
      <w:r w:rsidRPr="00B62BC9">
        <w:rPr>
          <w:b/>
          <w:bCs/>
          <w:sz w:val="28"/>
          <w:szCs w:val="28"/>
        </w:rPr>
        <w:t>:</w:t>
      </w:r>
    </w:p>
    <w:p w:rsidR="009970F5" w:rsidRPr="00B62BC9" w:rsidRDefault="009970F5" w:rsidP="00837939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9970F5" w:rsidRPr="00B62BC9" w:rsidRDefault="009970F5" w:rsidP="00837939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B62BC9">
        <w:rPr>
          <w:b/>
          <w:bCs/>
          <w:sz w:val="24"/>
          <w:szCs w:val="24"/>
        </w:rPr>
        <w:t xml:space="preserve">Zamawiający będzie brał pod uwagę </w:t>
      </w:r>
      <w:r w:rsidR="00B93D98">
        <w:rPr>
          <w:b/>
          <w:bCs/>
          <w:sz w:val="24"/>
          <w:szCs w:val="24"/>
        </w:rPr>
        <w:t xml:space="preserve">wykonane </w:t>
      </w:r>
      <w:r w:rsidR="004A73B7">
        <w:rPr>
          <w:b/>
          <w:bCs/>
          <w:sz w:val="24"/>
          <w:szCs w:val="24"/>
        </w:rPr>
        <w:t>usługi</w:t>
      </w:r>
      <w:r w:rsidRPr="00B62BC9">
        <w:rPr>
          <w:b/>
          <w:bCs/>
          <w:sz w:val="24"/>
          <w:szCs w:val="24"/>
        </w:rPr>
        <w:t xml:space="preserve"> poparte załączonymi dokumentami potwierdzającymi należyte</w:t>
      </w:r>
      <w:r>
        <w:rPr>
          <w:b/>
          <w:bCs/>
          <w:sz w:val="24"/>
          <w:szCs w:val="24"/>
        </w:rPr>
        <w:t xml:space="preserve"> ich</w:t>
      </w:r>
      <w:r w:rsidRPr="00B62BC9">
        <w:rPr>
          <w:b/>
          <w:bCs/>
          <w:sz w:val="24"/>
          <w:szCs w:val="24"/>
        </w:rPr>
        <w:t xml:space="preserve"> wykonanie.</w:t>
      </w:r>
    </w:p>
    <w:p w:rsidR="009970F5" w:rsidRPr="00B62BC9" w:rsidRDefault="009970F5" w:rsidP="00837939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70F5" w:rsidRPr="00B62BC9" w:rsidRDefault="009970F5" w:rsidP="0083793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</w:r>
    </w:p>
    <w:p w:rsidR="00877BDB" w:rsidRDefault="00877BDB" w:rsidP="00837939">
      <w:pPr>
        <w:ind w:left="2832"/>
        <w:rPr>
          <w:b/>
          <w:bCs/>
          <w:i/>
          <w:iCs/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Default="00877BDB" w:rsidP="00837939">
      <w:pPr>
        <w:tabs>
          <w:tab w:val="left" w:pos="567"/>
        </w:tabs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970F5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C7B8D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6</w:t>
      </w:r>
      <w:r w:rsidRPr="00A87F9B">
        <w:rPr>
          <w:b/>
          <w:bCs/>
          <w:sz w:val="24"/>
          <w:szCs w:val="24"/>
        </w:rPr>
        <w:t xml:space="preserve"> do SIWZ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BB51E4" w:rsidRPr="00A87F9B" w:rsidRDefault="00BB51E4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BB51E4" w:rsidRPr="00A87F9B" w:rsidRDefault="00BB51E4" w:rsidP="00837939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BB51E4" w:rsidRPr="00A87F9B" w:rsidRDefault="00BB51E4" w:rsidP="00837939">
      <w:pPr>
        <w:pStyle w:val="Tekstpodstawowy"/>
        <w:ind w:left="709"/>
        <w:jc w:val="both"/>
      </w:pPr>
    </w:p>
    <w:p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:rsidR="00BB51E4" w:rsidRPr="00A87F9B" w:rsidRDefault="00BB51E4" w:rsidP="00837939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="002D7786"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BB51E4" w:rsidRPr="00A87F9B" w:rsidRDefault="00877BDB" w:rsidP="00837939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B51E4" w:rsidRPr="00BA275C" w:rsidRDefault="00BB51E4" w:rsidP="00837939">
      <w:pPr>
        <w:rPr>
          <w:b/>
          <w:bCs/>
          <w:i/>
          <w:i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FD47B3" w:rsidRDefault="00FD47B3" w:rsidP="00837939">
      <w:pPr>
        <w:jc w:val="right"/>
        <w:rPr>
          <w:b/>
          <w:bCs/>
          <w:sz w:val="24"/>
          <w:szCs w:val="24"/>
        </w:rPr>
      </w:pPr>
    </w:p>
    <w:p w:rsidR="001D4971" w:rsidRDefault="001D4971" w:rsidP="00837939">
      <w:pPr>
        <w:jc w:val="center"/>
        <w:rPr>
          <w:b/>
          <w:bCs/>
          <w:sz w:val="24"/>
          <w:szCs w:val="24"/>
        </w:rPr>
      </w:pPr>
    </w:p>
    <w:p w:rsidR="001D4971" w:rsidRDefault="001D4971" w:rsidP="00837939">
      <w:pPr>
        <w:jc w:val="center"/>
        <w:rPr>
          <w:b/>
          <w:bCs/>
          <w:sz w:val="24"/>
          <w:szCs w:val="24"/>
        </w:rPr>
      </w:pPr>
    </w:p>
    <w:p w:rsidR="00CE2FB4" w:rsidRDefault="00CE2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B62BC9" w:rsidRDefault="009970F5" w:rsidP="00837939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7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Pr="00B62BC9" w:rsidRDefault="009970F5" w:rsidP="00837939">
      <w:pPr>
        <w:jc w:val="right"/>
        <w:rPr>
          <w:b/>
          <w:bCs/>
          <w:sz w:val="24"/>
          <w:szCs w:val="24"/>
        </w:rPr>
      </w:pP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OŚWIADCZENIE DOTYCZĄCE GRUPY KAPITAŁOWEJ 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składane na podstawie art. 24 ust. 11 ustawy PZP.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DLA ZAMÓWIENIA: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</w:p>
    <w:p w:rsidR="00027011" w:rsidRPr="00027011" w:rsidRDefault="00D779BC" w:rsidP="00027011">
      <w:pPr>
        <w:jc w:val="both"/>
        <w:rPr>
          <w:b/>
          <w:bCs/>
          <w:sz w:val="24"/>
          <w:szCs w:val="24"/>
        </w:rPr>
      </w:pPr>
      <w:r w:rsidRPr="00AB420B">
        <w:rPr>
          <w:b/>
          <w:i/>
          <w:sz w:val="24"/>
          <w:szCs w:val="24"/>
        </w:rPr>
        <w:t xml:space="preserve">Świadczenie usług polegających na czyszczeniu i konserwacji przewodów kominowych </w:t>
      </w:r>
      <w:r>
        <w:rPr>
          <w:b/>
          <w:i/>
          <w:sz w:val="24"/>
          <w:szCs w:val="24"/>
        </w:rPr>
        <w:br/>
      </w:r>
      <w:r w:rsidRPr="00AB420B">
        <w:rPr>
          <w:b/>
          <w:i/>
          <w:sz w:val="24"/>
          <w:szCs w:val="24"/>
        </w:rPr>
        <w:t>na nieruchomościach będących we władaniu Zarządu Komunalnych Zasobów Lokalo</w:t>
      </w:r>
      <w:r w:rsidR="00516388">
        <w:rPr>
          <w:b/>
          <w:i/>
          <w:sz w:val="24"/>
          <w:szCs w:val="24"/>
        </w:rPr>
        <w:t>wych Sp. z o.o., w podziale na 2</w:t>
      </w:r>
      <w:r w:rsidRPr="00AB420B">
        <w:rPr>
          <w:b/>
          <w:i/>
          <w:sz w:val="24"/>
          <w:szCs w:val="24"/>
        </w:rPr>
        <w:t> części</w:t>
      </w:r>
      <w:r>
        <w:rPr>
          <w:b/>
          <w:i/>
          <w:sz w:val="24"/>
          <w:szCs w:val="24"/>
        </w:rPr>
        <w:t>.</w:t>
      </w:r>
    </w:p>
    <w:p w:rsidR="00027011" w:rsidRPr="00027011" w:rsidRDefault="00027011" w:rsidP="00027011">
      <w:pPr>
        <w:jc w:val="both"/>
        <w:rPr>
          <w:sz w:val="24"/>
          <w:szCs w:val="24"/>
        </w:rPr>
      </w:pPr>
    </w:p>
    <w:p w:rsidR="00027011" w:rsidRPr="00027011" w:rsidRDefault="00027011" w:rsidP="00027011">
      <w:pPr>
        <w:jc w:val="both"/>
        <w:rPr>
          <w:b/>
          <w:bCs/>
          <w:sz w:val="24"/>
          <w:szCs w:val="24"/>
        </w:rPr>
      </w:pPr>
      <w:r w:rsidRPr="00027011">
        <w:rPr>
          <w:sz w:val="24"/>
          <w:szCs w:val="24"/>
        </w:rPr>
        <w:t>Nazwa(y) 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…………………………………………………………...…..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D779BC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:rsidR="00027011" w:rsidRPr="00027011" w:rsidRDefault="00027011" w:rsidP="00027011">
      <w:pPr>
        <w:jc w:val="both"/>
        <w:rPr>
          <w:b/>
          <w:bCs/>
          <w:sz w:val="24"/>
          <w:szCs w:val="24"/>
        </w:rPr>
      </w:pPr>
      <w:r w:rsidRPr="00027011">
        <w:rPr>
          <w:bCs/>
          <w:sz w:val="24"/>
          <w:szCs w:val="24"/>
        </w:rPr>
        <w:t xml:space="preserve">Adres(y) </w:t>
      </w:r>
      <w:r w:rsidRPr="00027011">
        <w:rPr>
          <w:sz w:val="24"/>
          <w:szCs w:val="24"/>
        </w:rPr>
        <w:t>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 …………………………………………………………...…..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D779BC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</w:p>
    <w:p w:rsidR="00027011" w:rsidRPr="00027011" w:rsidRDefault="00027011" w:rsidP="003A77CC">
      <w:pPr>
        <w:numPr>
          <w:ilvl w:val="3"/>
          <w:numId w:val="16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</w:t>
      </w:r>
      <w:r w:rsidRPr="00027011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027011" w:rsidRPr="00027011" w:rsidRDefault="00027011" w:rsidP="0002701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027011" w:rsidRPr="00027011" w:rsidTr="001D3678">
        <w:tc>
          <w:tcPr>
            <w:tcW w:w="81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Adres Podmiotu</w:t>
            </w:r>
          </w:p>
        </w:tc>
      </w:tr>
      <w:tr w:rsidR="00027011" w:rsidRPr="00027011" w:rsidTr="001D3678">
        <w:tc>
          <w:tcPr>
            <w:tcW w:w="81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27011" w:rsidRPr="00027011" w:rsidRDefault="00027011" w:rsidP="00027011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UWAGA:</w:t>
      </w:r>
    </w:p>
    <w:p w:rsidR="00027011" w:rsidRPr="00027011" w:rsidRDefault="00027011" w:rsidP="00027011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:rsidR="00027011" w:rsidRPr="00027011" w:rsidRDefault="00027011" w:rsidP="003A77CC">
      <w:pPr>
        <w:numPr>
          <w:ilvl w:val="3"/>
          <w:numId w:val="16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Informuję (my), </w:t>
      </w:r>
      <w:r w:rsidRPr="00027011">
        <w:rPr>
          <w:bCs/>
          <w:sz w:val="24"/>
          <w:szCs w:val="24"/>
        </w:rPr>
        <w:t>że nie należę (nie należymy) do grupy kapitałowej o której mowa</w:t>
      </w:r>
      <w:r w:rsidRPr="00027011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br/>
      </w:r>
      <w:r w:rsidRPr="00027011">
        <w:rPr>
          <w:bCs/>
          <w:sz w:val="24"/>
          <w:szCs w:val="24"/>
        </w:rPr>
        <w:t>(tj. Dz. U. z 201</w:t>
      </w:r>
      <w:r w:rsidR="00B16AA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r. </w:t>
      </w:r>
      <w:r w:rsidRPr="00027011">
        <w:rPr>
          <w:bCs/>
          <w:sz w:val="24"/>
          <w:szCs w:val="24"/>
        </w:rPr>
        <w:t xml:space="preserve">poz. </w:t>
      </w:r>
      <w:r w:rsidR="00B16AAF">
        <w:rPr>
          <w:bCs/>
          <w:sz w:val="24"/>
          <w:szCs w:val="24"/>
        </w:rPr>
        <w:t>1986</w:t>
      </w:r>
      <w:r w:rsidRPr="00027011">
        <w:rPr>
          <w:bCs/>
          <w:sz w:val="24"/>
          <w:szCs w:val="24"/>
        </w:rPr>
        <w:t>).</w:t>
      </w:r>
    </w:p>
    <w:p w:rsidR="00027011" w:rsidRPr="00027011" w:rsidRDefault="00027011" w:rsidP="00027011">
      <w:pPr>
        <w:jc w:val="both"/>
        <w:rPr>
          <w:sz w:val="24"/>
          <w:szCs w:val="24"/>
        </w:rPr>
      </w:pP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>Miejsce i data........................</w:t>
      </w:r>
      <w:r w:rsidRPr="00027011">
        <w:rPr>
          <w:sz w:val="24"/>
          <w:szCs w:val="24"/>
        </w:rPr>
        <w:tab/>
      </w: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 xml:space="preserve">                                                                  .........................................................</w:t>
      </w:r>
    </w:p>
    <w:p w:rsidR="00027011" w:rsidRPr="00027011" w:rsidRDefault="00027011" w:rsidP="00027011">
      <w:pPr>
        <w:ind w:left="4679" w:firstLine="708"/>
        <w:rPr>
          <w:i/>
          <w:iCs/>
        </w:rPr>
      </w:pPr>
      <w:r w:rsidRPr="00027011">
        <w:rPr>
          <w:i/>
          <w:iCs/>
        </w:rPr>
        <w:t>Podpis</w:t>
      </w:r>
    </w:p>
    <w:p w:rsidR="00027011" w:rsidRPr="00027011" w:rsidRDefault="00027011" w:rsidP="0002701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027011">
        <w:rPr>
          <w:i/>
          <w:iCs/>
        </w:rPr>
        <w:t xml:space="preserve">                                                       (uprawniony przedstawiciel Wykonawcy)</w:t>
      </w:r>
    </w:p>
    <w:p w:rsidR="00027011" w:rsidRPr="00027011" w:rsidRDefault="00027011" w:rsidP="00027011">
      <w:pPr>
        <w:rPr>
          <w:b/>
          <w:bCs/>
          <w:i/>
          <w:iCs/>
          <w:sz w:val="24"/>
          <w:szCs w:val="24"/>
        </w:rPr>
      </w:pPr>
    </w:p>
    <w:p w:rsidR="00027011" w:rsidRPr="00027011" w:rsidRDefault="00027011" w:rsidP="00027011">
      <w:pPr>
        <w:rPr>
          <w:b/>
          <w:bCs/>
          <w:iCs/>
          <w:sz w:val="24"/>
          <w:szCs w:val="24"/>
          <w:u w:val="single"/>
        </w:rPr>
      </w:pPr>
      <w:r w:rsidRPr="00027011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027011" w:rsidRPr="00027011" w:rsidRDefault="00027011" w:rsidP="00027011">
      <w:pPr>
        <w:rPr>
          <w:bCs/>
          <w:iCs/>
          <w:sz w:val="24"/>
          <w:szCs w:val="24"/>
        </w:rPr>
      </w:pPr>
    </w:p>
    <w:p w:rsidR="00027011" w:rsidRPr="00027011" w:rsidRDefault="00027011" w:rsidP="00027011">
      <w:pPr>
        <w:jc w:val="right"/>
        <w:rPr>
          <w:b/>
          <w:bCs/>
          <w:sz w:val="24"/>
          <w:szCs w:val="24"/>
        </w:rPr>
      </w:pPr>
    </w:p>
    <w:p w:rsidR="00756032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Należy dostarczyć w terminie 3 dni od dnia zamieszczenia na stronie internetowej informacji, o której mowa w art. 86 ust. 5</w:t>
      </w:r>
    </w:p>
    <w:sectPr w:rsidR="00756032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6F" w:rsidRDefault="00CC346F">
      <w:r>
        <w:separator/>
      </w:r>
    </w:p>
  </w:endnote>
  <w:endnote w:type="continuationSeparator" w:id="0">
    <w:p w:rsidR="00CC346F" w:rsidRDefault="00CC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6F" w:rsidRPr="00C84F45" w:rsidRDefault="00CC346F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71421F">
      <w:rPr>
        <w:rStyle w:val="Numerstrony"/>
        <w:noProof/>
      </w:rPr>
      <w:t>13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6F" w:rsidRDefault="00CC346F">
      <w:r>
        <w:separator/>
      </w:r>
    </w:p>
  </w:footnote>
  <w:footnote w:type="continuationSeparator" w:id="0">
    <w:p w:rsidR="00CC346F" w:rsidRDefault="00CC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6F" w:rsidRPr="00C93B4F" w:rsidRDefault="00CC346F" w:rsidP="00C93B4F">
    <w:pPr>
      <w:pStyle w:val="Nagwek"/>
      <w:jc w:val="center"/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</w:pPr>
    <w:r w:rsidRPr="00C93B4F">
      <w:rPr>
        <w:rFonts w:ascii="Times New Roman" w:hAnsi="Times New Roman"/>
        <w:i/>
        <w:sz w:val="16"/>
        <w:szCs w:val="16"/>
      </w:rPr>
      <w:t>Czyszczenie i konserwacja przewodów kominowych na nieruchomościach będących we władaniu Zarządu Komunalnych Zasobów Lokalowych Sp. z o.o.</w:t>
    </w:r>
    <w:r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  <w:t xml:space="preserve"> w podziale na 2 </w:t>
    </w:r>
    <w:r w:rsidRPr="00C93B4F"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  <w:t> części</w:t>
    </w:r>
  </w:p>
  <w:p w:rsidR="00CC346F" w:rsidRPr="00C93B4F" w:rsidRDefault="00CC346F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EFB6260"/>
    <w:multiLevelType w:val="hybridMultilevel"/>
    <w:tmpl w:val="6DCA437C"/>
    <w:lvl w:ilvl="0" w:tplc="14F4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48562AA"/>
    <w:multiLevelType w:val="hybridMultilevel"/>
    <w:tmpl w:val="AB1E4688"/>
    <w:lvl w:ilvl="0" w:tplc="02ACFCCE">
      <w:start w:val="1"/>
      <w:numFmt w:val="decimal"/>
      <w:lvlText w:val="18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BA7E12"/>
    <w:multiLevelType w:val="multilevel"/>
    <w:tmpl w:val="DBA4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FA2EC1"/>
    <w:multiLevelType w:val="hybridMultilevel"/>
    <w:tmpl w:val="74D2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D3300DC"/>
    <w:multiLevelType w:val="hybridMultilevel"/>
    <w:tmpl w:val="497C9EE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1494E27"/>
    <w:multiLevelType w:val="hybridMultilevel"/>
    <w:tmpl w:val="F49A5F7A"/>
    <w:lvl w:ilvl="0" w:tplc="C0EE2452">
      <w:start w:val="1"/>
      <w:numFmt w:val="decimal"/>
      <w:lvlText w:val="14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A4261D"/>
    <w:multiLevelType w:val="hybridMultilevel"/>
    <w:tmpl w:val="CA6E6C82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BD00E3"/>
    <w:multiLevelType w:val="hybridMultilevel"/>
    <w:tmpl w:val="E32CC342"/>
    <w:lvl w:ilvl="0" w:tplc="487ADBE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811527C"/>
    <w:multiLevelType w:val="hybridMultilevel"/>
    <w:tmpl w:val="6478AACC"/>
    <w:lvl w:ilvl="0" w:tplc="C28AA89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B7574"/>
    <w:multiLevelType w:val="hybridMultilevel"/>
    <w:tmpl w:val="8CC85876"/>
    <w:lvl w:ilvl="0" w:tplc="851E45F2">
      <w:start w:val="1"/>
      <w:numFmt w:val="decimal"/>
      <w:lvlText w:val="16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D5DF3"/>
    <w:multiLevelType w:val="hybridMultilevel"/>
    <w:tmpl w:val="039CED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20531A6"/>
    <w:multiLevelType w:val="hybridMultilevel"/>
    <w:tmpl w:val="30384CB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66BBF"/>
    <w:multiLevelType w:val="hybridMultilevel"/>
    <w:tmpl w:val="B4C68F18"/>
    <w:lvl w:ilvl="0" w:tplc="0B10CEC4">
      <w:start w:val="5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0">
    <w:nsid w:val="6A0D3CD8"/>
    <w:multiLevelType w:val="hybridMultilevel"/>
    <w:tmpl w:val="49F00DFE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A03840"/>
    <w:multiLevelType w:val="hybridMultilevel"/>
    <w:tmpl w:val="AD46E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B7368A6"/>
    <w:multiLevelType w:val="multilevel"/>
    <w:tmpl w:val="64907658"/>
    <w:lvl w:ilvl="0">
      <w:start w:val="17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216" w:hanging="720"/>
      </w:pPr>
      <w:rPr>
        <w:rFonts w:cs="Times New Roman" w:hint="default"/>
      </w:rPr>
    </w:lvl>
    <w:lvl w:ilvl="2">
      <w:start w:val="1"/>
      <w:numFmt w:val="decimal"/>
      <w:lvlText w:val="18.9.%3"/>
      <w:lvlJc w:val="left"/>
      <w:pPr>
        <w:tabs>
          <w:tab w:val="num" w:pos="0"/>
        </w:tabs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  <w:rPr>
        <w:rFonts w:cs="Times New Roman" w:hint="default"/>
      </w:rPr>
    </w:lvl>
  </w:abstractNum>
  <w:abstractNum w:abstractNumId="44">
    <w:nsid w:val="726315E5"/>
    <w:multiLevelType w:val="hybridMultilevel"/>
    <w:tmpl w:val="148696B2"/>
    <w:lvl w:ilvl="0" w:tplc="5628A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6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E0C0A"/>
    <w:multiLevelType w:val="multilevel"/>
    <w:tmpl w:val="48626C68"/>
    <w:lvl w:ilvl="0">
      <w:start w:val="12"/>
      <w:numFmt w:val="decimal"/>
      <w:lvlText w:val="%1"/>
      <w:lvlJc w:val="left"/>
      <w:pPr>
        <w:ind w:left="420" w:hanging="420"/>
      </w:pPr>
      <w:rPr>
        <w:b w:val="0"/>
        <w:strike w:val="0"/>
        <w:dstrike w:val="0"/>
        <w:u w:val="none"/>
        <w:effect w:val="none"/>
      </w:rPr>
    </w:lvl>
    <w:lvl w:ilvl="1">
      <w:start w:val="4"/>
      <w:numFmt w:val="decimal"/>
      <w:lvlText w:val="%1.%2"/>
      <w:lvlJc w:val="left"/>
      <w:pPr>
        <w:ind w:left="987" w:hanging="4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1.%2.%3.%4"/>
      <w:lvlJc w:val="left"/>
      <w:pPr>
        <w:ind w:left="2421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  <w:strike w:val="0"/>
        <w:dstrike w:val="0"/>
        <w:u w:val="none"/>
        <w:effect w:val="none"/>
      </w:rPr>
    </w:lvl>
  </w:abstractNum>
  <w:abstractNum w:abstractNumId="48">
    <w:nsid w:val="7DD06D66"/>
    <w:multiLevelType w:val="hybridMultilevel"/>
    <w:tmpl w:val="AE74119E"/>
    <w:lvl w:ilvl="0" w:tplc="B3C8A02E">
      <w:start w:val="1"/>
      <w:numFmt w:val="decimal"/>
      <w:lvlText w:val="21.%1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7"/>
  </w:num>
  <w:num w:numId="5">
    <w:abstractNumId w:val="39"/>
  </w:num>
  <w:num w:numId="6">
    <w:abstractNumId w:val="43"/>
  </w:num>
  <w:num w:numId="7">
    <w:abstractNumId w:val="25"/>
  </w:num>
  <w:num w:numId="8">
    <w:abstractNumId w:val="38"/>
  </w:num>
  <w:num w:numId="9">
    <w:abstractNumId w:val="30"/>
  </w:num>
  <w:num w:numId="10">
    <w:abstractNumId w:val="21"/>
  </w:num>
  <w:num w:numId="11">
    <w:abstractNumId w:val="27"/>
  </w:num>
  <w:num w:numId="12">
    <w:abstractNumId w:val="33"/>
  </w:num>
  <w:num w:numId="13">
    <w:abstractNumId w:val="11"/>
  </w:num>
  <w:num w:numId="14">
    <w:abstractNumId w:val="48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35"/>
  </w:num>
  <w:num w:numId="20">
    <w:abstractNumId w:val="41"/>
  </w:num>
  <w:num w:numId="21">
    <w:abstractNumId w:val="29"/>
  </w:num>
  <w:num w:numId="22">
    <w:abstractNumId w:val="40"/>
  </w:num>
  <w:num w:numId="23">
    <w:abstractNumId w:val="26"/>
  </w:num>
  <w:num w:numId="24">
    <w:abstractNumId w:val="8"/>
  </w:num>
  <w:num w:numId="25">
    <w:abstractNumId w:val="10"/>
  </w:num>
  <w:num w:numId="26">
    <w:abstractNumId w:val="45"/>
  </w:num>
  <w:num w:numId="27">
    <w:abstractNumId w:val="42"/>
  </w:num>
  <w:num w:numId="28">
    <w:abstractNumId w:val="9"/>
  </w:num>
  <w:num w:numId="29">
    <w:abstractNumId w:val="44"/>
  </w:num>
  <w:num w:numId="30">
    <w:abstractNumId w:val="3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8"/>
  </w:num>
  <w:num w:numId="38">
    <w:abstractNumId w:val="49"/>
  </w:num>
  <w:num w:numId="39">
    <w:abstractNumId w:val="36"/>
  </w:num>
  <w:num w:numId="40">
    <w:abstractNumId w:val="20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2"/>
  </w:num>
  <w:num w:numId="44">
    <w:abstractNumId w:val="15"/>
  </w:num>
  <w:num w:numId="45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35C1"/>
    <w:rsid w:val="00033D85"/>
    <w:rsid w:val="00040D33"/>
    <w:rsid w:val="00042B88"/>
    <w:rsid w:val="00045115"/>
    <w:rsid w:val="00045155"/>
    <w:rsid w:val="00051AAC"/>
    <w:rsid w:val="00052AD6"/>
    <w:rsid w:val="00052DBA"/>
    <w:rsid w:val="0005624F"/>
    <w:rsid w:val="000601C5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A3B"/>
    <w:rsid w:val="00083CF2"/>
    <w:rsid w:val="0008477C"/>
    <w:rsid w:val="00085390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CAC"/>
    <w:rsid w:val="000B1423"/>
    <w:rsid w:val="000B1738"/>
    <w:rsid w:val="000B2F95"/>
    <w:rsid w:val="000B3BDC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3568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76F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4A96"/>
    <w:rsid w:val="0012690A"/>
    <w:rsid w:val="0013412B"/>
    <w:rsid w:val="00134459"/>
    <w:rsid w:val="00141026"/>
    <w:rsid w:val="00142A68"/>
    <w:rsid w:val="0014309D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666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A7797"/>
    <w:rsid w:val="001B1C29"/>
    <w:rsid w:val="001B1D06"/>
    <w:rsid w:val="001B2D2A"/>
    <w:rsid w:val="001B4203"/>
    <w:rsid w:val="001B6AD8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3D88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BA2"/>
    <w:rsid w:val="00254A19"/>
    <w:rsid w:val="002600AB"/>
    <w:rsid w:val="00260E59"/>
    <w:rsid w:val="00262E54"/>
    <w:rsid w:val="00263C69"/>
    <w:rsid w:val="00263E72"/>
    <w:rsid w:val="0026499D"/>
    <w:rsid w:val="00264FCC"/>
    <w:rsid w:val="00265C59"/>
    <w:rsid w:val="00266B19"/>
    <w:rsid w:val="00266B8B"/>
    <w:rsid w:val="0026727E"/>
    <w:rsid w:val="00267362"/>
    <w:rsid w:val="00267A73"/>
    <w:rsid w:val="002709B8"/>
    <w:rsid w:val="00270B80"/>
    <w:rsid w:val="00270FBD"/>
    <w:rsid w:val="00275BE5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3401"/>
    <w:rsid w:val="002A627F"/>
    <w:rsid w:val="002A6B6B"/>
    <w:rsid w:val="002B3D09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C9"/>
    <w:rsid w:val="002D3A2F"/>
    <w:rsid w:val="002D51A4"/>
    <w:rsid w:val="002D5CED"/>
    <w:rsid w:val="002D5D21"/>
    <w:rsid w:val="002D7786"/>
    <w:rsid w:val="002D7FF5"/>
    <w:rsid w:val="002E044E"/>
    <w:rsid w:val="002E0AA6"/>
    <w:rsid w:val="002E117F"/>
    <w:rsid w:val="002E12B8"/>
    <w:rsid w:val="002E16B3"/>
    <w:rsid w:val="002E330F"/>
    <w:rsid w:val="002E3888"/>
    <w:rsid w:val="002E4436"/>
    <w:rsid w:val="002E47D7"/>
    <w:rsid w:val="002F0D76"/>
    <w:rsid w:val="002F0ED5"/>
    <w:rsid w:val="002F134F"/>
    <w:rsid w:val="002F2578"/>
    <w:rsid w:val="002F3CD6"/>
    <w:rsid w:val="002F4176"/>
    <w:rsid w:val="00301187"/>
    <w:rsid w:val="003013DE"/>
    <w:rsid w:val="00301734"/>
    <w:rsid w:val="00301CB8"/>
    <w:rsid w:val="00302388"/>
    <w:rsid w:val="00302508"/>
    <w:rsid w:val="00303267"/>
    <w:rsid w:val="003037DB"/>
    <w:rsid w:val="00304EBD"/>
    <w:rsid w:val="00305CE3"/>
    <w:rsid w:val="00305E2E"/>
    <w:rsid w:val="0030621B"/>
    <w:rsid w:val="003066B0"/>
    <w:rsid w:val="00306AF2"/>
    <w:rsid w:val="0031003C"/>
    <w:rsid w:val="00311A8F"/>
    <w:rsid w:val="003120B2"/>
    <w:rsid w:val="003124B9"/>
    <w:rsid w:val="003129B6"/>
    <w:rsid w:val="00312C5E"/>
    <w:rsid w:val="00315FD1"/>
    <w:rsid w:val="00317625"/>
    <w:rsid w:val="003222E4"/>
    <w:rsid w:val="00322C1D"/>
    <w:rsid w:val="0032387F"/>
    <w:rsid w:val="00324F23"/>
    <w:rsid w:val="003255CB"/>
    <w:rsid w:val="00325E57"/>
    <w:rsid w:val="00327ABA"/>
    <w:rsid w:val="003323E6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47B7"/>
    <w:rsid w:val="00344FE1"/>
    <w:rsid w:val="00345969"/>
    <w:rsid w:val="00345A92"/>
    <w:rsid w:val="00345B0E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7BA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304F"/>
    <w:rsid w:val="003A529E"/>
    <w:rsid w:val="003A60E4"/>
    <w:rsid w:val="003A68DF"/>
    <w:rsid w:val="003A6B3B"/>
    <w:rsid w:val="003A6E2E"/>
    <w:rsid w:val="003A77CC"/>
    <w:rsid w:val="003B0FF7"/>
    <w:rsid w:val="003B1E5D"/>
    <w:rsid w:val="003B2D7D"/>
    <w:rsid w:val="003B30A8"/>
    <w:rsid w:val="003B37B5"/>
    <w:rsid w:val="003B45F0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15BA"/>
    <w:rsid w:val="003D3000"/>
    <w:rsid w:val="003D4BD9"/>
    <w:rsid w:val="003D5C9C"/>
    <w:rsid w:val="003D6771"/>
    <w:rsid w:val="003D6B8C"/>
    <w:rsid w:val="003D72CD"/>
    <w:rsid w:val="003E04E7"/>
    <w:rsid w:val="003E0B60"/>
    <w:rsid w:val="003E3487"/>
    <w:rsid w:val="003E3609"/>
    <w:rsid w:val="003E3BDD"/>
    <w:rsid w:val="003E455D"/>
    <w:rsid w:val="003E567C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104B9"/>
    <w:rsid w:val="00413F7E"/>
    <w:rsid w:val="0041438E"/>
    <w:rsid w:val="00415498"/>
    <w:rsid w:val="00416024"/>
    <w:rsid w:val="00420064"/>
    <w:rsid w:val="00420191"/>
    <w:rsid w:val="00421382"/>
    <w:rsid w:val="0042216A"/>
    <w:rsid w:val="00422608"/>
    <w:rsid w:val="00423E17"/>
    <w:rsid w:val="00426FC2"/>
    <w:rsid w:val="00427B73"/>
    <w:rsid w:val="00427D6F"/>
    <w:rsid w:val="00427FFD"/>
    <w:rsid w:val="00431881"/>
    <w:rsid w:val="0043273A"/>
    <w:rsid w:val="00434A21"/>
    <w:rsid w:val="00434B47"/>
    <w:rsid w:val="00434C71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751C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44A8"/>
    <w:rsid w:val="00484B97"/>
    <w:rsid w:val="004859F8"/>
    <w:rsid w:val="00485F50"/>
    <w:rsid w:val="00486EF7"/>
    <w:rsid w:val="004878EA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437D"/>
    <w:rsid w:val="004F4D94"/>
    <w:rsid w:val="004F6933"/>
    <w:rsid w:val="004F794A"/>
    <w:rsid w:val="004F7C76"/>
    <w:rsid w:val="004F7F28"/>
    <w:rsid w:val="005010FD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16388"/>
    <w:rsid w:val="00520B6E"/>
    <w:rsid w:val="005238AC"/>
    <w:rsid w:val="0052414E"/>
    <w:rsid w:val="005250A8"/>
    <w:rsid w:val="00525983"/>
    <w:rsid w:val="00526757"/>
    <w:rsid w:val="00527CA9"/>
    <w:rsid w:val="0053044D"/>
    <w:rsid w:val="005320C7"/>
    <w:rsid w:val="00532520"/>
    <w:rsid w:val="005338C9"/>
    <w:rsid w:val="005338E9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23A5"/>
    <w:rsid w:val="005523D4"/>
    <w:rsid w:val="005536F8"/>
    <w:rsid w:val="005570D7"/>
    <w:rsid w:val="0056059C"/>
    <w:rsid w:val="005619EC"/>
    <w:rsid w:val="00561EDC"/>
    <w:rsid w:val="00562C33"/>
    <w:rsid w:val="005646FA"/>
    <w:rsid w:val="005648D6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EFD"/>
    <w:rsid w:val="00592273"/>
    <w:rsid w:val="00592562"/>
    <w:rsid w:val="0059348A"/>
    <w:rsid w:val="00596261"/>
    <w:rsid w:val="0059792D"/>
    <w:rsid w:val="005A28BC"/>
    <w:rsid w:val="005A341F"/>
    <w:rsid w:val="005A42A3"/>
    <w:rsid w:val="005A4AF6"/>
    <w:rsid w:val="005A6524"/>
    <w:rsid w:val="005A799B"/>
    <w:rsid w:val="005B1636"/>
    <w:rsid w:val="005B5B51"/>
    <w:rsid w:val="005B5D8E"/>
    <w:rsid w:val="005B5F5B"/>
    <w:rsid w:val="005C0974"/>
    <w:rsid w:val="005C0D07"/>
    <w:rsid w:val="005C19D1"/>
    <w:rsid w:val="005C491B"/>
    <w:rsid w:val="005C71EA"/>
    <w:rsid w:val="005C7C35"/>
    <w:rsid w:val="005D1E2C"/>
    <w:rsid w:val="005D3215"/>
    <w:rsid w:val="005D4004"/>
    <w:rsid w:val="005D77FB"/>
    <w:rsid w:val="005D7BD3"/>
    <w:rsid w:val="005E0915"/>
    <w:rsid w:val="005E3436"/>
    <w:rsid w:val="005E350D"/>
    <w:rsid w:val="005E3FFC"/>
    <w:rsid w:val="005E4150"/>
    <w:rsid w:val="005E46E8"/>
    <w:rsid w:val="005E644B"/>
    <w:rsid w:val="005F1183"/>
    <w:rsid w:val="005F304F"/>
    <w:rsid w:val="005F3A56"/>
    <w:rsid w:val="005F43BF"/>
    <w:rsid w:val="005F6329"/>
    <w:rsid w:val="005F6FBE"/>
    <w:rsid w:val="005F7BB5"/>
    <w:rsid w:val="00601A70"/>
    <w:rsid w:val="00601D41"/>
    <w:rsid w:val="00601E2F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7546"/>
    <w:rsid w:val="0063217F"/>
    <w:rsid w:val="00632185"/>
    <w:rsid w:val="00633990"/>
    <w:rsid w:val="00634817"/>
    <w:rsid w:val="0063515A"/>
    <w:rsid w:val="00640D8B"/>
    <w:rsid w:val="00642763"/>
    <w:rsid w:val="00643824"/>
    <w:rsid w:val="00643F40"/>
    <w:rsid w:val="0064466D"/>
    <w:rsid w:val="00644B7B"/>
    <w:rsid w:val="006450A1"/>
    <w:rsid w:val="00645543"/>
    <w:rsid w:val="00645650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81FAD"/>
    <w:rsid w:val="00682348"/>
    <w:rsid w:val="00683589"/>
    <w:rsid w:val="0068381D"/>
    <w:rsid w:val="00687940"/>
    <w:rsid w:val="0069133A"/>
    <w:rsid w:val="00694D04"/>
    <w:rsid w:val="00697546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421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0F94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67E6A"/>
    <w:rsid w:val="00770440"/>
    <w:rsid w:val="00770B56"/>
    <w:rsid w:val="00771FE2"/>
    <w:rsid w:val="0077211A"/>
    <w:rsid w:val="0077216C"/>
    <w:rsid w:val="00772364"/>
    <w:rsid w:val="007757F5"/>
    <w:rsid w:val="00776D52"/>
    <w:rsid w:val="00776FEC"/>
    <w:rsid w:val="00777C66"/>
    <w:rsid w:val="0078035F"/>
    <w:rsid w:val="007804F6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4B35"/>
    <w:rsid w:val="007A5F89"/>
    <w:rsid w:val="007A6946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CA9"/>
    <w:rsid w:val="008122D6"/>
    <w:rsid w:val="0081246B"/>
    <w:rsid w:val="00812B52"/>
    <w:rsid w:val="00812CDB"/>
    <w:rsid w:val="00814E2E"/>
    <w:rsid w:val="00814F6C"/>
    <w:rsid w:val="00815AEF"/>
    <w:rsid w:val="0081649A"/>
    <w:rsid w:val="00822879"/>
    <w:rsid w:val="0082386F"/>
    <w:rsid w:val="00826F57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29B"/>
    <w:rsid w:val="0084140E"/>
    <w:rsid w:val="0084218A"/>
    <w:rsid w:val="00842458"/>
    <w:rsid w:val="00842F46"/>
    <w:rsid w:val="00844CB7"/>
    <w:rsid w:val="00844F25"/>
    <w:rsid w:val="00845AB1"/>
    <w:rsid w:val="0084626C"/>
    <w:rsid w:val="00851DAF"/>
    <w:rsid w:val="0085419A"/>
    <w:rsid w:val="00854BDB"/>
    <w:rsid w:val="00855FC2"/>
    <w:rsid w:val="008603E6"/>
    <w:rsid w:val="00861DB0"/>
    <w:rsid w:val="0086310E"/>
    <w:rsid w:val="008631D1"/>
    <w:rsid w:val="0086375A"/>
    <w:rsid w:val="00864D40"/>
    <w:rsid w:val="00865AFE"/>
    <w:rsid w:val="00865EBC"/>
    <w:rsid w:val="00866220"/>
    <w:rsid w:val="00867A15"/>
    <w:rsid w:val="00867CC9"/>
    <w:rsid w:val="008723EA"/>
    <w:rsid w:val="00872CFF"/>
    <w:rsid w:val="00873B86"/>
    <w:rsid w:val="00874285"/>
    <w:rsid w:val="0087433E"/>
    <w:rsid w:val="008748EA"/>
    <w:rsid w:val="00875BC0"/>
    <w:rsid w:val="00877BDB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4087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2886"/>
    <w:rsid w:val="00916ECF"/>
    <w:rsid w:val="00921F01"/>
    <w:rsid w:val="00922107"/>
    <w:rsid w:val="00923097"/>
    <w:rsid w:val="0092316D"/>
    <w:rsid w:val="009245AC"/>
    <w:rsid w:val="00925270"/>
    <w:rsid w:val="00925969"/>
    <w:rsid w:val="0092597B"/>
    <w:rsid w:val="00927759"/>
    <w:rsid w:val="00932740"/>
    <w:rsid w:val="009344DC"/>
    <w:rsid w:val="00934876"/>
    <w:rsid w:val="00941FE6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157E"/>
    <w:rsid w:val="00961A37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55A3"/>
    <w:rsid w:val="009B565B"/>
    <w:rsid w:val="009B5DDF"/>
    <w:rsid w:val="009B714F"/>
    <w:rsid w:val="009B7A80"/>
    <w:rsid w:val="009C14C7"/>
    <w:rsid w:val="009C28F9"/>
    <w:rsid w:val="009C40E7"/>
    <w:rsid w:val="009C4CB3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3E92"/>
    <w:rsid w:val="00A142D6"/>
    <w:rsid w:val="00A14E17"/>
    <w:rsid w:val="00A153EF"/>
    <w:rsid w:val="00A16431"/>
    <w:rsid w:val="00A16F3A"/>
    <w:rsid w:val="00A23D9B"/>
    <w:rsid w:val="00A264B7"/>
    <w:rsid w:val="00A278F3"/>
    <w:rsid w:val="00A279E3"/>
    <w:rsid w:val="00A27CD3"/>
    <w:rsid w:val="00A3092D"/>
    <w:rsid w:val="00A30D20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7C4E"/>
    <w:rsid w:val="00A41D60"/>
    <w:rsid w:val="00A41F00"/>
    <w:rsid w:val="00A4287A"/>
    <w:rsid w:val="00A431F5"/>
    <w:rsid w:val="00A43C11"/>
    <w:rsid w:val="00A44A42"/>
    <w:rsid w:val="00A47BF5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7085C"/>
    <w:rsid w:val="00A70ACE"/>
    <w:rsid w:val="00A70D2D"/>
    <w:rsid w:val="00A70EDB"/>
    <w:rsid w:val="00A72222"/>
    <w:rsid w:val="00A737F8"/>
    <w:rsid w:val="00A775E5"/>
    <w:rsid w:val="00A777C7"/>
    <w:rsid w:val="00A77A3E"/>
    <w:rsid w:val="00A809FD"/>
    <w:rsid w:val="00A817B8"/>
    <w:rsid w:val="00A82E95"/>
    <w:rsid w:val="00A84DFF"/>
    <w:rsid w:val="00A87818"/>
    <w:rsid w:val="00A87DA1"/>
    <w:rsid w:val="00A87F9B"/>
    <w:rsid w:val="00A9083B"/>
    <w:rsid w:val="00A90E29"/>
    <w:rsid w:val="00A915D3"/>
    <w:rsid w:val="00A949DF"/>
    <w:rsid w:val="00A957E3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2B89"/>
    <w:rsid w:val="00AA2DCB"/>
    <w:rsid w:val="00AA3680"/>
    <w:rsid w:val="00AA399A"/>
    <w:rsid w:val="00AA49D1"/>
    <w:rsid w:val="00AA55AE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20B"/>
    <w:rsid w:val="00AB4B90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31CD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6AAF"/>
    <w:rsid w:val="00B179BD"/>
    <w:rsid w:val="00B21141"/>
    <w:rsid w:val="00B2275C"/>
    <w:rsid w:val="00B2337A"/>
    <w:rsid w:val="00B24050"/>
    <w:rsid w:val="00B256B9"/>
    <w:rsid w:val="00B26591"/>
    <w:rsid w:val="00B26A33"/>
    <w:rsid w:val="00B3173F"/>
    <w:rsid w:val="00B3177B"/>
    <w:rsid w:val="00B31A82"/>
    <w:rsid w:val="00B323D5"/>
    <w:rsid w:val="00B327C0"/>
    <w:rsid w:val="00B34277"/>
    <w:rsid w:val="00B34B14"/>
    <w:rsid w:val="00B36139"/>
    <w:rsid w:val="00B375CB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806"/>
    <w:rsid w:val="00B67F85"/>
    <w:rsid w:val="00B70624"/>
    <w:rsid w:val="00B70D1C"/>
    <w:rsid w:val="00B71A72"/>
    <w:rsid w:val="00B71C3E"/>
    <w:rsid w:val="00B722FF"/>
    <w:rsid w:val="00B74B37"/>
    <w:rsid w:val="00B75081"/>
    <w:rsid w:val="00B773C3"/>
    <w:rsid w:val="00B81B32"/>
    <w:rsid w:val="00B81BE7"/>
    <w:rsid w:val="00B820FC"/>
    <w:rsid w:val="00B85232"/>
    <w:rsid w:val="00B854E8"/>
    <w:rsid w:val="00B859A1"/>
    <w:rsid w:val="00B85D5F"/>
    <w:rsid w:val="00B8613C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3787"/>
    <w:rsid w:val="00BF40C1"/>
    <w:rsid w:val="00BF577B"/>
    <w:rsid w:val="00BF5FC4"/>
    <w:rsid w:val="00BF66DB"/>
    <w:rsid w:val="00BF7E6C"/>
    <w:rsid w:val="00C01C22"/>
    <w:rsid w:val="00C0367C"/>
    <w:rsid w:val="00C036EB"/>
    <w:rsid w:val="00C042AE"/>
    <w:rsid w:val="00C0431A"/>
    <w:rsid w:val="00C04EBC"/>
    <w:rsid w:val="00C100A2"/>
    <w:rsid w:val="00C106AF"/>
    <w:rsid w:val="00C12234"/>
    <w:rsid w:val="00C13DA7"/>
    <w:rsid w:val="00C14B56"/>
    <w:rsid w:val="00C16100"/>
    <w:rsid w:val="00C2134C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1A29"/>
    <w:rsid w:val="00C4391B"/>
    <w:rsid w:val="00C44082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13AA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0F6"/>
    <w:rsid w:val="00C94D40"/>
    <w:rsid w:val="00CA04BA"/>
    <w:rsid w:val="00CA0E1D"/>
    <w:rsid w:val="00CA12CA"/>
    <w:rsid w:val="00CA3209"/>
    <w:rsid w:val="00CA32D0"/>
    <w:rsid w:val="00CA603B"/>
    <w:rsid w:val="00CA6F69"/>
    <w:rsid w:val="00CB0C4E"/>
    <w:rsid w:val="00CB115D"/>
    <w:rsid w:val="00CB1648"/>
    <w:rsid w:val="00CB1B54"/>
    <w:rsid w:val="00CB5B35"/>
    <w:rsid w:val="00CB72BF"/>
    <w:rsid w:val="00CC09AF"/>
    <w:rsid w:val="00CC1BDF"/>
    <w:rsid w:val="00CC1C27"/>
    <w:rsid w:val="00CC1E34"/>
    <w:rsid w:val="00CC346F"/>
    <w:rsid w:val="00CC406A"/>
    <w:rsid w:val="00CC4A00"/>
    <w:rsid w:val="00CC4FE6"/>
    <w:rsid w:val="00CC5717"/>
    <w:rsid w:val="00CC7464"/>
    <w:rsid w:val="00CD0BA1"/>
    <w:rsid w:val="00CD0EA8"/>
    <w:rsid w:val="00CD14C3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95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34D"/>
    <w:rsid w:val="00D223EE"/>
    <w:rsid w:val="00D24E6B"/>
    <w:rsid w:val="00D25AC3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6ABD"/>
    <w:rsid w:val="00D57070"/>
    <w:rsid w:val="00D622E6"/>
    <w:rsid w:val="00D63215"/>
    <w:rsid w:val="00D63FB6"/>
    <w:rsid w:val="00D64F0C"/>
    <w:rsid w:val="00D6506C"/>
    <w:rsid w:val="00D7188F"/>
    <w:rsid w:val="00D7321A"/>
    <w:rsid w:val="00D73DAE"/>
    <w:rsid w:val="00D76913"/>
    <w:rsid w:val="00D779BC"/>
    <w:rsid w:val="00D815EB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3161"/>
    <w:rsid w:val="00DA4EB4"/>
    <w:rsid w:val="00DB06A0"/>
    <w:rsid w:val="00DB0A75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3EDC"/>
    <w:rsid w:val="00E14C87"/>
    <w:rsid w:val="00E15080"/>
    <w:rsid w:val="00E15483"/>
    <w:rsid w:val="00E15FBC"/>
    <w:rsid w:val="00E17B93"/>
    <w:rsid w:val="00E20510"/>
    <w:rsid w:val="00E2158A"/>
    <w:rsid w:val="00E21EEE"/>
    <w:rsid w:val="00E23FCA"/>
    <w:rsid w:val="00E240D9"/>
    <w:rsid w:val="00E24466"/>
    <w:rsid w:val="00E24E2C"/>
    <w:rsid w:val="00E2510E"/>
    <w:rsid w:val="00E259B1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85"/>
    <w:rsid w:val="00E61DB7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CD5"/>
    <w:rsid w:val="00E77948"/>
    <w:rsid w:val="00E779A2"/>
    <w:rsid w:val="00E8076A"/>
    <w:rsid w:val="00E82EF7"/>
    <w:rsid w:val="00E82F4E"/>
    <w:rsid w:val="00E832E1"/>
    <w:rsid w:val="00E83639"/>
    <w:rsid w:val="00E84DDC"/>
    <w:rsid w:val="00E855D9"/>
    <w:rsid w:val="00E86876"/>
    <w:rsid w:val="00E86E56"/>
    <w:rsid w:val="00E905B4"/>
    <w:rsid w:val="00E90798"/>
    <w:rsid w:val="00E9135D"/>
    <w:rsid w:val="00E91BCA"/>
    <w:rsid w:val="00E93A86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2969"/>
    <w:rsid w:val="00EB45EA"/>
    <w:rsid w:val="00EB4650"/>
    <w:rsid w:val="00EB4F2D"/>
    <w:rsid w:val="00EB50D5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26E14"/>
    <w:rsid w:val="00F30E22"/>
    <w:rsid w:val="00F31657"/>
    <w:rsid w:val="00F3182D"/>
    <w:rsid w:val="00F31F9B"/>
    <w:rsid w:val="00F32255"/>
    <w:rsid w:val="00F32671"/>
    <w:rsid w:val="00F32CBB"/>
    <w:rsid w:val="00F35CB7"/>
    <w:rsid w:val="00F3649C"/>
    <w:rsid w:val="00F36D6C"/>
    <w:rsid w:val="00F37FE6"/>
    <w:rsid w:val="00F408CF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3337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80FFA"/>
    <w:rsid w:val="00F8721F"/>
    <w:rsid w:val="00F877F5"/>
    <w:rsid w:val="00F901FD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31AC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2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24"/>
      </w:numPr>
    </w:pPr>
  </w:style>
  <w:style w:type="numbering" w:customStyle="1" w:styleId="Styl2">
    <w:name w:val="Styl2"/>
    <w:rsid w:val="006E527D"/>
    <w:pPr>
      <w:numPr>
        <w:numId w:val="25"/>
      </w:numPr>
    </w:pPr>
  </w:style>
  <w:style w:type="numbering" w:customStyle="1" w:styleId="Styl1">
    <w:name w:val="Styl1"/>
    <w:rsid w:val="006E527D"/>
    <w:pPr>
      <w:numPr>
        <w:numId w:val="23"/>
      </w:numPr>
    </w:pPr>
  </w:style>
  <w:style w:type="paragraph" w:customStyle="1" w:styleId="FR4">
    <w:name w:val="FR4"/>
    <w:uiPriority w:val="99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B773C3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2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24"/>
      </w:numPr>
    </w:pPr>
  </w:style>
  <w:style w:type="numbering" w:customStyle="1" w:styleId="Styl2">
    <w:name w:val="Styl2"/>
    <w:rsid w:val="006E527D"/>
    <w:pPr>
      <w:numPr>
        <w:numId w:val="25"/>
      </w:numPr>
    </w:pPr>
  </w:style>
  <w:style w:type="numbering" w:customStyle="1" w:styleId="Styl1">
    <w:name w:val="Styl1"/>
    <w:rsid w:val="006E527D"/>
    <w:pPr>
      <w:numPr>
        <w:numId w:val="23"/>
      </w:numPr>
    </w:pPr>
  </w:style>
  <w:style w:type="paragraph" w:customStyle="1" w:styleId="FR4">
    <w:name w:val="FR4"/>
    <w:uiPriority w:val="99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B773C3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195B-FF26-46D6-AAAE-959D80E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2381</Words>
  <Characters>19136</Characters>
  <Application>Microsoft Office Word</Application>
  <DocSecurity>0</DocSecurity>
  <Lines>159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21475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3</cp:revision>
  <cp:lastPrinted>2019-05-11T10:50:00Z</cp:lastPrinted>
  <dcterms:created xsi:type="dcterms:W3CDTF">2019-07-10T07:57:00Z</dcterms:created>
  <dcterms:modified xsi:type="dcterms:W3CDTF">2019-07-10T07:58:00Z</dcterms:modified>
</cp:coreProperties>
</file>