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34" w:rsidRDefault="00C32934" w:rsidP="005418A9">
      <w:pPr>
        <w:spacing w:line="276" w:lineRule="auto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E47CC0">
        <w:rPr>
          <w:b/>
          <w:bCs/>
          <w:sz w:val="24"/>
          <w:szCs w:val="24"/>
        </w:rPr>
        <w:t>Załącznik nr 1 do IWZ</w:t>
      </w:r>
    </w:p>
    <w:p w:rsidR="00C32934" w:rsidRPr="00E47CC0" w:rsidRDefault="00C32934" w:rsidP="005418A9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E47CC0">
        <w:rPr>
          <w:b/>
          <w:bCs/>
          <w:sz w:val="24"/>
          <w:szCs w:val="24"/>
          <w:u w:val="single"/>
        </w:rPr>
        <w:t>FORMULARZ OFERTOWY</w:t>
      </w:r>
    </w:p>
    <w:p w:rsidR="00C32934" w:rsidRDefault="00C32934" w:rsidP="00E47CC0">
      <w:pPr>
        <w:tabs>
          <w:tab w:val="left" w:pos="1418"/>
        </w:tabs>
        <w:jc w:val="both"/>
        <w:rPr>
          <w:sz w:val="8"/>
          <w:szCs w:val="24"/>
        </w:rPr>
      </w:pPr>
    </w:p>
    <w:p w:rsidR="00C32934" w:rsidRPr="00E47CC0" w:rsidRDefault="00C32934" w:rsidP="00E47CC0">
      <w:pPr>
        <w:tabs>
          <w:tab w:val="left" w:pos="1418"/>
        </w:tabs>
        <w:jc w:val="both"/>
        <w:rPr>
          <w:sz w:val="8"/>
          <w:szCs w:val="24"/>
        </w:rPr>
      </w:pPr>
    </w:p>
    <w:p w:rsidR="00C32934" w:rsidRPr="00E47CC0" w:rsidRDefault="00C32934" w:rsidP="00DB00DA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Nazwa Wykonawcy </w:t>
      </w:r>
      <w:r>
        <w:rPr>
          <w:sz w:val="24"/>
          <w:szCs w:val="24"/>
        </w:rPr>
        <w:t>……</w:t>
      </w:r>
      <w:r w:rsidRPr="00E47CC0">
        <w:rPr>
          <w:sz w:val="24"/>
          <w:szCs w:val="24"/>
        </w:rPr>
        <w:t>........................................................................................................</w:t>
      </w:r>
    </w:p>
    <w:p w:rsidR="00C32934" w:rsidRPr="00E47CC0" w:rsidRDefault="00C32934" w:rsidP="00DB00DA">
      <w:pPr>
        <w:spacing w:line="276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Siedziba Wykonawcy </w:t>
      </w:r>
      <w:r>
        <w:rPr>
          <w:sz w:val="24"/>
          <w:szCs w:val="24"/>
        </w:rPr>
        <w:t>……..</w:t>
      </w:r>
      <w:r w:rsidRPr="00E47CC0">
        <w:rPr>
          <w:sz w:val="24"/>
          <w:szCs w:val="24"/>
        </w:rPr>
        <w:t>....................................................................................................</w:t>
      </w:r>
    </w:p>
    <w:p w:rsidR="00C32934" w:rsidRPr="00814E0C" w:rsidRDefault="00DB00DA" w:rsidP="00DB00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</w:t>
      </w:r>
      <w:r w:rsidR="00C32934" w:rsidRPr="00814E0C">
        <w:rPr>
          <w:sz w:val="24"/>
          <w:szCs w:val="24"/>
        </w:rPr>
        <w:t>e – mail ...................................................................................................................</w:t>
      </w:r>
    </w:p>
    <w:p w:rsidR="00C32934" w:rsidRPr="00E47CC0" w:rsidRDefault="00C32934" w:rsidP="00DB00DA">
      <w:pPr>
        <w:spacing w:line="276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Adres do korespondencji 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:rsidR="00C32934" w:rsidRPr="00B60C99" w:rsidRDefault="00C32934" w:rsidP="00AE0249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Składa ofertę dla Zarządu </w:t>
      </w:r>
      <w:r>
        <w:rPr>
          <w:sz w:val="24"/>
          <w:szCs w:val="24"/>
        </w:rPr>
        <w:t>Komunalnych Zasobów Lokalowych s</w:t>
      </w:r>
      <w:r w:rsidRPr="00E47CC0">
        <w:rPr>
          <w:sz w:val="24"/>
          <w:szCs w:val="24"/>
        </w:rPr>
        <w:t xml:space="preserve">p. z o.o. w Poznaniu </w:t>
      </w:r>
      <w:r w:rsidRPr="00E47CC0">
        <w:rPr>
          <w:sz w:val="24"/>
          <w:szCs w:val="24"/>
        </w:rPr>
        <w:br/>
        <w:t>ul. Matejki 57 n</w:t>
      </w:r>
      <w:r w:rsidR="00AE0249">
        <w:rPr>
          <w:sz w:val="24"/>
          <w:szCs w:val="24"/>
        </w:rPr>
        <w:t>a</w:t>
      </w:r>
    </w:p>
    <w:p w:rsidR="00734A28" w:rsidRPr="00734A28" w:rsidRDefault="00C32934" w:rsidP="00734A28">
      <w:pPr>
        <w:rPr>
          <w:sz w:val="24"/>
          <w:szCs w:val="24"/>
        </w:rPr>
      </w:pPr>
      <w:r w:rsidRPr="00281737">
        <w:rPr>
          <w:sz w:val="24"/>
          <w:szCs w:val="24"/>
        </w:rPr>
        <w:sym w:font="Symbol" w:char="F07F"/>
      </w:r>
      <w:r w:rsidR="00960E0A">
        <w:rPr>
          <w:sz w:val="24"/>
          <w:szCs w:val="24"/>
        </w:rPr>
        <w:t xml:space="preserve"> </w:t>
      </w:r>
      <w:r w:rsidR="00734A28" w:rsidRPr="00734A28">
        <w:rPr>
          <w:sz w:val="24"/>
          <w:szCs w:val="24"/>
        </w:rPr>
        <w:t xml:space="preserve">Wykonanie </w:t>
      </w:r>
      <w:r w:rsidR="00E256D1">
        <w:rPr>
          <w:sz w:val="24"/>
          <w:szCs w:val="24"/>
        </w:rPr>
        <w:t>modernizacji</w:t>
      </w:r>
      <w:r w:rsidR="00734A28" w:rsidRPr="00734A28">
        <w:rPr>
          <w:sz w:val="24"/>
          <w:szCs w:val="24"/>
        </w:rPr>
        <w:t xml:space="preserve"> części parteru w budynku użytkowym przy ul. Ognik 20ABC w Poznaniu</w:t>
      </w:r>
    </w:p>
    <w:p w:rsidR="00B75ACD" w:rsidRDefault="00B75ACD" w:rsidP="00B75ACD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</w:p>
    <w:p w:rsidR="00D94D37" w:rsidRPr="00E47CC0" w:rsidRDefault="00D94D37" w:rsidP="00D94D37">
      <w:pPr>
        <w:spacing w:line="276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Zamierzamy </w:t>
      </w:r>
      <w:r>
        <w:rPr>
          <w:sz w:val="24"/>
          <w:szCs w:val="24"/>
        </w:rPr>
        <w:t xml:space="preserve">wykonać </w:t>
      </w:r>
      <w:r w:rsidRPr="00E47CC0">
        <w:rPr>
          <w:sz w:val="24"/>
          <w:szCs w:val="24"/>
        </w:rPr>
        <w:t>przedm</w:t>
      </w:r>
      <w:r>
        <w:rPr>
          <w:sz w:val="24"/>
          <w:szCs w:val="24"/>
        </w:rPr>
        <w:t xml:space="preserve">iotu zamówienia za kwotę: </w:t>
      </w:r>
    </w:p>
    <w:p w:rsidR="00D94D37" w:rsidRDefault="00D94D37" w:rsidP="00D94D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bookmarkStart w:id="1" w:name="_Hlk6983289"/>
      <w:r w:rsidRPr="00E47CC0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 xml:space="preserve">(słownie: </w:t>
      </w:r>
      <w:r w:rsidRPr="00E47CC0">
        <w:rPr>
          <w:sz w:val="24"/>
          <w:szCs w:val="24"/>
        </w:rPr>
        <w:t>.......</w:t>
      </w:r>
      <w:r>
        <w:rPr>
          <w:sz w:val="24"/>
          <w:szCs w:val="24"/>
        </w:rPr>
        <w:t>...................</w:t>
      </w:r>
      <w:r w:rsidRPr="00E47CC0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)</w:t>
      </w:r>
      <w:bookmarkEnd w:id="1"/>
    </w:p>
    <w:p w:rsidR="00D94D37" w:rsidRDefault="00D94D37" w:rsidP="00EE70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Netto</w:t>
      </w:r>
      <w:r w:rsidRPr="00E47CC0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 xml:space="preserve">(słownie: </w:t>
      </w:r>
      <w:r w:rsidRPr="00E47CC0">
        <w:rPr>
          <w:sz w:val="24"/>
          <w:szCs w:val="24"/>
        </w:rPr>
        <w:t>.......</w:t>
      </w:r>
      <w:r>
        <w:rPr>
          <w:sz w:val="24"/>
          <w:szCs w:val="24"/>
        </w:rPr>
        <w:t>....................</w:t>
      </w:r>
      <w:r w:rsidRPr="00E47CC0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)</w:t>
      </w:r>
    </w:p>
    <w:p w:rsidR="00D94D37" w:rsidRPr="00B75ACD" w:rsidRDefault="00D94D37" w:rsidP="00B75ACD">
      <w:pPr>
        <w:pStyle w:val="Tekstpodstawowy2"/>
        <w:tabs>
          <w:tab w:val="num" w:pos="2160"/>
        </w:tabs>
        <w:spacing w:line="276" w:lineRule="auto"/>
        <w:jc w:val="left"/>
        <w:rPr>
          <w:sz w:val="24"/>
          <w:szCs w:val="24"/>
        </w:rPr>
      </w:pPr>
    </w:p>
    <w:p w:rsidR="00C32934" w:rsidRPr="00E47CC0" w:rsidRDefault="00C32934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zapoznaliśmy się z warunkami przystąpienia do zamówienia określonymi w Istotnych Warunkach Zamówienia oraz uzyskaliśmy niezbędne informacje do przygotowania oferty.</w:t>
      </w:r>
    </w:p>
    <w:p w:rsidR="00C32934" w:rsidRPr="00E47CC0" w:rsidRDefault="00C32934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C32934" w:rsidRPr="00E47CC0" w:rsidRDefault="00C32934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Oświadczamy, </w:t>
      </w:r>
      <w:r w:rsidRPr="002B7CCD">
        <w:rPr>
          <w:sz w:val="24"/>
          <w:szCs w:val="24"/>
        </w:rPr>
        <w:t>że udzielamy okresu gwarancji (</w:t>
      </w:r>
      <w:r>
        <w:rPr>
          <w:sz w:val="24"/>
          <w:szCs w:val="24"/>
        </w:rPr>
        <w:t>36</w:t>
      </w:r>
      <w:r w:rsidRPr="002B7CCD">
        <w:rPr>
          <w:sz w:val="24"/>
          <w:szCs w:val="24"/>
        </w:rPr>
        <w:t xml:space="preserve"> miesięcy) na wykonane</w:t>
      </w:r>
      <w:r w:rsidRPr="00E47CC0">
        <w:rPr>
          <w:sz w:val="24"/>
          <w:szCs w:val="24"/>
        </w:rPr>
        <w:t xml:space="preserve"> roboty.</w:t>
      </w:r>
    </w:p>
    <w:p w:rsidR="00C32934" w:rsidRPr="00E47CC0" w:rsidRDefault="00C32934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Zapoznaliśmy się ze Istotnymi Warunkami Zamówienia oraz projektem umowy i nie wnosimy w stosunku do nich żadnych uwag, a w przypadku wyboru naszej oferty podpiszemy umowę zgodnie z tym projektem umowy.</w:t>
      </w:r>
    </w:p>
    <w:p w:rsidR="00C32934" w:rsidRDefault="00C32934" w:rsidP="005418A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uważamy się za związanych niniejszą ofertą przez 30 dni od upływu terminu składania ofert.</w:t>
      </w:r>
    </w:p>
    <w:p w:rsidR="00960E0A" w:rsidRPr="00D94D37" w:rsidRDefault="00C32934" w:rsidP="00D94D37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94D37">
        <w:rPr>
          <w:b/>
          <w:sz w:val="24"/>
          <w:szCs w:val="24"/>
          <w:u w:val="single"/>
        </w:rPr>
        <w:t>Oświadczamy, iż dysponujemy co najmniej jedną osobą mogącą wykonywać</w:t>
      </w:r>
      <w:r w:rsidR="00960E0A" w:rsidRPr="00D94D37">
        <w:rPr>
          <w:b/>
          <w:sz w:val="24"/>
          <w:szCs w:val="24"/>
          <w:u w:val="single"/>
        </w:rPr>
        <w:t xml:space="preserve"> </w:t>
      </w:r>
      <w:r w:rsidRPr="00D94D37">
        <w:rPr>
          <w:b/>
          <w:sz w:val="24"/>
          <w:szCs w:val="24"/>
          <w:u w:val="single"/>
        </w:rPr>
        <w:t xml:space="preserve">samodzielne funkcje techniczne w budownictwie, </w:t>
      </w:r>
      <w:r w:rsidR="00960E0A" w:rsidRPr="00D94D37">
        <w:rPr>
          <w:sz w:val="24"/>
          <w:szCs w:val="24"/>
        </w:rPr>
        <w:t>w zakresie kierowania robotami budowlanymi i projektowan</w:t>
      </w:r>
      <w:r w:rsidR="00960E0A" w:rsidRPr="00D94D37">
        <w:rPr>
          <w:bCs/>
          <w:sz w:val="24"/>
        </w:rPr>
        <w:t xml:space="preserve">ia </w:t>
      </w:r>
      <w:r w:rsidR="00D94D37">
        <w:rPr>
          <w:bCs/>
          <w:sz w:val="24"/>
        </w:rPr>
        <w:t xml:space="preserve">w </w:t>
      </w:r>
      <w:r w:rsidR="00960E0A" w:rsidRPr="00D94D37">
        <w:rPr>
          <w:bCs/>
          <w:sz w:val="24"/>
        </w:rPr>
        <w:t>specjalności:</w:t>
      </w:r>
    </w:p>
    <w:p w:rsidR="00EE70CC" w:rsidRDefault="00EE70CC" w:rsidP="00EE70CC">
      <w:pPr>
        <w:pStyle w:val="Akapitzlist"/>
        <w:tabs>
          <w:tab w:val="left" w:pos="1276"/>
        </w:tabs>
        <w:spacing w:line="120" w:lineRule="atLeast"/>
        <w:ind w:left="1416"/>
        <w:jc w:val="both"/>
      </w:pPr>
      <w:r>
        <w:t>1.</w:t>
      </w:r>
      <w:r>
        <w:tab/>
        <w:t>konstrukcyjno-budowlana,</w:t>
      </w:r>
    </w:p>
    <w:p w:rsidR="00EE70CC" w:rsidRDefault="00EE70CC" w:rsidP="00EE70CC">
      <w:pPr>
        <w:pStyle w:val="Akapitzlist"/>
        <w:tabs>
          <w:tab w:val="left" w:pos="1276"/>
        </w:tabs>
        <w:spacing w:line="120" w:lineRule="atLeast"/>
        <w:ind w:left="1416"/>
        <w:jc w:val="both"/>
      </w:pPr>
      <w:r>
        <w:t>2.</w:t>
      </w:r>
      <w:r>
        <w:tab/>
        <w:t>instalacyjna w zakresie sieci, instalacji i urządzeń elektrycznych i elektroenergetycznych,</w:t>
      </w:r>
    </w:p>
    <w:p w:rsidR="00960E0A" w:rsidRPr="00615E9F" w:rsidRDefault="00960E0A" w:rsidP="00EE70CC">
      <w:pPr>
        <w:pStyle w:val="Akapitzlist"/>
        <w:tabs>
          <w:tab w:val="left" w:pos="1276"/>
        </w:tabs>
        <w:spacing w:line="120" w:lineRule="atLeast"/>
        <w:ind w:left="2880"/>
        <w:jc w:val="both"/>
      </w:pPr>
    </w:p>
    <w:p w:rsidR="00E307B9" w:rsidRPr="00E47CC0" w:rsidRDefault="00E307B9" w:rsidP="00AE54DB">
      <w:pPr>
        <w:spacing w:line="276" w:lineRule="auto"/>
        <w:jc w:val="both"/>
        <w:rPr>
          <w:sz w:val="24"/>
          <w:szCs w:val="24"/>
        </w:rPr>
      </w:pPr>
    </w:p>
    <w:p w:rsidR="00B60C99" w:rsidRDefault="00B60C99" w:rsidP="00D94D37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B60C99" w:rsidRPr="00E47CC0" w:rsidRDefault="00B60C99" w:rsidP="00B60C99">
      <w:pPr>
        <w:spacing w:line="276" w:lineRule="auto"/>
        <w:jc w:val="both"/>
        <w:rPr>
          <w:sz w:val="24"/>
          <w:szCs w:val="24"/>
        </w:rPr>
      </w:pPr>
    </w:p>
    <w:p w:rsidR="00C32934" w:rsidRDefault="00C32934" w:rsidP="00AC66CD">
      <w:pPr>
        <w:rPr>
          <w:sz w:val="24"/>
          <w:szCs w:val="24"/>
        </w:rPr>
      </w:pPr>
      <w:r w:rsidRPr="00E47CC0">
        <w:rPr>
          <w:sz w:val="24"/>
          <w:szCs w:val="24"/>
        </w:rPr>
        <w:t>DATA :</w:t>
      </w:r>
    </w:p>
    <w:p w:rsidR="00B60C99" w:rsidRDefault="00B60C99" w:rsidP="00AC66CD">
      <w:pPr>
        <w:rPr>
          <w:sz w:val="24"/>
          <w:szCs w:val="24"/>
        </w:rPr>
      </w:pPr>
    </w:p>
    <w:p w:rsidR="00B60C99" w:rsidRPr="00E47CC0" w:rsidRDefault="00B60C99" w:rsidP="00AC66CD">
      <w:pPr>
        <w:rPr>
          <w:sz w:val="24"/>
          <w:szCs w:val="24"/>
        </w:rPr>
      </w:pPr>
    </w:p>
    <w:p w:rsidR="00C32934" w:rsidRPr="00E47CC0" w:rsidRDefault="00C32934" w:rsidP="00AC66CD">
      <w:pPr>
        <w:ind w:left="2124"/>
        <w:rPr>
          <w:b/>
          <w:bCs/>
          <w:i/>
          <w:iCs/>
          <w:sz w:val="24"/>
          <w:szCs w:val="24"/>
        </w:rPr>
      </w:pPr>
      <w:r w:rsidRPr="00E47CC0">
        <w:rPr>
          <w:b/>
          <w:bCs/>
          <w:i/>
          <w:iCs/>
          <w:sz w:val="24"/>
          <w:szCs w:val="24"/>
        </w:rPr>
        <w:t xml:space="preserve">    Podpis …………………………………….</w:t>
      </w:r>
    </w:p>
    <w:p w:rsidR="00C32934" w:rsidRPr="00E47CC0" w:rsidRDefault="00C32934" w:rsidP="00AC66CD">
      <w:pPr>
        <w:jc w:val="center"/>
        <w:rPr>
          <w:b/>
          <w:bCs/>
          <w:sz w:val="24"/>
          <w:szCs w:val="24"/>
        </w:rPr>
      </w:pPr>
      <w:r w:rsidRPr="00E47CC0">
        <w:rPr>
          <w:b/>
          <w:bCs/>
          <w:i/>
          <w:iCs/>
          <w:sz w:val="24"/>
          <w:szCs w:val="24"/>
        </w:rPr>
        <w:t>(uprawniony przedstawiciel Wykonawcy)</w:t>
      </w:r>
    </w:p>
    <w:sectPr w:rsidR="00C32934" w:rsidRPr="00E47CC0" w:rsidSect="0025625F">
      <w:headerReference w:type="default" r:id="rId9"/>
      <w:footerReference w:type="default" r:id="rId10"/>
      <w:type w:val="oddPage"/>
      <w:pgSz w:w="11907" w:h="16840" w:code="9"/>
      <w:pgMar w:top="992" w:right="1418" w:bottom="851" w:left="170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98" w:rsidRDefault="005C3E98">
      <w:r>
        <w:separator/>
      </w:r>
    </w:p>
  </w:endnote>
  <w:endnote w:type="continuationSeparator" w:id="0">
    <w:p w:rsidR="005C3E98" w:rsidRDefault="005C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3C" w:rsidRPr="00C84F45" w:rsidRDefault="0067373C" w:rsidP="00C84F45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 w:rsidRPr="00C84F45">
      <w:rPr>
        <w:rFonts w:ascii="Times New Roman" w:hAnsi="Times New Roman" w:cs="Times New Roman"/>
        <w:sz w:val="20"/>
        <w:szCs w:val="20"/>
      </w:rPr>
      <w:t>-</w:t>
    </w:r>
    <w:r w:rsidR="003C1714" w:rsidRPr="00C84F45">
      <w:rPr>
        <w:rStyle w:val="Numerstrony"/>
        <w:rFonts w:ascii="Times New Roman" w:hAnsi="Times New Roman"/>
        <w:sz w:val="20"/>
        <w:szCs w:val="20"/>
      </w:rPr>
      <w:fldChar w:fldCharType="begin"/>
    </w:r>
    <w:r w:rsidRPr="00C84F45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="003C1714" w:rsidRPr="00C84F45">
      <w:rPr>
        <w:rStyle w:val="Numerstrony"/>
        <w:rFonts w:ascii="Times New Roman" w:hAnsi="Times New Roman"/>
        <w:sz w:val="20"/>
        <w:szCs w:val="20"/>
      </w:rPr>
      <w:fldChar w:fldCharType="separate"/>
    </w:r>
    <w:r w:rsidR="008A4564">
      <w:rPr>
        <w:rStyle w:val="Numerstrony"/>
        <w:rFonts w:ascii="Times New Roman" w:hAnsi="Times New Roman"/>
        <w:noProof/>
        <w:sz w:val="20"/>
        <w:szCs w:val="20"/>
      </w:rPr>
      <w:t>1</w:t>
    </w:r>
    <w:r w:rsidR="003C1714" w:rsidRPr="00C84F45">
      <w:rPr>
        <w:rStyle w:val="Numerstrony"/>
        <w:rFonts w:ascii="Times New Roman" w:hAnsi="Times New Roman"/>
        <w:sz w:val="20"/>
        <w:szCs w:val="20"/>
      </w:rPr>
      <w:fldChar w:fldCharType="end"/>
    </w:r>
    <w:r w:rsidRPr="00C84F45"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98" w:rsidRDefault="005C3E98">
      <w:r>
        <w:separator/>
      </w:r>
    </w:p>
  </w:footnote>
  <w:footnote w:type="continuationSeparator" w:id="0">
    <w:p w:rsidR="005C3E98" w:rsidRDefault="005C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64" w:rsidRDefault="00D95D2D" w:rsidP="00595764">
    <w:pPr>
      <w:rPr>
        <w:i/>
        <w:color w:val="808080"/>
        <w:sz w:val="22"/>
        <w:szCs w:val="22"/>
      </w:rPr>
    </w:pPr>
    <w:bookmarkStart w:id="2" w:name="_Hlk4754798"/>
    <w:r>
      <w:rPr>
        <w:i/>
        <w:color w:val="808080"/>
        <w:sz w:val="22"/>
        <w:szCs w:val="22"/>
      </w:rPr>
      <w:t>Wykonanie m</w:t>
    </w:r>
    <w:r w:rsidR="003211B5">
      <w:rPr>
        <w:i/>
        <w:color w:val="808080"/>
        <w:sz w:val="22"/>
        <w:szCs w:val="22"/>
      </w:rPr>
      <w:t>odernizacji</w:t>
    </w:r>
    <w:r w:rsidR="00595764">
      <w:rPr>
        <w:i/>
        <w:color w:val="808080"/>
        <w:sz w:val="22"/>
        <w:szCs w:val="22"/>
      </w:rPr>
      <w:t xml:space="preserve"> części parteru w budynku użytkowym przy ul. Ognik 20ABC w Poznaniu</w:t>
    </w:r>
  </w:p>
  <w:p w:rsidR="00595764" w:rsidRPr="00A64AFA" w:rsidRDefault="00595764" w:rsidP="00595764">
    <w:pPr>
      <w:rPr>
        <w:i/>
        <w:color w:val="808080"/>
        <w:sz w:val="22"/>
        <w:szCs w:val="22"/>
      </w:rPr>
    </w:pPr>
  </w:p>
  <w:bookmarkEnd w:id="2"/>
  <w:p w:rsidR="0067373C" w:rsidRDefault="0067373C" w:rsidP="009F13EF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 w:cs="Times New Roman"/>
        <w:color w:val="666699"/>
      </w:rPr>
    </w:pPr>
    <w:r>
      <w:rPr>
        <w:rFonts w:ascii="Times New Roman" w:hAnsi="Times New Roman" w:cs="Times New Roman"/>
        <w:color w:val="666699"/>
      </w:rPr>
      <w:t>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D89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C6E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90A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D83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566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84D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126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24C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A21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809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17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DC16046"/>
    <w:multiLevelType w:val="hybridMultilevel"/>
    <w:tmpl w:val="E5CC8292"/>
    <w:lvl w:ilvl="0" w:tplc="BC083254">
      <w:start w:val="18"/>
      <w:numFmt w:val="decimal"/>
      <w:lvlText w:val="%1."/>
      <w:lvlJc w:val="left"/>
      <w:pPr>
        <w:ind w:left="25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67" w:hanging="360"/>
      </w:pPr>
    </w:lvl>
    <w:lvl w:ilvl="2" w:tplc="0415001B" w:tentative="1">
      <w:start w:val="1"/>
      <w:numFmt w:val="lowerRoman"/>
      <w:lvlText w:val="%3."/>
      <w:lvlJc w:val="right"/>
      <w:pPr>
        <w:ind w:left="3987" w:hanging="180"/>
      </w:pPr>
    </w:lvl>
    <w:lvl w:ilvl="3" w:tplc="0415000F">
      <w:start w:val="1"/>
      <w:numFmt w:val="decimal"/>
      <w:lvlText w:val="%4."/>
      <w:lvlJc w:val="left"/>
      <w:pPr>
        <w:ind w:left="4707" w:hanging="360"/>
      </w:pPr>
    </w:lvl>
    <w:lvl w:ilvl="4" w:tplc="04150019" w:tentative="1">
      <w:start w:val="1"/>
      <w:numFmt w:val="lowerLetter"/>
      <w:lvlText w:val="%5."/>
      <w:lvlJc w:val="left"/>
      <w:pPr>
        <w:ind w:left="5427" w:hanging="360"/>
      </w:pPr>
    </w:lvl>
    <w:lvl w:ilvl="5" w:tplc="0415001B" w:tentative="1">
      <w:start w:val="1"/>
      <w:numFmt w:val="lowerRoman"/>
      <w:lvlText w:val="%6."/>
      <w:lvlJc w:val="right"/>
      <w:pPr>
        <w:ind w:left="6147" w:hanging="180"/>
      </w:pPr>
    </w:lvl>
    <w:lvl w:ilvl="6" w:tplc="0415000F" w:tentative="1">
      <w:start w:val="1"/>
      <w:numFmt w:val="decimal"/>
      <w:lvlText w:val="%7."/>
      <w:lvlJc w:val="left"/>
      <w:pPr>
        <w:ind w:left="6867" w:hanging="360"/>
      </w:pPr>
    </w:lvl>
    <w:lvl w:ilvl="7" w:tplc="04150019" w:tentative="1">
      <w:start w:val="1"/>
      <w:numFmt w:val="lowerLetter"/>
      <w:lvlText w:val="%8."/>
      <w:lvlJc w:val="left"/>
      <w:pPr>
        <w:ind w:left="7587" w:hanging="360"/>
      </w:pPr>
    </w:lvl>
    <w:lvl w:ilvl="8" w:tplc="0415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9">
    <w:nsid w:val="17BA7E12"/>
    <w:multiLevelType w:val="multilevel"/>
    <w:tmpl w:val="31AAA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18BF09C8"/>
    <w:multiLevelType w:val="hybridMultilevel"/>
    <w:tmpl w:val="5BAEB51A"/>
    <w:lvl w:ilvl="0" w:tplc="146026A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23F76CE4"/>
    <w:multiLevelType w:val="hybridMultilevel"/>
    <w:tmpl w:val="F2B25310"/>
    <w:lvl w:ilvl="0" w:tplc="22F43B1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C8C3FB5"/>
    <w:multiLevelType w:val="singleLevel"/>
    <w:tmpl w:val="4A26E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abstractNum w:abstractNumId="23">
    <w:nsid w:val="305603DC"/>
    <w:multiLevelType w:val="hybridMultilevel"/>
    <w:tmpl w:val="7C5C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3A7842"/>
    <w:multiLevelType w:val="hybridMultilevel"/>
    <w:tmpl w:val="04D01164"/>
    <w:lvl w:ilvl="0" w:tplc="772438D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948E1D8">
      <w:start w:val="17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 w:hint="default"/>
        <w:b/>
        <w:sz w:val="24"/>
        <w:szCs w:val="24"/>
      </w:rPr>
    </w:lvl>
    <w:lvl w:ilvl="3" w:tplc="8E1097E8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8B83A5E"/>
    <w:multiLevelType w:val="hybridMultilevel"/>
    <w:tmpl w:val="6BB807D8"/>
    <w:lvl w:ilvl="0" w:tplc="5D808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0455545"/>
    <w:multiLevelType w:val="multilevel"/>
    <w:tmpl w:val="2E4C66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40A411A5"/>
    <w:multiLevelType w:val="hybridMultilevel"/>
    <w:tmpl w:val="849495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AA1D7B"/>
    <w:multiLevelType w:val="hybridMultilevel"/>
    <w:tmpl w:val="683C2FCE"/>
    <w:lvl w:ilvl="0" w:tplc="0A942BAA">
      <w:start w:val="1"/>
      <w:numFmt w:val="upp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1">
    <w:nsid w:val="488F5C77"/>
    <w:multiLevelType w:val="multilevel"/>
    <w:tmpl w:val="55203A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5B2032DB"/>
    <w:multiLevelType w:val="hybridMultilevel"/>
    <w:tmpl w:val="592AF9B0"/>
    <w:lvl w:ilvl="0" w:tplc="BF4699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A6D66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112E4C"/>
    <w:multiLevelType w:val="hybridMultilevel"/>
    <w:tmpl w:val="54B05EDE"/>
    <w:lvl w:ilvl="0" w:tplc="BC909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3C39A8"/>
    <w:multiLevelType w:val="hybridMultilevel"/>
    <w:tmpl w:val="E1E484C8"/>
    <w:lvl w:ilvl="0" w:tplc="A50AD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8E01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74E6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C8BD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780B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169A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8EDC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3AE3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E2C1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983EF1"/>
    <w:multiLevelType w:val="hybridMultilevel"/>
    <w:tmpl w:val="5536860E"/>
    <w:lvl w:ilvl="0" w:tplc="C8E20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4D2FA4"/>
    <w:multiLevelType w:val="hybridMultilevel"/>
    <w:tmpl w:val="5A0CD780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ED428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A6D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AB3D26"/>
    <w:multiLevelType w:val="hybridMultilevel"/>
    <w:tmpl w:val="69A08F84"/>
    <w:lvl w:ilvl="0" w:tplc="2A5A020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C5676E"/>
    <w:multiLevelType w:val="hybridMultilevel"/>
    <w:tmpl w:val="6D76DD7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EE0950"/>
    <w:multiLevelType w:val="hybridMultilevel"/>
    <w:tmpl w:val="5536860E"/>
    <w:lvl w:ilvl="0" w:tplc="C8E20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6E44DB"/>
    <w:multiLevelType w:val="hybridMultilevel"/>
    <w:tmpl w:val="84701C68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1">
    <w:nsid w:val="79DA6A0C"/>
    <w:multiLevelType w:val="hybridMultilevel"/>
    <w:tmpl w:val="4E7C56BC"/>
    <w:lvl w:ilvl="0" w:tplc="6ED0BC36">
      <w:start w:val="1"/>
      <w:numFmt w:val="decimal"/>
      <w:lvlText w:val="%1)"/>
      <w:lvlJc w:val="left"/>
      <w:pPr>
        <w:tabs>
          <w:tab w:val="num" w:pos="2726"/>
        </w:tabs>
        <w:ind w:left="1626" w:hanging="340"/>
      </w:pPr>
      <w:rPr>
        <w:rFonts w:hint="default"/>
      </w:rPr>
    </w:lvl>
    <w:lvl w:ilvl="1" w:tplc="9880CC9A">
      <w:start w:val="3"/>
      <w:numFmt w:val="decimal"/>
      <w:lvlText w:val="%2."/>
      <w:lvlJc w:val="left"/>
      <w:pPr>
        <w:tabs>
          <w:tab w:val="num" w:pos="2366"/>
        </w:tabs>
        <w:ind w:left="2366" w:hanging="360"/>
      </w:pPr>
      <w:rPr>
        <w:rFonts w:hint="default"/>
      </w:rPr>
    </w:lvl>
    <w:lvl w:ilvl="2" w:tplc="B0B8F826">
      <w:start w:val="1"/>
      <w:numFmt w:val="lowerLetter"/>
      <w:lvlText w:val="%3)"/>
      <w:lvlJc w:val="left"/>
      <w:pPr>
        <w:ind w:left="3086" w:hanging="360"/>
      </w:pPr>
      <w:rPr>
        <w:rFonts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42">
    <w:nsid w:val="7A986D48"/>
    <w:multiLevelType w:val="multilevel"/>
    <w:tmpl w:val="FFAAE0FA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7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B8862D9"/>
    <w:multiLevelType w:val="hybridMultilevel"/>
    <w:tmpl w:val="DC589B0C"/>
    <w:lvl w:ilvl="0" w:tplc="BFFA94A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606FA"/>
    <w:multiLevelType w:val="hybridMultilevel"/>
    <w:tmpl w:val="D38C1E34"/>
    <w:lvl w:ilvl="0" w:tplc="DED2DD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5E9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4"/>
  </w:num>
  <w:num w:numId="3">
    <w:abstractNumId w:val="17"/>
  </w:num>
  <w:num w:numId="4">
    <w:abstractNumId w:val="27"/>
  </w:num>
  <w:num w:numId="5">
    <w:abstractNumId w:val="25"/>
  </w:num>
  <w:num w:numId="6">
    <w:abstractNumId w:val="40"/>
  </w:num>
  <w:num w:numId="7">
    <w:abstractNumId w:val="23"/>
  </w:num>
  <w:num w:numId="8">
    <w:abstractNumId w:val="31"/>
  </w:num>
  <w:num w:numId="9">
    <w:abstractNumId w:val="37"/>
  </w:num>
  <w:num w:numId="10">
    <w:abstractNumId w:val="29"/>
  </w:num>
  <w:num w:numId="11">
    <w:abstractNumId w:val="21"/>
  </w:num>
  <w:num w:numId="12">
    <w:abstractNumId w:val="30"/>
  </w:num>
  <w:num w:numId="13">
    <w:abstractNumId w:val="44"/>
  </w:num>
  <w:num w:numId="14">
    <w:abstractNumId w:val="38"/>
  </w:num>
  <w:num w:numId="15">
    <w:abstractNumId w:val="24"/>
  </w:num>
  <w:num w:numId="16">
    <w:abstractNumId w:val="20"/>
  </w:num>
  <w:num w:numId="17">
    <w:abstractNumId w:val="42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9"/>
  </w:num>
  <w:num w:numId="29">
    <w:abstractNumId w:val="33"/>
  </w:num>
  <w:num w:numId="30">
    <w:abstractNumId w:val="36"/>
  </w:num>
  <w:num w:numId="31">
    <w:abstractNumId w:val="22"/>
  </w:num>
  <w:num w:numId="32">
    <w:abstractNumId w:val="32"/>
  </w:num>
  <w:num w:numId="33">
    <w:abstractNumId w:val="43"/>
  </w:num>
  <w:num w:numId="34">
    <w:abstractNumId w:val="28"/>
  </w:num>
  <w:num w:numId="35">
    <w:abstractNumId w:val="18"/>
  </w:num>
  <w:num w:numId="36">
    <w:abstractNumId w:val="35"/>
  </w:num>
  <w:num w:numId="37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0173"/>
    <w:rsid w:val="0000139F"/>
    <w:rsid w:val="00001637"/>
    <w:rsid w:val="00001CD4"/>
    <w:rsid w:val="00001ECC"/>
    <w:rsid w:val="00004419"/>
    <w:rsid w:val="0000460A"/>
    <w:rsid w:val="00005DCE"/>
    <w:rsid w:val="0001182A"/>
    <w:rsid w:val="00012329"/>
    <w:rsid w:val="00014976"/>
    <w:rsid w:val="00015753"/>
    <w:rsid w:val="00020135"/>
    <w:rsid w:val="00021E6C"/>
    <w:rsid w:val="000221DD"/>
    <w:rsid w:val="000225E3"/>
    <w:rsid w:val="00022696"/>
    <w:rsid w:val="00023B90"/>
    <w:rsid w:val="00024DB6"/>
    <w:rsid w:val="000261F0"/>
    <w:rsid w:val="00026323"/>
    <w:rsid w:val="00026801"/>
    <w:rsid w:val="00026E41"/>
    <w:rsid w:val="000301E2"/>
    <w:rsid w:val="000335C1"/>
    <w:rsid w:val="00033D85"/>
    <w:rsid w:val="00042B88"/>
    <w:rsid w:val="0004450A"/>
    <w:rsid w:val="00051AAC"/>
    <w:rsid w:val="00052DBA"/>
    <w:rsid w:val="0005624F"/>
    <w:rsid w:val="000571E1"/>
    <w:rsid w:val="00060E86"/>
    <w:rsid w:val="00061F8C"/>
    <w:rsid w:val="00064884"/>
    <w:rsid w:val="00065F21"/>
    <w:rsid w:val="00066C35"/>
    <w:rsid w:val="00072236"/>
    <w:rsid w:val="000737B5"/>
    <w:rsid w:val="00073BC8"/>
    <w:rsid w:val="00082AA3"/>
    <w:rsid w:val="00085390"/>
    <w:rsid w:val="00092279"/>
    <w:rsid w:val="00093EDF"/>
    <w:rsid w:val="00093F31"/>
    <w:rsid w:val="000940A4"/>
    <w:rsid w:val="00094DCC"/>
    <w:rsid w:val="000A08BA"/>
    <w:rsid w:val="000A12B6"/>
    <w:rsid w:val="000A207A"/>
    <w:rsid w:val="000A27EF"/>
    <w:rsid w:val="000A52F9"/>
    <w:rsid w:val="000B238B"/>
    <w:rsid w:val="000B2F95"/>
    <w:rsid w:val="000B3CFA"/>
    <w:rsid w:val="000B4DAA"/>
    <w:rsid w:val="000B5CDD"/>
    <w:rsid w:val="000B5D1F"/>
    <w:rsid w:val="000C2264"/>
    <w:rsid w:val="000C2562"/>
    <w:rsid w:val="000C3DE4"/>
    <w:rsid w:val="000C4221"/>
    <w:rsid w:val="000C4AD6"/>
    <w:rsid w:val="000C4D05"/>
    <w:rsid w:val="000C4D86"/>
    <w:rsid w:val="000C6BE1"/>
    <w:rsid w:val="000C7A98"/>
    <w:rsid w:val="000D04DF"/>
    <w:rsid w:val="000D0555"/>
    <w:rsid w:val="000D124E"/>
    <w:rsid w:val="000D5928"/>
    <w:rsid w:val="000D687E"/>
    <w:rsid w:val="000D7654"/>
    <w:rsid w:val="000E2519"/>
    <w:rsid w:val="000E3568"/>
    <w:rsid w:val="000E57D9"/>
    <w:rsid w:val="000E6A9C"/>
    <w:rsid w:val="000F0376"/>
    <w:rsid w:val="000F1C97"/>
    <w:rsid w:val="000F31B1"/>
    <w:rsid w:val="000F66D9"/>
    <w:rsid w:val="00103B88"/>
    <w:rsid w:val="00104555"/>
    <w:rsid w:val="001050F5"/>
    <w:rsid w:val="00110C97"/>
    <w:rsid w:val="00111E1F"/>
    <w:rsid w:val="001120B8"/>
    <w:rsid w:val="0011280F"/>
    <w:rsid w:val="00113142"/>
    <w:rsid w:val="00113675"/>
    <w:rsid w:val="00114A7E"/>
    <w:rsid w:val="00115F8D"/>
    <w:rsid w:val="00116A51"/>
    <w:rsid w:val="00120095"/>
    <w:rsid w:val="0012690A"/>
    <w:rsid w:val="0013412B"/>
    <w:rsid w:val="0013622A"/>
    <w:rsid w:val="00143488"/>
    <w:rsid w:val="0014655E"/>
    <w:rsid w:val="0015000B"/>
    <w:rsid w:val="00152292"/>
    <w:rsid w:val="00154EF7"/>
    <w:rsid w:val="0015593E"/>
    <w:rsid w:val="00161F62"/>
    <w:rsid w:val="00163464"/>
    <w:rsid w:val="001670F1"/>
    <w:rsid w:val="001716BC"/>
    <w:rsid w:val="001722E8"/>
    <w:rsid w:val="00172AFD"/>
    <w:rsid w:val="00173198"/>
    <w:rsid w:val="001732D6"/>
    <w:rsid w:val="00173E88"/>
    <w:rsid w:val="001776B0"/>
    <w:rsid w:val="001823D8"/>
    <w:rsid w:val="00183977"/>
    <w:rsid w:val="00183DB6"/>
    <w:rsid w:val="00191506"/>
    <w:rsid w:val="00192173"/>
    <w:rsid w:val="001922DD"/>
    <w:rsid w:val="001A1CFC"/>
    <w:rsid w:val="001A2540"/>
    <w:rsid w:val="001A307F"/>
    <w:rsid w:val="001A4B6A"/>
    <w:rsid w:val="001A75BE"/>
    <w:rsid w:val="001B0FFE"/>
    <w:rsid w:val="001B1D06"/>
    <w:rsid w:val="001B2D2A"/>
    <w:rsid w:val="001B4203"/>
    <w:rsid w:val="001B7296"/>
    <w:rsid w:val="001C0A4D"/>
    <w:rsid w:val="001C1CCD"/>
    <w:rsid w:val="001C2A0B"/>
    <w:rsid w:val="001C3B41"/>
    <w:rsid w:val="001C5AC9"/>
    <w:rsid w:val="001C63A9"/>
    <w:rsid w:val="001D04EE"/>
    <w:rsid w:val="001D2C39"/>
    <w:rsid w:val="001D34A2"/>
    <w:rsid w:val="001D37F9"/>
    <w:rsid w:val="001D393F"/>
    <w:rsid w:val="001D4021"/>
    <w:rsid w:val="001D5AB3"/>
    <w:rsid w:val="001D5B53"/>
    <w:rsid w:val="001D660A"/>
    <w:rsid w:val="001E04DB"/>
    <w:rsid w:val="001E10B6"/>
    <w:rsid w:val="001E3D18"/>
    <w:rsid w:val="001E3F93"/>
    <w:rsid w:val="001E58BF"/>
    <w:rsid w:val="001F47CA"/>
    <w:rsid w:val="001F4966"/>
    <w:rsid w:val="00200F93"/>
    <w:rsid w:val="00205343"/>
    <w:rsid w:val="002107A4"/>
    <w:rsid w:val="002112D5"/>
    <w:rsid w:val="0021149D"/>
    <w:rsid w:val="002114A6"/>
    <w:rsid w:val="00212E01"/>
    <w:rsid w:val="002206CF"/>
    <w:rsid w:val="00221054"/>
    <w:rsid w:val="00221601"/>
    <w:rsid w:val="00222C1A"/>
    <w:rsid w:val="00223B3C"/>
    <w:rsid w:val="00225B55"/>
    <w:rsid w:val="00231AF6"/>
    <w:rsid w:val="00232C25"/>
    <w:rsid w:val="002338B6"/>
    <w:rsid w:val="0023595E"/>
    <w:rsid w:val="00236D0A"/>
    <w:rsid w:val="0024227E"/>
    <w:rsid w:val="0025625F"/>
    <w:rsid w:val="002600AB"/>
    <w:rsid w:val="00260E59"/>
    <w:rsid w:val="0026265B"/>
    <w:rsid w:val="00262E54"/>
    <w:rsid w:val="00263C69"/>
    <w:rsid w:val="00265C59"/>
    <w:rsid w:val="00266B19"/>
    <w:rsid w:val="0026727E"/>
    <w:rsid w:val="00270FBD"/>
    <w:rsid w:val="00273922"/>
    <w:rsid w:val="00277EEA"/>
    <w:rsid w:val="00281737"/>
    <w:rsid w:val="002847B8"/>
    <w:rsid w:val="00284907"/>
    <w:rsid w:val="00286449"/>
    <w:rsid w:val="0028777F"/>
    <w:rsid w:val="00287A98"/>
    <w:rsid w:val="00293A4E"/>
    <w:rsid w:val="0029445B"/>
    <w:rsid w:val="00294C89"/>
    <w:rsid w:val="00295826"/>
    <w:rsid w:val="00295C1B"/>
    <w:rsid w:val="002A3DD4"/>
    <w:rsid w:val="002A40AD"/>
    <w:rsid w:val="002A627F"/>
    <w:rsid w:val="002B25E5"/>
    <w:rsid w:val="002B5B3A"/>
    <w:rsid w:val="002B6575"/>
    <w:rsid w:val="002B74D1"/>
    <w:rsid w:val="002B7CCD"/>
    <w:rsid w:val="002C00D5"/>
    <w:rsid w:val="002C06F5"/>
    <w:rsid w:val="002C097B"/>
    <w:rsid w:val="002C512E"/>
    <w:rsid w:val="002C5649"/>
    <w:rsid w:val="002C58CD"/>
    <w:rsid w:val="002C5B8D"/>
    <w:rsid w:val="002C5C5C"/>
    <w:rsid w:val="002C5DCD"/>
    <w:rsid w:val="002C6208"/>
    <w:rsid w:val="002C6B29"/>
    <w:rsid w:val="002C6BEC"/>
    <w:rsid w:val="002D0EC9"/>
    <w:rsid w:val="002D51A4"/>
    <w:rsid w:val="002D5958"/>
    <w:rsid w:val="002D5CED"/>
    <w:rsid w:val="002E044E"/>
    <w:rsid w:val="002E0AA6"/>
    <w:rsid w:val="002E16B3"/>
    <w:rsid w:val="002E1A13"/>
    <w:rsid w:val="002E5A3F"/>
    <w:rsid w:val="002F0ED5"/>
    <w:rsid w:val="002F134F"/>
    <w:rsid w:val="002F1781"/>
    <w:rsid w:val="002F4176"/>
    <w:rsid w:val="002F490D"/>
    <w:rsid w:val="002F5805"/>
    <w:rsid w:val="002F7445"/>
    <w:rsid w:val="002F760F"/>
    <w:rsid w:val="003013DE"/>
    <w:rsid w:val="00302388"/>
    <w:rsid w:val="00303267"/>
    <w:rsid w:val="0030621B"/>
    <w:rsid w:val="00307F0F"/>
    <w:rsid w:val="0031003C"/>
    <w:rsid w:val="003120B2"/>
    <w:rsid w:val="003124B9"/>
    <w:rsid w:val="003129B6"/>
    <w:rsid w:val="003142E7"/>
    <w:rsid w:val="003211B5"/>
    <w:rsid w:val="0032387F"/>
    <w:rsid w:val="00324569"/>
    <w:rsid w:val="00327ABA"/>
    <w:rsid w:val="00333390"/>
    <w:rsid w:val="00334B8D"/>
    <w:rsid w:val="00336460"/>
    <w:rsid w:val="0033716E"/>
    <w:rsid w:val="00337BA5"/>
    <w:rsid w:val="003411C8"/>
    <w:rsid w:val="00344FE1"/>
    <w:rsid w:val="003453B3"/>
    <w:rsid w:val="00345A92"/>
    <w:rsid w:val="003468F8"/>
    <w:rsid w:val="003525E7"/>
    <w:rsid w:val="00352A1B"/>
    <w:rsid w:val="003535E3"/>
    <w:rsid w:val="00355087"/>
    <w:rsid w:val="00355F60"/>
    <w:rsid w:val="00360936"/>
    <w:rsid w:val="00361C42"/>
    <w:rsid w:val="00363301"/>
    <w:rsid w:val="0036338F"/>
    <w:rsid w:val="003646F9"/>
    <w:rsid w:val="00364A01"/>
    <w:rsid w:val="00364FA1"/>
    <w:rsid w:val="00365064"/>
    <w:rsid w:val="00366595"/>
    <w:rsid w:val="00366CA5"/>
    <w:rsid w:val="00366CDD"/>
    <w:rsid w:val="0036792A"/>
    <w:rsid w:val="003679F2"/>
    <w:rsid w:val="003723DD"/>
    <w:rsid w:val="00373421"/>
    <w:rsid w:val="0037594B"/>
    <w:rsid w:val="00375D52"/>
    <w:rsid w:val="00381A41"/>
    <w:rsid w:val="0038423B"/>
    <w:rsid w:val="00387612"/>
    <w:rsid w:val="003903B5"/>
    <w:rsid w:val="00391C9F"/>
    <w:rsid w:val="00391EC3"/>
    <w:rsid w:val="00392845"/>
    <w:rsid w:val="00392EEE"/>
    <w:rsid w:val="003949EF"/>
    <w:rsid w:val="00395929"/>
    <w:rsid w:val="00395CC5"/>
    <w:rsid w:val="003A029D"/>
    <w:rsid w:val="003A3BBF"/>
    <w:rsid w:val="003A529E"/>
    <w:rsid w:val="003A6B3B"/>
    <w:rsid w:val="003B1E5D"/>
    <w:rsid w:val="003B45F0"/>
    <w:rsid w:val="003B689A"/>
    <w:rsid w:val="003B7F5C"/>
    <w:rsid w:val="003C1714"/>
    <w:rsid w:val="003C4B8D"/>
    <w:rsid w:val="003C55A1"/>
    <w:rsid w:val="003C56C0"/>
    <w:rsid w:val="003C5F70"/>
    <w:rsid w:val="003C654D"/>
    <w:rsid w:val="003D3000"/>
    <w:rsid w:val="003D5C9C"/>
    <w:rsid w:val="003E3609"/>
    <w:rsid w:val="003E5DA1"/>
    <w:rsid w:val="003E6971"/>
    <w:rsid w:val="003F0126"/>
    <w:rsid w:val="003F423C"/>
    <w:rsid w:val="003F4804"/>
    <w:rsid w:val="003F5311"/>
    <w:rsid w:val="003F5AAB"/>
    <w:rsid w:val="00401693"/>
    <w:rsid w:val="00402EEC"/>
    <w:rsid w:val="00403716"/>
    <w:rsid w:val="004059D7"/>
    <w:rsid w:val="00406E54"/>
    <w:rsid w:val="00414E6A"/>
    <w:rsid w:val="00415498"/>
    <w:rsid w:val="00416023"/>
    <w:rsid w:val="00420191"/>
    <w:rsid w:val="00431881"/>
    <w:rsid w:val="004366BE"/>
    <w:rsid w:val="00437369"/>
    <w:rsid w:val="004409DC"/>
    <w:rsid w:val="00442AA0"/>
    <w:rsid w:val="004440AA"/>
    <w:rsid w:val="00447BE7"/>
    <w:rsid w:val="0045078B"/>
    <w:rsid w:val="00452D42"/>
    <w:rsid w:val="0045428C"/>
    <w:rsid w:val="004563E0"/>
    <w:rsid w:val="00460E8A"/>
    <w:rsid w:val="004618F4"/>
    <w:rsid w:val="0046391D"/>
    <w:rsid w:val="00463B44"/>
    <w:rsid w:val="004651A8"/>
    <w:rsid w:val="004670EA"/>
    <w:rsid w:val="00471AEB"/>
    <w:rsid w:val="0047578A"/>
    <w:rsid w:val="00477673"/>
    <w:rsid w:val="00477D0E"/>
    <w:rsid w:val="004800DE"/>
    <w:rsid w:val="004806D2"/>
    <w:rsid w:val="00482308"/>
    <w:rsid w:val="004844A8"/>
    <w:rsid w:val="00485F50"/>
    <w:rsid w:val="00486EF7"/>
    <w:rsid w:val="0049206B"/>
    <w:rsid w:val="00495403"/>
    <w:rsid w:val="00495D4F"/>
    <w:rsid w:val="0049702B"/>
    <w:rsid w:val="00497477"/>
    <w:rsid w:val="004A032E"/>
    <w:rsid w:val="004A218D"/>
    <w:rsid w:val="004A274B"/>
    <w:rsid w:val="004B351F"/>
    <w:rsid w:val="004B3530"/>
    <w:rsid w:val="004B38E7"/>
    <w:rsid w:val="004B3A0C"/>
    <w:rsid w:val="004B4473"/>
    <w:rsid w:val="004B4961"/>
    <w:rsid w:val="004B4A54"/>
    <w:rsid w:val="004B65B2"/>
    <w:rsid w:val="004C04D5"/>
    <w:rsid w:val="004C0BF0"/>
    <w:rsid w:val="004C4A07"/>
    <w:rsid w:val="004C673B"/>
    <w:rsid w:val="004C6DEF"/>
    <w:rsid w:val="004D088D"/>
    <w:rsid w:val="004D11F2"/>
    <w:rsid w:val="004D17AC"/>
    <w:rsid w:val="004E22E5"/>
    <w:rsid w:val="004E3E17"/>
    <w:rsid w:val="004E5574"/>
    <w:rsid w:val="004E5BD6"/>
    <w:rsid w:val="004E713E"/>
    <w:rsid w:val="004F3437"/>
    <w:rsid w:val="004F4D94"/>
    <w:rsid w:val="004F5041"/>
    <w:rsid w:val="004F5DB9"/>
    <w:rsid w:val="004F7C76"/>
    <w:rsid w:val="004F7F28"/>
    <w:rsid w:val="005055B9"/>
    <w:rsid w:val="005100A1"/>
    <w:rsid w:val="00510C99"/>
    <w:rsid w:val="00512F15"/>
    <w:rsid w:val="00513C62"/>
    <w:rsid w:val="00513FE2"/>
    <w:rsid w:val="00514F8F"/>
    <w:rsid w:val="005238AC"/>
    <w:rsid w:val="00523AB4"/>
    <w:rsid w:val="0052414E"/>
    <w:rsid w:val="00525983"/>
    <w:rsid w:val="00526757"/>
    <w:rsid w:val="00527A44"/>
    <w:rsid w:val="00527CA9"/>
    <w:rsid w:val="00532520"/>
    <w:rsid w:val="005354EF"/>
    <w:rsid w:val="00535B60"/>
    <w:rsid w:val="00536552"/>
    <w:rsid w:val="005407A4"/>
    <w:rsid w:val="00540BDE"/>
    <w:rsid w:val="005415DC"/>
    <w:rsid w:val="005418A9"/>
    <w:rsid w:val="0054383F"/>
    <w:rsid w:val="00547740"/>
    <w:rsid w:val="0055046B"/>
    <w:rsid w:val="005523A5"/>
    <w:rsid w:val="00557C1C"/>
    <w:rsid w:val="0056059C"/>
    <w:rsid w:val="005608B3"/>
    <w:rsid w:val="005619EC"/>
    <w:rsid w:val="005625F1"/>
    <w:rsid w:val="005653AC"/>
    <w:rsid w:val="005660B0"/>
    <w:rsid w:val="005665C8"/>
    <w:rsid w:val="005669F2"/>
    <w:rsid w:val="00570AF4"/>
    <w:rsid w:val="005810A3"/>
    <w:rsid w:val="0058155A"/>
    <w:rsid w:val="00582BAE"/>
    <w:rsid w:val="0058345C"/>
    <w:rsid w:val="0058404B"/>
    <w:rsid w:val="0058442D"/>
    <w:rsid w:val="00586E35"/>
    <w:rsid w:val="005877DC"/>
    <w:rsid w:val="00587B0F"/>
    <w:rsid w:val="00590791"/>
    <w:rsid w:val="00591EFD"/>
    <w:rsid w:val="00592273"/>
    <w:rsid w:val="00595764"/>
    <w:rsid w:val="00596261"/>
    <w:rsid w:val="005A129D"/>
    <w:rsid w:val="005A3160"/>
    <w:rsid w:val="005A341F"/>
    <w:rsid w:val="005A6524"/>
    <w:rsid w:val="005A738B"/>
    <w:rsid w:val="005A799B"/>
    <w:rsid w:val="005B1636"/>
    <w:rsid w:val="005B164F"/>
    <w:rsid w:val="005B5D8E"/>
    <w:rsid w:val="005C0974"/>
    <w:rsid w:val="005C3E98"/>
    <w:rsid w:val="005C4DC3"/>
    <w:rsid w:val="005D0087"/>
    <w:rsid w:val="005D1CD8"/>
    <w:rsid w:val="005D1E2C"/>
    <w:rsid w:val="005D4004"/>
    <w:rsid w:val="005D77FB"/>
    <w:rsid w:val="005E16B7"/>
    <w:rsid w:val="005E1DC8"/>
    <w:rsid w:val="005E350D"/>
    <w:rsid w:val="005E4150"/>
    <w:rsid w:val="005F1183"/>
    <w:rsid w:val="005F304F"/>
    <w:rsid w:val="005F3A56"/>
    <w:rsid w:val="005F43BF"/>
    <w:rsid w:val="00601D41"/>
    <w:rsid w:val="0060245B"/>
    <w:rsid w:val="00603EB4"/>
    <w:rsid w:val="00604762"/>
    <w:rsid w:val="00604810"/>
    <w:rsid w:val="00604DF2"/>
    <w:rsid w:val="00605409"/>
    <w:rsid w:val="006058A3"/>
    <w:rsid w:val="00611A69"/>
    <w:rsid w:val="0061264B"/>
    <w:rsid w:val="006128AD"/>
    <w:rsid w:val="006134B2"/>
    <w:rsid w:val="0061387A"/>
    <w:rsid w:val="00613C2D"/>
    <w:rsid w:val="00615E9F"/>
    <w:rsid w:val="006162BD"/>
    <w:rsid w:val="00623A89"/>
    <w:rsid w:val="00627546"/>
    <w:rsid w:val="00632185"/>
    <w:rsid w:val="00633990"/>
    <w:rsid w:val="0063515A"/>
    <w:rsid w:val="00640D8B"/>
    <w:rsid w:val="0064116F"/>
    <w:rsid w:val="00642763"/>
    <w:rsid w:val="0064466D"/>
    <w:rsid w:val="00644B7B"/>
    <w:rsid w:val="00644ECD"/>
    <w:rsid w:val="006450A1"/>
    <w:rsid w:val="00645543"/>
    <w:rsid w:val="00645650"/>
    <w:rsid w:val="00646699"/>
    <w:rsid w:val="00651044"/>
    <w:rsid w:val="00651A94"/>
    <w:rsid w:val="00651CCA"/>
    <w:rsid w:val="00653CA0"/>
    <w:rsid w:val="006544D4"/>
    <w:rsid w:val="006550BF"/>
    <w:rsid w:val="006621AE"/>
    <w:rsid w:val="00663EDC"/>
    <w:rsid w:val="00665B32"/>
    <w:rsid w:val="006660CA"/>
    <w:rsid w:val="00670C74"/>
    <w:rsid w:val="0067373C"/>
    <w:rsid w:val="006756D3"/>
    <w:rsid w:val="00681FAD"/>
    <w:rsid w:val="00682348"/>
    <w:rsid w:val="00683589"/>
    <w:rsid w:val="00684C63"/>
    <w:rsid w:val="00685F57"/>
    <w:rsid w:val="00694D04"/>
    <w:rsid w:val="006A306C"/>
    <w:rsid w:val="006A53F3"/>
    <w:rsid w:val="006B2A73"/>
    <w:rsid w:val="006C14B6"/>
    <w:rsid w:val="006C2EB3"/>
    <w:rsid w:val="006C67CD"/>
    <w:rsid w:val="006C69B4"/>
    <w:rsid w:val="006D02F8"/>
    <w:rsid w:val="006D0308"/>
    <w:rsid w:val="006D1432"/>
    <w:rsid w:val="006D2E00"/>
    <w:rsid w:val="006D3E7A"/>
    <w:rsid w:val="006D3FCE"/>
    <w:rsid w:val="006D47B5"/>
    <w:rsid w:val="006D75F8"/>
    <w:rsid w:val="006E0384"/>
    <w:rsid w:val="006E0D38"/>
    <w:rsid w:val="006E1725"/>
    <w:rsid w:val="006E2B86"/>
    <w:rsid w:val="006E5B69"/>
    <w:rsid w:val="006F14A8"/>
    <w:rsid w:val="006F18B6"/>
    <w:rsid w:val="006F1A77"/>
    <w:rsid w:val="006F38BC"/>
    <w:rsid w:val="006F3CCA"/>
    <w:rsid w:val="006F6018"/>
    <w:rsid w:val="006F742C"/>
    <w:rsid w:val="0070026B"/>
    <w:rsid w:val="0070271E"/>
    <w:rsid w:val="007048AA"/>
    <w:rsid w:val="007073F1"/>
    <w:rsid w:val="00707D4F"/>
    <w:rsid w:val="00713141"/>
    <w:rsid w:val="00713793"/>
    <w:rsid w:val="00716523"/>
    <w:rsid w:val="00721FB3"/>
    <w:rsid w:val="00722597"/>
    <w:rsid w:val="0072305A"/>
    <w:rsid w:val="007245E2"/>
    <w:rsid w:val="00725715"/>
    <w:rsid w:val="00732A0D"/>
    <w:rsid w:val="00733BCA"/>
    <w:rsid w:val="00734A28"/>
    <w:rsid w:val="0073530E"/>
    <w:rsid w:val="00737362"/>
    <w:rsid w:val="007379FF"/>
    <w:rsid w:val="00740572"/>
    <w:rsid w:val="007410E0"/>
    <w:rsid w:val="007411D0"/>
    <w:rsid w:val="00743ABD"/>
    <w:rsid w:val="007461CE"/>
    <w:rsid w:val="00747AAB"/>
    <w:rsid w:val="00750A3B"/>
    <w:rsid w:val="00751EF2"/>
    <w:rsid w:val="00752089"/>
    <w:rsid w:val="00754B83"/>
    <w:rsid w:val="00756BF7"/>
    <w:rsid w:val="00761B00"/>
    <w:rsid w:val="00761D67"/>
    <w:rsid w:val="00764FC2"/>
    <w:rsid w:val="0076757C"/>
    <w:rsid w:val="007678EC"/>
    <w:rsid w:val="00767E67"/>
    <w:rsid w:val="00770440"/>
    <w:rsid w:val="00771E06"/>
    <w:rsid w:val="00771FE2"/>
    <w:rsid w:val="0077216C"/>
    <w:rsid w:val="00772364"/>
    <w:rsid w:val="0077279E"/>
    <w:rsid w:val="007727B5"/>
    <w:rsid w:val="007778A2"/>
    <w:rsid w:val="00777C66"/>
    <w:rsid w:val="0078035F"/>
    <w:rsid w:val="007804F6"/>
    <w:rsid w:val="007808AB"/>
    <w:rsid w:val="00782830"/>
    <w:rsid w:val="00782DA2"/>
    <w:rsid w:val="007832DD"/>
    <w:rsid w:val="0078423F"/>
    <w:rsid w:val="00786069"/>
    <w:rsid w:val="00792666"/>
    <w:rsid w:val="00792C8E"/>
    <w:rsid w:val="00792F40"/>
    <w:rsid w:val="007A19D5"/>
    <w:rsid w:val="007A3E79"/>
    <w:rsid w:val="007A5F89"/>
    <w:rsid w:val="007A7E9C"/>
    <w:rsid w:val="007B014F"/>
    <w:rsid w:val="007B11FD"/>
    <w:rsid w:val="007B2A2E"/>
    <w:rsid w:val="007B30F7"/>
    <w:rsid w:val="007B4886"/>
    <w:rsid w:val="007C0FC1"/>
    <w:rsid w:val="007C1FB3"/>
    <w:rsid w:val="007C318E"/>
    <w:rsid w:val="007C364F"/>
    <w:rsid w:val="007C4396"/>
    <w:rsid w:val="007C46D7"/>
    <w:rsid w:val="007C481A"/>
    <w:rsid w:val="007C59FF"/>
    <w:rsid w:val="007C6585"/>
    <w:rsid w:val="007D5B9C"/>
    <w:rsid w:val="007D6581"/>
    <w:rsid w:val="007D72CB"/>
    <w:rsid w:val="007D77D9"/>
    <w:rsid w:val="007E10C8"/>
    <w:rsid w:val="007E12C1"/>
    <w:rsid w:val="007E1398"/>
    <w:rsid w:val="007E15AA"/>
    <w:rsid w:val="007E2E6C"/>
    <w:rsid w:val="007E4035"/>
    <w:rsid w:val="007E6F06"/>
    <w:rsid w:val="007F02F9"/>
    <w:rsid w:val="007F1601"/>
    <w:rsid w:val="007F173C"/>
    <w:rsid w:val="007F21AA"/>
    <w:rsid w:val="007F4448"/>
    <w:rsid w:val="007F4C51"/>
    <w:rsid w:val="007F5FC3"/>
    <w:rsid w:val="007F6DA6"/>
    <w:rsid w:val="00802CD8"/>
    <w:rsid w:val="008034DD"/>
    <w:rsid w:val="00803A10"/>
    <w:rsid w:val="00803BED"/>
    <w:rsid w:val="008079E7"/>
    <w:rsid w:val="00811CA9"/>
    <w:rsid w:val="008122D6"/>
    <w:rsid w:val="0081246B"/>
    <w:rsid w:val="00812CDB"/>
    <w:rsid w:val="00814E0C"/>
    <w:rsid w:val="00814E2E"/>
    <w:rsid w:val="00825786"/>
    <w:rsid w:val="008273E7"/>
    <w:rsid w:val="00830A5D"/>
    <w:rsid w:val="008325B6"/>
    <w:rsid w:val="00832FAE"/>
    <w:rsid w:val="00833766"/>
    <w:rsid w:val="00834469"/>
    <w:rsid w:val="0084140E"/>
    <w:rsid w:val="00842458"/>
    <w:rsid w:val="00844396"/>
    <w:rsid w:val="008454CE"/>
    <w:rsid w:val="0084626C"/>
    <w:rsid w:val="00851DAF"/>
    <w:rsid w:val="008562ED"/>
    <w:rsid w:val="00856E3D"/>
    <w:rsid w:val="00861DB0"/>
    <w:rsid w:val="0086310E"/>
    <w:rsid w:val="00865EBC"/>
    <w:rsid w:val="00866220"/>
    <w:rsid w:val="00867391"/>
    <w:rsid w:val="00867A15"/>
    <w:rsid w:val="00871F93"/>
    <w:rsid w:val="00871FAE"/>
    <w:rsid w:val="00873B86"/>
    <w:rsid w:val="008748EA"/>
    <w:rsid w:val="00882876"/>
    <w:rsid w:val="00883694"/>
    <w:rsid w:val="008856B0"/>
    <w:rsid w:val="00887B69"/>
    <w:rsid w:val="0089085C"/>
    <w:rsid w:val="00891F88"/>
    <w:rsid w:val="00892A25"/>
    <w:rsid w:val="00893C9B"/>
    <w:rsid w:val="00896609"/>
    <w:rsid w:val="008A0D57"/>
    <w:rsid w:val="008A30DD"/>
    <w:rsid w:val="008A338E"/>
    <w:rsid w:val="008A4564"/>
    <w:rsid w:val="008A6ECE"/>
    <w:rsid w:val="008A7A0B"/>
    <w:rsid w:val="008B088F"/>
    <w:rsid w:val="008B0C7B"/>
    <w:rsid w:val="008B360B"/>
    <w:rsid w:val="008B3E5D"/>
    <w:rsid w:val="008B5DE5"/>
    <w:rsid w:val="008B72DB"/>
    <w:rsid w:val="008B7666"/>
    <w:rsid w:val="008C0217"/>
    <w:rsid w:val="008C26AF"/>
    <w:rsid w:val="008C2EC3"/>
    <w:rsid w:val="008C5121"/>
    <w:rsid w:val="008C6E99"/>
    <w:rsid w:val="008C745D"/>
    <w:rsid w:val="008D0122"/>
    <w:rsid w:val="008D0858"/>
    <w:rsid w:val="008D2FDB"/>
    <w:rsid w:val="008E2E27"/>
    <w:rsid w:val="008E42CC"/>
    <w:rsid w:val="008E585B"/>
    <w:rsid w:val="008E6F6D"/>
    <w:rsid w:val="008E734C"/>
    <w:rsid w:val="008E78D2"/>
    <w:rsid w:val="008F00A9"/>
    <w:rsid w:val="008F3E5C"/>
    <w:rsid w:val="008F4D6A"/>
    <w:rsid w:val="008F520A"/>
    <w:rsid w:val="008F65A3"/>
    <w:rsid w:val="009041D4"/>
    <w:rsid w:val="00905AD7"/>
    <w:rsid w:val="009065F3"/>
    <w:rsid w:val="0090668D"/>
    <w:rsid w:val="0090773A"/>
    <w:rsid w:val="00912886"/>
    <w:rsid w:val="009141DD"/>
    <w:rsid w:val="00916ECF"/>
    <w:rsid w:val="00925270"/>
    <w:rsid w:val="00925969"/>
    <w:rsid w:val="0092597B"/>
    <w:rsid w:val="00926E62"/>
    <w:rsid w:val="00930348"/>
    <w:rsid w:val="00932992"/>
    <w:rsid w:val="00934876"/>
    <w:rsid w:val="009379C0"/>
    <w:rsid w:val="00941FED"/>
    <w:rsid w:val="00944709"/>
    <w:rsid w:val="00945DF1"/>
    <w:rsid w:val="00946CE0"/>
    <w:rsid w:val="00950666"/>
    <w:rsid w:val="00952479"/>
    <w:rsid w:val="00954B0F"/>
    <w:rsid w:val="00955283"/>
    <w:rsid w:val="00955AC9"/>
    <w:rsid w:val="00957506"/>
    <w:rsid w:val="0096099B"/>
    <w:rsid w:val="00960E0A"/>
    <w:rsid w:val="00961A37"/>
    <w:rsid w:val="00962056"/>
    <w:rsid w:val="00963D58"/>
    <w:rsid w:val="009645A3"/>
    <w:rsid w:val="0096521C"/>
    <w:rsid w:val="009667DE"/>
    <w:rsid w:val="00970150"/>
    <w:rsid w:val="00971EB2"/>
    <w:rsid w:val="009720B3"/>
    <w:rsid w:val="00972EDE"/>
    <w:rsid w:val="00973717"/>
    <w:rsid w:val="00975D0E"/>
    <w:rsid w:val="00975D6F"/>
    <w:rsid w:val="009808DC"/>
    <w:rsid w:val="00984A16"/>
    <w:rsid w:val="0099029A"/>
    <w:rsid w:val="00991905"/>
    <w:rsid w:val="009963D5"/>
    <w:rsid w:val="00997B59"/>
    <w:rsid w:val="009A259E"/>
    <w:rsid w:val="009A282F"/>
    <w:rsid w:val="009A2A30"/>
    <w:rsid w:val="009A3B22"/>
    <w:rsid w:val="009A3DAD"/>
    <w:rsid w:val="009A4B82"/>
    <w:rsid w:val="009B3817"/>
    <w:rsid w:val="009B404D"/>
    <w:rsid w:val="009B565B"/>
    <w:rsid w:val="009C40E7"/>
    <w:rsid w:val="009C73F7"/>
    <w:rsid w:val="009C74FB"/>
    <w:rsid w:val="009D1C0E"/>
    <w:rsid w:val="009D2F65"/>
    <w:rsid w:val="009D3C1B"/>
    <w:rsid w:val="009E2B33"/>
    <w:rsid w:val="009E2BAE"/>
    <w:rsid w:val="009E3E73"/>
    <w:rsid w:val="009E5938"/>
    <w:rsid w:val="009E6608"/>
    <w:rsid w:val="009E6ADF"/>
    <w:rsid w:val="009F13EF"/>
    <w:rsid w:val="009F1594"/>
    <w:rsid w:val="009F204C"/>
    <w:rsid w:val="009F213A"/>
    <w:rsid w:val="009F4AE4"/>
    <w:rsid w:val="009F6BD1"/>
    <w:rsid w:val="009F7699"/>
    <w:rsid w:val="00A00A4C"/>
    <w:rsid w:val="00A014A7"/>
    <w:rsid w:val="00A023AF"/>
    <w:rsid w:val="00A0663A"/>
    <w:rsid w:val="00A06D98"/>
    <w:rsid w:val="00A07167"/>
    <w:rsid w:val="00A10048"/>
    <w:rsid w:val="00A1181F"/>
    <w:rsid w:val="00A1369F"/>
    <w:rsid w:val="00A16431"/>
    <w:rsid w:val="00A20E49"/>
    <w:rsid w:val="00A228A4"/>
    <w:rsid w:val="00A232A4"/>
    <w:rsid w:val="00A234BF"/>
    <w:rsid w:val="00A264B7"/>
    <w:rsid w:val="00A278F3"/>
    <w:rsid w:val="00A27E5C"/>
    <w:rsid w:val="00A31F82"/>
    <w:rsid w:val="00A32B66"/>
    <w:rsid w:val="00A33020"/>
    <w:rsid w:val="00A334BA"/>
    <w:rsid w:val="00A358A1"/>
    <w:rsid w:val="00A35ABD"/>
    <w:rsid w:val="00A3653C"/>
    <w:rsid w:val="00A4054E"/>
    <w:rsid w:val="00A406B7"/>
    <w:rsid w:val="00A431F5"/>
    <w:rsid w:val="00A43C11"/>
    <w:rsid w:val="00A44A42"/>
    <w:rsid w:val="00A4566B"/>
    <w:rsid w:val="00A515CE"/>
    <w:rsid w:val="00A53038"/>
    <w:rsid w:val="00A53FB7"/>
    <w:rsid w:val="00A56369"/>
    <w:rsid w:val="00A568F6"/>
    <w:rsid w:val="00A57D80"/>
    <w:rsid w:val="00A60933"/>
    <w:rsid w:val="00A651FA"/>
    <w:rsid w:val="00A65941"/>
    <w:rsid w:val="00A66EBA"/>
    <w:rsid w:val="00A7085C"/>
    <w:rsid w:val="00A70ACE"/>
    <w:rsid w:val="00A70D2D"/>
    <w:rsid w:val="00A710DD"/>
    <w:rsid w:val="00A72222"/>
    <w:rsid w:val="00A72618"/>
    <w:rsid w:val="00A737F8"/>
    <w:rsid w:val="00A7405E"/>
    <w:rsid w:val="00A74C35"/>
    <w:rsid w:val="00A775E5"/>
    <w:rsid w:val="00A777C7"/>
    <w:rsid w:val="00A77A3E"/>
    <w:rsid w:val="00A817B8"/>
    <w:rsid w:val="00A82E95"/>
    <w:rsid w:val="00A84FE1"/>
    <w:rsid w:val="00A8629E"/>
    <w:rsid w:val="00A87F9B"/>
    <w:rsid w:val="00A9083B"/>
    <w:rsid w:val="00A90E29"/>
    <w:rsid w:val="00A949DF"/>
    <w:rsid w:val="00A961C7"/>
    <w:rsid w:val="00A96734"/>
    <w:rsid w:val="00AA016F"/>
    <w:rsid w:val="00AA0939"/>
    <w:rsid w:val="00AA1602"/>
    <w:rsid w:val="00AA1716"/>
    <w:rsid w:val="00AA2DCB"/>
    <w:rsid w:val="00AA5469"/>
    <w:rsid w:val="00AA55AE"/>
    <w:rsid w:val="00AA6183"/>
    <w:rsid w:val="00AA66AF"/>
    <w:rsid w:val="00AA6A44"/>
    <w:rsid w:val="00AA7E00"/>
    <w:rsid w:val="00AB6F1E"/>
    <w:rsid w:val="00AB76BA"/>
    <w:rsid w:val="00AB77C5"/>
    <w:rsid w:val="00AB7B7D"/>
    <w:rsid w:val="00AC199E"/>
    <w:rsid w:val="00AC33CA"/>
    <w:rsid w:val="00AC3ACC"/>
    <w:rsid w:val="00AC5770"/>
    <w:rsid w:val="00AC66CD"/>
    <w:rsid w:val="00AC7BFB"/>
    <w:rsid w:val="00AD1C33"/>
    <w:rsid w:val="00AD21ED"/>
    <w:rsid w:val="00AD3D4C"/>
    <w:rsid w:val="00AD3DE2"/>
    <w:rsid w:val="00AD6C38"/>
    <w:rsid w:val="00AD6D4D"/>
    <w:rsid w:val="00AD7A66"/>
    <w:rsid w:val="00AE0249"/>
    <w:rsid w:val="00AE1CB3"/>
    <w:rsid w:val="00AE5126"/>
    <w:rsid w:val="00AE5478"/>
    <w:rsid w:val="00AE54DB"/>
    <w:rsid w:val="00AE74BA"/>
    <w:rsid w:val="00AE7B3D"/>
    <w:rsid w:val="00AF0B33"/>
    <w:rsid w:val="00AF1BF2"/>
    <w:rsid w:val="00AF1E9F"/>
    <w:rsid w:val="00AF4B4F"/>
    <w:rsid w:val="00AF60DF"/>
    <w:rsid w:val="00B00FEF"/>
    <w:rsid w:val="00B0255C"/>
    <w:rsid w:val="00B042B9"/>
    <w:rsid w:val="00B060FE"/>
    <w:rsid w:val="00B0617F"/>
    <w:rsid w:val="00B06758"/>
    <w:rsid w:val="00B07F71"/>
    <w:rsid w:val="00B12018"/>
    <w:rsid w:val="00B13B89"/>
    <w:rsid w:val="00B144CA"/>
    <w:rsid w:val="00B16016"/>
    <w:rsid w:val="00B2242C"/>
    <w:rsid w:val="00B2275C"/>
    <w:rsid w:val="00B2337A"/>
    <w:rsid w:val="00B24757"/>
    <w:rsid w:val="00B2509D"/>
    <w:rsid w:val="00B256B9"/>
    <w:rsid w:val="00B30539"/>
    <w:rsid w:val="00B31A82"/>
    <w:rsid w:val="00B34B14"/>
    <w:rsid w:val="00B36139"/>
    <w:rsid w:val="00B375CB"/>
    <w:rsid w:val="00B40AB1"/>
    <w:rsid w:val="00B44587"/>
    <w:rsid w:val="00B44A83"/>
    <w:rsid w:val="00B463CE"/>
    <w:rsid w:val="00B51BE2"/>
    <w:rsid w:val="00B52C41"/>
    <w:rsid w:val="00B54379"/>
    <w:rsid w:val="00B553BC"/>
    <w:rsid w:val="00B55D96"/>
    <w:rsid w:val="00B56B3B"/>
    <w:rsid w:val="00B57727"/>
    <w:rsid w:val="00B60C99"/>
    <w:rsid w:val="00B614BC"/>
    <w:rsid w:val="00B62BC9"/>
    <w:rsid w:val="00B6338D"/>
    <w:rsid w:val="00B6404E"/>
    <w:rsid w:val="00B6604C"/>
    <w:rsid w:val="00B6661D"/>
    <w:rsid w:val="00B70D1C"/>
    <w:rsid w:val="00B71A72"/>
    <w:rsid w:val="00B71C3E"/>
    <w:rsid w:val="00B722F7"/>
    <w:rsid w:val="00B722FF"/>
    <w:rsid w:val="00B74B37"/>
    <w:rsid w:val="00B75ACD"/>
    <w:rsid w:val="00B800D9"/>
    <w:rsid w:val="00B820FC"/>
    <w:rsid w:val="00B85232"/>
    <w:rsid w:val="00B85D5F"/>
    <w:rsid w:val="00B87DDA"/>
    <w:rsid w:val="00B9019D"/>
    <w:rsid w:val="00B93F54"/>
    <w:rsid w:val="00B971C7"/>
    <w:rsid w:val="00B97D9D"/>
    <w:rsid w:val="00BA061D"/>
    <w:rsid w:val="00BB0438"/>
    <w:rsid w:val="00BB15C5"/>
    <w:rsid w:val="00BB4A06"/>
    <w:rsid w:val="00BB5A1A"/>
    <w:rsid w:val="00BB6EBA"/>
    <w:rsid w:val="00BB78EC"/>
    <w:rsid w:val="00BC094F"/>
    <w:rsid w:val="00BC0EE0"/>
    <w:rsid w:val="00BC1C4B"/>
    <w:rsid w:val="00BC24E4"/>
    <w:rsid w:val="00BC2AB9"/>
    <w:rsid w:val="00BC38AE"/>
    <w:rsid w:val="00BC45FB"/>
    <w:rsid w:val="00BC720F"/>
    <w:rsid w:val="00BC7B6A"/>
    <w:rsid w:val="00BD06B6"/>
    <w:rsid w:val="00BD2261"/>
    <w:rsid w:val="00BD2E24"/>
    <w:rsid w:val="00BD44BD"/>
    <w:rsid w:val="00BD623B"/>
    <w:rsid w:val="00BD6F4E"/>
    <w:rsid w:val="00BE0B6E"/>
    <w:rsid w:val="00BE15FB"/>
    <w:rsid w:val="00BE2923"/>
    <w:rsid w:val="00BE6EDF"/>
    <w:rsid w:val="00BE777F"/>
    <w:rsid w:val="00BE7B4A"/>
    <w:rsid w:val="00BE7FA9"/>
    <w:rsid w:val="00BF2DF2"/>
    <w:rsid w:val="00BF40C1"/>
    <w:rsid w:val="00BF4E7C"/>
    <w:rsid w:val="00BF577B"/>
    <w:rsid w:val="00BF5FC4"/>
    <w:rsid w:val="00BF6506"/>
    <w:rsid w:val="00BF66DB"/>
    <w:rsid w:val="00BF7E6C"/>
    <w:rsid w:val="00C01C22"/>
    <w:rsid w:val="00C035B1"/>
    <w:rsid w:val="00C0367C"/>
    <w:rsid w:val="00C05EB8"/>
    <w:rsid w:val="00C100A2"/>
    <w:rsid w:val="00C130A7"/>
    <w:rsid w:val="00C13DA7"/>
    <w:rsid w:val="00C14B56"/>
    <w:rsid w:val="00C14D14"/>
    <w:rsid w:val="00C16100"/>
    <w:rsid w:val="00C2134C"/>
    <w:rsid w:val="00C239E1"/>
    <w:rsid w:val="00C252DA"/>
    <w:rsid w:val="00C3147A"/>
    <w:rsid w:val="00C32934"/>
    <w:rsid w:val="00C330B9"/>
    <w:rsid w:val="00C345F6"/>
    <w:rsid w:val="00C34EF5"/>
    <w:rsid w:val="00C40A8E"/>
    <w:rsid w:val="00C40DC7"/>
    <w:rsid w:val="00C419CA"/>
    <w:rsid w:val="00C4391B"/>
    <w:rsid w:val="00C43C46"/>
    <w:rsid w:val="00C43CEE"/>
    <w:rsid w:val="00C44FAF"/>
    <w:rsid w:val="00C4591B"/>
    <w:rsid w:val="00C45BCB"/>
    <w:rsid w:val="00C46E02"/>
    <w:rsid w:val="00C4722A"/>
    <w:rsid w:val="00C51134"/>
    <w:rsid w:val="00C5180C"/>
    <w:rsid w:val="00C53679"/>
    <w:rsid w:val="00C547E1"/>
    <w:rsid w:val="00C5604F"/>
    <w:rsid w:val="00C62458"/>
    <w:rsid w:val="00C62F19"/>
    <w:rsid w:val="00C654B3"/>
    <w:rsid w:val="00C672C9"/>
    <w:rsid w:val="00C67E78"/>
    <w:rsid w:val="00C701BB"/>
    <w:rsid w:val="00C70722"/>
    <w:rsid w:val="00C718ED"/>
    <w:rsid w:val="00C72555"/>
    <w:rsid w:val="00C7525F"/>
    <w:rsid w:val="00C77443"/>
    <w:rsid w:val="00C77914"/>
    <w:rsid w:val="00C84F45"/>
    <w:rsid w:val="00C8595B"/>
    <w:rsid w:val="00C913B7"/>
    <w:rsid w:val="00C9383A"/>
    <w:rsid w:val="00C94D40"/>
    <w:rsid w:val="00C97697"/>
    <w:rsid w:val="00CA0E1D"/>
    <w:rsid w:val="00CA3209"/>
    <w:rsid w:val="00CA510A"/>
    <w:rsid w:val="00CA580B"/>
    <w:rsid w:val="00CA603B"/>
    <w:rsid w:val="00CA6F69"/>
    <w:rsid w:val="00CB1B54"/>
    <w:rsid w:val="00CB72BF"/>
    <w:rsid w:val="00CB7763"/>
    <w:rsid w:val="00CC1BDF"/>
    <w:rsid w:val="00CC1E34"/>
    <w:rsid w:val="00CC406A"/>
    <w:rsid w:val="00CC4A00"/>
    <w:rsid w:val="00CC4FE6"/>
    <w:rsid w:val="00CC5717"/>
    <w:rsid w:val="00CC7464"/>
    <w:rsid w:val="00CD14C3"/>
    <w:rsid w:val="00CD429D"/>
    <w:rsid w:val="00CD48B0"/>
    <w:rsid w:val="00CD517C"/>
    <w:rsid w:val="00CD59E0"/>
    <w:rsid w:val="00CE0F15"/>
    <w:rsid w:val="00CE1B7E"/>
    <w:rsid w:val="00CE34CD"/>
    <w:rsid w:val="00CE5953"/>
    <w:rsid w:val="00CE61E9"/>
    <w:rsid w:val="00CE746B"/>
    <w:rsid w:val="00CF035B"/>
    <w:rsid w:val="00CF0F57"/>
    <w:rsid w:val="00CF1C88"/>
    <w:rsid w:val="00CF3726"/>
    <w:rsid w:val="00CF446C"/>
    <w:rsid w:val="00CF78B3"/>
    <w:rsid w:val="00D01091"/>
    <w:rsid w:val="00D02806"/>
    <w:rsid w:val="00D03E72"/>
    <w:rsid w:val="00D0785F"/>
    <w:rsid w:val="00D118E5"/>
    <w:rsid w:val="00D13BFA"/>
    <w:rsid w:val="00D14417"/>
    <w:rsid w:val="00D14A6E"/>
    <w:rsid w:val="00D162E7"/>
    <w:rsid w:val="00D17053"/>
    <w:rsid w:val="00D20F5E"/>
    <w:rsid w:val="00D223EE"/>
    <w:rsid w:val="00D24E6B"/>
    <w:rsid w:val="00D30A6A"/>
    <w:rsid w:val="00D3360D"/>
    <w:rsid w:val="00D35702"/>
    <w:rsid w:val="00D35D64"/>
    <w:rsid w:val="00D40050"/>
    <w:rsid w:val="00D450E9"/>
    <w:rsid w:val="00D45E89"/>
    <w:rsid w:val="00D5291C"/>
    <w:rsid w:val="00D56ABD"/>
    <w:rsid w:val="00D6506C"/>
    <w:rsid w:val="00D6794E"/>
    <w:rsid w:val="00D702B9"/>
    <w:rsid w:val="00D70AFE"/>
    <w:rsid w:val="00D7321A"/>
    <w:rsid w:val="00D73DAE"/>
    <w:rsid w:val="00D75EDE"/>
    <w:rsid w:val="00D76913"/>
    <w:rsid w:val="00D772FA"/>
    <w:rsid w:val="00D81BF7"/>
    <w:rsid w:val="00D84DDA"/>
    <w:rsid w:val="00D8502C"/>
    <w:rsid w:val="00D85199"/>
    <w:rsid w:val="00D868F6"/>
    <w:rsid w:val="00D875DF"/>
    <w:rsid w:val="00D9142C"/>
    <w:rsid w:val="00D92E60"/>
    <w:rsid w:val="00D94D37"/>
    <w:rsid w:val="00D95351"/>
    <w:rsid w:val="00D95D2D"/>
    <w:rsid w:val="00D97E9C"/>
    <w:rsid w:val="00DA4EB4"/>
    <w:rsid w:val="00DA538D"/>
    <w:rsid w:val="00DA6CEE"/>
    <w:rsid w:val="00DA6F83"/>
    <w:rsid w:val="00DB00DA"/>
    <w:rsid w:val="00DB06A0"/>
    <w:rsid w:val="00DB0A75"/>
    <w:rsid w:val="00DB2F34"/>
    <w:rsid w:val="00DB339A"/>
    <w:rsid w:val="00DB5486"/>
    <w:rsid w:val="00DB5F3B"/>
    <w:rsid w:val="00DC01E5"/>
    <w:rsid w:val="00DC220F"/>
    <w:rsid w:val="00DC4973"/>
    <w:rsid w:val="00DC6079"/>
    <w:rsid w:val="00DD04D1"/>
    <w:rsid w:val="00DD3E28"/>
    <w:rsid w:val="00DD7242"/>
    <w:rsid w:val="00DD7E58"/>
    <w:rsid w:val="00DE0476"/>
    <w:rsid w:val="00DE1BB6"/>
    <w:rsid w:val="00DE1F9B"/>
    <w:rsid w:val="00DE265B"/>
    <w:rsid w:val="00DE3833"/>
    <w:rsid w:val="00DE42A3"/>
    <w:rsid w:val="00DE58A0"/>
    <w:rsid w:val="00DE5A3E"/>
    <w:rsid w:val="00DF07B2"/>
    <w:rsid w:val="00DF0C8B"/>
    <w:rsid w:val="00DF14A8"/>
    <w:rsid w:val="00DF19D6"/>
    <w:rsid w:val="00DF5B1D"/>
    <w:rsid w:val="00DF7CC3"/>
    <w:rsid w:val="00E03A2D"/>
    <w:rsid w:val="00E03C50"/>
    <w:rsid w:val="00E0751C"/>
    <w:rsid w:val="00E1004D"/>
    <w:rsid w:val="00E10712"/>
    <w:rsid w:val="00E12867"/>
    <w:rsid w:val="00E13EDC"/>
    <w:rsid w:val="00E14ABE"/>
    <w:rsid w:val="00E14C87"/>
    <w:rsid w:val="00E15080"/>
    <w:rsid w:val="00E15483"/>
    <w:rsid w:val="00E15FBC"/>
    <w:rsid w:val="00E17B93"/>
    <w:rsid w:val="00E20510"/>
    <w:rsid w:val="00E240D9"/>
    <w:rsid w:val="00E2510E"/>
    <w:rsid w:val="00E256D1"/>
    <w:rsid w:val="00E2676D"/>
    <w:rsid w:val="00E26782"/>
    <w:rsid w:val="00E307B9"/>
    <w:rsid w:val="00E334A4"/>
    <w:rsid w:val="00E37A37"/>
    <w:rsid w:val="00E37EE7"/>
    <w:rsid w:val="00E408B0"/>
    <w:rsid w:val="00E40E77"/>
    <w:rsid w:val="00E44226"/>
    <w:rsid w:val="00E45217"/>
    <w:rsid w:val="00E45E33"/>
    <w:rsid w:val="00E47200"/>
    <w:rsid w:val="00E47CC0"/>
    <w:rsid w:val="00E508A3"/>
    <w:rsid w:val="00E50AC9"/>
    <w:rsid w:val="00E51FBC"/>
    <w:rsid w:val="00E54F1F"/>
    <w:rsid w:val="00E61DB7"/>
    <w:rsid w:val="00E62FE6"/>
    <w:rsid w:val="00E649E9"/>
    <w:rsid w:val="00E6608D"/>
    <w:rsid w:val="00E67B17"/>
    <w:rsid w:val="00E67DDE"/>
    <w:rsid w:val="00E76CD5"/>
    <w:rsid w:val="00E778A8"/>
    <w:rsid w:val="00E82F4E"/>
    <w:rsid w:val="00E84DDC"/>
    <w:rsid w:val="00E86876"/>
    <w:rsid w:val="00E86E56"/>
    <w:rsid w:val="00E905B4"/>
    <w:rsid w:val="00E9135D"/>
    <w:rsid w:val="00E9181B"/>
    <w:rsid w:val="00E91BCA"/>
    <w:rsid w:val="00E95749"/>
    <w:rsid w:val="00E9737E"/>
    <w:rsid w:val="00EA125D"/>
    <w:rsid w:val="00EA14B5"/>
    <w:rsid w:val="00EA170B"/>
    <w:rsid w:val="00EA2874"/>
    <w:rsid w:val="00EA2C03"/>
    <w:rsid w:val="00EA5856"/>
    <w:rsid w:val="00EB105A"/>
    <w:rsid w:val="00EB3118"/>
    <w:rsid w:val="00EB45EA"/>
    <w:rsid w:val="00EB7DB7"/>
    <w:rsid w:val="00EC0CAA"/>
    <w:rsid w:val="00EC1240"/>
    <w:rsid w:val="00EC3D6D"/>
    <w:rsid w:val="00EC4142"/>
    <w:rsid w:val="00EC4668"/>
    <w:rsid w:val="00EC4FC6"/>
    <w:rsid w:val="00EC786F"/>
    <w:rsid w:val="00ED169E"/>
    <w:rsid w:val="00ED190D"/>
    <w:rsid w:val="00ED45B1"/>
    <w:rsid w:val="00ED5FAB"/>
    <w:rsid w:val="00ED6B87"/>
    <w:rsid w:val="00ED76A7"/>
    <w:rsid w:val="00EE049E"/>
    <w:rsid w:val="00EE0A65"/>
    <w:rsid w:val="00EE1DF0"/>
    <w:rsid w:val="00EE25F5"/>
    <w:rsid w:val="00EE3175"/>
    <w:rsid w:val="00EE3185"/>
    <w:rsid w:val="00EE34F5"/>
    <w:rsid w:val="00EE5684"/>
    <w:rsid w:val="00EE644A"/>
    <w:rsid w:val="00EE70CC"/>
    <w:rsid w:val="00EF0463"/>
    <w:rsid w:val="00EF1C26"/>
    <w:rsid w:val="00EF24AC"/>
    <w:rsid w:val="00EF3771"/>
    <w:rsid w:val="00EF43B3"/>
    <w:rsid w:val="00EF451E"/>
    <w:rsid w:val="00EF5E19"/>
    <w:rsid w:val="00EF634E"/>
    <w:rsid w:val="00EF7016"/>
    <w:rsid w:val="00EF71B8"/>
    <w:rsid w:val="00EF7835"/>
    <w:rsid w:val="00F000C7"/>
    <w:rsid w:val="00F009BB"/>
    <w:rsid w:val="00F01192"/>
    <w:rsid w:val="00F01610"/>
    <w:rsid w:val="00F01F28"/>
    <w:rsid w:val="00F02412"/>
    <w:rsid w:val="00F04252"/>
    <w:rsid w:val="00F103DF"/>
    <w:rsid w:val="00F129DF"/>
    <w:rsid w:val="00F129E0"/>
    <w:rsid w:val="00F13738"/>
    <w:rsid w:val="00F13F49"/>
    <w:rsid w:val="00F16A6F"/>
    <w:rsid w:val="00F17A71"/>
    <w:rsid w:val="00F230C2"/>
    <w:rsid w:val="00F23DEF"/>
    <w:rsid w:val="00F30881"/>
    <w:rsid w:val="00F31657"/>
    <w:rsid w:val="00F35CB7"/>
    <w:rsid w:val="00F3613B"/>
    <w:rsid w:val="00F40EB1"/>
    <w:rsid w:val="00F41E42"/>
    <w:rsid w:val="00F42D52"/>
    <w:rsid w:val="00F43B11"/>
    <w:rsid w:val="00F458F7"/>
    <w:rsid w:val="00F47479"/>
    <w:rsid w:val="00F47682"/>
    <w:rsid w:val="00F479F2"/>
    <w:rsid w:val="00F502F9"/>
    <w:rsid w:val="00F550F6"/>
    <w:rsid w:val="00F560EF"/>
    <w:rsid w:val="00F57028"/>
    <w:rsid w:val="00F574D6"/>
    <w:rsid w:val="00F60FFC"/>
    <w:rsid w:val="00F6113D"/>
    <w:rsid w:val="00F622AC"/>
    <w:rsid w:val="00F629BF"/>
    <w:rsid w:val="00F63291"/>
    <w:rsid w:val="00F6593A"/>
    <w:rsid w:val="00F65AFC"/>
    <w:rsid w:val="00F66B18"/>
    <w:rsid w:val="00F7056F"/>
    <w:rsid w:val="00F7214D"/>
    <w:rsid w:val="00F746BE"/>
    <w:rsid w:val="00F75BBD"/>
    <w:rsid w:val="00F80CFD"/>
    <w:rsid w:val="00F80FFA"/>
    <w:rsid w:val="00F8721F"/>
    <w:rsid w:val="00F87231"/>
    <w:rsid w:val="00F901FD"/>
    <w:rsid w:val="00F90BB3"/>
    <w:rsid w:val="00F913FF"/>
    <w:rsid w:val="00F923A8"/>
    <w:rsid w:val="00F928CF"/>
    <w:rsid w:val="00F936F5"/>
    <w:rsid w:val="00F93B0B"/>
    <w:rsid w:val="00F955D3"/>
    <w:rsid w:val="00F95A87"/>
    <w:rsid w:val="00F96246"/>
    <w:rsid w:val="00F96481"/>
    <w:rsid w:val="00FA6194"/>
    <w:rsid w:val="00FA7875"/>
    <w:rsid w:val="00FB0C44"/>
    <w:rsid w:val="00FB27F7"/>
    <w:rsid w:val="00FB2CB9"/>
    <w:rsid w:val="00FB2EE6"/>
    <w:rsid w:val="00FB472D"/>
    <w:rsid w:val="00FB518E"/>
    <w:rsid w:val="00FC2323"/>
    <w:rsid w:val="00FC2932"/>
    <w:rsid w:val="00FC557B"/>
    <w:rsid w:val="00FC6732"/>
    <w:rsid w:val="00FC78FD"/>
    <w:rsid w:val="00FD05C1"/>
    <w:rsid w:val="00FD0C21"/>
    <w:rsid w:val="00FD3FCB"/>
    <w:rsid w:val="00FD43D0"/>
    <w:rsid w:val="00FD7DE6"/>
    <w:rsid w:val="00FE1847"/>
    <w:rsid w:val="00FE2951"/>
    <w:rsid w:val="00FE5B47"/>
    <w:rsid w:val="00FE5FFB"/>
    <w:rsid w:val="00FF0BFB"/>
    <w:rsid w:val="00FF12AD"/>
    <w:rsid w:val="00FF462B"/>
    <w:rsid w:val="00FF6D0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F1A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Cambria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6F1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F0"/>
    <w:rPr>
      <w:rFonts w:cs="Times New Roman"/>
      <w:sz w:val="2"/>
      <w:szCs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omylnaczcionkaakapitu"/>
    <w:uiPriority w:val="99"/>
    <w:rsid w:val="0016346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locked/>
    <w:rsid w:val="00E62F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E62F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F701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E62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7016"/>
    <w:rPr>
      <w:rFonts w:cs="Times New Roman"/>
      <w:b/>
      <w:bCs/>
      <w:sz w:val="20"/>
      <w:szCs w:val="20"/>
    </w:rPr>
  </w:style>
  <w:style w:type="character" w:customStyle="1" w:styleId="ZnakZnak21">
    <w:name w:val="Znak Znak21"/>
    <w:uiPriority w:val="99"/>
    <w:locked/>
    <w:rsid w:val="006E0384"/>
    <w:rPr>
      <w:sz w:val="24"/>
      <w:lang w:val="pl-PL" w:eastAsia="pl-PL"/>
    </w:rPr>
  </w:style>
  <w:style w:type="character" w:customStyle="1" w:styleId="ZnakZnak9">
    <w:name w:val="Znak Znak9"/>
    <w:uiPriority w:val="99"/>
    <w:locked/>
    <w:rsid w:val="006E0384"/>
    <w:rPr>
      <w:b/>
      <w:sz w:val="28"/>
    </w:rPr>
  </w:style>
  <w:style w:type="character" w:styleId="Uwydatnienie">
    <w:name w:val="Emphasis"/>
    <w:basedOn w:val="Domylnaczcionkaakapitu"/>
    <w:uiPriority w:val="20"/>
    <w:qFormat/>
    <w:locked/>
    <w:rsid w:val="000940A4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4A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F1A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Cambria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6F1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F0"/>
    <w:rPr>
      <w:rFonts w:cs="Times New Roman"/>
      <w:sz w:val="2"/>
      <w:szCs w:val="2"/>
    </w:rPr>
  </w:style>
  <w:style w:type="paragraph" w:styleId="Akapitzlist">
    <w:name w:val="List Paragraph"/>
    <w:basedOn w:val="Normalny"/>
    <w:uiPriority w:val="99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omylnaczcionkaakapitu"/>
    <w:uiPriority w:val="99"/>
    <w:rsid w:val="0016346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locked/>
    <w:rsid w:val="00E62F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E62F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F701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E62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7016"/>
    <w:rPr>
      <w:rFonts w:cs="Times New Roman"/>
      <w:b/>
      <w:bCs/>
      <w:sz w:val="20"/>
      <w:szCs w:val="20"/>
    </w:rPr>
  </w:style>
  <w:style w:type="character" w:customStyle="1" w:styleId="ZnakZnak21">
    <w:name w:val="Znak Znak21"/>
    <w:uiPriority w:val="99"/>
    <w:locked/>
    <w:rsid w:val="006E0384"/>
    <w:rPr>
      <w:sz w:val="24"/>
      <w:lang w:val="pl-PL" w:eastAsia="pl-PL"/>
    </w:rPr>
  </w:style>
  <w:style w:type="character" w:customStyle="1" w:styleId="ZnakZnak9">
    <w:name w:val="Znak Znak9"/>
    <w:uiPriority w:val="99"/>
    <w:locked/>
    <w:rsid w:val="006E0384"/>
    <w:rPr>
      <w:b/>
      <w:sz w:val="28"/>
    </w:rPr>
  </w:style>
  <w:style w:type="character" w:styleId="Uwydatnienie">
    <w:name w:val="Emphasis"/>
    <w:basedOn w:val="Domylnaczcionkaakapitu"/>
    <w:uiPriority w:val="20"/>
    <w:qFormat/>
    <w:locked/>
    <w:rsid w:val="000940A4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3F4F-95F3-44F9-966C-266849FE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creator>Małgorzata Piwińska</dc:creator>
  <cp:lastModifiedBy>Justyna Bittner-Dobak</cp:lastModifiedBy>
  <cp:revision>3</cp:revision>
  <cp:lastPrinted>2019-05-24T07:20:00Z</cp:lastPrinted>
  <dcterms:created xsi:type="dcterms:W3CDTF">2019-06-06T11:52:00Z</dcterms:created>
  <dcterms:modified xsi:type="dcterms:W3CDTF">2019-06-06T11:53:00Z</dcterms:modified>
</cp:coreProperties>
</file>