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61" w:rsidRPr="00D66258" w:rsidRDefault="00551C61" w:rsidP="00D66258">
      <w:pPr>
        <w:pStyle w:val="Nagwek1"/>
        <w:spacing w:line="276" w:lineRule="auto"/>
        <w:jc w:val="right"/>
      </w:pPr>
      <w:bookmarkStart w:id="0" w:name="_GoBack"/>
      <w:bookmarkEnd w:id="0"/>
      <w:r w:rsidRPr="00D66258">
        <w:t>Załącznik nr 1 do SIWZ</w:t>
      </w:r>
    </w:p>
    <w:p w:rsidR="00551C61" w:rsidRPr="00D66258" w:rsidRDefault="00551C61" w:rsidP="00D66258">
      <w:pPr>
        <w:spacing w:line="276" w:lineRule="auto"/>
        <w:rPr>
          <w:sz w:val="24"/>
          <w:szCs w:val="24"/>
        </w:rPr>
      </w:pPr>
    </w:p>
    <w:p w:rsidR="008815A0" w:rsidRPr="00D66258" w:rsidRDefault="008815A0" w:rsidP="00D66258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D66258">
        <w:rPr>
          <w:b/>
          <w:bCs/>
          <w:sz w:val="24"/>
          <w:szCs w:val="24"/>
          <w:u w:val="single"/>
        </w:rPr>
        <w:t>FORMULARZ OFERTOWY</w:t>
      </w:r>
    </w:p>
    <w:p w:rsidR="008815A0" w:rsidRPr="00D66258" w:rsidRDefault="008815A0" w:rsidP="00D66258">
      <w:pPr>
        <w:tabs>
          <w:tab w:val="left" w:pos="1418"/>
        </w:tabs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Nazwa Wykonawcy ......................................................................................................................................................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.....................................................................................................................................................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.....................................................................................................................................................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....................................................................................................................................................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Adres e-mail …………………………………………………………………………………………............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Osoba upoważniona do reprezentacji Wykonawcy/ów i podpisująca ofertę: …………………………………………………………………………………………………</w:t>
      </w:r>
    </w:p>
    <w:p w:rsidR="008815A0" w:rsidRPr="00D66258" w:rsidRDefault="008815A0" w:rsidP="00D66258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8815A0" w:rsidRPr="00D66258" w:rsidRDefault="008815A0" w:rsidP="00D66258">
      <w:pPr>
        <w:tabs>
          <w:tab w:val="num" w:pos="426"/>
        </w:tabs>
        <w:spacing w:line="276" w:lineRule="auto"/>
        <w:ind w:left="360"/>
        <w:jc w:val="both"/>
        <w:rPr>
          <w:i/>
          <w:sz w:val="24"/>
          <w:szCs w:val="24"/>
        </w:rPr>
      </w:pPr>
      <w:r w:rsidRPr="00D66258">
        <w:rPr>
          <w:sz w:val="24"/>
          <w:szCs w:val="24"/>
        </w:rPr>
        <w:t xml:space="preserve">Składa ofertę dla Miasta Poznań reprezentowanego przez Zarządu Komunalnych Zasobów Lokalowych Sp. z o.o. w Poznaniu ul. Matejki 57 w postępowaniu prowadzonym w trybie przetargu nieograniczonego na: </w:t>
      </w:r>
      <w:r w:rsidRPr="00D66258">
        <w:rPr>
          <w:i/>
          <w:sz w:val="24"/>
          <w:szCs w:val="24"/>
        </w:rPr>
        <w:t xml:space="preserve">Świadczenie usług </w:t>
      </w:r>
      <w:r w:rsidR="000A7432" w:rsidRPr="00D66258">
        <w:rPr>
          <w:i/>
          <w:sz w:val="24"/>
          <w:szCs w:val="24"/>
        </w:rPr>
        <w:t>okresowej</w:t>
      </w:r>
      <w:r w:rsidRPr="00D66258">
        <w:rPr>
          <w:i/>
          <w:sz w:val="24"/>
          <w:szCs w:val="24"/>
        </w:rPr>
        <w:t xml:space="preserve"> kontroli przewodów kominowych oraz instalacji gazowej na nieruchomościach będących we władaniu Zarządu Komunalnych Zasobów Lokalowych sp. z o.o., w podziale na V części.</w:t>
      </w:r>
    </w:p>
    <w:p w:rsidR="00551C61" w:rsidRPr="00D66258" w:rsidRDefault="00551C61" w:rsidP="00D66258">
      <w:pPr>
        <w:pStyle w:val="Nagwek"/>
        <w:spacing w:line="276" w:lineRule="auto"/>
        <w:jc w:val="center"/>
        <w:rPr>
          <w:rFonts w:ascii="Times New Roman" w:hAnsi="Times New Roman"/>
        </w:rPr>
      </w:pPr>
    </w:p>
    <w:p w:rsidR="00551C61" w:rsidRPr="00D66258" w:rsidRDefault="00551C61" w:rsidP="00D66258">
      <w:pPr>
        <w:pStyle w:val="Tekstpodstawowy2"/>
        <w:numPr>
          <w:ilvl w:val="0"/>
          <w:numId w:val="30"/>
        </w:numPr>
        <w:tabs>
          <w:tab w:val="left" w:pos="0"/>
          <w:tab w:val="left" w:pos="284"/>
        </w:tabs>
        <w:suppressAutoHyphens/>
        <w:spacing w:line="276" w:lineRule="auto"/>
        <w:ind w:left="284" w:hanging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Część I zamówienia:</w:t>
      </w:r>
      <w:r w:rsidRPr="00D66258">
        <w:rPr>
          <w:kern w:val="28"/>
          <w:sz w:val="24"/>
          <w:szCs w:val="24"/>
        </w:rPr>
        <w:t xml:space="preserve"> </w:t>
      </w:r>
      <w:r w:rsidRPr="00D66258">
        <w:rPr>
          <w:sz w:val="24"/>
          <w:szCs w:val="24"/>
        </w:rPr>
        <w:t xml:space="preserve">usługa okresowej rocznej kontroli stanu technicznego przewodów kominowych oraz rocznej kontroli instalacji gazowej nieruchomości administrowanych przez Punkt Obsługi Klientów Nr 1 (POK1). </w:t>
      </w:r>
    </w:p>
    <w:p w:rsidR="005C3236" w:rsidRPr="00D66258" w:rsidRDefault="005C3236" w:rsidP="00D66258">
      <w:pPr>
        <w:pStyle w:val="Tekstpodstawowy2"/>
        <w:tabs>
          <w:tab w:val="left" w:pos="0"/>
          <w:tab w:val="left" w:pos="284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2D0FC1" w:rsidRPr="00D66258" w:rsidRDefault="00551C61" w:rsidP="00594432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 – CENA</w:t>
      </w:r>
    </w:p>
    <w:p w:rsidR="00551C61" w:rsidRPr="002D0FC1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A - Kontrola kominowa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E76B59" w:rsidRPr="00E76B59" w:rsidTr="00E76B59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kominową wszystkich lokali </w:t>
            </w:r>
          </w:p>
        </w:tc>
      </w:tr>
      <w:tr w:rsidR="00E76B59" w:rsidRPr="00E76B59" w:rsidTr="00E76B5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E76B59" w:rsidRPr="00E76B59" w:rsidTr="00E76B5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912BE0" w:rsidP="00A83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  <w:r w:rsidR="00D9178D">
              <w:rPr>
                <w:b/>
                <w:sz w:val="24"/>
                <w:szCs w:val="24"/>
              </w:rPr>
              <w:t>1038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5C3236" w:rsidRPr="00D66258" w:rsidRDefault="005C3236" w:rsidP="002D0FC1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</w:rPr>
      </w:pPr>
    </w:p>
    <w:p w:rsidR="00551C61" w:rsidRPr="002D0FC1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B - Kontrola gazowa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E76B59" w:rsidRPr="00E76B59" w:rsidTr="00E76B59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 oraz części wspólnych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gazową wszystkich lokali </w:t>
            </w:r>
          </w:p>
        </w:tc>
      </w:tr>
      <w:tr w:rsidR="00E76B59" w:rsidRPr="00E76B59" w:rsidTr="00E76B5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E76B59" w:rsidRPr="00E76B59" w:rsidTr="00E76B5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B1F43" w:rsidRDefault="00D9178D" w:rsidP="00E76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551C61" w:rsidRPr="00D66258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551C61" w:rsidRPr="00D66258" w:rsidRDefault="00551C61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lastRenderedPageBreak/>
        <w:t>Cena (wartość brutto) za wykonanie części I zamówienia (razem kontrola kominowa i kontrola gazowa wszystkich lo</w:t>
      </w:r>
      <w:r w:rsidR="00E76B59">
        <w:rPr>
          <w:b/>
          <w:sz w:val="24"/>
          <w:szCs w:val="24"/>
        </w:rPr>
        <w:t>kali – suma wartości z kolumny 5</w:t>
      </w:r>
      <w:r w:rsidRPr="00D66258">
        <w:rPr>
          <w:b/>
          <w:sz w:val="24"/>
          <w:szCs w:val="24"/>
        </w:rPr>
        <w:t xml:space="preserve"> z</w:t>
      </w:r>
      <w:r w:rsidR="00E76B59">
        <w:rPr>
          <w:b/>
          <w:sz w:val="24"/>
          <w:szCs w:val="24"/>
        </w:rPr>
        <w:t xml:space="preserve"> Tabeli A i wartości z kolumny 5</w:t>
      </w:r>
      <w:r w:rsidRPr="00D66258">
        <w:rPr>
          <w:b/>
          <w:sz w:val="24"/>
          <w:szCs w:val="24"/>
        </w:rPr>
        <w:t xml:space="preserve"> z Tabeli B):</w:t>
      </w:r>
      <w:r w:rsidRPr="00D66258">
        <w:rPr>
          <w:sz w:val="24"/>
          <w:szCs w:val="24"/>
        </w:rPr>
        <w:t>……..……………………………..……  zł.</w:t>
      </w:r>
    </w:p>
    <w:p w:rsidR="00551C61" w:rsidRPr="00D66258" w:rsidRDefault="00551C61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Słownie: ………………………………………..…………</w:t>
      </w:r>
      <w:r w:rsidR="00594432">
        <w:rPr>
          <w:sz w:val="24"/>
          <w:szCs w:val="24"/>
        </w:rPr>
        <w:t>…………………………………</w:t>
      </w:r>
      <w:r w:rsidR="00E76B59">
        <w:rPr>
          <w:sz w:val="24"/>
          <w:szCs w:val="24"/>
        </w:rPr>
        <w:t xml:space="preserve"> </w:t>
      </w:r>
      <w:r w:rsidRPr="00D66258">
        <w:rPr>
          <w:sz w:val="24"/>
          <w:szCs w:val="24"/>
        </w:rPr>
        <w:t>w tym obowiązująca stawka podatku VAT 23%</w:t>
      </w:r>
    </w:p>
    <w:p w:rsidR="00551C61" w:rsidRPr="00D66258" w:rsidRDefault="00551C61" w:rsidP="00D66258">
      <w:pPr>
        <w:spacing w:line="276" w:lineRule="auto"/>
        <w:rPr>
          <w:sz w:val="24"/>
          <w:szCs w:val="24"/>
          <w:u w:val="single"/>
        </w:rPr>
      </w:pPr>
    </w:p>
    <w:p w:rsidR="00E76B59" w:rsidRDefault="00551C61" w:rsidP="002D0FC1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 - </w:t>
      </w:r>
      <w:r w:rsidR="00E93DEA" w:rsidRPr="00E93DEA">
        <w:rPr>
          <w:sz w:val="24"/>
          <w:szCs w:val="24"/>
          <w:u w:val="single"/>
        </w:rPr>
        <w:t>TERMIN ZAKOŃCZENIA PIERWSZEGO PODEJŚCIA</w:t>
      </w:r>
    </w:p>
    <w:p w:rsidR="002D0FC1" w:rsidRPr="002D0FC1" w:rsidRDefault="002D0FC1" w:rsidP="002D0FC1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E76B59" w:rsidTr="00E76B59">
        <w:trPr>
          <w:trHeight w:val="295"/>
        </w:trPr>
        <w:tc>
          <w:tcPr>
            <w:tcW w:w="290" w:type="dxa"/>
          </w:tcPr>
          <w:p w:rsidR="00E76B59" w:rsidRDefault="00E76B59" w:rsidP="00E76B59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551C61" w:rsidRPr="00D66258" w:rsidRDefault="00551C61" w:rsidP="00E76B59">
      <w:pPr>
        <w:pStyle w:val="Tekstpodstawowy2"/>
        <w:tabs>
          <w:tab w:val="left" w:pos="709"/>
        </w:tabs>
        <w:suppressAutoHyphens/>
        <w:spacing w:line="276" w:lineRule="auto"/>
        <w:rPr>
          <w:color w:val="FF0000"/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maksymalny*</w:t>
      </w:r>
    </w:p>
    <w:p w:rsidR="00551C61" w:rsidRPr="00E93DEA" w:rsidRDefault="00594432" w:rsidP="002D0FC1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</w:t>
      </w:r>
      <w:r w:rsidR="00551C61" w:rsidRPr="00E93DEA">
        <w:rPr>
          <w:b w:val="0"/>
          <w:sz w:val="24"/>
          <w:szCs w:val="24"/>
        </w:rPr>
        <w:t xml:space="preserve">Oświadczam, że zakończę (zakończymy) czynności kontrolne uwzględniając jednokrotne podejście do wyznaczonych lokali do dnia </w:t>
      </w:r>
      <w:r w:rsidR="00A839EA">
        <w:rPr>
          <w:b w:val="0"/>
          <w:sz w:val="24"/>
          <w:szCs w:val="24"/>
        </w:rPr>
        <w:t>15.09.2019</w:t>
      </w:r>
      <w:r w:rsidR="00551C61" w:rsidRPr="00E93DEA">
        <w:rPr>
          <w:b w:val="0"/>
          <w:sz w:val="24"/>
          <w:szCs w:val="24"/>
        </w:rPr>
        <w:t xml:space="preserve">r. </w:t>
      </w: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912BE0" w:rsidTr="00912BE0">
        <w:trPr>
          <w:trHeight w:val="295"/>
        </w:trPr>
        <w:tc>
          <w:tcPr>
            <w:tcW w:w="290" w:type="dxa"/>
          </w:tcPr>
          <w:p w:rsidR="00912BE0" w:rsidRDefault="00912BE0" w:rsidP="00912BE0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551C61" w:rsidRPr="00D66258" w:rsidRDefault="00551C61" w:rsidP="00912BE0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skrócony*</w:t>
      </w:r>
    </w:p>
    <w:p w:rsidR="00551C61" w:rsidRPr="00E93DEA" w:rsidRDefault="00594432" w:rsidP="00594432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</w:t>
      </w:r>
      <w:r w:rsidR="00551C61" w:rsidRPr="00E93DEA">
        <w:rPr>
          <w:b w:val="0"/>
          <w:sz w:val="24"/>
          <w:szCs w:val="24"/>
        </w:rPr>
        <w:t xml:space="preserve">Oświadczam, że zakończę (zakończymy) czynności kontrolne uwzględniając jednokrotne podejście do wyznaczonych lokali do dnia </w:t>
      </w:r>
      <w:r w:rsidR="00A839EA">
        <w:rPr>
          <w:b w:val="0"/>
          <w:sz w:val="24"/>
          <w:szCs w:val="24"/>
        </w:rPr>
        <w:t>31.08.2019r</w:t>
      </w:r>
      <w:r w:rsidR="00551C61" w:rsidRPr="00E93DEA">
        <w:rPr>
          <w:b w:val="0"/>
          <w:sz w:val="24"/>
          <w:szCs w:val="24"/>
        </w:rPr>
        <w:t xml:space="preserve">. </w:t>
      </w:r>
    </w:p>
    <w:p w:rsidR="00E93DEA" w:rsidRDefault="00E93DEA" w:rsidP="00D66258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</w:p>
    <w:p w:rsidR="005B5C3A" w:rsidRPr="00594432" w:rsidRDefault="005B5C3A" w:rsidP="00D66258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  <w:r w:rsidRPr="00594432">
        <w:rPr>
          <w:b w:val="0"/>
          <w:i/>
          <w:sz w:val="22"/>
          <w:szCs w:val="24"/>
          <w:u w:val="single"/>
        </w:rPr>
        <w:t>*(w polu wyboru należy wstawić znak „X”)</w:t>
      </w:r>
    </w:p>
    <w:p w:rsidR="00551C61" w:rsidRPr="00D66258" w:rsidRDefault="00551C61" w:rsidP="00EB1F43">
      <w:pPr>
        <w:pStyle w:val="Tekstpodstawowy2"/>
        <w:tabs>
          <w:tab w:val="left" w:pos="567"/>
        </w:tabs>
        <w:suppressAutoHyphens/>
        <w:spacing w:line="276" w:lineRule="auto"/>
        <w:rPr>
          <w:b w:val="0"/>
          <w:sz w:val="24"/>
          <w:szCs w:val="24"/>
          <w:u w:val="single"/>
        </w:rPr>
      </w:pPr>
    </w:p>
    <w:p w:rsidR="00551C61" w:rsidRPr="00D66258" w:rsidRDefault="00551C61" w:rsidP="00D66258">
      <w:pPr>
        <w:pStyle w:val="Tekstpodstawowy2"/>
        <w:numPr>
          <w:ilvl w:val="0"/>
          <w:numId w:val="30"/>
        </w:numPr>
        <w:tabs>
          <w:tab w:val="left" w:pos="0"/>
          <w:tab w:val="left" w:pos="284"/>
        </w:tabs>
        <w:suppressAutoHyphens/>
        <w:spacing w:line="276" w:lineRule="auto"/>
        <w:ind w:left="284" w:hanging="284"/>
        <w:rPr>
          <w:sz w:val="24"/>
          <w:szCs w:val="24"/>
          <w:u w:val="single"/>
        </w:rPr>
      </w:pPr>
      <w:r w:rsidRPr="002D0FC1">
        <w:rPr>
          <w:sz w:val="24"/>
          <w:szCs w:val="24"/>
          <w:u w:val="single"/>
        </w:rPr>
        <w:t>Część II zamówienia:</w:t>
      </w:r>
      <w:r w:rsidRPr="002D0FC1">
        <w:rPr>
          <w:kern w:val="28"/>
          <w:sz w:val="24"/>
          <w:szCs w:val="24"/>
        </w:rPr>
        <w:t xml:space="preserve"> </w:t>
      </w:r>
      <w:r w:rsidRPr="002D0FC1">
        <w:rPr>
          <w:sz w:val="24"/>
          <w:szCs w:val="24"/>
        </w:rPr>
        <w:t>usługa okresowej rocznej kontroli stanu technicznego</w:t>
      </w:r>
      <w:r w:rsidRPr="00D66258">
        <w:rPr>
          <w:sz w:val="24"/>
          <w:szCs w:val="24"/>
        </w:rPr>
        <w:t xml:space="preserve"> przewodów kominowych oraz rocznej kontroli instalacji gazowej nieruchomości administrowanych przez Punkt Obsługi Klientów Nr </w:t>
      </w:r>
      <w:r w:rsidR="000A7432" w:rsidRPr="00D66258">
        <w:rPr>
          <w:sz w:val="24"/>
          <w:szCs w:val="24"/>
        </w:rPr>
        <w:t>2</w:t>
      </w:r>
      <w:r w:rsidRPr="00D66258">
        <w:rPr>
          <w:sz w:val="24"/>
          <w:szCs w:val="24"/>
        </w:rPr>
        <w:t xml:space="preserve"> (POK</w:t>
      </w:r>
      <w:r w:rsidR="000A7432" w:rsidRPr="00D66258">
        <w:rPr>
          <w:sz w:val="24"/>
          <w:szCs w:val="24"/>
        </w:rPr>
        <w:t>2</w:t>
      </w:r>
      <w:r w:rsidRPr="00D66258">
        <w:rPr>
          <w:sz w:val="24"/>
          <w:szCs w:val="24"/>
        </w:rPr>
        <w:t xml:space="preserve">). </w:t>
      </w:r>
    </w:p>
    <w:p w:rsidR="005B5C3A" w:rsidRPr="00D66258" w:rsidRDefault="005B5C3A" w:rsidP="00D66258">
      <w:pPr>
        <w:pStyle w:val="Tekstpodstawowy2"/>
        <w:tabs>
          <w:tab w:val="left" w:pos="0"/>
          <w:tab w:val="left" w:pos="284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2D0FC1" w:rsidRPr="00D66258" w:rsidRDefault="00912BE0" w:rsidP="00594432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 – CENA</w:t>
      </w:r>
    </w:p>
    <w:p w:rsidR="00912BE0" w:rsidRPr="002D0FC1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A - Kontrola kominowa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912BE0" w:rsidRPr="00E76B59" w:rsidTr="00912BE0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kominową wszystkich lokali 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D9178D" w:rsidP="00912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912BE0" w:rsidRPr="00D66258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</w:rPr>
      </w:pPr>
    </w:p>
    <w:p w:rsidR="00912BE0" w:rsidRPr="002D0FC1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B - Kontrola gazowa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912BE0" w:rsidRPr="00E76B59" w:rsidTr="00912BE0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 oraz części wspólnych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gazową wszystkich lokali 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B1F43" w:rsidRDefault="00D9178D" w:rsidP="00912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551C61" w:rsidRPr="00D66258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0A7432" w:rsidRPr="00D66258" w:rsidRDefault="000A7432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t>Cena (wartość brutto) za wykonanie części I</w:t>
      </w:r>
      <w:r w:rsidR="00EB1F43">
        <w:rPr>
          <w:b/>
          <w:sz w:val="24"/>
          <w:szCs w:val="24"/>
        </w:rPr>
        <w:t>I</w:t>
      </w:r>
      <w:r w:rsidRPr="00D66258">
        <w:rPr>
          <w:b/>
          <w:sz w:val="24"/>
          <w:szCs w:val="24"/>
        </w:rPr>
        <w:t xml:space="preserve"> zamówienia (razem kontrola kominowa i kontrola gazowa wszystkich lo</w:t>
      </w:r>
      <w:r w:rsidR="00912BE0">
        <w:rPr>
          <w:b/>
          <w:sz w:val="24"/>
          <w:szCs w:val="24"/>
        </w:rPr>
        <w:t>kali – suma wartości z kolumny 5</w:t>
      </w:r>
      <w:r w:rsidRPr="00D66258">
        <w:rPr>
          <w:b/>
          <w:sz w:val="24"/>
          <w:szCs w:val="24"/>
        </w:rPr>
        <w:t xml:space="preserve"> z</w:t>
      </w:r>
      <w:r w:rsidR="00912BE0">
        <w:rPr>
          <w:b/>
          <w:sz w:val="24"/>
          <w:szCs w:val="24"/>
        </w:rPr>
        <w:t xml:space="preserve"> Tabeli A i wartości z kolumny 5</w:t>
      </w:r>
      <w:r w:rsidRPr="00D66258">
        <w:rPr>
          <w:b/>
          <w:sz w:val="24"/>
          <w:szCs w:val="24"/>
        </w:rPr>
        <w:t xml:space="preserve"> z Tabeli B):</w:t>
      </w:r>
      <w:r w:rsidR="00EB1F43">
        <w:rPr>
          <w:b/>
          <w:sz w:val="24"/>
          <w:szCs w:val="24"/>
        </w:rPr>
        <w:t xml:space="preserve"> </w:t>
      </w:r>
      <w:r w:rsidRPr="00D66258">
        <w:rPr>
          <w:sz w:val="24"/>
          <w:szCs w:val="24"/>
        </w:rPr>
        <w:t>……..……………………………..……  zł.</w:t>
      </w:r>
    </w:p>
    <w:p w:rsidR="000A7432" w:rsidRDefault="000A7432" w:rsidP="002D0FC1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Słownie: ………………………………………..…………</w:t>
      </w:r>
      <w:r w:rsidR="00943F7D">
        <w:rPr>
          <w:sz w:val="24"/>
          <w:szCs w:val="24"/>
        </w:rPr>
        <w:t xml:space="preserve">……………………………….. </w:t>
      </w:r>
      <w:r w:rsidRPr="00D66258">
        <w:rPr>
          <w:sz w:val="24"/>
          <w:szCs w:val="24"/>
        </w:rPr>
        <w:t>w tym obowiązująca stawka podatku VAT 23%</w:t>
      </w:r>
    </w:p>
    <w:p w:rsidR="002D0FC1" w:rsidRPr="002D0FC1" w:rsidRDefault="002D0FC1" w:rsidP="002D0FC1">
      <w:pPr>
        <w:spacing w:line="276" w:lineRule="auto"/>
        <w:ind w:left="284"/>
        <w:jc w:val="both"/>
        <w:rPr>
          <w:sz w:val="24"/>
          <w:szCs w:val="24"/>
        </w:rPr>
      </w:pPr>
    </w:p>
    <w:p w:rsidR="00A839EA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lastRenderedPageBreak/>
        <w:t>KRYTERIUM - </w:t>
      </w:r>
      <w:r w:rsidRPr="00E93DEA">
        <w:rPr>
          <w:sz w:val="24"/>
          <w:szCs w:val="24"/>
          <w:u w:val="single"/>
        </w:rPr>
        <w:t>TERMIN ZAKOŃCZENIA PIERWSZEGO PODEJŚCIA</w:t>
      </w:r>
    </w:p>
    <w:p w:rsidR="00A839EA" w:rsidRPr="002D0FC1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A839EA" w:rsidTr="00A839EA">
        <w:trPr>
          <w:trHeight w:val="295"/>
        </w:trPr>
        <w:tc>
          <w:tcPr>
            <w:tcW w:w="290" w:type="dxa"/>
          </w:tcPr>
          <w:p w:rsidR="00A839EA" w:rsidRDefault="00A839EA" w:rsidP="00A839EA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A839EA" w:rsidRPr="00D66258" w:rsidRDefault="00A839EA" w:rsidP="00A839EA">
      <w:pPr>
        <w:pStyle w:val="Tekstpodstawowy2"/>
        <w:tabs>
          <w:tab w:val="left" w:pos="709"/>
        </w:tabs>
        <w:suppressAutoHyphens/>
        <w:spacing w:line="276" w:lineRule="auto"/>
        <w:rPr>
          <w:color w:val="FF0000"/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maksymalny*</w:t>
      </w:r>
    </w:p>
    <w:p w:rsidR="00A839EA" w:rsidRPr="00E93DEA" w:rsidRDefault="00A839EA" w:rsidP="00A839EA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Oświadczam, że zakończę (zakończymy) czynności kontrolne uwzględniając jednokrotne podejście do wyznaczonych lokali do dnia </w:t>
      </w:r>
      <w:r>
        <w:rPr>
          <w:b w:val="0"/>
          <w:sz w:val="24"/>
          <w:szCs w:val="24"/>
        </w:rPr>
        <w:t>15.09.2019</w:t>
      </w:r>
      <w:r w:rsidRPr="00E93DEA">
        <w:rPr>
          <w:b w:val="0"/>
          <w:sz w:val="24"/>
          <w:szCs w:val="24"/>
        </w:rPr>
        <w:t xml:space="preserve">r. </w:t>
      </w: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A839EA" w:rsidTr="00A839EA">
        <w:trPr>
          <w:trHeight w:val="295"/>
        </w:trPr>
        <w:tc>
          <w:tcPr>
            <w:tcW w:w="290" w:type="dxa"/>
          </w:tcPr>
          <w:p w:rsidR="00A839EA" w:rsidRDefault="00A839EA" w:rsidP="00A839EA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A839EA" w:rsidRPr="00D66258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skrócony*</w:t>
      </w:r>
    </w:p>
    <w:p w:rsidR="00A839EA" w:rsidRPr="00E93DEA" w:rsidRDefault="00A839EA" w:rsidP="00A839EA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Oświadczam, że zakończę (zakończymy) czynności kontrolne uwzględniając jednokrotne podejście do wyznaczonych lokali do dnia </w:t>
      </w:r>
      <w:r>
        <w:rPr>
          <w:b w:val="0"/>
          <w:sz w:val="24"/>
          <w:szCs w:val="24"/>
        </w:rPr>
        <w:t>31.08.2019r</w:t>
      </w:r>
      <w:r w:rsidRPr="00E93DEA">
        <w:rPr>
          <w:b w:val="0"/>
          <w:sz w:val="24"/>
          <w:szCs w:val="24"/>
        </w:rPr>
        <w:t xml:space="preserve">. </w:t>
      </w:r>
    </w:p>
    <w:p w:rsidR="00E93DEA" w:rsidRDefault="00E93DEA" w:rsidP="00E93DEA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</w:p>
    <w:p w:rsidR="00E93DEA" w:rsidRPr="00594432" w:rsidRDefault="00E93DEA" w:rsidP="00E93DEA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  <w:r w:rsidRPr="00594432">
        <w:rPr>
          <w:b w:val="0"/>
          <w:i/>
          <w:sz w:val="22"/>
          <w:szCs w:val="24"/>
          <w:u w:val="single"/>
        </w:rPr>
        <w:t>*(w polu wyboru należy wstawić znak „X”)</w:t>
      </w:r>
    </w:p>
    <w:p w:rsidR="00551C61" w:rsidRPr="00D66258" w:rsidRDefault="00551C61" w:rsidP="00D66258">
      <w:pPr>
        <w:pStyle w:val="Tekstpodstawowy2"/>
        <w:tabs>
          <w:tab w:val="left" w:pos="284"/>
        </w:tabs>
        <w:suppressAutoHyphens/>
        <w:spacing w:line="276" w:lineRule="auto"/>
        <w:rPr>
          <w:sz w:val="24"/>
          <w:szCs w:val="24"/>
        </w:rPr>
      </w:pPr>
    </w:p>
    <w:p w:rsidR="00551C61" w:rsidRPr="008279FD" w:rsidRDefault="008815A0" w:rsidP="00D66258">
      <w:pPr>
        <w:pStyle w:val="Tekstpodstawowy2"/>
        <w:numPr>
          <w:ilvl w:val="0"/>
          <w:numId w:val="30"/>
        </w:numPr>
        <w:tabs>
          <w:tab w:val="left" w:pos="0"/>
          <w:tab w:val="left" w:pos="284"/>
        </w:tabs>
        <w:suppressAutoHyphens/>
        <w:spacing w:line="276" w:lineRule="auto"/>
        <w:ind w:left="284" w:hanging="284"/>
        <w:rPr>
          <w:sz w:val="24"/>
          <w:szCs w:val="24"/>
          <w:u w:val="single"/>
        </w:rPr>
      </w:pPr>
      <w:r w:rsidRPr="008279FD">
        <w:rPr>
          <w:sz w:val="24"/>
          <w:szCs w:val="24"/>
          <w:u w:val="single"/>
        </w:rPr>
        <w:t>Część III zamówienia:</w:t>
      </w:r>
      <w:r w:rsidRPr="008279FD">
        <w:rPr>
          <w:kern w:val="28"/>
          <w:sz w:val="24"/>
          <w:szCs w:val="24"/>
        </w:rPr>
        <w:t xml:space="preserve"> </w:t>
      </w:r>
      <w:r w:rsidRPr="008279FD">
        <w:rPr>
          <w:sz w:val="24"/>
          <w:szCs w:val="24"/>
        </w:rPr>
        <w:t xml:space="preserve">usługa okresowej rocznej kontroli stanu technicznego przewodów kominowych oraz rocznej kontroli instalacji gazowej nieruchomości administrowanych przez Punkt Obsługi Klientów Nr </w:t>
      </w:r>
      <w:r w:rsidR="000A7432" w:rsidRPr="008279FD">
        <w:rPr>
          <w:sz w:val="24"/>
          <w:szCs w:val="24"/>
        </w:rPr>
        <w:t>3</w:t>
      </w:r>
      <w:r w:rsidRPr="008279FD">
        <w:rPr>
          <w:sz w:val="24"/>
          <w:szCs w:val="24"/>
        </w:rPr>
        <w:t xml:space="preserve"> (POK</w:t>
      </w:r>
      <w:r w:rsidR="000A7432" w:rsidRPr="008279FD">
        <w:rPr>
          <w:sz w:val="24"/>
          <w:szCs w:val="24"/>
        </w:rPr>
        <w:t>3</w:t>
      </w:r>
      <w:r w:rsidRPr="008279FD">
        <w:rPr>
          <w:sz w:val="24"/>
          <w:szCs w:val="24"/>
        </w:rPr>
        <w:t xml:space="preserve">). </w:t>
      </w:r>
    </w:p>
    <w:p w:rsidR="00E11339" w:rsidRPr="00D66258" w:rsidRDefault="00E11339" w:rsidP="00D66258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</w:p>
    <w:p w:rsidR="002D0FC1" w:rsidRPr="00D66258" w:rsidRDefault="00912BE0" w:rsidP="00594432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 – CENA</w:t>
      </w:r>
    </w:p>
    <w:p w:rsidR="00912BE0" w:rsidRPr="002D0FC1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A - Kontrola kominowa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912BE0" w:rsidRPr="00E76B59" w:rsidTr="00912BE0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kominową wszystkich lokali 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312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  <w:r w:rsidR="00312D8F">
              <w:rPr>
                <w:b/>
                <w:sz w:val="24"/>
                <w:szCs w:val="24"/>
              </w:rPr>
              <w:t>1840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912BE0" w:rsidRPr="00D66258" w:rsidRDefault="00912BE0" w:rsidP="00594432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</w:rPr>
      </w:pPr>
    </w:p>
    <w:p w:rsidR="00912BE0" w:rsidRPr="002D0FC1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B - Kontrola gazowa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912BE0" w:rsidRPr="00E76B59" w:rsidTr="00912BE0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 oraz części wspólnych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gazową wszystkich lokali 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2D0FC1" w:rsidRDefault="00312D8F" w:rsidP="00912BE0">
            <w:pPr>
              <w:jc w:val="center"/>
              <w:rPr>
                <w:b/>
                <w:sz w:val="24"/>
                <w:szCs w:val="24"/>
              </w:rPr>
            </w:pPr>
            <w:r w:rsidRPr="00312D8F">
              <w:rPr>
                <w:b/>
                <w:sz w:val="24"/>
                <w:szCs w:val="24"/>
              </w:rPr>
              <w:t>1656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551C61" w:rsidRPr="00D66258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0A7432" w:rsidRPr="00D66258" w:rsidRDefault="000A7432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t>Cena (wartość brutto) za wykonanie części I</w:t>
      </w:r>
      <w:r w:rsidR="002D0FC1">
        <w:rPr>
          <w:b/>
          <w:sz w:val="24"/>
          <w:szCs w:val="24"/>
        </w:rPr>
        <w:t>II</w:t>
      </w:r>
      <w:r w:rsidRPr="00D66258">
        <w:rPr>
          <w:b/>
          <w:sz w:val="24"/>
          <w:szCs w:val="24"/>
        </w:rPr>
        <w:t xml:space="preserve"> zamówienia (razem kontrola kominowa i kontrola gazowa wszystkich lo</w:t>
      </w:r>
      <w:r w:rsidR="00912BE0">
        <w:rPr>
          <w:b/>
          <w:sz w:val="24"/>
          <w:szCs w:val="24"/>
        </w:rPr>
        <w:t>kali – suma wartości z kolumny 5</w:t>
      </w:r>
      <w:r w:rsidRPr="00D66258">
        <w:rPr>
          <w:b/>
          <w:sz w:val="24"/>
          <w:szCs w:val="24"/>
        </w:rPr>
        <w:t xml:space="preserve"> z</w:t>
      </w:r>
      <w:r w:rsidR="00912BE0">
        <w:rPr>
          <w:b/>
          <w:sz w:val="24"/>
          <w:szCs w:val="24"/>
        </w:rPr>
        <w:t xml:space="preserve"> Tabeli A i wartości z kolumny 5</w:t>
      </w:r>
      <w:r w:rsidRPr="00D66258">
        <w:rPr>
          <w:b/>
          <w:sz w:val="24"/>
          <w:szCs w:val="24"/>
        </w:rPr>
        <w:t xml:space="preserve"> z Tabeli B):</w:t>
      </w:r>
      <w:r w:rsidRPr="00D66258">
        <w:rPr>
          <w:sz w:val="24"/>
          <w:szCs w:val="24"/>
        </w:rPr>
        <w:t>……..……………………………..……  zł.</w:t>
      </w:r>
    </w:p>
    <w:p w:rsidR="00551C61" w:rsidRPr="00D66258" w:rsidRDefault="000A7432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Słownie: ………………………………………..………</w:t>
      </w:r>
      <w:r w:rsidR="00943F7D">
        <w:rPr>
          <w:sz w:val="24"/>
          <w:szCs w:val="24"/>
        </w:rPr>
        <w:t>………………………………..</w:t>
      </w:r>
      <w:r w:rsidRPr="00D66258">
        <w:rPr>
          <w:sz w:val="24"/>
          <w:szCs w:val="24"/>
        </w:rPr>
        <w:t>…</w:t>
      </w:r>
      <w:r w:rsidR="00943F7D">
        <w:rPr>
          <w:sz w:val="24"/>
          <w:szCs w:val="24"/>
        </w:rPr>
        <w:t xml:space="preserve"> </w:t>
      </w:r>
      <w:r w:rsidRPr="00D66258">
        <w:rPr>
          <w:sz w:val="24"/>
          <w:szCs w:val="24"/>
        </w:rPr>
        <w:t>w tym obowiązująca stawka podatku VAT 23%</w:t>
      </w:r>
    </w:p>
    <w:p w:rsidR="000A7432" w:rsidRPr="00D66258" w:rsidRDefault="000A7432" w:rsidP="00D66258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</w:p>
    <w:p w:rsidR="00A839EA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 - </w:t>
      </w:r>
      <w:r w:rsidRPr="00E93DEA">
        <w:rPr>
          <w:sz w:val="24"/>
          <w:szCs w:val="24"/>
          <w:u w:val="single"/>
        </w:rPr>
        <w:t>TERMIN ZAKOŃCZENIA PIERWSZEGO PODEJŚCIA</w:t>
      </w:r>
    </w:p>
    <w:p w:rsidR="00A839EA" w:rsidRPr="002D0FC1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A839EA" w:rsidTr="00A839EA">
        <w:trPr>
          <w:trHeight w:val="295"/>
        </w:trPr>
        <w:tc>
          <w:tcPr>
            <w:tcW w:w="290" w:type="dxa"/>
          </w:tcPr>
          <w:p w:rsidR="00A839EA" w:rsidRDefault="00A839EA" w:rsidP="00A839EA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A839EA" w:rsidRPr="00D66258" w:rsidRDefault="00A839EA" w:rsidP="00A839EA">
      <w:pPr>
        <w:pStyle w:val="Tekstpodstawowy2"/>
        <w:tabs>
          <w:tab w:val="left" w:pos="709"/>
        </w:tabs>
        <w:suppressAutoHyphens/>
        <w:spacing w:line="276" w:lineRule="auto"/>
        <w:rPr>
          <w:color w:val="FF0000"/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maksymalny*</w:t>
      </w:r>
    </w:p>
    <w:p w:rsidR="00A839EA" w:rsidRPr="00E93DEA" w:rsidRDefault="00A839EA" w:rsidP="00A839EA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Oświadczam, że zakończę (zakończymy) czynności kontrolne uwzględniając jednokrotne podejście do wyznaczonych lokali do dnia </w:t>
      </w:r>
      <w:r>
        <w:rPr>
          <w:b w:val="0"/>
          <w:sz w:val="24"/>
          <w:szCs w:val="24"/>
        </w:rPr>
        <w:t>15.09.2019</w:t>
      </w:r>
      <w:r w:rsidRPr="00E93DEA">
        <w:rPr>
          <w:b w:val="0"/>
          <w:sz w:val="24"/>
          <w:szCs w:val="24"/>
        </w:rPr>
        <w:t xml:space="preserve">r. </w:t>
      </w: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A839EA" w:rsidTr="00A839EA">
        <w:trPr>
          <w:trHeight w:val="295"/>
        </w:trPr>
        <w:tc>
          <w:tcPr>
            <w:tcW w:w="290" w:type="dxa"/>
          </w:tcPr>
          <w:p w:rsidR="00A839EA" w:rsidRDefault="00A839EA" w:rsidP="00A839EA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A839EA" w:rsidRPr="00D66258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skrócony*</w:t>
      </w:r>
    </w:p>
    <w:p w:rsidR="00A839EA" w:rsidRPr="00E93DEA" w:rsidRDefault="00A839EA" w:rsidP="00A839EA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lastRenderedPageBreak/>
        <w:t xml:space="preserve"> Oświadczam, że zakończę (zakończymy) czynności kontrolne uwzględniając jednokrotne podejście do wyznaczonych lokali do dnia </w:t>
      </w:r>
      <w:r>
        <w:rPr>
          <w:b w:val="0"/>
          <w:sz w:val="24"/>
          <w:szCs w:val="24"/>
        </w:rPr>
        <w:t>31.08.2019r</w:t>
      </w:r>
      <w:r w:rsidRPr="00E93DEA">
        <w:rPr>
          <w:b w:val="0"/>
          <w:sz w:val="24"/>
          <w:szCs w:val="24"/>
        </w:rPr>
        <w:t xml:space="preserve">. </w:t>
      </w:r>
    </w:p>
    <w:p w:rsidR="00E93DEA" w:rsidRDefault="00E93DEA" w:rsidP="00E93DEA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</w:p>
    <w:p w:rsidR="00E93DEA" w:rsidRPr="00594432" w:rsidRDefault="00E93DEA" w:rsidP="00E93DEA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  <w:r w:rsidRPr="00594432">
        <w:rPr>
          <w:b w:val="0"/>
          <w:i/>
          <w:sz w:val="22"/>
          <w:szCs w:val="24"/>
          <w:u w:val="single"/>
        </w:rPr>
        <w:t>*(w polu wyboru należy wstawić znak „X”)</w:t>
      </w:r>
    </w:p>
    <w:p w:rsidR="00551C61" w:rsidRPr="00D66258" w:rsidRDefault="00551C61" w:rsidP="002D0FC1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551C61" w:rsidRPr="00912BE0" w:rsidRDefault="008815A0" w:rsidP="00D66258">
      <w:pPr>
        <w:pStyle w:val="Tekstpodstawowy2"/>
        <w:numPr>
          <w:ilvl w:val="0"/>
          <w:numId w:val="30"/>
        </w:numPr>
        <w:tabs>
          <w:tab w:val="left" w:pos="0"/>
          <w:tab w:val="left" w:pos="284"/>
        </w:tabs>
        <w:suppressAutoHyphens/>
        <w:spacing w:line="276" w:lineRule="auto"/>
        <w:ind w:left="284" w:hanging="284"/>
        <w:rPr>
          <w:sz w:val="24"/>
          <w:szCs w:val="24"/>
          <w:u w:val="single"/>
        </w:rPr>
      </w:pPr>
      <w:r w:rsidRPr="002D0FC1">
        <w:rPr>
          <w:sz w:val="24"/>
          <w:szCs w:val="24"/>
          <w:u w:val="single"/>
        </w:rPr>
        <w:t>Część IV zamówienia:</w:t>
      </w:r>
      <w:r w:rsidRPr="002D0FC1">
        <w:rPr>
          <w:kern w:val="28"/>
          <w:sz w:val="24"/>
          <w:szCs w:val="24"/>
        </w:rPr>
        <w:t xml:space="preserve"> </w:t>
      </w:r>
      <w:r w:rsidRPr="002D0FC1">
        <w:rPr>
          <w:sz w:val="24"/>
          <w:szCs w:val="24"/>
        </w:rPr>
        <w:t>usługa okresowej rocznej kontroli stanu technicznego</w:t>
      </w:r>
      <w:r w:rsidRPr="00D66258">
        <w:rPr>
          <w:sz w:val="24"/>
          <w:szCs w:val="24"/>
        </w:rPr>
        <w:t xml:space="preserve"> przewodów kominowych oraz rocznej kontroli instalacji gazowej nieruchomości administrowanych przez Punkt Obsługi Klientów Nr </w:t>
      </w:r>
      <w:r w:rsidR="000A7432" w:rsidRPr="00D66258">
        <w:rPr>
          <w:sz w:val="24"/>
          <w:szCs w:val="24"/>
        </w:rPr>
        <w:t>4</w:t>
      </w:r>
      <w:r w:rsidRPr="00D66258">
        <w:rPr>
          <w:sz w:val="24"/>
          <w:szCs w:val="24"/>
        </w:rPr>
        <w:t xml:space="preserve"> (POK</w:t>
      </w:r>
      <w:r w:rsidR="000A7432" w:rsidRPr="00D66258">
        <w:rPr>
          <w:sz w:val="24"/>
          <w:szCs w:val="24"/>
        </w:rPr>
        <w:t>4</w:t>
      </w:r>
      <w:r w:rsidRPr="00D66258">
        <w:rPr>
          <w:sz w:val="24"/>
          <w:szCs w:val="24"/>
        </w:rPr>
        <w:t xml:space="preserve">). </w:t>
      </w:r>
    </w:p>
    <w:p w:rsidR="00912BE0" w:rsidRPr="00D66258" w:rsidRDefault="00912BE0" w:rsidP="00912BE0">
      <w:pPr>
        <w:pStyle w:val="Tekstpodstawowy2"/>
        <w:tabs>
          <w:tab w:val="left" w:pos="0"/>
          <w:tab w:val="left" w:pos="284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2D0FC1" w:rsidRPr="00D66258" w:rsidRDefault="00912BE0" w:rsidP="00594432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 – CENA</w:t>
      </w:r>
    </w:p>
    <w:p w:rsidR="00912BE0" w:rsidRPr="002D0FC1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A - Kontrola kominowa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912BE0" w:rsidRPr="00E76B59" w:rsidTr="00912BE0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kominową wszystkich lokali 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  <w:r w:rsidR="00D9178D">
              <w:rPr>
                <w:b/>
                <w:sz w:val="24"/>
                <w:szCs w:val="24"/>
              </w:rPr>
              <w:t>1045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912BE0" w:rsidRPr="00D66258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</w:rPr>
      </w:pPr>
    </w:p>
    <w:p w:rsidR="00912BE0" w:rsidRPr="002D0FC1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B - Kontrola gazowa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912BE0" w:rsidRPr="00E76B59" w:rsidTr="00912BE0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 oraz części wspólnych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gazową wszystkich lokali 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2D0FC1" w:rsidRDefault="00912BE0" w:rsidP="00912BE0">
            <w:pPr>
              <w:jc w:val="center"/>
              <w:rPr>
                <w:b/>
                <w:sz w:val="24"/>
                <w:szCs w:val="24"/>
              </w:rPr>
            </w:pPr>
            <w:r w:rsidRPr="002D0FC1">
              <w:rPr>
                <w:b/>
                <w:sz w:val="24"/>
                <w:szCs w:val="24"/>
              </w:rPr>
              <w:t> </w:t>
            </w:r>
            <w:r w:rsidR="00D9178D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551C61" w:rsidRPr="00D66258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0A7432" w:rsidRPr="00D66258" w:rsidRDefault="000A7432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t>Cena (wartość brutto) za wykonanie części I</w:t>
      </w:r>
      <w:r w:rsidR="002D0FC1">
        <w:rPr>
          <w:b/>
          <w:sz w:val="24"/>
          <w:szCs w:val="24"/>
        </w:rPr>
        <w:t>V</w:t>
      </w:r>
      <w:r w:rsidRPr="00D66258">
        <w:rPr>
          <w:b/>
          <w:sz w:val="24"/>
          <w:szCs w:val="24"/>
        </w:rPr>
        <w:t xml:space="preserve"> zamówienia (razem kontrola kominowa i kontrola gazowa wszystkich lo</w:t>
      </w:r>
      <w:r w:rsidR="00912BE0">
        <w:rPr>
          <w:b/>
          <w:sz w:val="24"/>
          <w:szCs w:val="24"/>
        </w:rPr>
        <w:t>kali – suma wartości z kolumny 5</w:t>
      </w:r>
      <w:r w:rsidRPr="00D66258">
        <w:rPr>
          <w:b/>
          <w:sz w:val="24"/>
          <w:szCs w:val="24"/>
        </w:rPr>
        <w:t xml:space="preserve"> z</w:t>
      </w:r>
      <w:r w:rsidR="00912BE0">
        <w:rPr>
          <w:b/>
          <w:sz w:val="24"/>
          <w:szCs w:val="24"/>
        </w:rPr>
        <w:t xml:space="preserve"> Tabeli A i wartości z kolumny 5</w:t>
      </w:r>
      <w:r w:rsidRPr="00D66258">
        <w:rPr>
          <w:b/>
          <w:sz w:val="24"/>
          <w:szCs w:val="24"/>
        </w:rPr>
        <w:t xml:space="preserve"> z Tabeli B):</w:t>
      </w:r>
      <w:r w:rsidR="002D0FC1">
        <w:rPr>
          <w:b/>
          <w:sz w:val="24"/>
          <w:szCs w:val="24"/>
        </w:rPr>
        <w:t xml:space="preserve"> </w:t>
      </w:r>
      <w:r w:rsidRPr="00D66258">
        <w:rPr>
          <w:sz w:val="24"/>
          <w:szCs w:val="24"/>
        </w:rPr>
        <w:t>……..……………………………..……  zł.</w:t>
      </w:r>
    </w:p>
    <w:p w:rsidR="000A7432" w:rsidRPr="00D66258" w:rsidRDefault="000A7432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Słownie: ………………………………………..…………</w:t>
      </w:r>
      <w:r w:rsidR="00943F7D">
        <w:rPr>
          <w:sz w:val="24"/>
          <w:szCs w:val="24"/>
        </w:rPr>
        <w:t xml:space="preserve">……………………………….. </w:t>
      </w:r>
      <w:r w:rsidRPr="00D66258">
        <w:rPr>
          <w:sz w:val="24"/>
          <w:szCs w:val="24"/>
        </w:rPr>
        <w:t>w tym obowiązująca stawka podatku VAT 23%</w:t>
      </w:r>
    </w:p>
    <w:p w:rsidR="000A7432" w:rsidRPr="00D66258" w:rsidRDefault="000A7432" w:rsidP="00D66258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</w:p>
    <w:p w:rsidR="00A839EA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 - </w:t>
      </w:r>
      <w:r w:rsidRPr="00E93DEA">
        <w:rPr>
          <w:sz w:val="24"/>
          <w:szCs w:val="24"/>
          <w:u w:val="single"/>
        </w:rPr>
        <w:t>TERMIN ZAKOŃCZENIA PIERWSZEGO PODEJŚCIA</w:t>
      </w:r>
    </w:p>
    <w:p w:rsidR="00A839EA" w:rsidRPr="002D0FC1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A839EA" w:rsidTr="00A839EA">
        <w:trPr>
          <w:trHeight w:val="295"/>
        </w:trPr>
        <w:tc>
          <w:tcPr>
            <w:tcW w:w="290" w:type="dxa"/>
          </w:tcPr>
          <w:p w:rsidR="00A839EA" w:rsidRDefault="00A839EA" w:rsidP="00A839EA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A839EA" w:rsidRPr="00D66258" w:rsidRDefault="00A839EA" w:rsidP="00A839EA">
      <w:pPr>
        <w:pStyle w:val="Tekstpodstawowy2"/>
        <w:tabs>
          <w:tab w:val="left" w:pos="709"/>
        </w:tabs>
        <w:suppressAutoHyphens/>
        <w:spacing w:line="276" w:lineRule="auto"/>
        <w:rPr>
          <w:color w:val="FF0000"/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maksymalny*</w:t>
      </w:r>
    </w:p>
    <w:p w:rsidR="00A839EA" w:rsidRPr="00E93DEA" w:rsidRDefault="00A839EA" w:rsidP="00A839EA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Oświadczam, że zakończę (zakończymy) czynności kontrolne uwzględniając jednokrotne podejście do wyznaczonych lokali do dnia </w:t>
      </w:r>
      <w:r>
        <w:rPr>
          <w:b w:val="0"/>
          <w:sz w:val="24"/>
          <w:szCs w:val="24"/>
        </w:rPr>
        <w:t>15.09.2019</w:t>
      </w:r>
      <w:r w:rsidRPr="00E93DEA">
        <w:rPr>
          <w:b w:val="0"/>
          <w:sz w:val="24"/>
          <w:szCs w:val="24"/>
        </w:rPr>
        <w:t xml:space="preserve">r. </w:t>
      </w: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A839EA" w:rsidTr="00A839EA">
        <w:trPr>
          <w:trHeight w:val="295"/>
        </w:trPr>
        <w:tc>
          <w:tcPr>
            <w:tcW w:w="290" w:type="dxa"/>
          </w:tcPr>
          <w:p w:rsidR="00A839EA" w:rsidRDefault="00A839EA" w:rsidP="00A839EA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A839EA" w:rsidRPr="00D66258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skrócony*</w:t>
      </w:r>
    </w:p>
    <w:p w:rsidR="00A839EA" w:rsidRPr="00E93DEA" w:rsidRDefault="00A839EA" w:rsidP="00A839EA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Oświadczam, że zakończę (zakończymy) czynności kontrolne uwzględniając jednokrotne podejście do wyznaczonych lokali do dnia </w:t>
      </w:r>
      <w:r>
        <w:rPr>
          <w:b w:val="0"/>
          <w:sz w:val="24"/>
          <w:szCs w:val="24"/>
        </w:rPr>
        <w:t>31.08.2019r</w:t>
      </w:r>
      <w:r w:rsidRPr="00E93DEA">
        <w:rPr>
          <w:b w:val="0"/>
          <w:sz w:val="24"/>
          <w:szCs w:val="24"/>
        </w:rPr>
        <w:t xml:space="preserve">. </w:t>
      </w:r>
    </w:p>
    <w:p w:rsidR="00E93DEA" w:rsidRDefault="00E93DEA" w:rsidP="00E93DEA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</w:p>
    <w:p w:rsidR="00E93DEA" w:rsidRPr="00594432" w:rsidRDefault="00E93DEA" w:rsidP="00E93DEA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  <w:r w:rsidRPr="00594432">
        <w:rPr>
          <w:b w:val="0"/>
          <w:i/>
          <w:sz w:val="22"/>
          <w:szCs w:val="24"/>
          <w:u w:val="single"/>
        </w:rPr>
        <w:t>*(w polu wyboru należy wstawić znak „X”)</w:t>
      </w:r>
    </w:p>
    <w:p w:rsidR="00551C61" w:rsidRPr="00D66258" w:rsidRDefault="00551C61" w:rsidP="002D0FC1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551C61" w:rsidRPr="00D66258" w:rsidRDefault="008815A0" w:rsidP="00D66258">
      <w:pPr>
        <w:pStyle w:val="Tekstpodstawowy2"/>
        <w:numPr>
          <w:ilvl w:val="0"/>
          <w:numId w:val="30"/>
        </w:numPr>
        <w:tabs>
          <w:tab w:val="left" w:pos="0"/>
          <w:tab w:val="left" w:pos="284"/>
        </w:tabs>
        <w:suppressAutoHyphens/>
        <w:spacing w:line="276" w:lineRule="auto"/>
        <w:ind w:left="284" w:hanging="284"/>
        <w:rPr>
          <w:sz w:val="24"/>
          <w:szCs w:val="24"/>
          <w:u w:val="single"/>
        </w:rPr>
      </w:pPr>
      <w:r w:rsidRPr="002D0FC1">
        <w:rPr>
          <w:sz w:val="24"/>
          <w:szCs w:val="24"/>
          <w:u w:val="single"/>
        </w:rPr>
        <w:lastRenderedPageBreak/>
        <w:t>Część V zamówienia:</w:t>
      </w:r>
      <w:r w:rsidRPr="002D0FC1">
        <w:rPr>
          <w:kern w:val="28"/>
          <w:sz w:val="24"/>
          <w:szCs w:val="24"/>
        </w:rPr>
        <w:t xml:space="preserve"> </w:t>
      </w:r>
      <w:r w:rsidRPr="002D0FC1">
        <w:rPr>
          <w:sz w:val="24"/>
          <w:szCs w:val="24"/>
        </w:rPr>
        <w:t>usługa okresowej rocznej kontroli stanu technicznego</w:t>
      </w:r>
      <w:r w:rsidRPr="00D66258">
        <w:rPr>
          <w:sz w:val="24"/>
          <w:szCs w:val="24"/>
        </w:rPr>
        <w:t xml:space="preserve"> przewodów kominowych oraz rocznej kontroli instalacji gazowej nieruchomości administrowanych przez Punkt Obsługi Klientów Nr </w:t>
      </w:r>
      <w:r w:rsidR="000A7432" w:rsidRPr="00D66258">
        <w:rPr>
          <w:sz w:val="24"/>
          <w:szCs w:val="24"/>
        </w:rPr>
        <w:t>5</w:t>
      </w:r>
      <w:r w:rsidRPr="00D66258">
        <w:rPr>
          <w:sz w:val="24"/>
          <w:szCs w:val="24"/>
        </w:rPr>
        <w:t xml:space="preserve"> (POK</w:t>
      </w:r>
      <w:r w:rsidR="000A7432" w:rsidRPr="00D66258">
        <w:rPr>
          <w:sz w:val="24"/>
          <w:szCs w:val="24"/>
        </w:rPr>
        <w:t>5</w:t>
      </w:r>
      <w:r w:rsidRPr="00D66258">
        <w:rPr>
          <w:sz w:val="24"/>
          <w:szCs w:val="24"/>
        </w:rPr>
        <w:t xml:space="preserve">). </w:t>
      </w:r>
    </w:p>
    <w:p w:rsidR="005B5C3A" w:rsidRPr="00D66258" w:rsidRDefault="005B5C3A" w:rsidP="00D66258">
      <w:pPr>
        <w:pStyle w:val="Tekstpodstawowy2"/>
        <w:tabs>
          <w:tab w:val="left" w:pos="0"/>
          <w:tab w:val="left" w:pos="284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2D0FC1" w:rsidRPr="00D66258" w:rsidRDefault="00912BE0" w:rsidP="00594432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 – CENA</w:t>
      </w:r>
    </w:p>
    <w:p w:rsidR="00912BE0" w:rsidRPr="002D0FC1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A - Kontrola kominowa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912BE0" w:rsidRPr="00E76B59" w:rsidTr="00912BE0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kominową wszystkich lokali 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  <w:r w:rsidR="00D9178D">
              <w:rPr>
                <w:b/>
                <w:sz w:val="24"/>
                <w:szCs w:val="24"/>
              </w:rPr>
              <w:t>1695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912BE0" w:rsidRPr="00D66258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</w:rPr>
      </w:pPr>
    </w:p>
    <w:p w:rsidR="00912BE0" w:rsidRPr="002D0FC1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B - Kontrola gazowa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912BE0" w:rsidRPr="00E76B59" w:rsidTr="00912BE0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 oraz części wspólnych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gazową wszystkich lokali 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253976" w:rsidRDefault="00912BE0" w:rsidP="00912BE0">
            <w:pPr>
              <w:jc w:val="center"/>
              <w:rPr>
                <w:b/>
                <w:sz w:val="24"/>
                <w:szCs w:val="24"/>
              </w:rPr>
            </w:pPr>
            <w:r w:rsidRPr="00253976">
              <w:rPr>
                <w:b/>
                <w:sz w:val="24"/>
                <w:szCs w:val="24"/>
              </w:rPr>
              <w:t> </w:t>
            </w:r>
            <w:r w:rsidR="00D9178D">
              <w:rPr>
                <w:b/>
                <w:sz w:val="24"/>
                <w:szCs w:val="24"/>
              </w:rPr>
              <w:t>1618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551C61" w:rsidRPr="00D66258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0A7432" w:rsidRPr="00D66258" w:rsidRDefault="000A7432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t>Cena (warto</w:t>
      </w:r>
      <w:r w:rsidR="002D0FC1">
        <w:rPr>
          <w:b/>
          <w:sz w:val="24"/>
          <w:szCs w:val="24"/>
        </w:rPr>
        <w:t>ść brutto) za wykonanie części V</w:t>
      </w:r>
      <w:r w:rsidRPr="00D66258">
        <w:rPr>
          <w:b/>
          <w:sz w:val="24"/>
          <w:szCs w:val="24"/>
        </w:rPr>
        <w:t xml:space="preserve"> zamówienia (razem kontrola kominowa i kontrola gazowa wszystkich lo</w:t>
      </w:r>
      <w:r w:rsidR="00912BE0">
        <w:rPr>
          <w:b/>
          <w:sz w:val="24"/>
          <w:szCs w:val="24"/>
        </w:rPr>
        <w:t>kali – suma wartości z kolumny 5</w:t>
      </w:r>
      <w:r w:rsidRPr="00D66258">
        <w:rPr>
          <w:b/>
          <w:sz w:val="24"/>
          <w:szCs w:val="24"/>
        </w:rPr>
        <w:t xml:space="preserve"> z</w:t>
      </w:r>
      <w:r w:rsidR="00912BE0">
        <w:rPr>
          <w:b/>
          <w:sz w:val="24"/>
          <w:szCs w:val="24"/>
        </w:rPr>
        <w:t xml:space="preserve"> Tabeli A i wartości z kolumny 5</w:t>
      </w:r>
      <w:r w:rsidRPr="00D66258">
        <w:rPr>
          <w:b/>
          <w:sz w:val="24"/>
          <w:szCs w:val="24"/>
        </w:rPr>
        <w:t xml:space="preserve"> z Tabeli B):</w:t>
      </w:r>
      <w:r w:rsidRPr="00D66258">
        <w:rPr>
          <w:sz w:val="24"/>
          <w:szCs w:val="24"/>
        </w:rPr>
        <w:t>……..……………………………..……  zł.</w:t>
      </w:r>
    </w:p>
    <w:p w:rsidR="000A7432" w:rsidRPr="00D66258" w:rsidRDefault="000A7432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Słownie: ………………………………………..…………</w:t>
      </w:r>
      <w:r w:rsidR="00943F7D">
        <w:rPr>
          <w:sz w:val="24"/>
          <w:szCs w:val="24"/>
        </w:rPr>
        <w:t xml:space="preserve">………………………………… w </w:t>
      </w:r>
      <w:r w:rsidRPr="00D66258">
        <w:rPr>
          <w:sz w:val="24"/>
          <w:szCs w:val="24"/>
        </w:rPr>
        <w:t>tym obowiązująca stawka podatku VAT 23%</w:t>
      </w:r>
    </w:p>
    <w:p w:rsidR="000A7432" w:rsidRPr="00D66258" w:rsidRDefault="000A7432" w:rsidP="00D66258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</w:p>
    <w:p w:rsidR="00A839EA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 - </w:t>
      </w:r>
      <w:r w:rsidRPr="00E93DEA">
        <w:rPr>
          <w:sz w:val="24"/>
          <w:szCs w:val="24"/>
          <w:u w:val="single"/>
        </w:rPr>
        <w:t>TERMIN ZAKOŃCZENIA PIERWSZEGO PODEJŚCIA</w:t>
      </w:r>
    </w:p>
    <w:p w:rsidR="00A839EA" w:rsidRPr="002D0FC1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A839EA" w:rsidTr="00A839EA">
        <w:trPr>
          <w:trHeight w:val="295"/>
        </w:trPr>
        <w:tc>
          <w:tcPr>
            <w:tcW w:w="290" w:type="dxa"/>
          </w:tcPr>
          <w:p w:rsidR="00A839EA" w:rsidRDefault="00A839EA" w:rsidP="00A839EA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A839EA" w:rsidRPr="00D66258" w:rsidRDefault="00A839EA" w:rsidP="00A839EA">
      <w:pPr>
        <w:pStyle w:val="Tekstpodstawowy2"/>
        <w:tabs>
          <w:tab w:val="left" w:pos="709"/>
        </w:tabs>
        <w:suppressAutoHyphens/>
        <w:spacing w:line="276" w:lineRule="auto"/>
        <w:rPr>
          <w:color w:val="FF0000"/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maksymalny*</w:t>
      </w:r>
    </w:p>
    <w:p w:rsidR="00A839EA" w:rsidRPr="00E93DEA" w:rsidRDefault="00A839EA" w:rsidP="00A839EA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Oświadczam, że zakończę (zakończymy) czynności kontrolne uwzględniając jednokrotne podejście do wyznaczonych lokali do dnia </w:t>
      </w:r>
      <w:r>
        <w:rPr>
          <w:b w:val="0"/>
          <w:sz w:val="24"/>
          <w:szCs w:val="24"/>
        </w:rPr>
        <w:t>15.09.2019</w:t>
      </w:r>
      <w:r w:rsidRPr="00E93DEA">
        <w:rPr>
          <w:b w:val="0"/>
          <w:sz w:val="24"/>
          <w:szCs w:val="24"/>
        </w:rPr>
        <w:t xml:space="preserve">r. </w:t>
      </w: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A839EA" w:rsidTr="00A839EA">
        <w:trPr>
          <w:trHeight w:val="295"/>
        </w:trPr>
        <w:tc>
          <w:tcPr>
            <w:tcW w:w="290" w:type="dxa"/>
          </w:tcPr>
          <w:p w:rsidR="00A839EA" w:rsidRDefault="00A839EA" w:rsidP="00A839EA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A839EA" w:rsidRPr="00D66258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skrócony*</w:t>
      </w:r>
    </w:p>
    <w:p w:rsidR="00A839EA" w:rsidRPr="00E93DEA" w:rsidRDefault="00A839EA" w:rsidP="00A839EA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Oświadczam, że zakończę (zakończymy) czynności kontrolne uwzględniając jednokrotne podejście do wyznaczonych lokali do dnia </w:t>
      </w:r>
      <w:r>
        <w:rPr>
          <w:b w:val="0"/>
          <w:sz w:val="24"/>
          <w:szCs w:val="24"/>
        </w:rPr>
        <w:t>31.08.2019r</w:t>
      </w:r>
      <w:r w:rsidRPr="00E93DEA">
        <w:rPr>
          <w:b w:val="0"/>
          <w:sz w:val="24"/>
          <w:szCs w:val="24"/>
        </w:rPr>
        <w:t xml:space="preserve">. </w:t>
      </w:r>
    </w:p>
    <w:p w:rsidR="00A839EA" w:rsidRDefault="00A839EA" w:rsidP="00E93DEA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</w:p>
    <w:p w:rsidR="00E93DEA" w:rsidRPr="00594432" w:rsidRDefault="00E93DEA" w:rsidP="00E93DEA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  <w:r w:rsidRPr="00594432">
        <w:rPr>
          <w:b w:val="0"/>
          <w:i/>
          <w:sz w:val="22"/>
          <w:szCs w:val="24"/>
          <w:u w:val="single"/>
        </w:rPr>
        <w:t>*(w polu wyboru należy wstawić znak „X”)</w:t>
      </w:r>
    </w:p>
    <w:p w:rsidR="000A7432" w:rsidRPr="00D66258" w:rsidRDefault="000A7432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  <w:u w:val="single"/>
        </w:rPr>
      </w:pPr>
    </w:p>
    <w:p w:rsidR="00551C61" w:rsidRPr="00D66258" w:rsidRDefault="00912BE0" w:rsidP="00D66258">
      <w:pPr>
        <w:pStyle w:val="Akapitzlist"/>
        <w:numPr>
          <w:ilvl w:val="0"/>
          <w:numId w:val="28"/>
        </w:numPr>
        <w:tabs>
          <w:tab w:val="clear" w:pos="1080"/>
          <w:tab w:val="num" w:pos="284"/>
        </w:tabs>
        <w:spacing w:line="276" w:lineRule="auto"/>
        <w:ind w:hanging="1080"/>
        <w:rPr>
          <w:b/>
        </w:rPr>
      </w:pPr>
      <w:r>
        <w:rPr>
          <w:b/>
        </w:rPr>
        <w:t>OŚWIAD</w:t>
      </w:r>
      <w:r w:rsidR="00551C61" w:rsidRPr="00D66258">
        <w:rPr>
          <w:b/>
        </w:rPr>
        <w:t>C</w:t>
      </w:r>
      <w:r>
        <w:rPr>
          <w:b/>
        </w:rPr>
        <w:t>Z</w:t>
      </w:r>
      <w:r w:rsidR="00551C61" w:rsidRPr="00D66258">
        <w:rPr>
          <w:b/>
        </w:rPr>
        <w:t>ENIA: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Oświadczamy, że zapoznaliśmy się z warunkami przystąpi</w:t>
      </w:r>
      <w:r w:rsidR="007A7095">
        <w:rPr>
          <w:b w:val="0"/>
          <w:sz w:val="24"/>
          <w:szCs w:val="24"/>
        </w:rPr>
        <w:t xml:space="preserve">enia do zamówienia określonymi </w:t>
      </w:r>
      <w:r w:rsidRPr="00D66258">
        <w:rPr>
          <w:b w:val="0"/>
          <w:sz w:val="24"/>
          <w:szCs w:val="24"/>
        </w:rPr>
        <w:t>w Specyfikacji Istotnych Warunków Zamówienia oraz uzyskaliśmy niezbędne informacje do przygotowania oferty i nie wnosimy w stosunku do nich żadnych uwag, a w przypadku wyboru naszej oferty podpiszemy umowę zgodnie z tymi istotnymi postanowieniami umownymi.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lastRenderedPageBreak/>
        <w:t>Oświadczamy, że w cenie oferty zostały uwzględnione wszystkie koszty wykonania zamówienia i realizacji przyszłego świadczenia umownego.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W trakcie trwania postępowania mieliśmy świadomość możliwości składania zapytań dotyczących treści specyfikacji.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Oświadczamy, że uważamy się za związanych niniejszą ofertą zgodnie z art. 85 Ustawy z dnia 29 stycznia 2004 r. Prawo zam</w:t>
      </w:r>
      <w:r w:rsidR="00A67F00">
        <w:rPr>
          <w:b w:val="0"/>
          <w:sz w:val="24"/>
          <w:szCs w:val="24"/>
        </w:rPr>
        <w:t>ówień publicznych (Dz. U. z 2018r., poz. 1986</w:t>
      </w:r>
      <w:r w:rsidRPr="00D66258">
        <w:rPr>
          <w:b w:val="0"/>
          <w:sz w:val="24"/>
          <w:szCs w:val="24"/>
        </w:rPr>
        <w:t>) przez 30 dni od upływu terminu składania ofert.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 xml:space="preserve">Zamierzamy powierzyć następujące części przedmiotu zamówienia niżej wymienionym Podwykonawcom:   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1) .................................................................................................................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2) .................................................................................................................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3) .................................................................................................................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Zamierzamy korzystać na zasadach określonych w art. 22a</w:t>
      </w:r>
      <w:r w:rsidR="00B417A9" w:rsidRPr="00D66258">
        <w:rPr>
          <w:b w:val="0"/>
          <w:sz w:val="24"/>
          <w:szCs w:val="24"/>
        </w:rPr>
        <w:t xml:space="preserve"> </w:t>
      </w:r>
      <w:r w:rsidRPr="00D66258">
        <w:rPr>
          <w:b w:val="0"/>
          <w:sz w:val="24"/>
          <w:szCs w:val="24"/>
        </w:rPr>
        <w:t>Ustawy z zasobów        następujących podmiotów / w zakresie: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1) .................................................................................................................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2) .................................................................................................................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3) .................................................................................................................</w:t>
      </w:r>
    </w:p>
    <w:p w:rsidR="000A7432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 w:rsidRPr="00D66258">
        <w:rPr>
          <w:b w:val="0"/>
          <w:color w:val="000000"/>
          <w:sz w:val="24"/>
          <w:szCs w:val="24"/>
          <w:u w:val="single"/>
        </w:rPr>
        <w:t xml:space="preserve">Informujemy, </w:t>
      </w:r>
      <w:r w:rsidRPr="00D66258">
        <w:rPr>
          <w:b w:val="0"/>
          <w:color w:val="000000"/>
          <w:sz w:val="24"/>
          <w:szCs w:val="24"/>
        </w:rPr>
        <w:t xml:space="preserve">iż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</w:t>
      </w:r>
      <w:r w:rsidRPr="00D66258">
        <w:rPr>
          <w:b w:val="0"/>
          <w:color w:val="000000"/>
          <w:sz w:val="24"/>
          <w:szCs w:val="24"/>
        </w:rPr>
        <w:br/>
        <w:t>z oznakowaniem „TAJNE”. (</w:t>
      </w:r>
      <w:r w:rsidRPr="00D66258">
        <w:rPr>
          <w:b w:val="0"/>
          <w:color w:val="000000"/>
          <w:sz w:val="24"/>
          <w:szCs w:val="24"/>
          <w:u w:val="single"/>
        </w:rPr>
        <w:t>Jeżeli nie ma informacji utajnionych Wykonawca w miejsce kropek wpisuje znak „–‘’)</w:t>
      </w:r>
      <w:r w:rsidRPr="00D66258">
        <w:rPr>
          <w:b w:val="0"/>
          <w:color w:val="000000"/>
          <w:sz w:val="24"/>
          <w:szCs w:val="24"/>
        </w:rPr>
        <w:t>.</w:t>
      </w:r>
    </w:p>
    <w:p w:rsidR="00912BE0" w:rsidRDefault="00912BE0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 w:rsidRPr="00912BE0">
        <w:rPr>
          <w:b w:val="0"/>
          <w:color w:val="000000"/>
          <w:sz w:val="24"/>
          <w:szCs w:val="24"/>
        </w:rPr>
        <w:t>Wymagane wadium zostało wniesione w dniu ………</w:t>
      </w:r>
      <w:r>
        <w:rPr>
          <w:b w:val="0"/>
          <w:color w:val="000000"/>
          <w:sz w:val="24"/>
          <w:szCs w:val="24"/>
        </w:rPr>
        <w:t>……</w:t>
      </w:r>
      <w:r w:rsidRPr="00912BE0">
        <w:rPr>
          <w:b w:val="0"/>
          <w:color w:val="000000"/>
          <w:sz w:val="24"/>
          <w:szCs w:val="24"/>
        </w:rPr>
        <w:t xml:space="preserve"> w formie …………</w:t>
      </w:r>
      <w:r>
        <w:rPr>
          <w:b w:val="0"/>
          <w:color w:val="000000"/>
          <w:sz w:val="24"/>
          <w:szCs w:val="24"/>
        </w:rPr>
        <w:t>……..</w:t>
      </w:r>
    </w:p>
    <w:p w:rsidR="00912BE0" w:rsidRPr="00912BE0" w:rsidRDefault="00912BE0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Prosimy o zwrot wadium (wniesionego w pieniądzu), na następujący rachunek ……………………………………………………………………………………………….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 w:rsidRPr="00D66258">
        <w:rPr>
          <w:b w:val="0"/>
          <w:sz w:val="24"/>
          <w:szCs w:val="24"/>
        </w:rPr>
        <w:t>Integralną częścią oferty są :</w:t>
      </w:r>
    </w:p>
    <w:p w:rsidR="000A7432" w:rsidRPr="00D66258" w:rsidRDefault="000A7432" w:rsidP="00D66258">
      <w:pPr>
        <w:spacing w:line="276" w:lineRule="auto"/>
        <w:ind w:left="426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Wszystkie załączniki do oferty wymagane w specyfikacji jako niezbędne (nr 1-................),</w:t>
      </w:r>
    </w:p>
    <w:p w:rsidR="000A7432" w:rsidRPr="00D66258" w:rsidRDefault="000A7432" w:rsidP="00D66258">
      <w:pPr>
        <w:numPr>
          <w:ilvl w:val="0"/>
          <w:numId w:val="3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0A7432" w:rsidRPr="00D66258" w:rsidRDefault="000A7432" w:rsidP="00D66258">
      <w:pPr>
        <w:numPr>
          <w:ilvl w:val="0"/>
          <w:numId w:val="3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0A7432" w:rsidRPr="00D66258" w:rsidRDefault="000A7432" w:rsidP="00D66258">
      <w:pPr>
        <w:numPr>
          <w:ilvl w:val="0"/>
          <w:numId w:val="3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A67F00" w:rsidRPr="00E24E2C" w:rsidRDefault="00A67F00" w:rsidP="00A67F00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tLeast"/>
        <w:ind w:left="426" w:hanging="426"/>
      </w:pPr>
      <w:r w:rsidRPr="00E24E2C">
        <w:t>Oświadczamy, że zapoznaliśmy się z informacją o przetwarzaniu d</w:t>
      </w:r>
      <w:r>
        <w:t>anych osobowych zawartą w pkt 26</w:t>
      </w:r>
      <w:r w:rsidRPr="00E24E2C">
        <w:t xml:space="preserve"> SIWZ.</w:t>
      </w:r>
    </w:p>
    <w:p w:rsidR="00A67F00" w:rsidRDefault="00A67F00" w:rsidP="00A67F00">
      <w:pPr>
        <w:numPr>
          <w:ilvl w:val="0"/>
          <w:numId w:val="34"/>
        </w:numPr>
        <w:tabs>
          <w:tab w:val="clear" w:pos="720"/>
          <w:tab w:val="left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świadczenia usługi objętej przedmiotem zamówienia w terminie określonym w SIWZ.</w:t>
      </w:r>
    </w:p>
    <w:p w:rsidR="00A67F00" w:rsidRDefault="00A67F00" w:rsidP="00A67F00">
      <w:pPr>
        <w:spacing w:line="240" w:lineRule="atLeast"/>
        <w:jc w:val="both"/>
        <w:rPr>
          <w:sz w:val="24"/>
          <w:szCs w:val="24"/>
        </w:rPr>
      </w:pPr>
    </w:p>
    <w:p w:rsidR="000A7432" w:rsidRPr="00D66258" w:rsidRDefault="000A7432" w:rsidP="00D66258">
      <w:pPr>
        <w:spacing w:line="276" w:lineRule="auto"/>
        <w:rPr>
          <w:sz w:val="24"/>
          <w:szCs w:val="24"/>
        </w:rPr>
      </w:pPr>
    </w:p>
    <w:p w:rsidR="000A7432" w:rsidRPr="00D66258" w:rsidRDefault="000A7432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DATA :………………</w:t>
      </w:r>
    </w:p>
    <w:p w:rsidR="000A7432" w:rsidRPr="00D66258" w:rsidRDefault="000A7432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0A7432" w:rsidRPr="00D66258" w:rsidRDefault="000A7432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0A7432" w:rsidRPr="00D66258" w:rsidRDefault="000A7432" w:rsidP="00D66258">
      <w:pPr>
        <w:spacing w:line="276" w:lineRule="auto"/>
        <w:ind w:left="2832" w:firstLine="996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0A7432" w:rsidRPr="00D66258" w:rsidRDefault="000A7432" w:rsidP="00D66258">
      <w:pPr>
        <w:spacing w:line="276" w:lineRule="auto"/>
        <w:ind w:left="2832" w:firstLine="996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(uprawniony przedstawiciel Wykonawcy)</w:t>
      </w:r>
    </w:p>
    <w:p w:rsidR="000A7432" w:rsidRPr="00D66258" w:rsidRDefault="000A7432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551C61" w:rsidRPr="002E069C" w:rsidRDefault="00551C61" w:rsidP="00D66258">
      <w:pPr>
        <w:spacing w:line="276" w:lineRule="auto"/>
        <w:jc w:val="both"/>
        <w:rPr>
          <w:sz w:val="24"/>
          <w:szCs w:val="24"/>
          <w:highlight w:val="yellow"/>
        </w:rPr>
      </w:pPr>
    </w:p>
    <w:p w:rsidR="00551C61" w:rsidRPr="002E069C" w:rsidRDefault="002E069C" w:rsidP="002E069C">
      <w:pPr>
        <w:spacing w:line="276" w:lineRule="auto"/>
        <w:jc w:val="right"/>
        <w:rPr>
          <w:b/>
          <w:sz w:val="24"/>
          <w:szCs w:val="24"/>
        </w:rPr>
      </w:pP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="00551C61" w:rsidRPr="002E069C">
        <w:rPr>
          <w:b/>
          <w:sz w:val="24"/>
          <w:szCs w:val="24"/>
        </w:rPr>
        <w:t>Załącznik nr 2 do SIWZ</w:t>
      </w: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</w:t>
      </w: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Nazwa Wykonawcy..................................................................................................</w:t>
      </w:r>
    </w:p>
    <w:p w:rsidR="00E11339" w:rsidRPr="00D66258" w:rsidRDefault="00E11339" w:rsidP="00D66258">
      <w:pPr>
        <w:pStyle w:val="Tekstpodstawowy3"/>
        <w:spacing w:line="276" w:lineRule="auto"/>
      </w:pPr>
      <w:r w:rsidRPr="00D66258">
        <w:t>..................................................................................................................................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UWAGA!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NALEŻY STOSOWNIE WYPEŁNIĆ </w:t>
      </w:r>
      <w:r w:rsidRPr="00D66258">
        <w:rPr>
          <w:b/>
          <w:bCs/>
          <w:sz w:val="24"/>
          <w:szCs w:val="24"/>
          <w:u w:val="single"/>
        </w:rPr>
        <w:t xml:space="preserve">CAŁE </w:t>
      </w:r>
      <w:r w:rsidRPr="00D66258">
        <w:rPr>
          <w:b/>
          <w:bCs/>
          <w:sz w:val="24"/>
          <w:szCs w:val="24"/>
        </w:rPr>
        <w:t>OŚWIADCZENIE.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(Str. 2</w:t>
      </w:r>
      <w:r w:rsidR="002E069C">
        <w:rPr>
          <w:b/>
          <w:sz w:val="24"/>
          <w:szCs w:val="24"/>
        </w:rPr>
        <w:t>5-26</w:t>
      </w:r>
      <w:r w:rsidRPr="00D66258">
        <w:rPr>
          <w:b/>
          <w:sz w:val="24"/>
          <w:szCs w:val="24"/>
        </w:rPr>
        <w:t>)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 xml:space="preserve">Oświadczenie wykonawcy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składane na podstawie art. 25a ust. 1 ustawy z dnia 29 stycznia 2004 r.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 Prawo zamówień publicznych (dalej jako: ustawa Pzp),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66258">
        <w:rPr>
          <w:b/>
          <w:sz w:val="24"/>
          <w:szCs w:val="24"/>
          <w:u w:val="single"/>
        </w:rPr>
        <w:br/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E11339" w:rsidRPr="00D66258" w:rsidRDefault="00E11339" w:rsidP="00D66258">
      <w:pPr>
        <w:spacing w:line="276" w:lineRule="auto"/>
        <w:ind w:firstLine="709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Na potrzeby postępowania o udzielenie zamówienia publicznego na:. </w:t>
      </w:r>
      <w:r w:rsidRPr="00D66258">
        <w:rPr>
          <w:b/>
          <w:i/>
          <w:sz w:val="24"/>
          <w:szCs w:val="24"/>
        </w:rPr>
        <w:t>Świadczenie usług okresowej kontroli przewodów kominowych oraz instalacji gazowej na nieruchomościach będących we władaniu Zarządu Komunalnych Zasobów Lokalowych sp. z o.o., w podziale na V części,</w:t>
      </w:r>
      <w:r w:rsidRPr="00D66258">
        <w:rPr>
          <w:sz w:val="24"/>
          <w:szCs w:val="24"/>
        </w:rPr>
        <w:t xml:space="preserve"> prowadzonego przez Zarząd Komunalnych Zasobów Lokalowych sp. z o.o. oświadczam, co następuje:</w:t>
      </w:r>
    </w:p>
    <w:p w:rsidR="00E11339" w:rsidRPr="00D66258" w:rsidRDefault="00E11339" w:rsidP="00D66258">
      <w:pPr>
        <w:spacing w:line="276" w:lineRule="auto"/>
        <w:ind w:firstLine="709"/>
        <w:jc w:val="both"/>
        <w:rPr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INFORMACJA DOTYCZĄCA WYKONAWCY: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I. Oświadczam, że spełniam warunki udziału w postępowaniu określone przez Zamawiającego w Specyfikacji Istotnych Warunków Zamówienia.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867BD7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…………….…….</w:t>
      </w:r>
      <w:r w:rsidRPr="00D66258">
        <w:rPr>
          <w:i/>
          <w:sz w:val="24"/>
          <w:szCs w:val="24"/>
        </w:rPr>
        <w:t>,</w:t>
      </w:r>
      <w:r w:rsidRPr="00D66258">
        <w:rPr>
          <w:sz w:val="24"/>
          <w:szCs w:val="24"/>
        </w:rPr>
        <w:t>dnia ………….……. r.</w:t>
      </w:r>
    </w:p>
    <w:p w:rsidR="00E11339" w:rsidRPr="00D66258" w:rsidRDefault="00646449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E11339" w:rsidRPr="00D66258">
        <w:rPr>
          <w:i/>
          <w:sz w:val="24"/>
          <w:szCs w:val="24"/>
        </w:rPr>
        <w:t>(miejscowość</w:t>
      </w:r>
      <w:r w:rsidR="00867BD7">
        <w:rPr>
          <w:i/>
          <w:sz w:val="24"/>
          <w:szCs w:val="24"/>
        </w:rPr>
        <w:t>)</w:t>
      </w:r>
      <w:r w:rsidR="00E11339"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7A7095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7A7095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7A7095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7A7095" w:rsidRPr="00D66258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lastRenderedPageBreak/>
        <w:t>INFORMACJA W ZWIĄZKU Z POLEGANIEM NA ZASOBACH INNYCH PODMIOTÓW</w:t>
      </w:r>
      <w:r w:rsidRPr="00D66258">
        <w:rPr>
          <w:sz w:val="24"/>
          <w:szCs w:val="24"/>
        </w:rPr>
        <w:t>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II. Oświadczam, że w celu wykazania spełniania warunków udziału w postępowaniu, określonych przez zamawiającego w Specyfikacji Istotnych Warunków Zamówienia</w:t>
      </w:r>
      <w:r w:rsidRPr="00D66258">
        <w:rPr>
          <w:i/>
          <w:sz w:val="24"/>
          <w:szCs w:val="24"/>
        </w:rPr>
        <w:t>,</w:t>
      </w:r>
      <w:r w:rsidRPr="00D66258">
        <w:rPr>
          <w:sz w:val="24"/>
          <w:szCs w:val="24"/>
        </w:rPr>
        <w:t xml:space="preserve"> polegam na zasobach następującego/</w:t>
      </w:r>
      <w:proofErr w:type="spellStart"/>
      <w:r w:rsidRPr="00D66258">
        <w:rPr>
          <w:sz w:val="24"/>
          <w:szCs w:val="24"/>
        </w:rPr>
        <w:t>ych</w:t>
      </w:r>
      <w:proofErr w:type="spellEnd"/>
      <w:r w:rsidRPr="00D66258">
        <w:rPr>
          <w:sz w:val="24"/>
          <w:szCs w:val="24"/>
        </w:rPr>
        <w:t xml:space="preserve"> podmiotu/ów: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867BD7">
        <w:rPr>
          <w:sz w:val="24"/>
          <w:szCs w:val="24"/>
        </w:rPr>
        <w:t>..……………………………………………………………………………</w:t>
      </w:r>
      <w:r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w następującym zakresie: …………………………………………………………………………………………………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………………………………………………………..……………………………………………………………………………………………………………………………………………</w:t>
      </w:r>
    </w:p>
    <w:p w:rsidR="00E11339" w:rsidRPr="00D66258" w:rsidRDefault="00E11339" w:rsidP="00D66258">
      <w:pPr>
        <w:spacing w:line="276" w:lineRule="auto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 xml:space="preserve">(wskazać podmiot i określić odpowiedni zakres dla wskazanego podmiotu).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…………….……. </w:t>
      </w:r>
      <w:r w:rsidR="00867BD7" w:rsidRPr="00D66258">
        <w:rPr>
          <w:i/>
          <w:sz w:val="24"/>
          <w:szCs w:val="24"/>
        </w:rPr>
        <w:t>,</w:t>
      </w:r>
      <w:r w:rsidR="00867BD7" w:rsidRPr="00D66258">
        <w:rPr>
          <w:sz w:val="24"/>
          <w:szCs w:val="24"/>
        </w:rPr>
        <w:t>dnia ………….……. r.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E11339" w:rsidRPr="00D66258">
        <w:rPr>
          <w:i/>
          <w:sz w:val="24"/>
          <w:szCs w:val="24"/>
        </w:rPr>
        <w:t>(miejscowość)</w:t>
      </w:r>
      <w:r w:rsidR="00E11339"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firstLine="6"/>
        <w:jc w:val="both"/>
        <w:rPr>
          <w:b/>
          <w:i/>
          <w:sz w:val="24"/>
          <w:szCs w:val="24"/>
          <w:u w:val="single"/>
        </w:rPr>
      </w:pPr>
      <w:r w:rsidRPr="00D66258">
        <w:rPr>
          <w:b/>
          <w:i/>
          <w:sz w:val="24"/>
          <w:szCs w:val="24"/>
          <w:u w:val="single"/>
        </w:rPr>
        <w:t>należy wypełnić lub wpisać „nie dotyczy”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PODANYCH INFORMACJI: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III. Oświadczam, że wszystkie informacje podane w powyższych oświadczeniach są aktualne </w:t>
      </w:r>
      <w:r w:rsidRPr="00D66258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…………….…….</w:t>
      </w:r>
      <w:r w:rsidR="00867BD7" w:rsidRPr="00D66258">
        <w:rPr>
          <w:i/>
          <w:sz w:val="24"/>
          <w:szCs w:val="24"/>
        </w:rPr>
        <w:t>,</w:t>
      </w:r>
      <w:r w:rsidR="00867BD7" w:rsidRPr="00D66258">
        <w:rPr>
          <w:sz w:val="24"/>
          <w:szCs w:val="24"/>
        </w:rPr>
        <w:t xml:space="preserve">dnia ………….……. r. </w:t>
      </w:r>
      <w:r w:rsidRPr="00D66258">
        <w:rPr>
          <w:sz w:val="24"/>
          <w:szCs w:val="24"/>
        </w:rPr>
        <w:t xml:space="preserve"> 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E11339" w:rsidRPr="00D66258">
        <w:rPr>
          <w:i/>
          <w:sz w:val="24"/>
          <w:szCs w:val="24"/>
        </w:rPr>
        <w:t>(miejscowość)</w:t>
      </w:r>
      <w:r w:rsidR="00E11339"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pStyle w:val="Nagwek1"/>
        <w:spacing w:line="276" w:lineRule="auto"/>
        <w:jc w:val="right"/>
      </w:pPr>
      <w:r w:rsidRPr="00D66258">
        <w:lastRenderedPageBreak/>
        <w:t>Załącznik nr 3 do SIWZ</w:t>
      </w: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Nazwa Wykonawcy..................................................................................................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:rsidR="00E11339" w:rsidRPr="00D66258" w:rsidRDefault="00E11339" w:rsidP="00D66258">
      <w:pPr>
        <w:pStyle w:val="Tekstpodstawowy3"/>
        <w:spacing w:line="276" w:lineRule="auto"/>
      </w:pPr>
      <w:r w:rsidRPr="00D66258">
        <w:t>..................................................................................................................................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</w:t>
      </w:r>
      <w:r w:rsidR="00867BD7">
        <w:rPr>
          <w:sz w:val="24"/>
          <w:szCs w:val="24"/>
        </w:rPr>
        <w:t>....</w:t>
      </w: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UWAGA!</w:t>
      </w:r>
    </w:p>
    <w:p w:rsidR="00E11339" w:rsidRPr="00D66258" w:rsidRDefault="00E11339" w:rsidP="00867BD7">
      <w:pPr>
        <w:spacing w:line="276" w:lineRule="auto"/>
        <w:jc w:val="center"/>
        <w:rPr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NALEŻY STOSOWNIE WYPEŁNIĆ </w:t>
      </w:r>
      <w:r w:rsidRPr="00D66258">
        <w:rPr>
          <w:b/>
          <w:bCs/>
          <w:sz w:val="24"/>
          <w:szCs w:val="24"/>
          <w:u w:val="single"/>
        </w:rPr>
        <w:t>CAŁE</w:t>
      </w:r>
      <w:r w:rsidRPr="00D66258">
        <w:rPr>
          <w:b/>
          <w:bCs/>
          <w:sz w:val="24"/>
          <w:szCs w:val="24"/>
        </w:rPr>
        <w:t xml:space="preserve"> OŚWIADCZENIE.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(Str. </w:t>
      </w:r>
      <w:r w:rsidR="002E069C">
        <w:rPr>
          <w:b/>
          <w:sz w:val="24"/>
          <w:szCs w:val="24"/>
        </w:rPr>
        <w:t>27-28</w:t>
      </w:r>
      <w:r w:rsidRPr="00D66258">
        <w:rPr>
          <w:b/>
          <w:sz w:val="24"/>
          <w:szCs w:val="24"/>
        </w:rPr>
        <w:t>)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 xml:space="preserve">Oświadczenie wykonawcy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składane na podstawie art. 25a ust. 1 ustawy z dnia 29 stycznia 2004 r.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 Prawo zamówień publicznych (dalej jako: ustawa Pzp),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>DOTYCZĄCE PRZESŁANEK WYKLUCZENIA Z POSTĘPOWANIA</w:t>
      </w:r>
    </w:p>
    <w:p w:rsidR="00E11339" w:rsidRPr="00D66258" w:rsidRDefault="00E11339" w:rsidP="007A7095">
      <w:pPr>
        <w:spacing w:line="276" w:lineRule="auto"/>
        <w:rPr>
          <w:b/>
          <w:sz w:val="24"/>
          <w:szCs w:val="24"/>
          <w:u w:val="single"/>
        </w:rPr>
      </w:pPr>
    </w:p>
    <w:p w:rsidR="00E11339" w:rsidRPr="00D66258" w:rsidRDefault="00E11339" w:rsidP="00D66258">
      <w:pPr>
        <w:spacing w:line="276" w:lineRule="auto"/>
        <w:ind w:firstLine="708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Na potrzeby postępowania o udzielenie zamówienia publicznego na: </w:t>
      </w:r>
      <w:r w:rsidRPr="00D66258">
        <w:rPr>
          <w:b/>
          <w:i/>
          <w:sz w:val="24"/>
          <w:szCs w:val="24"/>
        </w:rPr>
        <w:t>Świadczenie usług okresowej kontroli przewodów kominowych oraz instalacji gazowej na nieruchomościach będących we władaniu Zarządu Komunalnych Zasobów Lokalowych sp. z o.o., w podziale na V części</w:t>
      </w:r>
      <w:r w:rsidRPr="00D66258">
        <w:rPr>
          <w:b/>
          <w:sz w:val="24"/>
          <w:szCs w:val="24"/>
        </w:rPr>
        <w:t xml:space="preserve">, </w:t>
      </w:r>
      <w:r w:rsidRPr="00D66258">
        <w:rPr>
          <w:sz w:val="24"/>
          <w:szCs w:val="24"/>
        </w:rPr>
        <w:t>prowadzonego przez Zarząd Komunalnych Zasobów Lokalowych sp. z o.o. oświadczam, co następuje:</w:t>
      </w:r>
    </w:p>
    <w:p w:rsidR="00E11339" w:rsidRPr="00D66258" w:rsidRDefault="00E11339" w:rsidP="00D66258">
      <w:pPr>
        <w:spacing w:line="276" w:lineRule="auto"/>
        <w:ind w:firstLine="708"/>
        <w:jc w:val="both"/>
        <w:rPr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OŚWIADCZENIA DOTYCZĄCE WYKONAWCY:</w:t>
      </w:r>
    </w:p>
    <w:p w:rsidR="00E11339" w:rsidRPr="00D66258" w:rsidRDefault="00E11339" w:rsidP="00D66258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258">
        <w:rPr>
          <w:rFonts w:ascii="Times New Roman" w:hAnsi="Times New Roman"/>
          <w:sz w:val="24"/>
          <w:szCs w:val="24"/>
        </w:rPr>
        <w:t xml:space="preserve">I. Oświadczam, że nie podlegam wykluczeniu z postępowania na podstawie </w:t>
      </w:r>
      <w:r w:rsidRPr="00D66258">
        <w:rPr>
          <w:rFonts w:ascii="Times New Roman" w:hAnsi="Times New Roman"/>
          <w:sz w:val="24"/>
          <w:szCs w:val="24"/>
        </w:rPr>
        <w:br/>
        <w:t>art. 24 ust 1 pkt. 12-23 oraz art. 24 ust. 5 pkt. 1 i 8 ustawy Pzp.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</w:t>
      </w:r>
      <w:r w:rsidR="00867BD7">
        <w:rPr>
          <w:sz w:val="24"/>
          <w:szCs w:val="24"/>
        </w:rPr>
        <w:t>….…….</w:t>
      </w:r>
      <w:r w:rsidR="00867BD7" w:rsidRPr="00D66258">
        <w:rPr>
          <w:i/>
          <w:sz w:val="24"/>
          <w:szCs w:val="24"/>
        </w:rPr>
        <w:t>,</w:t>
      </w:r>
      <w:r w:rsidR="00867BD7" w:rsidRPr="00D66258">
        <w:rPr>
          <w:sz w:val="24"/>
          <w:szCs w:val="24"/>
        </w:rPr>
        <w:t>dnia ………….……. r.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11339" w:rsidRPr="00D66258">
        <w:rPr>
          <w:i/>
          <w:sz w:val="24"/>
          <w:szCs w:val="24"/>
        </w:rPr>
        <w:t>(miejscowość)</w:t>
      </w:r>
      <w:r w:rsidR="00E11339"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7A7095">
      <w:pPr>
        <w:spacing w:line="276" w:lineRule="auto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II. Oświadczam, że zachodzą w stosunku do mnie podstawy wykluczenia z postępowania </w:t>
      </w:r>
      <w:r w:rsidRPr="00D66258">
        <w:rPr>
          <w:sz w:val="24"/>
          <w:szCs w:val="24"/>
        </w:rPr>
        <w:br/>
        <w:t>na podstawie art. …………. ustawy Pzp</w:t>
      </w:r>
      <w:r w:rsidR="00867BD7">
        <w:rPr>
          <w:sz w:val="24"/>
          <w:szCs w:val="24"/>
        </w:rPr>
        <w:t xml:space="preserve"> </w:t>
      </w:r>
      <w:r w:rsidRPr="00867BD7">
        <w:rPr>
          <w:i/>
          <w:sz w:val="22"/>
          <w:szCs w:val="24"/>
        </w:rPr>
        <w:t>(podać mającą zastosowanie podstawę wykluczenia spośród wymienionych w art. 24 ust. 1 pkt. 13-14, 16-20 lub art. 24 ust. 5 ustawy Pzp).</w:t>
      </w:r>
      <w:r w:rsidR="00867BD7">
        <w:rPr>
          <w:sz w:val="24"/>
          <w:szCs w:val="24"/>
        </w:rPr>
        <w:t xml:space="preserve">Jednocześnie oświadczam, </w:t>
      </w:r>
      <w:r w:rsidRPr="00D66258">
        <w:rPr>
          <w:sz w:val="24"/>
          <w:szCs w:val="24"/>
        </w:rPr>
        <w:t>że w związku z ww. okolicznością, na podstawie art. 24 ust. 8 ustawy Pzp podjąłem następujące środki naprawcze: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…………….…….</w:t>
      </w:r>
      <w:r w:rsidR="00867BD7" w:rsidRPr="00D66258">
        <w:rPr>
          <w:i/>
          <w:sz w:val="24"/>
          <w:szCs w:val="24"/>
        </w:rPr>
        <w:t xml:space="preserve">, </w:t>
      </w:r>
      <w:r w:rsidR="00867BD7" w:rsidRPr="00D66258">
        <w:rPr>
          <w:sz w:val="24"/>
          <w:szCs w:val="24"/>
        </w:rPr>
        <w:t xml:space="preserve">dnia …………………. r. </w:t>
      </w:r>
      <w:r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i/>
          <w:sz w:val="24"/>
          <w:szCs w:val="24"/>
        </w:rPr>
        <w:t>(miejscowość)</w:t>
      </w:r>
      <w:r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5B5C3A" w:rsidRPr="00D66258" w:rsidRDefault="005B5C3A" w:rsidP="00867BD7">
      <w:pPr>
        <w:spacing w:line="276" w:lineRule="auto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PODMIOTU, NA KTÓREGO ZASOBY POWOŁUJE SIĘ WYKONAWCA*:</w:t>
      </w:r>
    </w:p>
    <w:p w:rsidR="00E11339" w:rsidRPr="00D66258" w:rsidRDefault="00E11339" w:rsidP="00D66258">
      <w:pPr>
        <w:spacing w:line="276" w:lineRule="auto"/>
        <w:jc w:val="both"/>
        <w:rPr>
          <w:b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i/>
          <w:sz w:val="24"/>
          <w:szCs w:val="24"/>
        </w:rPr>
      </w:pPr>
      <w:r w:rsidRPr="00D66258">
        <w:rPr>
          <w:sz w:val="24"/>
          <w:szCs w:val="24"/>
        </w:rPr>
        <w:t>III. Oświadczam, że następujący/e podmiot/y, na którego/</w:t>
      </w:r>
      <w:proofErr w:type="spellStart"/>
      <w:r w:rsidRPr="00D66258">
        <w:rPr>
          <w:sz w:val="24"/>
          <w:szCs w:val="24"/>
        </w:rPr>
        <w:t>ych</w:t>
      </w:r>
      <w:proofErr w:type="spellEnd"/>
      <w:r w:rsidRPr="00D66258">
        <w:rPr>
          <w:sz w:val="24"/>
          <w:szCs w:val="24"/>
        </w:rPr>
        <w:t xml:space="preserve"> zasoby powołuję </w:t>
      </w:r>
      <w:r w:rsidR="00867BD7">
        <w:rPr>
          <w:sz w:val="24"/>
          <w:szCs w:val="24"/>
        </w:rPr>
        <w:br/>
        <w:t xml:space="preserve">się w niniejszym postępowaniu, </w:t>
      </w:r>
      <w:r w:rsidRPr="00D66258">
        <w:rPr>
          <w:sz w:val="24"/>
          <w:szCs w:val="24"/>
        </w:rPr>
        <w:t>tj</w:t>
      </w:r>
      <w:r w:rsidR="00867BD7">
        <w:rPr>
          <w:sz w:val="24"/>
          <w:szCs w:val="24"/>
        </w:rPr>
        <w:t>.:…………………………………………………….……</w:t>
      </w:r>
      <w:r w:rsidRPr="00D66258">
        <w:rPr>
          <w:sz w:val="24"/>
          <w:szCs w:val="24"/>
        </w:rPr>
        <w:t xml:space="preserve"> </w:t>
      </w:r>
      <w:r w:rsidRPr="00867BD7">
        <w:rPr>
          <w:i/>
          <w:sz w:val="22"/>
          <w:szCs w:val="24"/>
        </w:rPr>
        <w:t>(podać pełną nazwę/firmę, adres, a także w zależności od podmiotu: NIP/PESEL, KRS/</w:t>
      </w:r>
      <w:proofErr w:type="spellStart"/>
      <w:r w:rsidRPr="00867BD7">
        <w:rPr>
          <w:i/>
          <w:sz w:val="22"/>
          <w:szCs w:val="24"/>
        </w:rPr>
        <w:t>CEiDG</w:t>
      </w:r>
      <w:proofErr w:type="spellEnd"/>
      <w:r w:rsidRPr="00867BD7">
        <w:rPr>
          <w:i/>
          <w:sz w:val="22"/>
          <w:szCs w:val="24"/>
        </w:rPr>
        <w:t>)</w:t>
      </w:r>
      <w:r w:rsidR="00867BD7" w:rsidRPr="00867BD7">
        <w:rPr>
          <w:i/>
          <w:sz w:val="22"/>
          <w:szCs w:val="24"/>
        </w:rPr>
        <w:t xml:space="preserve"> </w:t>
      </w:r>
      <w:r w:rsidRPr="00D66258">
        <w:rPr>
          <w:sz w:val="24"/>
          <w:szCs w:val="24"/>
        </w:rPr>
        <w:t>nie podlega/ją wykluczeniu z postępowania o udzielenie zamówienia.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…………….……. 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1339" w:rsidRPr="00D66258">
        <w:rPr>
          <w:i/>
          <w:sz w:val="24"/>
          <w:szCs w:val="24"/>
        </w:rPr>
        <w:t>(miejscowość)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7A7095" w:rsidP="007A7095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ind w:firstLine="6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PODWYKONAWCY NIEBĘDĄCEGO PODMIOTEM, NAKTÓREGO ZASOBY POWOŁUJE SIĘ WYKONAWCA*:</w:t>
      </w:r>
    </w:p>
    <w:p w:rsidR="00E11339" w:rsidRPr="00D66258" w:rsidRDefault="00E11339" w:rsidP="00D66258">
      <w:pPr>
        <w:spacing w:line="276" w:lineRule="auto"/>
        <w:jc w:val="both"/>
        <w:rPr>
          <w:b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IV. Oświadczam, że następujący/e podmiot/y, będący/e podwykonawcą/</w:t>
      </w:r>
      <w:proofErr w:type="spellStart"/>
      <w:r w:rsidRPr="00D66258">
        <w:rPr>
          <w:sz w:val="24"/>
          <w:szCs w:val="24"/>
        </w:rPr>
        <w:t>ami</w:t>
      </w:r>
      <w:proofErr w:type="spellEnd"/>
      <w:r w:rsidRPr="00D66258">
        <w:rPr>
          <w:sz w:val="24"/>
          <w:szCs w:val="24"/>
        </w:rPr>
        <w:t>: ……………………………………………………………………..….……</w:t>
      </w:r>
      <w:r w:rsidR="00867BD7">
        <w:rPr>
          <w:sz w:val="24"/>
          <w:szCs w:val="24"/>
        </w:rPr>
        <w:t xml:space="preserve"> </w:t>
      </w:r>
      <w:r w:rsidRPr="00867BD7">
        <w:rPr>
          <w:i/>
          <w:sz w:val="22"/>
          <w:szCs w:val="24"/>
        </w:rPr>
        <w:t>(podać pełną nazwę/firmę, adres, a także w zależności od podmiotu: NIP/PESEL, KRS/</w:t>
      </w:r>
      <w:proofErr w:type="spellStart"/>
      <w:r w:rsidRPr="00867BD7">
        <w:rPr>
          <w:i/>
          <w:sz w:val="22"/>
          <w:szCs w:val="24"/>
        </w:rPr>
        <w:t>CEiDG</w:t>
      </w:r>
      <w:proofErr w:type="spellEnd"/>
      <w:r w:rsidRPr="00867BD7">
        <w:rPr>
          <w:i/>
          <w:sz w:val="22"/>
          <w:szCs w:val="24"/>
        </w:rPr>
        <w:t>)</w:t>
      </w:r>
      <w:r w:rsidRPr="00D66258">
        <w:rPr>
          <w:sz w:val="24"/>
          <w:szCs w:val="24"/>
        </w:rPr>
        <w:t>,</w:t>
      </w:r>
      <w:r w:rsidR="00867BD7">
        <w:rPr>
          <w:sz w:val="24"/>
          <w:szCs w:val="24"/>
        </w:rPr>
        <w:t xml:space="preserve"> </w:t>
      </w:r>
      <w:r w:rsidRPr="00D66258">
        <w:rPr>
          <w:sz w:val="24"/>
          <w:szCs w:val="24"/>
        </w:rPr>
        <w:t>nie podleg</w:t>
      </w:r>
      <w:r w:rsidR="00867BD7">
        <w:rPr>
          <w:sz w:val="24"/>
          <w:szCs w:val="24"/>
        </w:rPr>
        <w:t xml:space="preserve">a/ą wykluczeniu z postępowania </w:t>
      </w:r>
      <w:r w:rsidRPr="00D66258">
        <w:rPr>
          <w:sz w:val="24"/>
          <w:szCs w:val="24"/>
        </w:rPr>
        <w:t>o udzielenie zamówienia.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…………….…….,</w:t>
      </w:r>
      <w:r>
        <w:rPr>
          <w:i/>
          <w:sz w:val="24"/>
          <w:szCs w:val="24"/>
        </w:rPr>
        <w:t xml:space="preserve"> </w:t>
      </w:r>
      <w:r w:rsidRPr="00D66258">
        <w:rPr>
          <w:sz w:val="24"/>
          <w:szCs w:val="24"/>
        </w:rPr>
        <w:t>dnia …………………. r.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E11339" w:rsidRPr="00D66258">
        <w:rPr>
          <w:i/>
          <w:sz w:val="24"/>
          <w:szCs w:val="24"/>
        </w:rPr>
        <w:t>(miejscowość)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7A7095" w:rsidP="007A7095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PODANYCH INFORMACJI:</w:t>
      </w:r>
    </w:p>
    <w:p w:rsidR="00E11339" w:rsidRPr="00D66258" w:rsidRDefault="00E11339" w:rsidP="00D66258">
      <w:pPr>
        <w:spacing w:line="276" w:lineRule="auto"/>
        <w:jc w:val="both"/>
        <w:rPr>
          <w:b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V. Oświadczam, że wszystkie informacje podane w powyższych oświadczeniach są aktualne </w:t>
      </w:r>
      <w:r w:rsidRPr="00D66258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…………….…….</w:t>
      </w:r>
      <w:r w:rsidR="00867BD7">
        <w:rPr>
          <w:sz w:val="24"/>
          <w:szCs w:val="24"/>
        </w:rPr>
        <w:t xml:space="preserve">, </w:t>
      </w:r>
      <w:r w:rsidR="00867BD7" w:rsidRPr="00D66258">
        <w:rPr>
          <w:sz w:val="24"/>
          <w:szCs w:val="24"/>
        </w:rPr>
        <w:t>dnia …………………. r.</w:t>
      </w:r>
      <w:r w:rsidRPr="00D66258">
        <w:rPr>
          <w:sz w:val="24"/>
          <w:szCs w:val="24"/>
        </w:rPr>
        <w:t xml:space="preserve"> 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E11339" w:rsidRPr="00D66258">
        <w:rPr>
          <w:i/>
          <w:sz w:val="24"/>
          <w:szCs w:val="24"/>
        </w:rPr>
        <w:t>(miejscowość)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  <w:u w:val="single"/>
        </w:rPr>
      </w:pPr>
      <w:r w:rsidRPr="00D66258">
        <w:rPr>
          <w:b/>
          <w:bCs/>
          <w:sz w:val="24"/>
          <w:szCs w:val="24"/>
        </w:rPr>
        <w:t xml:space="preserve">* </w:t>
      </w:r>
      <w:r w:rsidRPr="00D66258">
        <w:rPr>
          <w:b/>
          <w:bCs/>
          <w:sz w:val="24"/>
          <w:szCs w:val="24"/>
          <w:u w:val="single"/>
        </w:rPr>
        <w:t>należy wypełnić lub wpisać „nie dotyczy”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:rsidR="00E11339" w:rsidRPr="00D66258" w:rsidRDefault="00E11339" w:rsidP="00D66258">
      <w:pPr>
        <w:pStyle w:val="Nagwek1"/>
        <w:spacing w:line="276" w:lineRule="auto"/>
        <w:jc w:val="right"/>
      </w:pPr>
      <w:r w:rsidRPr="00D66258">
        <w:lastRenderedPageBreak/>
        <w:t>Załącznik nr 4 do SIWZ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D66258">
        <w:rPr>
          <w:b/>
          <w:bCs/>
          <w:sz w:val="24"/>
          <w:szCs w:val="24"/>
          <w:u w:val="single"/>
        </w:rPr>
        <w:t>OŚWIADCZENIE WYKONAWCY</w:t>
      </w:r>
    </w:p>
    <w:p w:rsidR="00E11339" w:rsidRPr="00D66258" w:rsidRDefault="00E11339" w:rsidP="00D66258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4"/>
          <w:szCs w:val="24"/>
          <w:u w:val="single"/>
        </w:rPr>
      </w:pPr>
    </w:p>
    <w:p w:rsidR="00E11339" w:rsidRPr="00D66258" w:rsidRDefault="00E11339" w:rsidP="00D66258">
      <w:pPr>
        <w:tabs>
          <w:tab w:val="left" w:pos="34"/>
        </w:tabs>
        <w:spacing w:line="276" w:lineRule="auto"/>
        <w:ind w:left="3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Oświadczam, iż spełniam warunek w zakresie dysponowania w czasie trwania umowy </w:t>
      </w:r>
      <w:r w:rsidRPr="00D66258">
        <w:rPr>
          <w:sz w:val="24"/>
          <w:szCs w:val="24"/>
        </w:rPr>
        <w:br/>
        <w:t>co najmniej ……………</w:t>
      </w:r>
      <w:r w:rsidRPr="00D66258">
        <w:rPr>
          <w:bCs/>
          <w:sz w:val="24"/>
          <w:szCs w:val="24"/>
        </w:rPr>
        <w:t xml:space="preserve"> </w:t>
      </w:r>
      <w:r w:rsidR="0053008E">
        <w:rPr>
          <w:bCs/>
          <w:sz w:val="24"/>
          <w:szCs w:val="24"/>
        </w:rPr>
        <w:t>osobą/</w:t>
      </w:r>
      <w:r w:rsidRPr="00D66258">
        <w:rPr>
          <w:bCs/>
          <w:sz w:val="24"/>
          <w:szCs w:val="24"/>
        </w:rPr>
        <w:t xml:space="preserve">osobami posiadającymi kwalifikacje kominiarskie w zakresie niezbędnym do prawidłowego wykonania przedmiotu zamówienia, oraz  </w:t>
      </w:r>
      <w:r w:rsidRPr="00D66258">
        <w:rPr>
          <w:sz w:val="24"/>
          <w:szCs w:val="24"/>
        </w:rPr>
        <w:t>co najmniej ……………</w:t>
      </w:r>
      <w:r w:rsidRPr="00D66258">
        <w:rPr>
          <w:bCs/>
          <w:sz w:val="24"/>
          <w:szCs w:val="24"/>
        </w:rPr>
        <w:t xml:space="preserve"> </w:t>
      </w:r>
      <w:r w:rsidR="0053008E">
        <w:rPr>
          <w:bCs/>
          <w:sz w:val="24"/>
          <w:szCs w:val="24"/>
        </w:rPr>
        <w:t>osobą/</w:t>
      </w:r>
      <w:r w:rsidRPr="00D66258">
        <w:rPr>
          <w:bCs/>
          <w:sz w:val="24"/>
          <w:szCs w:val="24"/>
        </w:rPr>
        <w:t xml:space="preserve">osobami z uprawnienia </w:t>
      </w:r>
      <w:r w:rsidR="00C56705" w:rsidRPr="00D66258">
        <w:rPr>
          <w:bCs/>
          <w:sz w:val="24"/>
          <w:szCs w:val="24"/>
        </w:rPr>
        <w:t>do kontroli instalacji gazowej</w:t>
      </w:r>
    </w:p>
    <w:p w:rsidR="00E11339" w:rsidRPr="00D66258" w:rsidRDefault="00E11339" w:rsidP="00D66258">
      <w:pPr>
        <w:tabs>
          <w:tab w:val="left" w:pos="34"/>
        </w:tabs>
        <w:spacing w:line="276" w:lineRule="auto"/>
        <w:ind w:left="360"/>
        <w:jc w:val="both"/>
        <w:rPr>
          <w:sz w:val="24"/>
          <w:szCs w:val="24"/>
        </w:rPr>
      </w:pPr>
    </w:p>
    <w:p w:rsidR="00E11339" w:rsidRPr="00D66258" w:rsidRDefault="00E11339" w:rsidP="00D66258">
      <w:pPr>
        <w:tabs>
          <w:tab w:val="left" w:pos="34"/>
        </w:tabs>
        <w:spacing w:line="276" w:lineRule="auto"/>
        <w:ind w:left="720"/>
        <w:jc w:val="both"/>
        <w:rPr>
          <w:sz w:val="24"/>
          <w:szCs w:val="24"/>
        </w:rPr>
      </w:pPr>
    </w:p>
    <w:p w:rsidR="00E11339" w:rsidRPr="00D66258" w:rsidRDefault="00E11339" w:rsidP="00D66258">
      <w:pPr>
        <w:suppressAutoHyphens/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 w:rsidRPr="00D66258">
        <w:rPr>
          <w:b/>
          <w:sz w:val="24"/>
          <w:szCs w:val="24"/>
        </w:rPr>
        <w:t xml:space="preserve">wszystkie osoby biorące udział w wykonaniu przedmiotu zamówienia </w:t>
      </w:r>
      <w:r w:rsidRPr="00D66258">
        <w:rPr>
          <w:b/>
          <w:sz w:val="24"/>
          <w:szCs w:val="24"/>
        </w:rPr>
        <w:br/>
        <w:t>w okresie wykonywania przedmiotu zamówienia będą zatrudnione na podstawie umowy o pracę</w:t>
      </w:r>
      <w:r w:rsidRPr="00D66258">
        <w:rPr>
          <w:sz w:val="24"/>
          <w:szCs w:val="24"/>
        </w:rPr>
        <w:t xml:space="preserve"> (zgodnie z zapisami art.22 §1 ustawy z dnia 26 czerwca 1974r. Kodeks Pracy).</w:t>
      </w:r>
    </w:p>
    <w:p w:rsidR="00E11339" w:rsidRPr="00D66258" w:rsidRDefault="00E11339" w:rsidP="00D66258">
      <w:pPr>
        <w:suppressAutoHyphens/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Zobowiązujemy się do dostarczenia przed podpisaniem umowy oświadczenia</w:t>
      </w:r>
      <w:r w:rsidRPr="00D66258">
        <w:rPr>
          <w:sz w:val="24"/>
          <w:szCs w:val="24"/>
        </w:rPr>
        <w:br/>
        <w:t>w przedmiocie ilości zatrudnionych osób wraz z oświadczeniem potwierdzającym zatrudnienie ich na podstawie umowy o pracę oraz oświadczeniem o niezaleganiu</w:t>
      </w:r>
      <w:r w:rsidRPr="00D66258">
        <w:rPr>
          <w:sz w:val="24"/>
          <w:szCs w:val="24"/>
        </w:rPr>
        <w:br/>
        <w:t>z wypłatą wynagrodzenia na dzień złożenia oświadczenia.</w:t>
      </w:r>
    </w:p>
    <w:p w:rsidR="00E11339" w:rsidRPr="00D66258" w:rsidRDefault="00E11339" w:rsidP="00D66258">
      <w:pPr>
        <w:spacing w:line="276" w:lineRule="auto"/>
        <w:ind w:left="2832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2832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2832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ab/>
      </w:r>
      <w:r w:rsidRPr="00D66258">
        <w:rPr>
          <w:b/>
          <w:bCs/>
          <w:i/>
          <w:iCs/>
          <w:sz w:val="24"/>
          <w:szCs w:val="24"/>
        </w:rPr>
        <w:tab/>
        <w:t>(uprawniony przedstawiciel Wykonawcy)</w:t>
      </w: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br w:type="page"/>
      </w:r>
    </w:p>
    <w:p w:rsidR="00E11339" w:rsidRPr="00D66258" w:rsidRDefault="00E11339" w:rsidP="00D66258">
      <w:pPr>
        <w:pStyle w:val="Nagwek1"/>
        <w:spacing w:line="276" w:lineRule="auto"/>
        <w:jc w:val="right"/>
      </w:pPr>
      <w:r w:rsidRPr="00D66258">
        <w:lastRenderedPageBreak/>
        <w:t>Załącznik nr 5 do SIWZ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455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39"/>
        <w:gridCol w:w="1821"/>
        <w:gridCol w:w="1901"/>
        <w:gridCol w:w="2778"/>
      </w:tblGrid>
      <w:tr w:rsidR="00C56705" w:rsidRPr="00D66258" w:rsidTr="001A310A">
        <w:trPr>
          <w:trHeight w:val="72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D66258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C56705" w:rsidRPr="00D66258" w:rsidTr="001A310A">
        <w:trPr>
          <w:trHeight w:val="979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79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79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79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56705" w:rsidRPr="00D66258" w:rsidRDefault="00C56705" w:rsidP="00D66258">
      <w:pPr>
        <w:spacing w:line="276" w:lineRule="auto"/>
        <w:jc w:val="center"/>
        <w:rPr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 Wykaz wykonanych w ciągu ostatnich trzech lat usług:</w:t>
      </w:r>
    </w:p>
    <w:p w:rsidR="00C56705" w:rsidRPr="00D66258" w:rsidRDefault="00C56705" w:rsidP="00D66258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  <w:rPr>
          <w:sz w:val="24"/>
          <w:szCs w:val="24"/>
        </w:rPr>
      </w:pPr>
    </w:p>
    <w:p w:rsidR="00C56705" w:rsidRPr="00D66258" w:rsidRDefault="00C56705" w:rsidP="00D66258">
      <w:p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Uwaga</w:t>
      </w:r>
      <w:r w:rsidRPr="00D66258">
        <w:rPr>
          <w:sz w:val="24"/>
          <w:szCs w:val="24"/>
        </w:rPr>
        <w:t xml:space="preserve">: </w:t>
      </w:r>
      <w:r w:rsidRPr="00D66258">
        <w:rPr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</w:p>
    <w:p w:rsidR="00C56705" w:rsidRPr="00D66258" w:rsidRDefault="00C56705" w:rsidP="00D66258">
      <w:pPr>
        <w:pStyle w:val="Nagwek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 w:rsidRPr="00D66258">
        <w:rPr>
          <w:rFonts w:ascii="Times New Roman" w:hAnsi="Times New Roman"/>
        </w:rPr>
        <w:t>Miejsce i data........................</w:t>
      </w:r>
      <w:r w:rsidRPr="00D66258">
        <w:rPr>
          <w:rFonts w:ascii="Times New Roman" w:hAnsi="Times New Roman"/>
        </w:rPr>
        <w:tab/>
      </w:r>
    </w:p>
    <w:p w:rsidR="00C56705" w:rsidRPr="00D66258" w:rsidRDefault="00C56705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C56705" w:rsidRPr="007A7095" w:rsidRDefault="00C56705" w:rsidP="007A7095">
      <w:pPr>
        <w:tabs>
          <w:tab w:val="left" w:pos="567"/>
        </w:tabs>
        <w:spacing w:line="276" w:lineRule="auto"/>
        <w:jc w:val="center"/>
        <w:rPr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ab/>
        <w:t>(uprawniony przedstawiciel Wykonawcy)</w:t>
      </w:r>
    </w:p>
    <w:p w:rsidR="00C56705" w:rsidRPr="00D66258" w:rsidRDefault="00C56705" w:rsidP="00D66258">
      <w:pPr>
        <w:pStyle w:val="Nagwek1"/>
        <w:spacing w:line="276" w:lineRule="auto"/>
        <w:jc w:val="right"/>
      </w:pPr>
      <w:r w:rsidRPr="00D66258">
        <w:lastRenderedPageBreak/>
        <w:t>Załącznik nr 6 do SIWZ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OŚWIADCZENIE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Nazwa Wykonawcy..................................................................................................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:rsidR="00C56705" w:rsidRPr="00D66258" w:rsidRDefault="00C56705" w:rsidP="00D66258">
      <w:pPr>
        <w:pStyle w:val="Tekstpodstawowy3"/>
        <w:spacing w:line="276" w:lineRule="auto"/>
      </w:pPr>
      <w:r w:rsidRPr="00D66258">
        <w:t>..................................................................................................................................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</w:t>
      </w:r>
      <w:r w:rsidR="00867BD7">
        <w:rPr>
          <w:sz w:val="24"/>
          <w:szCs w:val="24"/>
        </w:rPr>
        <w:t>....</w:t>
      </w:r>
    </w:p>
    <w:p w:rsidR="00C56705" w:rsidRPr="00D66258" w:rsidRDefault="00C56705" w:rsidP="00D66258">
      <w:pPr>
        <w:tabs>
          <w:tab w:val="left" w:pos="567"/>
        </w:tabs>
        <w:spacing w:line="276" w:lineRule="auto"/>
        <w:jc w:val="both"/>
        <w:rPr>
          <w:b/>
          <w:bCs/>
          <w:sz w:val="24"/>
          <w:szCs w:val="24"/>
        </w:rPr>
      </w:pPr>
    </w:p>
    <w:p w:rsidR="00C56705" w:rsidRPr="00D66258" w:rsidRDefault="00C56705" w:rsidP="00D66258">
      <w:pPr>
        <w:pStyle w:val="Tekstpodstawowy"/>
        <w:spacing w:line="276" w:lineRule="auto"/>
        <w:ind w:left="709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Oświadczamy, że nie podlegamy wykluczeniu ze względu na brak orzeczenia tytułem środka zapobi</w:t>
      </w:r>
      <w:r w:rsidR="001578F2" w:rsidRPr="00D66258">
        <w:rPr>
          <w:sz w:val="24"/>
          <w:szCs w:val="24"/>
        </w:rPr>
        <w:t xml:space="preserve">egawczego zakazu ubiegania się </w:t>
      </w:r>
      <w:r w:rsidRPr="00D66258">
        <w:rPr>
          <w:sz w:val="24"/>
          <w:szCs w:val="24"/>
        </w:rPr>
        <w:t>o zamówienie publiczne.</w:t>
      </w:r>
    </w:p>
    <w:p w:rsidR="00C56705" w:rsidRPr="00D66258" w:rsidRDefault="00C56705" w:rsidP="00D66258">
      <w:pPr>
        <w:spacing w:line="276" w:lineRule="auto"/>
        <w:ind w:left="284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284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284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DATA :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C56705" w:rsidRPr="00D66258" w:rsidRDefault="00C56705" w:rsidP="00D66258">
      <w:pPr>
        <w:spacing w:line="276" w:lineRule="auto"/>
        <w:ind w:firstLine="708"/>
        <w:jc w:val="center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(uprawniony przedstawiciel Wykonawcy)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7A7095" w:rsidP="007A7095">
      <w:pPr>
        <w:pStyle w:val="Nagwek1"/>
        <w:spacing w:line="276" w:lineRule="auto"/>
        <w:jc w:val="right"/>
      </w:pPr>
      <w:r>
        <w:lastRenderedPageBreak/>
        <w:t>Załącznik nr 7 do SIWZ</w:t>
      </w: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OŚWIADCZENIE DOTYCZĄCE GRUPY KAPITAŁOWEJ </w:t>
      </w:r>
    </w:p>
    <w:p w:rsidR="00C56705" w:rsidRPr="00D66258" w:rsidRDefault="00C56705" w:rsidP="007A7095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składane na podsta</w:t>
      </w:r>
      <w:r w:rsidR="007A7095">
        <w:rPr>
          <w:b/>
          <w:bCs/>
          <w:sz w:val="24"/>
          <w:szCs w:val="24"/>
        </w:rPr>
        <w:t>wie art. 24 ust. 11 ustawy PZP.</w:t>
      </w: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DLA ZAMÓWIENIA:</w:t>
      </w: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both"/>
        <w:rPr>
          <w:b/>
          <w:bCs/>
          <w:sz w:val="24"/>
          <w:szCs w:val="24"/>
        </w:rPr>
      </w:pPr>
      <w:r w:rsidRPr="00D66258">
        <w:rPr>
          <w:b/>
          <w:i/>
          <w:sz w:val="24"/>
          <w:szCs w:val="24"/>
        </w:rPr>
        <w:t>Świadczenie usług okresowej kontroli przewodów kominowych oraz instalacji gazowej na nieruchomościach będących we władaniu Zarządu Komunalnych Zasobów Lokalowych sp. z o.o., w podziale na V części.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both"/>
        <w:rPr>
          <w:b/>
          <w:bCs/>
          <w:sz w:val="24"/>
          <w:szCs w:val="24"/>
        </w:rPr>
      </w:pPr>
      <w:r w:rsidRPr="00D66258">
        <w:rPr>
          <w:sz w:val="24"/>
          <w:szCs w:val="24"/>
        </w:rPr>
        <w:t>Nazwa(y) Wykonawcy(</w:t>
      </w:r>
      <w:proofErr w:type="spellStart"/>
      <w:r w:rsidRPr="00D66258">
        <w:rPr>
          <w:sz w:val="24"/>
          <w:szCs w:val="24"/>
        </w:rPr>
        <w:t>ców</w:t>
      </w:r>
      <w:proofErr w:type="spellEnd"/>
      <w:r w:rsidRPr="00D66258">
        <w:rPr>
          <w:sz w:val="24"/>
          <w:szCs w:val="24"/>
        </w:rPr>
        <w:t>) …………………………………………………………...…..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  <w:t xml:space="preserve">            </w:t>
      </w:r>
      <w:r w:rsidRPr="00D66258">
        <w:rPr>
          <w:bCs/>
          <w:sz w:val="24"/>
          <w:szCs w:val="24"/>
        </w:rPr>
        <w:t>……………………………………………………………….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  <w:t>……………………………………………………………….</w:t>
      </w:r>
    </w:p>
    <w:p w:rsidR="00C56705" w:rsidRPr="00D66258" w:rsidRDefault="00C56705" w:rsidP="00D66258">
      <w:pPr>
        <w:spacing w:line="276" w:lineRule="auto"/>
        <w:jc w:val="both"/>
        <w:rPr>
          <w:b/>
          <w:bCs/>
          <w:sz w:val="24"/>
          <w:szCs w:val="24"/>
        </w:rPr>
      </w:pPr>
      <w:r w:rsidRPr="00D66258">
        <w:rPr>
          <w:bCs/>
          <w:sz w:val="24"/>
          <w:szCs w:val="24"/>
        </w:rPr>
        <w:t xml:space="preserve">Adres(y) </w:t>
      </w:r>
      <w:r w:rsidRPr="00D66258">
        <w:rPr>
          <w:sz w:val="24"/>
          <w:szCs w:val="24"/>
        </w:rPr>
        <w:t>Wykonawcy(</w:t>
      </w:r>
      <w:proofErr w:type="spellStart"/>
      <w:r w:rsidRPr="00D66258">
        <w:rPr>
          <w:sz w:val="24"/>
          <w:szCs w:val="24"/>
        </w:rPr>
        <w:t>ców</w:t>
      </w:r>
      <w:proofErr w:type="spellEnd"/>
      <w:r w:rsidRPr="00D66258">
        <w:rPr>
          <w:sz w:val="24"/>
          <w:szCs w:val="24"/>
        </w:rPr>
        <w:t>)  …………………………………………………………...…..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  <w:t xml:space="preserve">            </w:t>
      </w:r>
      <w:r w:rsidRPr="00D66258">
        <w:rPr>
          <w:bCs/>
          <w:sz w:val="24"/>
          <w:szCs w:val="24"/>
        </w:rPr>
        <w:t>……………………………………………………………….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  <w:t>……………………………………………………………….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</w:p>
    <w:p w:rsidR="00C56705" w:rsidRPr="007A7095" w:rsidRDefault="00C56705" w:rsidP="00D66258">
      <w:pPr>
        <w:numPr>
          <w:ilvl w:val="3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* </w:t>
      </w:r>
      <w:r w:rsidRPr="00D66258">
        <w:rPr>
          <w:bCs/>
          <w:sz w:val="24"/>
          <w:szCs w:val="24"/>
        </w:rPr>
        <w:t>Oświadczamy, że należymy do tej samej grupy kapitałowej, o której mowa w art. 24 ust.1 pkt.23 Pzp, tj. w rozumieniu ustawy z dnia 16 lutego 2007 r. o ochronie konkurencji i konsumentów (Dz. U. Nr 50, poz. 331, z późn. zm.), co podmioty wymienione poniżej, które to złożyły ofertę w tym postępowaniu: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C56705" w:rsidRPr="00D66258" w:rsidTr="001A310A">
        <w:tc>
          <w:tcPr>
            <w:tcW w:w="817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66258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66258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66258">
              <w:rPr>
                <w:bCs/>
                <w:sz w:val="24"/>
                <w:szCs w:val="24"/>
              </w:rPr>
              <w:t>Adres Podmiotu</w:t>
            </w:r>
          </w:p>
        </w:tc>
      </w:tr>
      <w:tr w:rsidR="00C56705" w:rsidRPr="00D66258" w:rsidTr="001A310A">
        <w:tc>
          <w:tcPr>
            <w:tcW w:w="817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56705" w:rsidRPr="00D66258" w:rsidRDefault="00C56705" w:rsidP="00D66258">
      <w:pPr>
        <w:spacing w:line="276" w:lineRule="auto"/>
        <w:jc w:val="both"/>
        <w:rPr>
          <w:bCs/>
          <w:i/>
          <w:sz w:val="24"/>
          <w:szCs w:val="24"/>
        </w:rPr>
      </w:pPr>
      <w:r w:rsidRPr="00D66258">
        <w:rPr>
          <w:bCs/>
          <w:i/>
          <w:sz w:val="24"/>
          <w:szCs w:val="24"/>
        </w:rPr>
        <w:t>UWAGA:</w:t>
      </w:r>
    </w:p>
    <w:p w:rsidR="00C56705" w:rsidRPr="007A7095" w:rsidRDefault="00C56705" w:rsidP="00D66258">
      <w:pPr>
        <w:spacing w:line="276" w:lineRule="auto"/>
        <w:jc w:val="both"/>
        <w:rPr>
          <w:bCs/>
          <w:i/>
          <w:sz w:val="22"/>
          <w:szCs w:val="24"/>
        </w:rPr>
      </w:pPr>
      <w:r w:rsidRPr="007A7095">
        <w:rPr>
          <w:bCs/>
          <w:i/>
          <w:sz w:val="22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C56705" w:rsidRPr="00D66258" w:rsidRDefault="00C56705" w:rsidP="00D66258">
      <w:pPr>
        <w:tabs>
          <w:tab w:val="left" w:pos="708"/>
          <w:tab w:val="center" w:pos="4536"/>
          <w:tab w:val="right" w:pos="9072"/>
        </w:tabs>
        <w:spacing w:line="276" w:lineRule="auto"/>
        <w:rPr>
          <w:sz w:val="24"/>
          <w:szCs w:val="24"/>
        </w:rPr>
      </w:pPr>
    </w:p>
    <w:p w:rsidR="00C56705" w:rsidRPr="007A7095" w:rsidRDefault="00C56705" w:rsidP="00D66258">
      <w:pPr>
        <w:numPr>
          <w:ilvl w:val="3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* Informuję (my), </w:t>
      </w:r>
      <w:r w:rsidRPr="00D66258">
        <w:rPr>
          <w:bCs/>
          <w:sz w:val="24"/>
          <w:szCs w:val="24"/>
        </w:rPr>
        <w:t>że nie należę (nie należymy) do grupy kapitałowej o której mowa</w:t>
      </w:r>
      <w:r w:rsidRPr="00D66258">
        <w:rPr>
          <w:bCs/>
          <w:sz w:val="24"/>
          <w:szCs w:val="24"/>
        </w:rPr>
        <w:br/>
        <w:t>w art. 24 ust. 1 pkt. 23 ustawy z dnia 29 stycznia 2004 r. Prawo zamówień publicznych</w:t>
      </w:r>
      <w:r w:rsidRPr="00D66258">
        <w:rPr>
          <w:bCs/>
          <w:sz w:val="24"/>
          <w:szCs w:val="24"/>
        </w:rPr>
        <w:br/>
        <w:t>(tj.</w:t>
      </w:r>
      <w:r w:rsidR="002E069C">
        <w:rPr>
          <w:bCs/>
          <w:sz w:val="24"/>
          <w:szCs w:val="24"/>
        </w:rPr>
        <w:t xml:space="preserve"> Dz. U. z 2018r. poz. 1986</w:t>
      </w:r>
      <w:r w:rsidRPr="00D66258">
        <w:rPr>
          <w:bCs/>
          <w:sz w:val="24"/>
          <w:szCs w:val="24"/>
        </w:rPr>
        <w:t>).</w:t>
      </w:r>
    </w:p>
    <w:p w:rsidR="00C56705" w:rsidRPr="00D66258" w:rsidRDefault="00C56705" w:rsidP="00D66258">
      <w:pPr>
        <w:tabs>
          <w:tab w:val="left" w:pos="708"/>
          <w:tab w:val="center" w:pos="4536"/>
          <w:tab w:val="right" w:pos="9072"/>
        </w:tabs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Miejsce i data........................</w:t>
      </w:r>
      <w:r w:rsidRPr="00D66258">
        <w:rPr>
          <w:sz w:val="24"/>
          <w:szCs w:val="24"/>
        </w:rPr>
        <w:tab/>
      </w:r>
    </w:p>
    <w:p w:rsidR="00C56705" w:rsidRPr="00D66258" w:rsidRDefault="00C56705" w:rsidP="00D66258">
      <w:pPr>
        <w:tabs>
          <w:tab w:val="left" w:pos="708"/>
          <w:tab w:val="center" w:pos="4536"/>
          <w:tab w:val="right" w:pos="9072"/>
        </w:tabs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 xml:space="preserve">                                                                 </w:t>
      </w:r>
      <w:r w:rsidR="00DA1A79">
        <w:rPr>
          <w:sz w:val="24"/>
          <w:szCs w:val="24"/>
        </w:rPr>
        <w:tab/>
        <w:t xml:space="preserve">  </w:t>
      </w:r>
      <w:r w:rsidRPr="00D66258">
        <w:rPr>
          <w:sz w:val="24"/>
          <w:szCs w:val="24"/>
        </w:rPr>
        <w:t xml:space="preserve"> .........................................................</w:t>
      </w:r>
    </w:p>
    <w:p w:rsidR="00C56705" w:rsidRPr="00D66258" w:rsidRDefault="00C56705" w:rsidP="00D66258">
      <w:pPr>
        <w:spacing w:line="276" w:lineRule="auto"/>
        <w:ind w:left="4679" w:firstLine="708"/>
        <w:rPr>
          <w:i/>
          <w:iCs/>
          <w:sz w:val="24"/>
          <w:szCs w:val="24"/>
        </w:rPr>
      </w:pPr>
      <w:r w:rsidRPr="00D66258">
        <w:rPr>
          <w:i/>
          <w:iCs/>
          <w:sz w:val="24"/>
          <w:szCs w:val="24"/>
        </w:rPr>
        <w:t>Podpis</w:t>
      </w:r>
    </w:p>
    <w:p w:rsidR="00C56705" w:rsidRPr="007A7095" w:rsidRDefault="00C56705" w:rsidP="007A7095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i/>
          <w:iCs/>
          <w:sz w:val="24"/>
          <w:szCs w:val="24"/>
        </w:rPr>
        <w:t xml:space="preserve">                                                       (uprawniony przedstawiciel Wykonawcy)</w:t>
      </w:r>
    </w:p>
    <w:p w:rsidR="007A7095" w:rsidRPr="007A7095" w:rsidRDefault="007A7095" w:rsidP="007A7095">
      <w:pPr>
        <w:spacing w:line="276" w:lineRule="auto"/>
        <w:rPr>
          <w:b/>
          <w:bCs/>
          <w:iCs/>
          <w:sz w:val="22"/>
          <w:szCs w:val="24"/>
          <w:u w:val="single"/>
        </w:rPr>
      </w:pPr>
      <w:r w:rsidRPr="007A7095">
        <w:rPr>
          <w:b/>
          <w:bCs/>
          <w:iCs/>
          <w:sz w:val="22"/>
          <w:szCs w:val="24"/>
          <w:u w:val="single"/>
        </w:rPr>
        <w:t xml:space="preserve">*  niepotrzebne skreślić  </w:t>
      </w:r>
    </w:p>
    <w:p w:rsidR="00C56705" w:rsidRPr="007A7095" w:rsidRDefault="00C56705" w:rsidP="007A7095">
      <w:pPr>
        <w:spacing w:line="276" w:lineRule="auto"/>
        <w:rPr>
          <w:b/>
          <w:bCs/>
          <w:iCs/>
          <w:sz w:val="22"/>
          <w:szCs w:val="24"/>
          <w:u w:val="single"/>
        </w:rPr>
      </w:pPr>
      <w:r w:rsidRPr="007A7095">
        <w:rPr>
          <w:b/>
          <w:bCs/>
          <w:sz w:val="22"/>
          <w:szCs w:val="24"/>
        </w:rPr>
        <w:t>Należy dostarczyć w terminie 3 dni od dnia zamieszczenia na stronie internetowej informacji, o której mowa w art. 86 ust. 5</w:t>
      </w:r>
    </w:p>
    <w:sectPr w:rsidR="00C56705" w:rsidRPr="007A7095" w:rsidSect="00197F9B">
      <w:headerReference w:type="default" r:id="rId9"/>
      <w:footerReference w:type="default" r:id="rId10"/>
      <w:type w:val="oddPage"/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00" w:rsidRDefault="00A67F00">
      <w:r>
        <w:separator/>
      </w:r>
    </w:p>
  </w:endnote>
  <w:endnote w:type="continuationSeparator" w:id="0">
    <w:p w:rsidR="00A67F00" w:rsidRDefault="00A6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00" w:rsidRPr="00C84F45" w:rsidRDefault="00A67F00" w:rsidP="00C84F45">
    <w:pPr>
      <w:pStyle w:val="Stopka"/>
      <w:tabs>
        <w:tab w:val="left" w:pos="8788"/>
      </w:tabs>
      <w:ind w:right="-1"/>
      <w:jc w:val="right"/>
    </w:pPr>
    <w:r w:rsidRPr="00C84F45">
      <w:t>-</w:t>
    </w:r>
    <w:r w:rsidRPr="00C84F45">
      <w:rPr>
        <w:rStyle w:val="Numerstrony"/>
      </w:rPr>
      <w:fldChar w:fldCharType="begin"/>
    </w:r>
    <w:r w:rsidRPr="00C84F45">
      <w:rPr>
        <w:rStyle w:val="Numerstrony"/>
      </w:rPr>
      <w:instrText xml:space="preserve"> PAGE </w:instrText>
    </w:r>
    <w:r w:rsidRPr="00C84F45">
      <w:rPr>
        <w:rStyle w:val="Numerstrony"/>
      </w:rPr>
      <w:fldChar w:fldCharType="separate"/>
    </w:r>
    <w:r w:rsidR="00E848BF">
      <w:rPr>
        <w:rStyle w:val="Numerstrony"/>
        <w:noProof/>
      </w:rPr>
      <w:t>14</w:t>
    </w:r>
    <w:r w:rsidRPr="00C84F45">
      <w:rPr>
        <w:rStyle w:val="Numerstrony"/>
      </w:rPr>
      <w:fldChar w:fldCharType="end"/>
    </w:r>
    <w:r w:rsidRPr="00C84F45">
      <w:rPr>
        <w:rStyle w:val="Numerstrony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00" w:rsidRDefault="00A67F00">
      <w:r>
        <w:separator/>
      </w:r>
    </w:p>
  </w:footnote>
  <w:footnote w:type="continuationSeparator" w:id="0">
    <w:p w:rsidR="00A67F00" w:rsidRDefault="00A6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00" w:rsidRPr="008815A0" w:rsidRDefault="00A67F00" w:rsidP="008815A0">
    <w:pPr>
      <w:tabs>
        <w:tab w:val="num" w:pos="426"/>
      </w:tabs>
      <w:ind w:left="360"/>
      <w:jc w:val="center"/>
      <w:rPr>
        <w:i/>
        <w:sz w:val="16"/>
        <w:szCs w:val="16"/>
      </w:rPr>
    </w:pPr>
    <w:r w:rsidRPr="008815A0">
      <w:rPr>
        <w:i/>
        <w:sz w:val="16"/>
        <w:szCs w:val="16"/>
      </w:rPr>
      <w:t>Kontrole okresowe przewodów kominowych oraz instalacji gazowej na nieruchomościach będących we władaniu Zarządu Komunalnych Zasobów Lokalowych sp. z o.o., w podziale na V części.</w:t>
    </w:r>
  </w:p>
  <w:p w:rsidR="00A67F00" w:rsidRPr="00C93B4F" w:rsidRDefault="00A67F00" w:rsidP="00C37052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4892A72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FB5B05"/>
    <w:multiLevelType w:val="multilevel"/>
    <w:tmpl w:val="0415001F"/>
    <w:styleLink w:val="111111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08E4D1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0CA3B33"/>
    <w:multiLevelType w:val="hybridMultilevel"/>
    <w:tmpl w:val="16287E86"/>
    <w:lvl w:ilvl="0" w:tplc="4B6855B8">
      <w:start w:val="1"/>
      <w:numFmt w:val="bullet"/>
      <w:lvlText w:val="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15494134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B17D43"/>
    <w:multiLevelType w:val="hybridMultilevel"/>
    <w:tmpl w:val="A3940FEA"/>
    <w:lvl w:ilvl="0" w:tplc="B4F0D3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5">
    <w:nsid w:val="29EF6503"/>
    <w:multiLevelType w:val="multilevel"/>
    <w:tmpl w:val="E81283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>
    <w:nsid w:val="2D2B11E3"/>
    <w:multiLevelType w:val="multilevel"/>
    <w:tmpl w:val="2F62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142BE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114CF1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123E44"/>
    <w:multiLevelType w:val="hybridMultilevel"/>
    <w:tmpl w:val="1240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04E5C"/>
    <w:multiLevelType w:val="hybridMultilevel"/>
    <w:tmpl w:val="45460252"/>
    <w:lvl w:ilvl="0" w:tplc="0BBEC6C0">
      <w:start w:val="1"/>
      <w:numFmt w:val="decimal"/>
      <w:lvlText w:val="%1)"/>
      <w:lvlJc w:val="left"/>
      <w:pPr>
        <w:ind w:left="2988" w:hanging="360"/>
      </w:pPr>
      <w:rPr>
        <w:rFonts w:hint="default"/>
        <w:b/>
      </w:rPr>
    </w:lvl>
    <w:lvl w:ilvl="1" w:tplc="589A9DA8">
      <w:start w:val="1"/>
      <w:numFmt w:val="upperLetter"/>
      <w:lvlText w:val="(%2)"/>
      <w:lvlJc w:val="left"/>
      <w:pPr>
        <w:tabs>
          <w:tab w:val="num" w:pos="3660"/>
        </w:tabs>
        <w:ind w:left="36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C70827D0">
      <w:start w:val="1"/>
      <w:numFmt w:val="upperLetter"/>
      <w:lvlText w:val="(%5)"/>
      <w:lvlJc w:val="left"/>
      <w:pPr>
        <w:ind w:left="5868" w:hanging="360"/>
      </w:pPr>
      <w:rPr>
        <w:rFonts w:ascii="Times New Roman" w:eastAsia="Times New Roman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A02D81"/>
    <w:multiLevelType w:val="hybridMultilevel"/>
    <w:tmpl w:val="F89AD6AE"/>
    <w:lvl w:ilvl="0" w:tplc="269EF6D2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15943"/>
    <w:multiLevelType w:val="hybridMultilevel"/>
    <w:tmpl w:val="6D1EB7C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13C670D"/>
    <w:multiLevelType w:val="multilevel"/>
    <w:tmpl w:val="3E6E54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555379"/>
    <w:multiLevelType w:val="hybridMultilevel"/>
    <w:tmpl w:val="38B6F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E700A"/>
    <w:multiLevelType w:val="multilevel"/>
    <w:tmpl w:val="8AFC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>
    <w:nsid w:val="471234B4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9E76A81"/>
    <w:multiLevelType w:val="hybridMultilevel"/>
    <w:tmpl w:val="2904E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2B0E80"/>
    <w:multiLevelType w:val="multilevel"/>
    <w:tmpl w:val="8098B5D0"/>
    <w:styleLink w:val="Styl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C354747"/>
    <w:multiLevelType w:val="hybridMultilevel"/>
    <w:tmpl w:val="F83EE7C0"/>
    <w:lvl w:ilvl="0" w:tplc="42BA3922">
      <w:start w:val="1"/>
      <w:numFmt w:val="decimal"/>
      <w:lvlText w:val="12.%1."/>
      <w:lvlJc w:val="left"/>
      <w:pPr>
        <w:ind w:left="22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1D1D60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6D31CF6"/>
    <w:multiLevelType w:val="multilevel"/>
    <w:tmpl w:val="AB182C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2"/>
      <w:numFmt w:val="upp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4135"/>
      <w:numFmt w:val="decimal"/>
      <w:lvlText w:val="%6"/>
      <w:lvlJc w:val="left"/>
      <w:pPr>
        <w:ind w:left="988" w:hanging="420"/>
      </w:pPr>
      <w:rPr>
        <w:rFonts w:hint="default"/>
        <w:b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  <w:b/>
        <w:u w:val="none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22FEA"/>
    <w:multiLevelType w:val="hybridMultilevel"/>
    <w:tmpl w:val="D9AA07D8"/>
    <w:lvl w:ilvl="0" w:tplc="0415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7">
    <w:nsid w:val="5C381DAE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543B4"/>
    <w:multiLevelType w:val="hybridMultilevel"/>
    <w:tmpl w:val="BD0ACB0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5FF6273F"/>
    <w:multiLevelType w:val="multilevel"/>
    <w:tmpl w:val="66704DC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0">
    <w:nsid w:val="61E604F2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25F29CE"/>
    <w:multiLevelType w:val="hybridMultilevel"/>
    <w:tmpl w:val="9AB8F520"/>
    <w:lvl w:ilvl="0" w:tplc="E6D2A586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4D2FA4"/>
    <w:multiLevelType w:val="hybridMultilevel"/>
    <w:tmpl w:val="5A0CD780"/>
    <w:lvl w:ilvl="0" w:tplc="BF46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ED4287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790578C"/>
    <w:multiLevelType w:val="hybridMultilevel"/>
    <w:tmpl w:val="B8C03EB0"/>
    <w:lvl w:ilvl="0" w:tplc="1432333C">
      <w:start w:val="1"/>
      <w:numFmt w:val="bullet"/>
      <w:lvlText w:val="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C334E8"/>
    <w:multiLevelType w:val="hybridMultilevel"/>
    <w:tmpl w:val="ECAAF456"/>
    <w:lvl w:ilvl="0" w:tplc="305220E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5">
    <w:nsid w:val="6B50378A"/>
    <w:multiLevelType w:val="hybridMultilevel"/>
    <w:tmpl w:val="C8EA73A6"/>
    <w:lvl w:ilvl="0" w:tplc="14F458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50E6B7C"/>
    <w:multiLevelType w:val="multilevel"/>
    <w:tmpl w:val="5A6674D0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lvlText w:val="13.1"/>
      <w:lvlJc w:val="left"/>
      <w:pPr>
        <w:tabs>
          <w:tab w:val="num" w:pos="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</w:abstractNum>
  <w:abstractNum w:abstractNumId="47">
    <w:nsid w:val="76AE47E1"/>
    <w:multiLevelType w:val="hybridMultilevel"/>
    <w:tmpl w:val="8D2E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D2608"/>
    <w:multiLevelType w:val="multilevel"/>
    <w:tmpl w:val="1DFEE14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1F16F6"/>
    <w:multiLevelType w:val="multilevel"/>
    <w:tmpl w:val="2280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7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1"/>
  </w:num>
  <w:num w:numId="4">
    <w:abstractNumId w:val="8"/>
  </w:num>
  <w:num w:numId="5">
    <w:abstractNumId w:val="9"/>
  </w:num>
  <w:num w:numId="6">
    <w:abstractNumId w:val="46"/>
  </w:num>
  <w:num w:numId="7">
    <w:abstractNumId w:val="15"/>
  </w:num>
  <w:num w:numId="8">
    <w:abstractNumId w:val="36"/>
  </w:num>
  <w:num w:numId="9">
    <w:abstractNumId w:val="26"/>
  </w:num>
  <w:num w:numId="10">
    <w:abstractNumId w:val="38"/>
  </w:num>
  <w:num w:numId="11">
    <w:abstractNumId w:val="32"/>
  </w:num>
  <w:num w:numId="12">
    <w:abstractNumId w:val="27"/>
  </w:num>
  <w:num w:numId="13">
    <w:abstractNumId w:val="48"/>
  </w:num>
  <w:num w:numId="14">
    <w:abstractNumId w:val="44"/>
  </w:num>
  <w:num w:numId="15">
    <w:abstractNumId w:val="20"/>
  </w:num>
  <w:num w:numId="16">
    <w:abstractNumId w:val="7"/>
  </w:num>
  <w:num w:numId="17">
    <w:abstractNumId w:val="37"/>
  </w:num>
  <w:num w:numId="18">
    <w:abstractNumId w:val="34"/>
  </w:num>
  <w:num w:numId="19">
    <w:abstractNumId w:val="11"/>
  </w:num>
  <w:num w:numId="20">
    <w:abstractNumId w:val="17"/>
  </w:num>
  <w:num w:numId="21">
    <w:abstractNumId w:val="29"/>
  </w:num>
  <w:num w:numId="22">
    <w:abstractNumId w:val="33"/>
  </w:num>
  <w:num w:numId="23">
    <w:abstractNumId w:val="18"/>
  </w:num>
  <w:num w:numId="24">
    <w:abstractNumId w:val="28"/>
  </w:num>
  <w:num w:numId="25">
    <w:abstractNumId w:val="47"/>
  </w:num>
  <w:num w:numId="26">
    <w:abstractNumId w:val="40"/>
  </w:num>
  <w:num w:numId="27">
    <w:abstractNumId w:val="50"/>
  </w:num>
  <w:num w:numId="28">
    <w:abstractNumId w:val="35"/>
  </w:num>
  <w:num w:numId="29">
    <w:abstractNumId w:val="45"/>
  </w:num>
  <w:num w:numId="30">
    <w:abstractNumId w:val="21"/>
  </w:num>
  <w:num w:numId="31">
    <w:abstractNumId w:val="43"/>
  </w:num>
  <w:num w:numId="32">
    <w:abstractNumId w:val="10"/>
  </w:num>
  <w:num w:numId="33">
    <w:abstractNumId w:val="25"/>
  </w:num>
  <w:num w:numId="34">
    <w:abstractNumId w:val="42"/>
  </w:num>
  <w:num w:numId="35">
    <w:abstractNumId w:val="30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4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9"/>
  </w:num>
  <w:num w:numId="42">
    <w:abstractNumId w:val="49"/>
  </w:num>
  <w:num w:numId="43">
    <w:abstractNumId w:val="41"/>
  </w:num>
  <w:num w:numId="4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04DD"/>
    <w:rsid w:val="00001021"/>
    <w:rsid w:val="00001365"/>
    <w:rsid w:val="0000139F"/>
    <w:rsid w:val="00001CD4"/>
    <w:rsid w:val="00001ECC"/>
    <w:rsid w:val="00004419"/>
    <w:rsid w:val="0000460A"/>
    <w:rsid w:val="000049D1"/>
    <w:rsid w:val="00005202"/>
    <w:rsid w:val="00006DB7"/>
    <w:rsid w:val="0001182A"/>
    <w:rsid w:val="00011D83"/>
    <w:rsid w:val="00012329"/>
    <w:rsid w:val="000140B7"/>
    <w:rsid w:val="00014976"/>
    <w:rsid w:val="00015215"/>
    <w:rsid w:val="00015753"/>
    <w:rsid w:val="00016FEF"/>
    <w:rsid w:val="00020559"/>
    <w:rsid w:val="00021E6C"/>
    <w:rsid w:val="000225E3"/>
    <w:rsid w:val="00022696"/>
    <w:rsid w:val="00022797"/>
    <w:rsid w:val="00023B90"/>
    <w:rsid w:val="00025AF4"/>
    <w:rsid w:val="00025F81"/>
    <w:rsid w:val="000261F0"/>
    <w:rsid w:val="00026323"/>
    <w:rsid w:val="00026443"/>
    <w:rsid w:val="00026E41"/>
    <w:rsid w:val="00027011"/>
    <w:rsid w:val="00030F35"/>
    <w:rsid w:val="00032585"/>
    <w:rsid w:val="000335C1"/>
    <w:rsid w:val="00033D85"/>
    <w:rsid w:val="000348ED"/>
    <w:rsid w:val="00040D33"/>
    <w:rsid w:val="0004121B"/>
    <w:rsid w:val="00042B88"/>
    <w:rsid w:val="00045115"/>
    <w:rsid w:val="00045155"/>
    <w:rsid w:val="00051AAC"/>
    <w:rsid w:val="00052AD6"/>
    <w:rsid w:val="00052DBA"/>
    <w:rsid w:val="000555BB"/>
    <w:rsid w:val="0005624F"/>
    <w:rsid w:val="00057530"/>
    <w:rsid w:val="000601C5"/>
    <w:rsid w:val="000602D9"/>
    <w:rsid w:val="00060E86"/>
    <w:rsid w:val="00061C1D"/>
    <w:rsid w:val="00061F8C"/>
    <w:rsid w:val="00064239"/>
    <w:rsid w:val="00064884"/>
    <w:rsid w:val="00065156"/>
    <w:rsid w:val="00065F21"/>
    <w:rsid w:val="00070884"/>
    <w:rsid w:val="000737B5"/>
    <w:rsid w:val="00073BC8"/>
    <w:rsid w:val="000744EB"/>
    <w:rsid w:val="0008149F"/>
    <w:rsid w:val="000829B6"/>
    <w:rsid w:val="00082AA3"/>
    <w:rsid w:val="0008358D"/>
    <w:rsid w:val="00083A3B"/>
    <w:rsid w:val="00083CF2"/>
    <w:rsid w:val="0008477C"/>
    <w:rsid w:val="00085390"/>
    <w:rsid w:val="00085E7E"/>
    <w:rsid w:val="0008649F"/>
    <w:rsid w:val="00086B4D"/>
    <w:rsid w:val="00087444"/>
    <w:rsid w:val="00091809"/>
    <w:rsid w:val="00091D55"/>
    <w:rsid w:val="00091EA6"/>
    <w:rsid w:val="00092279"/>
    <w:rsid w:val="00092303"/>
    <w:rsid w:val="00092E73"/>
    <w:rsid w:val="00093F31"/>
    <w:rsid w:val="00095AF7"/>
    <w:rsid w:val="000A08BA"/>
    <w:rsid w:val="000A1DB3"/>
    <w:rsid w:val="000A1EE0"/>
    <w:rsid w:val="000A1FF7"/>
    <w:rsid w:val="000A27EF"/>
    <w:rsid w:val="000A5268"/>
    <w:rsid w:val="000A600A"/>
    <w:rsid w:val="000A7432"/>
    <w:rsid w:val="000B1423"/>
    <w:rsid w:val="000B1738"/>
    <w:rsid w:val="000B2F95"/>
    <w:rsid w:val="000B3CFA"/>
    <w:rsid w:val="000B4DAA"/>
    <w:rsid w:val="000B4FAE"/>
    <w:rsid w:val="000B5062"/>
    <w:rsid w:val="000B5071"/>
    <w:rsid w:val="000B575C"/>
    <w:rsid w:val="000B5CDD"/>
    <w:rsid w:val="000B5D1F"/>
    <w:rsid w:val="000B771A"/>
    <w:rsid w:val="000B7971"/>
    <w:rsid w:val="000B7A60"/>
    <w:rsid w:val="000B7FC7"/>
    <w:rsid w:val="000C2264"/>
    <w:rsid w:val="000C2562"/>
    <w:rsid w:val="000C2D51"/>
    <w:rsid w:val="000C3DE4"/>
    <w:rsid w:val="000C4221"/>
    <w:rsid w:val="000C4D05"/>
    <w:rsid w:val="000C4D86"/>
    <w:rsid w:val="000C6BE1"/>
    <w:rsid w:val="000C7A98"/>
    <w:rsid w:val="000D0221"/>
    <w:rsid w:val="000D04DF"/>
    <w:rsid w:val="000D0555"/>
    <w:rsid w:val="000D124E"/>
    <w:rsid w:val="000D28EE"/>
    <w:rsid w:val="000D2EBD"/>
    <w:rsid w:val="000D381C"/>
    <w:rsid w:val="000D389D"/>
    <w:rsid w:val="000D5928"/>
    <w:rsid w:val="000D6685"/>
    <w:rsid w:val="000D687E"/>
    <w:rsid w:val="000D6C6A"/>
    <w:rsid w:val="000E068C"/>
    <w:rsid w:val="000E1C0E"/>
    <w:rsid w:val="000E3568"/>
    <w:rsid w:val="000E4F64"/>
    <w:rsid w:val="000E55D7"/>
    <w:rsid w:val="000E57D9"/>
    <w:rsid w:val="000E6A9C"/>
    <w:rsid w:val="000E75C6"/>
    <w:rsid w:val="000F0376"/>
    <w:rsid w:val="000F3E91"/>
    <w:rsid w:val="000F4AF9"/>
    <w:rsid w:val="000F66D9"/>
    <w:rsid w:val="0010020F"/>
    <w:rsid w:val="0010148C"/>
    <w:rsid w:val="001031DE"/>
    <w:rsid w:val="00103B88"/>
    <w:rsid w:val="00103BB8"/>
    <w:rsid w:val="00104555"/>
    <w:rsid w:val="00106F01"/>
    <w:rsid w:val="00110132"/>
    <w:rsid w:val="0011063E"/>
    <w:rsid w:val="00110C97"/>
    <w:rsid w:val="001116C9"/>
    <w:rsid w:val="00111E1F"/>
    <w:rsid w:val="00112069"/>
    <w:rsid w:val="00112156"/>
    <w:rsid w:val="0011280F"/>
    <w:rsid w:val="00113142"/>
    <w:rsid w:val="00114A7E"/>
    <w:rsid w:val="001152B4"/>
    <w:rsid w:val="00115E38"/>
    <w:rsid w:val="00115F8D"/>
    <w:rsid w:val="00117241"/>
    <w:rsid w:val="00120095"/>
    <w:rsid w:val="001205AF"/>
    <w:rsid w:val="001225E6"/>
    <w:rsid w:val="001229DF"/>
    <w:rsid w:val="00123BCE"/>
    <w:rsid w:val="00124A96"/>
    <w:rsid w:val="0012690A"/>
    <w:rsid w:val="0013412B"/>
    <w:rsid w:val="00134459"/>
    <w:rsid w:val="00136690"/>
    <w:rsid w:val="00141026"/>
    <w:rsid w:val="00142A68"/>
    <w:rsid w:val="00143488"/>
    <w:rsid w:val="00143AA1"/>
    <w:rsid w:val="00143DCC"/>
    <w:rsid w:val="0014414B"/>
    <w:rsid w:val="0014655E"/>
    <w:rsid w:val="001475F6"/>
    <w:rsid w:val="0015000B"/>
    <w:rsid w:val="001530E3"/>
    <w:rsid w:val="001538B0"/>
    <w:rsid w:val="00154EF7"/>
    <w:rsid w:val="0015593E"/>
    <w:rsid w:val="0015645F"/>
    <w:rsid w:val="001578F2"/>
    <w:rsid w:val="00161F62"/>
    <w:rsid w:val="001670F1"/>
    <w:rsid w:val="00173198"/>
    <w:rsid w:val="001732D6"/>
    <w:rsid w:val="001744BD"/>
    <w:rsid w:val="001748FE"/>
    <w:rsid w:val="00174D0D"/>
    <w:rsid w:val="0017690F"/>
    <w:rsid w:val="001776B0"/>
    <w:rsid w:val="001804CD"/>
    <w:rsid w:val="001823D8"/>
    <w:rsid w:val="0018314E"/>
    <w:rsid w:val="00183DB6"/>
    <w:rsid w:val="00184B45"/>
    <w:rsid w:val="00186FFC"/>
    <w:rsid w:val="001906F8"/>
    <w:rsid w:val="00191506"/>
    <w:rsid w:val="00192173"/>
    <w:rsid w:val="001922DD"/>
    <w:rsid w:val="0019290E"/>
    <w:rsid w:val="00192C71"/>
    <w:rsid w:val="00193297"/>
    <w:rsid w:val="001943FF"/>
    <w:rsid w:val="00194770"/>
    <w:rsid w:val="00195119"/>
    <w:rsid w:val="00196B27"/>
    <w:rsid w:val="00197F9B"/>
    <w:rsid w:val="001A0231"/>
    <w:rsid w:val="001A0666"/>
    <w:rsid w:val="001A073E"/>
    <w:rsid w:val="001A0ECB"/>
    <w:rsid w:val="001A1CFC"/>
    <w:rsid w:val="001A2540"/>
    <w:rsid w:val="001A307F"/>
    <w:rsid w:val="001A310A"/>
    <w:rsid w:val="001A4B6A"/>
    <w:rsid w:val="001A64CC"/>
    <w:rsid w:val="001A6764"/>
    <w:rsid w:val="001A7461"/>
    <w:rsid w:val="001A75BE"/>
    <w:rsid w:val="001B1C29"/>
    <w:rsid w:val="001B1D06"/>
    <w:rsid w:val="001B2D2A"/>
    <w:rsid w:val="001B4203"/>
    <w:rsid w:val="001B4FF6"/>
    <w:rsid w:val="001B6AD8"/>
    <w:rsid w:val="001B725F"/>
    <w:rsid w:val="001B7296"/>
    <w:rsid w:val="001C0A4D"/>
    <w:rsid w:val="001C0A74"/>
    <w:rsid w:val="001C1B8C"/>
    <w:rsid w:val="001C1CCD"/>
    <w:rsid w:val="001C1E5B"/>
    <w:rsid w:val="001C2A0B"/>
    <w:rsid w:val="001C3B41"/>
    <w:rsid w:val="001C5AC9"/>
    <w:rsid w:val="001C63A9"/>
    <w:rsid w:val="001C709E"/>
    <w:rsid w:val="001C7196"/>
    <w:rsid w:val="001C7B8D"/>
    <w:rsid w:val="001D04EE"/>
    <w:rsid w:val="001D051F"/>
    <w:rsid w:val="001D2108"/>
    <w:rsid w:val="001D2C39"/>
    <w:rsid w:val="001D34A2"/>
    <w:rsid w:val="001D3678"/>
    <w:rsid w:val="001D393F"/>
    <w:rsid w:val="001D4021"/>
    <w:rsid w:val="001D4971"/>
    <w:rsid w:val="001D5AB3"/>
    <w:rsid w:val="001D5B53"/>
    <w:rsid w:val="001D660A"/>
    <w:rsid w:val="001E04DB"/>
    <w:rsid w:val="001E10B6"/>
    <w:rsid w:val="001E1DAB"/>
    <w:rsid w:val="001E3D18"/>
    <w:rsid w:val="001E3F93"/>
    <w:rsid w:val="001E4C6C"/>
    <w:rsid w:val="001E58BF"/>
    <w:rsid w:val="001E69C1"/>
    <w:rsid w:val="001E73CE"/>
    <w:rsid w:val="001F03AB"/>
    <w:rsid w:val="001F0871"/>
    <w:rsid w:val="001F47CA"/>
    <w:rsid w:val="001F6A30"/>
    <w:rsid w:val="001F7736"/>
    <w:rsid w:val="00200F93"/>
    <w:rsid w:val="00201A04"/>
    <w:rsid w:val="002034C2"/>
    <w:rsid w:val="00203D12"/>
    <w:rsid w:val="00204754"/>
    <w:rsid w:val="00204DB6"/>
    <w:rsid w:val="0020748D"/>
    <w:rsid w:val="002107A4"/>
    <w:rsid w:val="002112D5"/>
    <w:rsid w:val="0021149D"/>
    <w:rsid w:val="002114A6"/>
    <w:rsid w:val="00212E01"/>
    <w:rsid w:val="002142E0"/>
    <w:rsid w:val="00217323"/>
    <w:rsid w:val="002206CF"/>
    <w:rsid w:val="00221054"/>
    <w:rsid w:val="00221557"/>
    <w:rsid w:val="00222DBB"/>
    <w:rsid w:val="00223B3C"/>
    <w:rsid w:val="00224B49"/>
    <w:rsid w:val="00225397"/>
    <w:rsid w:val="00225B55"/>
    <w:rsid w:val="00231AF6"/>
    <w:rsid w:val="00232C25"/>
    <w:rsid w:val="002338B6"/>
    <w:rsid w:val="002338B9"/>
    <w:rsid w:val="00235231"/>
    <w:rsid w:val="0023595E"/>
    <w:rsid w:val="00236D0A"/>
    <w:rsid w:val="0024047E"/>
    <w:rsid w:val="002409A8"/>
    <w:rsid w:val="00241822"/>
    <w:rsid w:val="0024224D"/>
    <w:rsid w:val="0024227E"/>
    <w:rsid w:val="002430D4"/>
    <w:rsid w:val="00245337"/>
    <w:rsid w:val="00246B03"/>
    <w:rsid w:val="00252740"/>
    <w:rsid w:val="00253851"/>
    <w:rsid w:val="00253976"/>
    <w:rsid w:val="00253BA2"/>
    <w:rsid w:val="00254A19"/>
    <w:rsid w:val="002600AB"/>
    <w:rsid w:val="00260E59"/>
    <w:rsid w:val="00262E54"/>
    <w:rsid w:val="00263C69"/>
    <w:rsid w:val="00263E72"/>
    <w:rsid w:val="0026499D"/>
    <w:rsid w:val="00265C59"/>
    <w:rsid w:val="00266B19"/>
    <w:rsid w:val="00266B8B"/>
    <w:rsid w:val="0026727E"/>
    <w:rsid w:val="00267362"/>
    <w:rsid w:val="00267A73"/>
    <w:rsid w:val="002709B8"/>
    <w:rsid w:val="00270B80"/>
    <w:rsid w:val="00270FBD"/>
    <w:rsid w:val="00277EEA"/>
    <w:rsid w:val="00280032"/>
    <w:rsid w:val="00280D88"/>
    <w:rsid w:val="002822D0"/>
    <w:rsid w:val="00283056"/>
    <w:rsid w:val="00283389"/>
    <w:rsid w:val="002847B8"/>
    <w:rsid w:val="0028624D"/>
    <w:rsid w:val="00286449"/>
    <w:rsid w:val="0028777F"/>
    <w:rsid w:val="00287A98"/>
    <w:rsid w:val="002901C7"/>
    <w:rsid w:val="00290789"/>
    <w:rsid w:val="002932A8"/>
    <w:rsid w:val="0029348C"/>
    <w:rsid w:val="00293A4E"/>
    <w:rsid w:val="0029445B"/>
    <w:rsid w:val="00294C89"/>
    <w:rsid w:val="00295824"/>
    <w:rsid w:val="00295826"/>
    <w:rsid w:val="00295C1B"/>
    <w:rsid w:val="00296DAF"/>
    <w:rsid w:val="002A17FF"/>
    <w:rsid w:val="002A2030"/>
    <w:rsid w:val="002A627F"/>
    <w:rsid w:val="002A6B6B"/>
    <w:rsid w:val="002B1B7D"/>
    <w:rsid w:val="002B3D09"/>
    <w:rsid w:val="002B5442"/>
    <w:rsid w:val="002B5B3A"/>
    <w:rsid w:val="002B644C"/>
    <w:rsid w:val="002B6575"/>
    <w:rsid w:val="002B6627"/>
    <w:rsid w:val="002B6FB0"/>
    <w:rsid w:val="002B7DD9"/>
    <w:rsid w:val="002B7E37"/>
    <w:rsid w:val="002C00D5"/>
    <w:rsid w:val="002C097B"/>
    <w:rsid w:val="002C2FA2"/>
    <w:rsid w:val="002C512E"/>
    <w:rsid w:val="002C5649"/>
    <w:rsid w:val="002C58CD"/>
    <w:rsid w:val="002C5C5C"/>
    <w:rsid w:val="002C6208"/>
    <w:rsid w:val="002C65DD"/>
    <w:rsid w:val="002C6B29"/>
    <w:rsid w:val="002D0324"/>
    <w:rsid w:val="002D0E1A"/>
    <w:rsid w:val="002D0EC9"/>
    <w:rsid w:val="002D0FC1"/>
    <w:rsid w:val="002D3A2F"/>
    <w:rsid w:val="002D51A4"/>
    <w:rsid w:val="002D5CED"/>
    <w:rsid w:val="002D5D21"/>
    <w:rsid w:val="002D7786"/>
    <w:rsid w:val="002D7FF5"/>
    <w:rsid w:val="002E044E"/>
    <w:rsid w:val="002E069C"/>
    <w:rsid w:val="002E0AA6"/>
    <w:rsid w:val="002E117F"/>
    <w:rsid w:val="002E12B8"/>
    <w:rsid w:val="002E16B3"/>
    <w:rsid w:val="002E3888"/>
    <w:rsid w:val="002E4436"/>
    <w:rsid w:val="002E47D7"/>
    <w:rsid w:val="002F0D76"/>
    <w:rsid w:val="002F0ED5"/>
    <w:rsid w:val="002F134F"/>
    <w:rsid w:val="002F18F6"/>
    <w:rsid w:val="002F2578"/>
    <w:rsid w:val="002F3CD6"/>
    <w:rsid w:val="002F40A1"/>
    <w:rsid w:val="002F4176"/>
    <w:rsid w:val="00300F56"/>
    <w:rsid w:val="00301187"/>
    <w:rsid w:val="003013DE"/>
    <w:rsid w:val="00301734"/>
    <w:rsid w:val="00301CB8"/>
    <w:rsid w:val="00302388"/>
    <w:rsid w:val="00302508"/>
    <w:rsid w:val="00303267"/>
    <w:rsid w:val="003037DB"/>
    <w:rsid w:val="00304147"/>
    <w:rsid w:val="00304EBD"/>
    <w:rsid w:val="00305CE3"/>
    <w:rsid w:val="00305E2E"/>
    <w:rsid w:val="0030621B"/>
    <w:rsid w:val="003066B0"/>
    <w:rsid w:val="00306AF2"/>
    <w:rsid w:val="0031003C"/>
    <w:rsid w:val="003120B2"/>
    <w:rsid w:val="003124B9"/>
    <w:rsid w:val="003129B6"/>
    <w:rsid w:val="00312C5E"/>
    <w:rsid w:val="00312D8F"/>
    <w:rsid w:val="00315FD1"/>
    <w:rsid w:val="00317625"/>
    <w:rsid w:val="00320CDA"/>
    <w:rsid w:val="003222E4"/>
    <w:rsid w:val="00322C1D"/>
    <w:rsid w:val="0032387F"/>
    <w:rsid w:val="00324F23"/>
    <w:rsid w:val="003255CB"/>
    <w:rsid w:val="00325E57"/>
    <w:rsid w:val="00327ABA"/>
    <w:rsid w:val="00332C0E"/>
    <w:rsid w:val="00334B8D"/>
    <w:rsid w:val="00335925"/>
    <w:rsid w:val="003360C9"/>
    <w:rsid w:val="00336460"/>
    <w:rsid w:val="0033716E"/>
    <w:rsid w:val="003411C8"/>
    <w:rsid w:val="00341293"/>
    <w:rsid w:val="00341591"/>
    <w:rsid w:val="00342DED"/>
    <w:rsid w:val="003447B7"/>
    <w:rsid w:val="00344FE1"/>
    <w:rsid w:val="00345969"/>
    <w:rsid w:val="00345A92"/>
    <w:rsid w:val="00345C8C"/>
    <w:rsid w:val="003468F8"/>
    <w:rsid w:val="003500DA"/>
    <w:rsid w:val="0035122E"/>
    <w:rsid w:val="003525E7"/>
    <w:rsid w:val="00352A1B"/>
    <w:rsid w:val="00352DD6"/>
    <w:rsid w:val="003535E3"/>
    <w:rsid w:val="00354B9C"/>
    <w:rsid w:val="00355319"/>
    <w:rsid w:val="003554F8"/>
    <w:rsid w:val="003554FC"/>
    <w:rsid w:val="00355F60"/>
    <w:rsid w:val="00356187"/>
    <w:rsid w:val="003604CA"/>
    <w:rsid w:val="00360D89"/>
    <w:rsid w:val="00361C42"/>
    <w:rsid w:val="00362427"/>
    <w:rsid w:val="00363301"/>
    <w:rsid w:val="0036334C"/>
    <w:rsid w:val="003646F9"/>
    <w:rsid w:val="00365064"/>
    <w:rsid w:val="00366595"/>
    <w:rsid w:val="00366CA5"/>
    <w:rsid w:val="0036792A"/>
    <w:rsid w:val="003709B9"/>
    <w:rsid w:val="00371C29"/>
    <w:rsid w:val="003723DD"/>
    <w:rsid w:val="00372A48"/>
    <w:rsid w:val="00373F48"/>
    <w:rsid w:val="00375D52"/>
    <w:rsid w:val="003765D8"/>
    <w:rsid w:val="0037797E"/>
    <w:rsid w:val="00377BB3"/>
    <w:rsid w:val="00380DC9"/>
    <w:rsid w:val="003812C5"/>
    <w:rsid w:val="00381A41"/>
    <w:rsid w:val="003839AF"/>
    <w:rsid w:val="0038423B"/>
    <w:rsid w:val="0038482B"/>
    <w:rsid w:val="00386485"/>
    <w:rsid w:val="00386CEC"/>
    <w:rsid w:val="00387612"/>
    <w:rsid w:val="003912C1"/>
    <w:rsid w:val="00391D0B"/>
    <w:rsid w:val="00392845"/>
    <w:rsid w:val="00392EEE"/>
    <w:rsid w:val="003949EF"/>
    <w:rsid w:val="00395050"/>
    <w:rsid w:val="00395CC5"/>
    <w:rsid w:val="003A029D"/>
    <w:rsid w:val="003A0D1D"/>
    <w:rsid w:val="003A1246"/>
    <w:rsid w:val="003A304F"/>
    <w:rsid w:val="003A529E"/>
    <w:rsid w:val="003A60E4"/>
    <w:rsid w:val="003A68DF"/>
    <w:rsid w:val="003A6B3B"/>
    <w:rsid w:val="003A6E2E"/>
    <w:rsid w:val="003B0FF7"/>
    <w:rsid w:val="003B1E5D"/>
    <w:rsid w:val="003B2D7D"/>
    <w:rsid w:val="003B30A8"/>
    <w:rsid w:val="003B37B5"/>
    <w:rsid w:val="003B45F0"/>
    <w:rsid w:val="003B6251"/>
    <w:rsid w:val="003B6362"/>
    <w:rsid w:val="003B689A"/>
    <w:rsid w:val="003B6EA6"/>
    <w:rsid w:val="003B7F5C"/>
    <w:rsid w:val="003C1093"/>
    <w:rsid w:val="003C3F19"/>
    <w:rsid w:val="003C4B8D"/>
    <w:rsid w:val="003C4EDB"/>
    <w:rsid w:val="003C55A1"/>
    <w:rsid w:val="003C56C0"/>
    <w:rsid w:val="003C5F70"/>
    <w:rsid w:val="003C654D"/>
    <w:rsid w:val="003C6BC1"/>
    <w:rsid w:val="003D108E"/>
    <w:rsid w:val="003D3000"/>
    <w:rsid w:val="003D4BD9"/>
    <w:rsid w:val="003D5C9C"/>
    <w:rsid w:val="003D6771"/>
    <w:rsid w:val="003D6B8C"/>
    <w:rsid w:val="003D72CD"/>
    <w:rsid w:val="003E04E7"/>
    <w:rsid w:val="003E0B60"/>
    <w:rsid w:val="003E3243"/>
    <w:rsid w:val="003E3487"/>
    <w:rsid w:val="003E3609"/>
    <w:rsid w:val="003E3BDD"/>
    <w:rsid w:val="003E455D"/>
    <w:rsid w:val="003E5F0A"/>
    <w:rsid w:val="003E5F18"/>
    <w:rsid w:val="003E6971"/>
    <w:rsid w:val="003F0126"/>
    <w:rsid w:val="003F0E5E"/>
    <w:rsid w:val="003F149C"/>
    <w:rsid w:val="003F34DC"/>
    <w:rsid w:val="003F47FA"/>
    <w:rsid w:val="003F4804"/>
    <w:rsid w:val="003F4FA9"/>
    <w:rsid w:val="003F55D1"/>
    <w:rsid w:val="003F5AAB"/>
    <w:rsid w:val="003F7105"/>
    <w:rsid w:val="00400CCA"/>
    <w:rsid w:val="0040142A"/>
    <w:rsid w:val="00401693"/>
    <w:rsid w:val="00402EEC"/>
    <w:rsid w:val="00403716"/>
    <w:rsid w:val="004038E3"/>
    <w:rsid w:val="0040459F"/>
    <w:rsid w:val="004045C2"/>
    <w:rsid w:val="00405324"/>
    <w:rsid w:val="00405B83"/>
    <w:rsid w:val="004079C9"/>
    <w:rsid w:val="00407B5F"/>
    <w:rsid w:val="004104B9"/>
    <w:rsid w:val="00413F7E"/>
    <w:rsid w:val="0041438E"/>
    <w:rsid w:val="00415498"/>
    <w:rsid w:val="00416024"/>
    <w:rsid w:val="00420064"/>
    <w:rsid w:val="004200DE"/>
    <w:rsid w:val="00420191"/>
    <w:rsid w:val="00421382"/>
    <w:rsid w:val="0042216A"/>
    <w:rsid w:val="00422608"/>
    <w:rsid w:val="00423E17"/>
    <w:rsid w:val="00424B69"/>
    <w:rsid w:val="00426FC2"/>
    <w:rsid w:val="00427B73"/>
    <w:rsid w:val="00427D6F"/>
    <w:rsid w:val="00427FFD"/>
    <w:rsid w:val="00431881"/>
    <w:rsid w:val="0043273A"/>
    <w:rsid w:val="00434B47"/>
    <w:rsid w:val="004366BE"/>
    <w:rsid w:val="00436DAF"/>
    <w:rsid w:val="0043798B"/>
    <w:rsid w:val="004409DC"/>
    <w:rsid w:val="00441F0F"/>
    <w:rsid w:val="004440AA"/>
    <w:rsid w:val="0044416A"/>
    <w:rsid w:val="00445788"/>
    <w:rsid w:val="00446D2F"/>
    <w:rsid w:val="0044702F"/>
    <w:rsid w:val="00447104"/>
    <w:rsid w:val="00447BE7"/>
    <w:rsid w:val="0045078B"/>
    <w:rsid w:val="004512A9"/>
    <w:rsid w:val="0045428C"/>
    <w:rsid w:val="00454404"/>
    <w:rsid w:val="00455E15"/>
    <w:rsid w:val="004568D1"/>
    <w:rsid w:val="00456BE1"/>
    <w:rsid w:val="00456C6F"/>
    <w:rsid w:val="004618F4"/>
    <w:rsid w:val="0046391D"/>
    <w:rsid w:val="00463B44"/>
    <w:rsid w:val="00465D83"/>
    <w:rsid w:val="004677B8"/>
    <w:rsid w:val="004717C6"/>
    <w:rsid w:val="00471AEB"/>
    <w:rsid w:val="0047578A"/>
    <w:rsid w:val="00476F0A"/>
    <w:rsid w:val="00477673"/>
    <w:rsid w:val="00477D0E"/>
    <w:rsid w:val="004806AA"/>
    <w:rsid w:val="004806D2"/>
    <w:rsid w:val="004807DC"/>
    <w:rsid w:val="00482308"/>
    <w:rsid w:val="0048339C"/>
    <w:rsid w:val="00483683"/>
    <w:rsid w:val="004844A8"/>
    <w:rsid w:val="00484B97"/>
    <w:rsid w:val="004859F8"/>
    <w:rsid w:val="00485F50"/>
    <w:rsid w:val="00486EF7"/>
    <w:rsid w:val="004878EA"/>
    <w:rsid w:val="00491161"/>
    <w:rsid w:val="0049232C"/>
    <w:rsid w:val="004947DD"/>
    <w:rsid w:val="00495403"/>
    <w:rsid w:val="00495D4F"/>
    <w:rsid w:val="00496980"/>
    <w:rsid w:val="0049702B"/>
    <w:rsid w:val="00497477"/>
    <w:rsid w:val="004A032E"/>
    <w:rsid w:val="004A218D"/>
    <w:rsid w:val="004A274B"/>
    <w:rsid w:val="004A43FD"/>
    <w:rsid w:val="004A498B"/>
    <w:rsid w:val="004A549D"/>
    <w:rsid w:val="004A73B7"/>
    <w:rsid w:val="004A74D4"/>
    <w:rsid w:val="004B2350"/>
    <w:rsid w:val="004B38E7"/>
    <w:rsid w:val="004B4473"/>
    <w:rsid w:val="004B4961"/>
    <w:rsid w:val="004B4A54"/>
    <w:rsid w:val="004B61F5"/>
    <w:rsid w:val="004B65B2"/>
    <w:rsid w:val="004B7EB2"/>
    <w:rsid w:val="004C04D5"/>
    <w:rsid w:val="004C14E1"/>
    <w:rsid w:val="004C2230"/>
    <w:rsid w:val="004C2FE4"/>
    <w:rsid w:val="004C4F07"/>
    <w:rsid w:val="004C6DEF"/>
    <w:rsid w:val="004D088D"/>
    <w:rsid w:val="004D3FC5"/>
    <w:rsid w:val="004D469F"/>
    <w:rsid w:val="004D6E67"/>
    <w:rsid w:val="004E1C5B"/>
    <w:rsid w:val="004E22E5"/>
    <w:rsid w:val="004E3691"/>
    <w:rsid w:val="004E3E17"/>
    <w:rsid w:val="004E41FC"/>
    <w:rsid w:val="004E4746"/>
    <w:rsid w:val="004E5574"/>
    <w:rsid w:val="004E713E"/>
    <w:rsid w:val="004E79AC"/>
    <w:rsid w:val="004F025B"/>
    <w:rsid w:val="004F2343"/>
    <w:rsid w:val="004F2829"/>
    <w:rsid w:val="004F3437"/>
    <w:rsid w:val="004F437D"/>
    <w:rsid w:val="004F49B2"/>
    <w:rsid w:val="004F4D94"/>
    <w:rsid w:val="004F6933"/>
    <w:rsid w:val="004F794A"/>
    <w:rsid w:val="004F7C76"/>
    <w:rsid w:val="004F7F28"/>
    <w:rsid w:val="00500868"/>
    <w:rsid w:val="00501F10"/>
    <w:rsid w:val="00503A1B"/>
    <w:rsid w:val="0050520A"/>
    <w:rsid w:val="00505C22"/>
    <w:rsid w:val="005100A1"/>
    <w:rsid w:val="00510C99"/>
    <w:rsid w:val="005118B0"/>
    <w:rsid w:val="00511EEE"/>
    <w:rsid w:val="0051294F"/>
    <w:rsid w:val="00512BDB"/>
    <w:rsid w:val="00512D98"/>
    <w:rsid w:val="00513C62"/>
    <w:rsid w:val="00513FE2"/>
    <w:rsid w:val="00514F8F"/>
    <w:rsid w:val="00520B6E"/>
    <w:rsid w:val="005238AC"/>
    <w:rsid w:val="0052414E"/>
    <w:rsid w:val="005250A8"/>
    <w:rsid w:val="00525983"/>
    <w:rsid w:val="00526757"/>
    <w:rsid w:val="00527CA9"/>
    <w:rsid w:val="0053008E"/>
    <w:rsid w:val="0053044D"/>
    <w:rsid w:val="005320C7"/>
    <w:rsid w:val="00532520"/>
    <w:rsid w:val="005338C9"/>
    <w:rsid w:val="005338E9"/>
    <w:rsid w:val="005345C8"/>
    <w:rsid w:val="00534FEB"/>
    <w:rsid w:val="005354EF"/>
    <w:rsid w:val="00535B60"/>
    <w:rsid w:val="00540716"/>
    <w:rsid w:val="005407A4"/>
    <w:rsid w:val="00540A45"/>
    <w:rsid w:val="00540BDE"/>
    <w:rsid w:val="005415DC"/>
    <w:rsid w:val="0054383F"/>
    <w:rsid w:val="00543C7D"/>
    <w:rsid w:val="00544844"/>
    <w:rsid w:val="00544F03"/>
    <w:rsid w:val="00546D48"/>
    <w:rsid w:val="00547740"/>
    <w:rsid w:val="0055046B"/>
    <w:rsid w:val="0055152E"/>
    <w:rsid w:val="00551C61"/>
    <w:rsid w:val="005523A5"/>
    <w:rsid w:val="005523D4"/>
    <w:rsid w:val="005536F8"/>
    <w:rsid w:val="005568F9"/>
    <w:rsid w:val="005570D7"/>
    <w:rsid w:val="0056059C"/>
    <w:rsid w:val="005619EC"/>
    <w:rsid w:val="00561EDC"/>
    <w:rsid w:val="00562C33"/>
    <w:rsid w:val="005646FA"/>
    <w:rsid w:val="00564CFE"/>
    <w:rsid w:val="005653AC"/>
    <w:rsid w:val="005660B0"/>
    <w:rsid w:val="005665C8"/>
    <w:rsid w:val="00567791"/>
    <w:rsid w:val="00570AF4"/>
    <w:rsid w:val="00574187"/>
    <w:rsid w:val="00575198"/>
    <w:rsid w:val="0057710D"/>
    <w:rsid w:val="005776D2"/>
    <w:rsid w:val="005810A3"/>
    <w:rsid w:val="00582B03"/>
    <w:rsid w:val="00582BAE"/>
    <w:rsid w:val="00582EA6"/>
    <w:rsid w:val="00583686"/>
    <w:rsid w:val="00583DC9"/>
    <w:rsid w:val="0058404B"/>
    <w:rsid w:val="0058452E"/>
    <w:rsid w:val="005864AD"/>
    <w:rsid w:val="00586F24"/>
    <w:rsid w:val="005877DC"/>
    <w:rsid w:val="00587B0F"/>
    <w:rsid w:val="00587CA5"/>
    <w:rsid w:val="00591163"/>
    <w:rsid w:val="00591EFD"/>
    <w:rsid w:val="00592273"/>
    <w:rsid w:val="00592562"/>
    <w:rsid w:val="0059348A"/>
    <w:rsid w:val="00594432"/>
    <w:rsid w:val="00596261"/>
    <w:rsid w:val="0059792D"/>
    <w:rsid w:val="005A28BC"/>
    <w:rsid w:val="005A341F"/>
    <w:rsid w:val="005A42A3"/>
    <w:rsid w:val="005A4AF6"/>
    <w:rsid w:val="005A4F2D"/>
    <w:rsid w:val="005A6524"/>
    <w:rsid w:val="005A799B"/>
    <w:rsid w:val="005B1636"/>
    <w:rsid w:val="005B5C3A"/>
    <w:rsid w:val="005B5D8E"/>
    <w:rsid w:val="005B5F5B"/>
    <w:rsid w:val="005C0974"/>
    <w:rsid w:val="005C0D07"/>
    <w:rsid w:val="005C19D1"/>
    <w:rsid w:val="005C3236"/>
    <w:rsid w:val="005C491B"/>
    <w:rsid w:val="005C60EC"/>
    <w:rsid w:val="005C71EA"/>
    <w:rsid w:val="005C7C35"/>
    <w:rsid w:val="005D1E2C"/>
    <w:rsid w:val="005D3215"/>
    <w:rsid w:val="005D4004"/>
    <w:rsid w:val="005D77FB"/>
    <w:rsid w:val="005D7BD3"/>
    <w:rsid w:val="005E3436"/>
    <w:rsid w:val="005E350D"/>
    <w:rsid w:val="005E3FFC"/>
    <w:rsid w:val="005E4150"/>
    <w:rsid w:val="005E46E8"/>
    <w:rsid w:val="005E47D8"/>
    <w:rsid w:val="005E644B"/>
    <w:rsid w:val="005F1183"/>
    <w:rsid w:val="005F304F"/>
    <w:rsid w:val="005F3A56"/>
    <w:rsid w:val="005F40E1"/>
    <w:rsid w:val="005F43BF"/>
    <w:rsid w:val="005F6329"/>
    <w:rsid w:val="005F6CD3"/>
    <w:rsid w:val="005F6FBE"/>
    <w:rsid w:val="005F7BB5"/>
    <w:rsid w:val="00600B63"/>
    <w:rsid w:val="00601A70"/>
    <w:rsid w:val="00601D41"/>
    <w:rsid w:val="00604762"/>
    <w:rsid w:val="00604810"/>
    <w:rsid w:val="00604DF2"/>
    <w:rsid w:val="00605409"/>
    <w:rsid w:val="006058A3"/>
    <w:rsid w:val="00606C11"/>
    <w:rsid w:val="00606E7F"/>
    <w:rsid w:val="006077A2"/>
    <w:rsid w:val="00611A69"/>
    <w:rsid w:val="00611ECE"/>
    <w:rsid w:val="00612412"/>
    <w:rsid w:val="0061264B"/>
    <w:rsid w:val="006128AD"/>
    <w:rsid w:val="006128D9"/>
    <w:rsid w:val="006134B2"/>
    <w:rsid w:val="00613820"/>
    <w:rsid w:val="00613951"/>
    <w:rsid w:val="00613C2D"/>
    <w:rsid w:val="0061533A"/>
    <w:rsid w:val="00615BF6"/>
    <w:rsid w:val="006162BD"/>
    <w:rsid w:val="00617ECF"/>
    <w:rsid w:val="00621D7F"/>
    <w:rsid w:val="00621EEB"/>
    <w:rsid w:val="00624DFC"/>
    <w:rsid w:val="00626191"/>
    <w:rsid w:val="00627546"/>
    <w:rsid w:val="0063217F"/>
    <w:rsid w:val="00632185"/>
    <w:rsid w:val="00633990"/>
    <w:rsid w:val="00634817"/>
    <w:rsid w:val="0063515A"/>
    <w:rsid w:val="00640D8B"/>
    <w:rsid w:val="00641BBA"/>
    <w:rsid w:val="00642763"/>
    <w:rsid w:val="006436C4"/>
    <w:rsid w:val="00643824"/>
    <w:rsid w:val="00643F40"/>
    <w:rsid w:val="0064466D"/>
    <w:rsid w:val="00644B7B"/>
    <w:rsid w:val="006450A1"/>
    <w:rsid w:val="00645543"/>
    <w:rsid w:val="00645650"/>
    <w:rsid w:val="00646449"/>
    <w:rsid w:val="00646699"/>
    <w:rsid w:val="00651044"/>
    <w:rsid w:val="00651919"/>
    <w:rsid w:val="00651A94"/>
    <w:rsid w:val="00653CA0"/>
    <w:rsid w:val="006544D4"/>
    <w:rsid w:val="006550BF"/>
    <w:rsid w:val="00657970"/>
    <w:rsid w:val="00657B4F"/>
    <w:rsid w:val="00662BD0"/>
    <w:rsid w:val="00663EDC"/>
    <w:rsid w:val="006645FD"/>
    <w:rsid w:val="00665B32"/>
    <w:rsid w:val="006660CA"/>
    <w:rsid w:val="00672088"/>
    <w:rsid w:val="00672A8B"/>
    <w:rsid w:val="00673CFA"/>
    <w:rsid w:val="00675601"/>
    <w:rsid w:val="006756D3"/>
    <w:rsid w:val="00676610"/>
    <w:rsid w:val="0068030F"/>
    <w:rsid w:val="00681FAD"/>
    <w:rsid w:val="00682348"/>
    <w:rsid w:val="00683589"/>
    <w:rsid w:val="0068381D"/>
    <w:rsid w:val="00684427"/>
    <w:rsid w:val="00687940"/>
    <w:rsid w:val="0069133A"/>
    <w:rsid w:val="00693766"/>
    <w:rsid w:val="00694D04"/>
    <w:rsid w:val="00697546"/>
    <w:rsid w:val="006A0E77"/>
    <w:rsid w:val="006A306C"/>
    <w:rsid w:val="006A3774"/>
    <w:rsid w:val="006A3E35"/>
    <w:rsid w:val="006B10B4"/>
    <w:rsid w:val="006B2A73"/>
    <w:rsid w:val="006B5B65"/>
    <w:rsid w:val="006C0282"/>
    <w:rsid w:val="006C2E4E"/>
    <w:rsid w:val="006C2EB3"/>
    <w:rsid w:val="006C3300"/>
    <w:rsid w:val="006C6137"/>
    <w:rsid w:val="006C67CD"/>
    <w:rsid w:val="006C69B4"/>
    <w:rsid w:val="006C6C0E"/>
    <w:rsid w:val="006D02F8"/>
    <w:rsid w:val="006D0308"/>
    <w:rsid w:val="006D2275"/>
    <w:rsid w:val="006D332A"/>
    <w:rsid w:val="006D3A61"/>
    <w:rsid w:val="006D3FCE"/>
    <w:rsid w:val="006D678F"/>
    <w:rsid w:val="006D74C0"/>
    <w:rsid w:val="006D75F8"/>
    <w:rsid w:val="006D7765"/>
    <w:rsid w:val="006E0771"/>
    <w:rsid w:val="006E0D38"/>
    <w:rsid w:val="006E1725"/>
    <w:rsid w:val="006E2A04"/>
    <w:rsid w:val="006E3F16"/>
    <w:rsid w:val="006E527D"/>
    <w:rsid w:val="006F14A8"/>
    <w:rsid w:val="006F18B6"/>
    <w:rsid w:val="006F1A77"/>
    <w:rsid w:val="006F38BC"/>
    <w:rsid w:val="006F3CCA"/>
    <w:rsid w:val="006F4396"/>
    <w:rsid w:val="006F4EF5"/>
    <w:rsid w:val="006F6018"/>
    <w:rsid w:val="0070026B"/>
    <w:rsid w:val="00701090"/>
    <w:rsid w:val="00701FA2"/>
    <w:rsid w:val="007034DF"/>
    <w:rsid w:val="00705C6D"/>
    <w:rsid w:val="007060C9"/>
    <w:rsid w:val="007073F1"/>
    <w:rsid w:val="00707A8D"/>
    <w:rsid w:val="00707B27"/>
    <w:rsid w:val="00707D4F"/>
    <w:rsid w:val="00713141"/>
    <w:rsid w:val="00713793"/>
    <w:rsid w:val="00713E47"/>
    <w:rsid w:val="0071416F"/>
    <w:rsid w:val="00715195"/>
    <w:rsid w:val="0071568B"/>
    <w:rsid w:val="00716523"/>
    <w:rsid w:val="0071775F"/>
    <w:rsid w:val="007206F1"/>
    <w:rsid w:val="00721FB3"/>
    <w:rsid w:val="00722597"/>
    <w:rsid w:val="00722671"/>
    <w:rsid w:val="00722C2E"/>
    <w:rsid w:val="0072305A"/>
    <w:rsid w:val="007245E2"/>
    <w:rsid w:val="00725610"/>
    <w:rsid w:val="0073217F"/>
    <w:rsid w:val="00732A0D"/>
    <w:rsid w:val="00733A26"/>
    <w:rsid w:val="007343C5"/>
    <w:rsid w:val="0073625A"/>
    <w:rsid w:val="00736DBA"/>
    <w:rsid w:val="0073769A"/>
    <w:rsid w:val="007379FF"/>
    <w:rsid w:val="007410E0"/>
    <w:rsid w:val="007411D0"/>
    <w:rsid w:val="00741685"/>
    <w:rsid w:val="007417FC"/>
    <w:rsid w:val="00742A82"/>
    <w:rsid w:val="00743520"/>
    <w:rsid w:val="00743ABD"/>
    <w:rsid w:val="007452B3"/>
    <w:rsid w:val="0074557A"/>
    <w:rsid w:val="007461CE"/>
    <w:rsid w:val="00746A6E"/>
    <w:rsid w:val="00747AAB"/>
    <w:rsid w:val="00750A3B"/>
    <w:rsid w:val="0075128D"/>
    <w:rsid w:val="007517D4"/>
    <w:rsid w:val="00751EF2"/>
    <w:rsid w:val="00752BDB"/>
    <w:rsid w:val="00754B83"/>
    <w:rsid w:val="00756032"/>
    <w:rsid w:val="00756B46"/>
    <w:rsid w:val="00756BF7"/>
    <w:rsid w:val="00761B00"/>
    <w:rsid w:val="00761D67"/>
    <w:rsid w:val="0076274E"/>
    <w:rsid w:val="00764FC2"/>
    <w:rsid w:val="0076757C"/>
    <w:rsid w:val="007678EC"/>
    <w:rsid w:val="00767E67"/>
    <w:rsid w:val="00770440"/>
    <w:rsid w:val="00770B56"/>
    <w:rsid w:val="00771FE2"/>
    <w:rsid w:val="0077211A"/>
    <w:rsid w:val="0077216C"/>
    <w:rsid w:val="00772364"/>
    <w:rsid w:val="007757F5"/>
    <w:rsid w:val="00776D52"/>
    <w:rsid w:val="00777C66"/>
    <w:rsid w:val="0078035F"/>
    <w:rsid w:val="007804F6"/>
    <w:rsid w:val="0078063E"/>
    <w:rsid w:val="007808AB"/>
    <w:rsid w:val="007812EE"/>
    <w:rsid w:val="007821CF"/>
    <w:rsid w:val="00782DA2"/>
    <w:rsid w:val="007832DD"/>
    <w:rsid w:val="0078423F"/>
    <w:rsid w:val="00784E33"/>
    <w:rsid w:val="00786069"/>
    <w:rsid w:val="00792666"/>
    <w:rsid w:val="00792C8E"/>
    <w:rsid w:val="00792CA4"/>
    <w:rsid w:val="00792F40"/>
    <w:rsid w:val="00796F8F"/>
    <w:rsid w:val="007A19D5"/>
    <w:rsid w:val="007A1EC6"/>
    <w:rsid w:val="007A2747"/>
    <w:rsid w:val="007A3E79"/>
    <w:rsid w:val="007A3F5C"/>
    <w:rsid w:val="007A5F89"/>
    <w:rsid w:val="007A6946"/>
    <w:rsid w:val="007A7095"/>
    <w:rsid w:val="007A7E9C"/>
    <w:rsid w:val="007B2005"/>
    <w:rsid w:val="007B2A2E"/>
    <w:rsid w:val="007B30F7"/>
    <w:rsid w:val="007B450D"/>
    <w:rsid w:val="007B4886"/>
    <w:rsid w:val="007B4E1B"/>
    <w:rsid w:val="007B659A"/>
    <w:rsid w:val="007B6F67"/>
    <w:rsid w:val="007B7196"/>
    <w:rsid w:val="007C0954"/>
    <w:rsid w:val="007C0FC1"/>
    <w:rsid w:val="007C16BF"/>
    <w:rsid w:val="007C1FB3"/>
    <w:rsid w:val="007C318E"/>
    <w:rsid w:val="007C364F"/>
    <w:rsid w:val="007C46D7"/>
    <w:rsid w:val="007C59FF"/>
    <w:rsid w:val="007C6585"/>
    <w:rsid w:val="007C669D"/>
    <w:rsid w:val="007D1A2C"/>
    <w:rsid w:val="007D3FBB"/>
    <w:rsid w:val="007D4D9E"/>
    <w:rsid w:val="007D5312"/>
    <w:rsid w:val="007D59BF"/>
    <w:rsid w:val="007D5B9C"/>
    <w:rsid w:val="007D7A64"/>
    <w:rsid w:val="007D7C91"/>
    <w:rsid w:val="007E10C8"/>
    <w:rsid w:val="007E12C1"/>
    <w:rsid w:val="007E1398"/>
    <w:rsid w:val="007E15AA"/>
    <w:rsid w:val="007E1B18"/>
    <w:rsid w:val="007E2030"/>
    <w:rsid w:val="007E4035"/>
    <w:rsid w:val="007E51FA"/>
    <w:rsid w:val="007E7E71"/>
    <w:rsid w:val="007F02F9"/>
    <w:rsid w:val="007F1601"/>
    <w:rsid w:val="007F248A"/>
    <w:rsid w:val="007F4273"/>
    <w:rsid w:val="007F4299"/>
    <w:rsid w:val="007F4448"/>
    <w:rsid w:val="007F5FC3"/>
    <w:rsid w:val="007F6DA6"/>
    <w:rsid w:val="00802CD8"/>
    <w:rsid w:val="008034DD"/>
    <w:rsid w:val="00803A10"/>
    <w:rsid w:val="00803BED"/>
    <w:rsid w:val="008047EB"/>
    <w:rsid w:val="00804B64"/>
    <w:rsid w:val="0080518D"/>
    <w:rsid w:val="00806F86"/>
    <w:rsid w:val="00810F83"/>
    <w:rsid w:val="00811CA9"/>
    <w:rsid w:val="008122D6"/>
    <w:rsid w:val="0081246B"/>
    <w:rsid w:val="00812B52"/>
    <w:rsid w:val="00812CDB"/>
    <w:rsid w:val="00814E2E"/>
    <w:rsid w:val="00814F6C"/>
    <w:rsid w:val="00815AEF"/>
    <w:rsid w:val="00815CDE"/>
    <w:rsid w:val="0081649A"/>
    <w:rsid w:val="0082386F"/>
    <w:rsid w:val="00826F57"/>
    <w:rsid w:val="008279FD"/>
    <w:rsid w:val="00830F56"/>
    <w:rsid w:val="00831B5F"/>
    <w:rsid w:val="008325B6"/>
    <w:rsid w:val="00832FAE"/>
    <w:rsid w:val="00833228"/>
    <w:rsid w:val="00833766"/>
    <w:rsid w:val="00834469"/>
    <w:rsid w:val="008346C0"/>
    <w:rsid w:val="00835435"/>
    <w:rsid w:val="008370F8"/>
    <w:rsid w:val="00837939"/>
    <w:rsid w:val="008401B2"/>
    <w:rsid w:val="0084140E"/>
    <w:rsid w:val="0084218A"/>
    <w:rsid w:val="00842458"/>
    <w:rsid w:val="00844CB7"/>
    <w:rsid w:val="00844F25"/>
    <w:rsid w:val="00845AB1"/>
    <w:rsid w:val="0084626C"/>
    <w:rsid w:val="00847D72"/>
    <w:rsid w:val="00851DAF"/>
    <w:rsid w:val="00852B2C"/>
    <w:rsid w:val="0085419A"/>
    <w:rsid w:val="00854BDB"/>
    <w:rsid w:val="00855FC2"/>
    <w:rsid w:val="008603E6"/>
    <w:rsid w:val="00861DB0"/>
    <w:rsid w:val="0086310E"/>
    <w:rsid w:val="008631D1"/>
    <w:rsid w:val="00864D40"/>
    <w:rsid w:val="00865AFE"/>
    <w:rsid w:val="00865EBC"/>
    <w:rsid w:val="00866220"/>
    <w:rsid w:val="00867A15"/>
    <w:rsid w:val="00867BD7"/>
    <w:rsid w:val="008723EA"/>
    <w:rsid w:val="00872CFF"/>
    <w:rsid w:val="00873B86"/>
    <w:rsid w:val="00874285"/>
    <w:rsid w:val="0087433E"/>
    <w:rsid w:val="008748EA"/>
    <w:rsid w:val="00875BC0"/>
    <w:rsid w:val="00877BDB"/>
    <w:rsid w:val="008815A0"/>
    <w:rsid w:val="00882876"/>
    <w:rsid w:val="00883694"/>
    <w:rsid w:val="00887B69"/>
    <w:rsid w:val="0089085C"/>
    <w:rsid w:val="00891F88"/>
    <w:rsid w:val="00892E3C"/>
    <w:rsid w:val="0089495D"/>
    <w:rsid w:val="00896609"/>
    <w:rsid w:val="008A0D57"/>
    <w:rsid w:val="008A25A0"/>
    <w:rsid w:val="008A2C99"/>
    <w:rsid w:val="008A30DD"/>
    <w:rsid w:val="008A338E"/>
    <w:rsid w:val="008A3E19"/>
    <w:rsid w:val="008A460F"/>
    <w:rsid w:val="008A6ECE"/>
    <w:rsid w:val="008A723D"/>
    <w:rsid w:val="008A7A0B"/>
    <w:rsid w:val="008B3E5D"/>
    <w:rsid w:val="008B6C04"/>
    <w:rsid w:val="008B72DB"/>
    <w:rsid w:val="008B7549"/>
    <w:rsid w:val="008B7666"/>
    <w:rsid w:val="008B7F57"/>
    <w:rsid w:val="008C0217"/>
    <w:rsid w:val="008C1170"/>
    <w:rsid w:val="008C15F4"/>
    <w:rsid w:val="008C1ACC"/>
    <w:rsid w:val="008C1FCB"/>
    <w:rsid w:val="008C26AF"/>
    <w:rsid w:val="008C3316"/>
    <w:rsid w:val="008C57C8"/>
    <w:rsid w:val="008C745D"/>
    <w:rsid w:val="008C74AB"/>
    <w:rsid w:val="008D0122"/>
    <w:rsid w:val="008D0858"/>
    <w:rsid w:val="008D2FDB"/>
    <w:rsid w:val="008D636E"/>
    <w:rsid w:val="008E0E1A"/>
    <w:rsid w:val="008E2E27"/>
    <w:rsid w:val="008E3546"/>
    <w:rsid w:val="008E42CC"/>
    <w:rsid w:val="008E585B"/>
    <w:rsid w:val="008E58AF"/>
    <w:rsid w:val="008E5DC0"/>
    <w:rsid w:val="008E6F6D"/>
    <w:rsid w:val="008E7503"/>
    <w:rsid w:val="008E78D2"/>
    <w:rsid w:val="008E7BEC"/>
    <w:rsid w:val="008F0022"/>
    <w:rsid w:val="008F00A9"/>
    <w:rsid w:val="008F22AE"/>
    <w:rsid w:val="008F2523"/>
    <w:rsid w:val="008F3712"/>
    <w:rsid w:val="008F3E5C"/>
    <w:rsid w:val="008F4D6A"/>
    <w:rsid w:val="008F65A3"/>
    <w:rsid w:val="00900001"/>
    <w:rsid w:val="00900B21"/>
    <w:rsid w:val="009012E9"/>
    <w:rsid w:val="009018A8"/>
    <w:rsid w:val="009041D4"/>
    <w:rsid w:val="009058EF"/>
    <w:rsid w:val="00905E80"/>
    <w:rsid w:val="009065F3"/>
    <w:rsid w:val="0090668D"/>
    <w:rsid w:val="00910D3A"/>
    <w:rsid w:val="00912886"/>
    <w:rsid w:val="00912BE0"/>
    <w:rsid w:val="00916ECF"/>
    <w:rsid w:val="00921BE7"/>
    <w:rsid w:val="00921F01"/>
    <w:rsid w:val="00922107"/>
    <w:rsid w:val="00923097"/>
    <w:rsid w:val="0092316D"/>
    <w:rsid w:val="00925270"/>
    <w:rsid w:val="00925969"/>
    <w:rsid w:val="0092597B"/>
    <w:rsid w:val="00927759"/>
    <w:rsid w:val="00932740"/>
    <w:rsid w:val="009344DC"/>
    <w:rsid w:val="00934876"/>
    <w:rsid w:val="00941FE6"/>
    <w:rsid w:val="00943F7D"/>
    <w:rsid w:val="00944662"/>
    <w:rsid w:val="00944709"/>
    <w:rsid w:val="00945940"/>
    <w:rsid w:val="00945DF1"/>
    <w:rsid w:val="00946CE0"/>
    <w:rsid w:val="00950666"/>
    <w:rsid w:val="00952479"/>
    <w:rsid w:val="00952EF1"/>
    <w:rsid w:val="00954B0F"/>
    <w:rsid w:val="00955283"/>
    <w:rsid w:val="00955AC9"/>
    <w:rsid w:val="00960344"/>
    <w:rsid w:val="0096054B"/>
    <w:rsid w:val="0096157E"/>
    <w:rsid w:val="00961A37"/>
    <w:rsid w:val="009628AF"/>
    <w:rsid w:val="00963D58"/>
    <w:rsid w:val="009645A3"/>
    <w:rsid w:val="009646F8"/>
    <w:rsid w:val="00965294"/>
    <w:rsid w:val="0096739F"/>
    <w:rsid w:val="00970150"/>
    <w:rsid w:val="0097066B"/>
    <w:rsid w:val="00971B45"/>
    <w:rsid w:val="00971EB2"/>
    <w:rsid w:val="009720B3"/>
    <w:rsid w:val="00972190"/>
    <w:rsid w:val="009721A6"/>
    <w:rsid w:val="00972EDE"/>
    <w:rsid w:val="00973717"/>
    <w:rsid w:val="00975D0E"/>
    <w:rsid w:val="0097679B"/>
    <w:rsid w:val="00977804"/>
    <w:rsid w:val="00981423"/>
    <w:rsid w:val="00981D6A"/>
    <w:rsid w:val="00983CCF"/>
    <w:rsid w:val="00984608"/>
    <w:rsid w:val="00984A16"/>
    <w:rsid w:val="009866F5"/>
    <w:rsid w:val="009878AA"/>
    <w:rsid w:val="00991905"/>
    <w:rsid w:val="00992C78"/>
    <w:rsid w:val="00993815"/>
    <w:rsid w:val="009938CD"/>
    <w:rsid w:val="00994A16"/>
    <w:rsid w:val="0099545D"/>
    <w:rsid w:val="009963D5"/>
    <w:rsid w:val="00996B9D"/>
    <w:rsid w:val="009970F5"/>
    <w:rsid w:val="00997498"/>
    <w:rsid w:val="009A0B20"/>
    <w:rsid w:val="009A13C6"/>
    <w:rsid w:val="009A2A30"/>
    <w:rsid w:val="009A3B22"/>
    <w:rsid w:val="009A3DAD"/>
    <w:rsid w:val="009A4563"/>
    <w:rsid w:val="009A47A1"/>
    <w:rsid w:val="009A63C7"/>
    <w:rsid w:val="009B3817"/>
    <w:rsid w:val="009B404D"/>
    <w:rsid w:val="009B4AF7"/>
    <w:rsid w:val="009B55A3"/>
    <w:rsid w:val="009B565B"/>
    <w:rsid w:val="009B714F"/>
    <w:rsid w:val="009B7A80"/>
    <w:rsid w:val="009C14C7"/>
    <w:rsid w:val="009C28F9"/>
    <w:rsid w:val="009C40E7"/>
    <w:rsid w:val="009C4D14"/>
    <w:rsid w:val="009C6408"/>
    <w:rsid w:val="009C67CD"/>
    <w:rsid w:val="009C6D0F"/>
    <w:rsid w:val="009C73F7"/>
    <w:rsid w:val="009D1C0E"/>
    <w:rsid w:val="009D22F9"/>
    <w:rsid w:val="009D2F65"/>
    <w:rsid w:val="009D3C1B"/>
    <w:rsid w:val="009D59A8"/>
    <w:rsid w:val="009D6970"/>
    <w:rsid w:val="009D7E62"/>
    <w:rsid w:val="009E04EB"/>
    <w:rsid w:val="009E0946"/>
    <w:rsid w:val="009E0B74"/>
    <w:rsid w:val="009E1BA1"/>
    <w:rsid w:val="009E2B33"/>
    <w:rsid w:val="009E2BAE"/>
    <w:rsid w:val="009E3E73"/>
    <w:rsid w:val="009E44CC"/>
    <w:rsid w:val="009E5938"/>
    <w:rsid w:val="009E6608"/>
    <w:rsid w:val="009E6ADF"/>
    <w:rsid w:val="009F0A0A"/>
    <w:rsid w:val="009F13EF"/>
    <w:rsid w:val="009F1594"/>
    <w:rsid w:val="009F204C"/>
    <w:rsid w:val="009F213A"/>
    <w:rsid w:val="009F4AE4"/>
    <w:rsid w:val="009F59AA"/>
    <w:rsid w:val="009F67D0"/>
    <w:rsid w:val="009F6BD1"/>
    <w:rsid w:val="009F7699"/>
    <w:rsid w:val="00A00A4C"/>
    <w:rsid w:val="00A023AF"/>
    <w:rsid w:val="00A05F93"/>
    <w:rsid w:val="00A0663A"/>
    <w:rsid w:val="00A06D98"/>
    <w:rsid w:val="00A07167"/>
    <w:rsid w:val="00A1181F"/>
    <w:rsid w:val="00A12570"/>
    <w:rsid w:val="00A1267E"/>
    <w:rsid w:val="00A13E92"/>
    <w:rsid w:val="00A142D6"/>
    <w:rsid w:val="00A14E17"/>
    <w:rsid w:val="00A153EF"/>
    <w:rsid w:val="00A16431"/>
    <w:rsid w:val="00A16F3A"/>
    <w:rsid w:val="00A20019"/>
    <w:rsid w:val="00A23D9B"/>
    <w:rsid w:val="00A264B7"/>
    <w:rsid w:val="00A278F3"/>
    <w:rsid w:val="00A27CD3"/>
    <w:rsid w:val="00A3092D"/>
    <w:rsid w:val="00A30E8B"/>
    <w:rsid w:val="00A31F82"/>
    <w:rsid w:val="00A32995"/>
    <w:rsid w:val="00A32B66"/>
    <w:rsid w:val="00A33020"/>
    <w:rsid w:val="00A334BA"/>
    <w:rsid w:val="00A33984"/>
    <w:rsid w:val="00A34B69"/>
    <w:rsid w:val="00A35ABD"/>
    <w:rsid w:val="00A3653C"/>
    <w:rsid w:val="00A36C8E"/>
    <w:rsid w:val="00A37C4E"/>
    <w:rsid w:val="00A41D60"/>
    <w:rsid w:val="00A41F00"/>
    <w:rsid w:val="00A4287A"/>
    <w:rsid w:val="00A431F5"/>
    <w:rsid w:val="00A43C11"/>
    <w:rsid w:val="00A44A42"/>
    <w:rsid w:val="00A47BF5"/>
    <w:rsid w:val="00A5174E"/>
    <w:rsid w:val="00A53038"/>
    <w:rsid w:val="00A53403"/>
    <w:rsid w:val="00A56369"/>
    <w:rsid w:val="00A56754"/>
    <w:rsid w:val="00A57D80"/>
    <w:rsid w:val="00A57DCB"/>
    <w:rsid w:val="00A57E3E"/>
    <w:rsid w:val="00A60933"/>
    <w:rsid w:val="00A62541"/>
    <w:rsid w:val="00A651FA"/>
    <w:rsid w:val="00A65452"/>
    <w:rsid w:val="00A66EF7"/>
    <w:rsid w:val="00A67F00"/>
    <w:rsid w:val="00A7085C"/>
    <w:rsid w:val="00A70ACE"/>
    <w:rsid w:val="00A70D2D"/>
    <w:rsid w:val="00A70EDB"/>
    <w:rsid w:val="00A72222"/>
    <w:rsid w:val="00A737F8"/>
    <w:rsid w:val="00A75C59"/>
    <w:rsid w:val="00A775E5"/>
    <w:rsid w:val="00A777C7"/>
    <w:rsid w:val="00A77A3E"/>
    <w:rsid w:val="00A817B8"/>
    <w:rsid w:val="00A82E95"/>
    <w:rsid w:val="00A839EA"/>
    <w:rsid w:val="00A84DFF"/>
    <w:rsid w:val="00A87818"/>
    <w:rsid w:val="00A87DA1"/>
    <w:rsid w:val="00A87F9B"/>
    <w:rsid w:val="00A9083B"/>
    <w:rsid w:val="00A90E29"/>
    <w:rsid w:val="00A915D3"/>
    <w:rsid w:val="00A93F9A"/>
    <w:rsid w:val="00A949DF"/>
    <w:rsid w:val="00A961C7"/>
    <w:rsid w:val="00A96417"/>
    <w:rsid w:val="00A96734"/>
    <w:rsid w:val="00A96D0B"/>
    <w:rsid w:val="00A9799C"/>
    <w:rsid w:val="00AA1602"/>
    <w:rsid w:val="00AA16EA"/>
    <w:rsid w:val="00AA1716"/>
    <w:rsid w:val="00AA1866"/>
    <w:rsid w:val="00AA1939"/>
    <w:rsid w:val="00AA1FC5"/>
    <w:rsid w:val="00AA2B89"/>
    <w:rsid w:val="00AA2DCB"/>
    <w:rsid w:val="00AA3680"/>
    <w:rsid w:val="00AA399A"/>
    <w:rsid w:val="00AA49D1"/>
    <w:rsid w:val="00AA55AE"/>
    <w:rsid w:val="00AA5783"/>
    <w:rsid w:val="00AA6183"/>
    <w:rsid w:val="00AA66AF"/>
    <w:rsid w:val="00AA6A44"/>
    <w:rsid w:val="00AA7E00"/>
    <w:rsid w:val="00AA7E19"/>
    <w:rsid w:val="00AB02B5"/>
    <w:rsid w:val="00AB055A"/>
    <w:rsid w:val="00AB09C7"/>
    <w:rsid w:val="00AB1906"/>
    <w:rsid w:val="00AB1F28"/>
    <w:rsid w:val="00AB3759"/>
    <w:rsid w:val="00AB394A"/>
    <w:rsid w:val="00AB420B"/>
    <w:rsid w:val="00AB4B90"/>
    <w:rsid w:val="00AB4E6A"/>
    <w:rsid w:val="00AB5846"/>
    <w:rsid w:val="00AB76BA"/>
    <w:rsid w:val="00AB77C5"/>
    <w:rsid w:val="00AC199E"/>
    <w:rsid w:val="00AC33CA"/>
    <w:rsid w:val="00AC4323"/>
    <w:rsid w:val="00AC549E"/>
    <w:rsid w:val="00AC5770"/>
    <w:rsid w:val="00AC594B"/>
    <w:rsid w:val="00AC5BEA"/>
    <w:rsid w:val="00AC6111"/>
    <w:rsid w:val="00AC7EFD"/>
    <w:rsid w:val="00AD0494"/>
    <w:rsid w:val="00AD079E"/>
    <w:rsid w:val="00AD1C33"/>
    <w:rsid w:val="00AD21ED"/>
    <w:rsid w:val="00AD3068"/>
    <w:rsid w:val="00AD3505"/>
    <w:rsid w:val="00AD3D4C"/>
    <w:rsid w:val="00AD6D4D"/>
    <w:rsid w:val="00AD7A66"/>
    <w:rsid w:val="00AE1A64"/>
    <w:rsid w:val="00AE1A92"/>
    <w:rsid w:val="00AE1CB3"/>
    <w:rsid w:val="00AE5126"/>
    <w:rsid w:val="00AE5478"/>
    <w:rsid w:val="00AE638B"/>
    <w:rsid w:val="00AE7224"/>
    <w:rsid w:val="00AE74BA"/>
    <w:rsid w:val="00AE7C2D"/>
    <w:rsid w:val="00AF04AC"/>
    <w:rsid w:val="00AF05D9"/>
    <w:rsid w:val="00AF0B33"/>
    <w:rsid w:val="00AF1AB2"/>
    <w:rsid w:val="00AF2CB9"/>
    <w:rsid w:val="00AF4B4F"/>
    <w:rsid w:val="00AF7404"/>
    <w:rsid w:val="00AF76B5"/>
    <w:rsid w:val="00AF7EB1"/>
    <w:rsid w:val="00B00FEF"/>
    <w:rsid w:val="00B022A6"/>
    <w:rsid w:val="00B0255C"/>
    <w:rsid w:val="00B027AE"/>
    <w:rsid w:val="00B02C7B"/>
    <w:rsid w:val="00B042B9"/>
    <w:rsid w:val="00B04727"/>
    <w:rsid w:val="00B04BF4"/>
    <w:rsid w:val="00B060FE"/>
    <w:rsid w:val="00B0617F"/>
    <w:rsid w:val="00B06383"/>
    <w:rsid w:val="00B07378"/>
    <w:rsid w:val="00B07F71"/>
    <w:rsid w:val="00B10D4C"/>
    <w:rsid w:val="00B11C94"/>
    <w:rsid w:val="00B12018"/>
    <w:rsid w:val="00B12677"/>
    <w:rsid w:val="00B13B89"/>
    <w:rsid w:val="00B16016"/>
    <w:rsid w:val="00B179BD"/>
    <w:rsid w:val="00B21141"/>
    <w:rsid w:val="00B2275C"/>
    <w:rsid w:val="00B2337A"/>
    <w:rsid w:val="00B24050"/>
    <w:rsid w:val="00B256B9"/>
    <w:rsid w:val="00B25DF4"/>
    <w:rsid w:val="00B26591"/>
    <w:rsid w:val="00B26A33"/>
    <w:rsid w:val="00B31A82"/>
    <w:rsid w:val="00B323D5"/>
    <w:rsid w:val="00B327C0"/>
    <w:rsid w:val="00B34277"/>
    <w:rsid w:val="00B34B14"/>
    <w:rsid w:val="00B36139"/>
    <w:rsid w:val="00B36160"/>
    <w:rsid w:val="00B375CB"/>
    <w:rsid w:val="00B417A9"/>
    <w:rsid w:val="00B43785"/>
    <w:rsid w:val="00B44587"/>
    <w:rsid w:val="00B44A83"/>
    <w:rsid w:val="00B463CE"/>
    <w:rsid w:val="00B52648"/>
    <w:rsid w:val="00B529BB"/>
    <w:rsid w:val="00B553BC"/>
    <w:rsid w:val="00B55AD4"/>
    <w:rsid w:val="00B55D96"/>
    <w:rsid w:val="00B56B3B"/>
    <w:rsid w:val="00B56EDC"/>
    <w:rsid w:val="00B5727C"/>
    <w:rsid w:val="00B6088C"/>
    <w:rsid w:val="00B613D4"/>
    <w:rsid w:val="00B614BC"/>
    <w:rsid w:val="00B619B1"/>
    <w:rsid w:val="00B61D9C"/>
    <w:rsid w:val="00B62737"/>
    <w:rsid w:val="00B62BC9"/>
    <w:rsid w:val="00B62FD7"/>
    <w:rsid w:val="00B6338D"/>
    <w:rsid w:val="00B6404E"/>
    <w:rsid w:val="00B64806"/>
    <w:rsid w:val="00B6567C"/>
    <w:rsid w:val="00B67F85"/>
    <w:rsid w:val="00B70624"/>
    <w:rsid w:val="00B70D1C"/>
    <w:rsid w:val="00B71A72"/>
    <w:rsid w:val="00B71C3E"/>
    <w:rsid w:val="00B722FF"/>
    <w:rsid w:val="00B74B37"/>
    <w:rsid w:val="00B75081"/>
    <w:rsid w:val="00B81B32"/>
    <w:rsid w:val="00B81BE7"/>
    <w:rsid w:val="00B820FC"/>
    <w:rsid w:val="00B85232"/>
    <w:rsid w:val="00B854E8"/>
    <w:rsid w:val="00B859A1"/>
    <w:rsid w:val="00B85D5F"/>
    <w:rsid w:val="00B8613C"/>
    <w:rsid w:val="00B86E31"/>
    <w:rsid w:val="00B9019D"/>
    <w:rsid w:val="00B91858"/>
    <w:rsid w:val="00B93D98"/>
    <w:rsid w:val="00B93F54"/>
    <w:rsid w:val="00B96E64"/>
    <w:rsid w:val="00B971C7"/>
    <w:rsid w:val="00BA056F"/>
    <w:rsid w:val="00BA061D"/>
    <w:rsid w:val="00BA275C"/>
    <w:rsid w:val="00BA5B55"/>
    <w:rsid w:val="00BA5F03"/>
    <w:rsid w:val="00BB0438"/>
    <w:rsid w:val="00BB1455"/>
    <w:rsid w:val="00BB15C5"/>
    <w:rsid w:val="00BB4A06"/>
    <w:rsid w:val="00BB51E4"/>
    <w:rsid w:val="00BB5A1A"/>
    <w:rsid w:val="00BB61CD"/>
    <w:rsid w:val="00BB6EBA"/>
    <w:rsid w:val="00BB769E"/>
    <w:rsid w:val="00BB78EC"/>
    <w:rsid w:val="00BB7D4C"/>
    <w:rsid w:val="00BC094F"/>
    <w:rsid w:val="00BC14DD"/>
    <w:rsid w:val="00BC1C4B"/>
    <w:rsid w:val="00BC24E4"/>
    <w:rsid w:val="00BC2AB9"/>
    <w:rsid w:val="00BC31B5"/>
    <w:rsid w:val="00BC38AE"/>
    <w:rsid w:val="00BC45FB"/>
    <w:rsid w:val="00BC4813"/>
    <w:rsid w:val="00BC4838"/>
    <w:rsid w:val="00BC4C88"/>
    <w:rsid w:val="00BC58C1"/>
    <w:rsid w:val="00BC6F88"/>
    <w:rsid w:val="00BC720F"/>
    <w:rsid w:val="00BC7B6A"/>
    <w:rsid w:val="00BD06B6"/>
    <w:rsid w:val="00BD2261"/>
    <w:rsid w:val="00BD2431"/>
    <w:rsid w:val="00BD44BD"/>
    <w:rsid w:val="00BD5C88"/>
    <w:rsid w:val="00BD623B"/>
    <w:rsid w:val="00BD79E9"/>
    <w:rsid w:val="00BE0B6E"/>
    <w:rsid w:val="00BE15FB"/>
    <w:rsid w:val="00BE777F"/>
    <w:rsid w:val="00BE7B4A"/>
    <w:rsid w:val="00BE7FA9"/>
    <w:rsid w:val="00BF2DF2"/>
    <w:rsid w:val="00BF40C1"/>
    <w:rsid w:val="00BF577B"/>
    <w:rsid w:val="00BF5FC4"/>
    <w:rsid w:val="00BF66DB"/>
    <w:rsid w:val="00BF7E6C"/>
    <w:rsid w:val="00C01C22"/>
    <w:rsid w:val="00C0367C"/>
    <w:rsid w:val="00C036EB"/>
    <w:rsid w:val="00C0431A"/>
    <w:rsid w:val="00C04EBC"/>
    <w:rsid w:val="00C100A2"/>
    <w:rsid w:val="00C10606"/>
    <w:rsid w:val="00C106AF"/>
    <w:rsid w:val="00C12234"/>
    <w:rsid w:val="00C1266C"/>
    <w:rsid w:val="00C12CC1"/>
    <w:rsid w:val="00C13DA7"/>
    <w:rsid w:val="00C14B56"/>
    <w:rsid w:val="00C16100"/>
    <w:rsid w:val="00C205AE"/>
    <w:rsid w:val="00C2134C"/>
    <w:rsid w:val="00C21822"/>
    <w:rsid w:val="00C22CB8"/>
    <w:rsid w:val="00C23F33"/>
    <w:rsid w:val="00C26B7F"/>
    <w:rsid w:val="00C27411"/>
    <w:rsid w:val="00C27DF6"/>
    <w:rsid w:val="00C3147A"/>
    <w:rsid w:val="00C319C2"/>
    <w:rsid w:val="00C323CA"/>
    <w:rsid w:val="00C33D10"/>
    <w:rsid w:val="00C34432"/>
    <w:rsid w:val="00C345F6"/>
    <w:rsid w:val="00C34EF5"/>
    <w:rsid w:val="00C36090"/>
    <w:rsid w:val="00C3628A"/>
    <w:rsid w:val="00C36B6B"/>
    <w:rsid w:val="00C37052"/>
    <w:rsid w:val="00C37353"/>
    <w:rsid w:val="00C40A8E"/>
    <w:rsid w:val="00C40B6A"/>
    <w:rsid w:val="00C40DC7"/>
    <w:rsid w:val="00C43605"/>
    <w:rsid w:val="00C4391B"/>
    <w:rsid w:val="00C44FAF"/>
    <w:rsid w:val="00C4591B"/>
    <w:rsid w:val="00C45BCB"/>
    <w:rsid w:val="00C4722A"/>
    <w:rsid w:val="00C5180C"/>
    <w:rsid w:val="00C53679"/>
    <w:rsid w:val="00C547E1"/>
    <w:rsid w:val="00C5604F"/>
    <w:rsid w:val="00C564CD"/>
    <w:rsid w:val="00C56705"/>
    <w:rsid w:val="00C600ED"/>
    <w:rsid w:val="00C6549C"/>
    <w:rsid w:val="00C654B3"/>
    <w:rsid w:val="00C701BB"/>
    <w:rsid w:val="00C718ED"/>
    <w:rsid w:val="00C71EA3"/>
    <w:rsid w:val="00C7525F"/>
    <w:rsid w:val="00C76D68"/>
    <w:rsid w:val="00C77443"/>
    <w:rsid w:val="00C813A7"/>
    <w:rsid w:val="00C83571"/>
    <w:rsid w:val="00C83BE9"/>
    <w:rsid w:val="00C84F45"/>
    <w:rsid w:val="00C8595B"/>
    <w:rsid w:val="00C86269"/>
    <w:rsid w:val="00C901C2"/>
    <w:rsid w:val="00C907B2"/>
    <w:rsid w:val="00C913B7"/>
    <w:rsid w:val="00C932FE"/>
    <w:rsid w:val="00C93B4F"/>
    <w:rsid w:val="00C94D40"/>
    <w:rsid w:val="00CA04BA"/>
    <w:rsid w:val="00CA0577"/>
    <w:rsid w:val="00CA0E1D"/>
    <w:rsid w:val="00CA12CA"/>
    <w:rsid w:val="00CA3209"/>
    <w:rsid w:val="00CA32D0"/>
    <w:rsid w:val="00CA603B"/>
    <w:rsid w:val="00CA6F69"/>
    <w:rsid w:val="00CB115D"/>
    <w:rsid w:val="00CB1648"/>
    <w:rsid w:val="00CB1B54"/>
    <w:rsid w:val="00CB72BF"/>
    <w:rsid w:val="00CC09AF"/>
    <w:rsid w:val="00CC1BDF"/>
    <w:rsid w:val="00CC1C27"/>
    <w:rsid w:val="00CC1E34"/>
    <w:rsid w:val="00CC406A"/>
    <w:rsid w:val="00CC4A00"/>
    <w:rsid w:val="00CC4FE6"/>
    <w:rsid w:val="00CC5717"/>
    <w:rsid w:val="00CC7464"/>
    <w:rsid w:val="00CD0EA8"/>
    <w:rsid w:val="00CD14C3"/>
    <w:rsid w:val="00CD41DA"/>
    <w:rsid w:val="00CD429D"/>
    <w:rsid w:val="00CD48B0"/>
    <w:rsid w:val="00CD59E0"/>
    <w:rsid w:val="00CD7B9D"/>
    <w:rsid w:val="00CE2FB4"/>
    <w:rsid w:val="00CE34CD"/>
    <w:rsid w:val="00CE3CF3"/>
    <w:rsid w:val="00CE55DF"/>
    <w:rsid w:val="00CE5953"/>
    <w:rsid w:val="00CE5ABF"/>
    <w:rsid w:val="00CE61E9"/>
    <w:rsid w:val="00CF035B"/>
    <w:rsid w:val="00CF0F57"/>
    <w:rsid w:val="00CF177C"/>
    <w:rsid w:val="00CF1C88"/>
    <w:rsid w:val="00CF1E40"/>
    <w:rsid w:val="00CF2A76"/>
    <w:rsid w:val="00CF2EDA"/>
    <w:rsid w:val="00CF3726"/>
    <w:rsid w:val="00CF5247"/>
    <w:rsid w:val="00CF61FB"/>
    <w:rsid w:val="00CF62FB"/>
    <w:rsid w:val="00CF78B3"/>
    <w:rsid w:val="00D00626"/>
    <w:rsid w:val="00D008A8"/>
    <w:rsid w:val="00D01091"/>
    <w:rsid w:val="00D01AEC"/>
    <w:rsid w:val="00D03152"/>
    <w:rsid w:val="00D03E72"/>
    <w:rsid w:val="00D0785F"/>
    <w:rsid w:val="00D07B78"/>
    <w:rsid w:val="00D10117"/>
    <w:rsid w:val="00D11CEE"/>
    <w:rsid w:val="00D13A78"/>
    <w:rsid w:val="00D13BFA"/>
    <w:rsid w:val="00D162E7"/>
    <w:rsid w:val="00D2134D"/>
    <w:rsid w:val="00D223EE"/>
    <w:rsid w:val="00D24E6B"/>
    <w:rsid w:val="00D2603D"/>
    <w:rsid w:val="00D26E38"/>
    <w:rsid w:val="00D27C5E"/>
    <w:rsid w:val="00D30A6A"/>
    <w:rsid w:val="00D30E07"/>
    <w:rsid w:val="00D3204C"/>
    <w:rsid w:val="00D32509"/>
    <w:rsid w:val="00D34D6C"/>
    <w:rsid w:val="00D34F75"/>
    <w:rsid w:val="00D35702"/>
    <w:rsid w:val="00D35D64"/>
    <w:rsid w:val="00D40050"/>
    <w:rsid w:val="00D43C36"/>
    <w:rsid w:val="00D450E9"/>
    <w:rsid w:val="00D45639"/>
    <w:rsid w:val="00D47118"/>
    <w:rsid w:val="00D5291C"/>
    <w:rsid w:val="00D53392"/>
    <w:rsid w:val="00D54B5A"/>
    <w:rsid w:val="00D55258"/>
    <w:rsid w:val="00D56ABD"/>
    <w:rsid w:val="00D57070"/>
    <w:rsid w:val="00D622E6"/>
    <w:rsid w:val="00D63215"/>
    <w:rsid w:val="00D63FB6"/>
    <w:rsid w:val="00D64F0C"/>
    <w:rsid w:val="00D6506C"/>
    <w:rsid w:val="00D66258"/>
    <w:rsid w:val="00D7188F"/>
    <w:rsid w:val="00D7321A"/>
    <w:rsid w:val="00D73DAE"/>
    <w:rsid w:val="00D75E4E"/>
    <w:rsid w:val="00D76913"/>
    <w:rsid w:val="00D779BC"/>
    <w:rsid w:val="00D81BF7"/>
    <w:rsid w:val="00D81F10"/>
    <w:rsid w:val="00D820A2"/>
    <w:rsid w:val="00D83B93"/>
    <w:rsid w:val="00D84DDA"/>
    <w:rsid w:val="00D8502C"/>
    <w:rsid w:val="00D85199"/>
    <w:rsid w:val="00D868F6"/>
    <w:rsid w:val="00D9017F"/>
    <w:rsid w:val="00D90CAF"/>
    <w:rsid w:val="00D91524"/>
    <w:rsid w:val="00D9178D"/>
    <w:rsid w:val="00D91AA3"/>
    <w:rsid w:val="00D91E2A"/>
    <w:rsid w:val="00D92E60"/>
    <w:rsid w:val="00D936DE"/>
    <w:rsid w:val="00D947C1"/>
    <w:rsid w:val="00D95351"/>
    <w:rsid w:val="00D95D44"/>
    <w:rsid w:val="00D97E9C"/>
    <w:rsid w:val="00DA0787"/>
    <w:rsid w:val="00DA1A79"/>
    <w:rsid w:val="00DA3161"/>
    <w:rsid w:val="00DA4EB4"/>
    <w:rsid w:val="00DB06A0"/>
    <w:rsid w:val="00DB0A75"/>
    <w:rsid w:val="00DB1837"/>
    <w:rsid w:val="00DB1DBC"/>
    <w:rsid w:val="00DB2E8C"/>
    <w:rsid w:val="00DB339A"/>
    <w:rsid w:val="00DB5F3B"/>
    <w:rsid w:val="00DC018E"/>
    <w:rsid w:val="00DC01E5"/>
    <w:rsid w:val="00DC220F"/>
    <w:rsid w:val="00DC26F7"/>
    <w:rsid w:val="00DC2B2F"/>
    <w:rsid w:val="00DC3C65"/>
    <w:rsid w:val="00DC712C"/>
    <w:rsid w:val="00DC7885"/>
    <w:rsid w:val="00DD2AE0"/>
    <w:rsid w:val="00DD6493"/>
    <w:rsid w:val="00DD7E58"/>
    <w:rsid w:val="00DE00C7"/>
    <w:rsid w:val="00DE12DA"/>
    <w:rsid w:val="00DE1464"/>
    <w:rsid w:val="00DE1BB6"/>
    <w:rsid w:val="00DE1F9B"/>
    <w:rsid w:val="00DE24C6"/>
    <w:rsid w:val="00DE42A3"/>
    <w:rsid w:val="00DE5A3E"/>
    <w:rsid w:val="00DE5A7D"/>
    <w:rsid w:val="00DE655C"/>
    <w:rsid w:val="00DF0908"/>
    <w:rsid w:val="00DF0C8B"/>
    <w:rsid w:val="00DF0E7A"/>
    <w:rsid w:val="00DF1162"/>
    <w:rsid w:val="00DF14A8"/>
    <w:rsid w:val="00DF19D6"/>
    <w:rsid w:val="00DF1A68"/>
    <w:rsid w:val="00DF568E"/>
    <w:rsid w:val="00DF5783"/>
    <w:rsid w:val="00DF5B1D"/>
    <w:rsid w:val="00DF5E78"/>
    <w:rsid w:val="00DF618E"/>
    <w:rsid w:val="00DF658F"/>
    <w:rsid w:val="00DF7CC3"/>
    <w:rsid w:val="00E0035A"/>
    <w:rsid w:val="00E00D2A"/>
    <w:rsid w:val="00E03493"/>
    <w:rsid w:val="00E03802"/>
    <w:rsid w:val="00E03A2D"/>
    <w:rsid w:val="00E03BCA"/>
    <w:rsid w:val="00E03C50"/>
    <w:rsid w:val="00E05798"/>
    <w:rsid w:val="00E06D03"/>
    <w:rsid w:val="00E0751C"/>
    <w:rsid w:val="00E10031"/>
    <w:rsid w:val="00E1004D"/>
    <w:rsid w:val="00E1011D"/>
    <w:rsid w:val="00E10204"/>
    <w:rsid w:val="00E10712"/>
    <w:rsid w:val="00E10A1F"/>
    <w:rsid w:val="00E11339"/>
    <w:rsid w:val="00E13EDC"/>
    <w:rsid w:val="00E14C87"/>
    <w:rsid w:val="00E15080"/>
    <w:rsid w:val="00E15483"/>
    <w:rsid w:val="00E15FBC"/>
    <w:rsid w:val="00E17B93"/>
    <w:rsid w:val="00E17E38"/>
    <w:rsid w:val="00E20510"/>
    <w:rsid w:val="00E21EEE"/>
    <w:rsid w:val="00E240D9"/>
    <w:rsid w:val="00E24466"/>
    <w:rsid w:val="00E2510E"/>
    <w:rsid w:val="00E259B1"/>
    <w:rsid w:val="00E262D0"/>
    <w:rsid w:val="00E2676D"/>
    <w:rsid w:val="00E26782"/>
    <w:rsid w:val="00E26D36"/>
    <w:rsid w:val="00E2715F"/>
    <w:rsid w:val="00E30387"/>
    <w:rsid w:val="00E30F61"/>
    <w:rsid w:val="00E32DFA"/>
    <w:rsid w:val="00E334A4"/>
    <w:rsid w:val="00E34887"/>
    <w:rsid w:val="00E3535B"/>
    <w:rsid w:val="00E37EE7"/>
    <w:rsid w:val="00E408B0"/>
    <w:rsid w:val="00E40E77"/>
    <w:rsid w:val="00E45217"/>
    <w:rsid w:val="00E455EC"/>
    <w:rsid w:val="00E45BCD"/>
    <w:rsid w:val="00E45E33"/>
    <w:rsid w:val="00E4601C"/>
    <w:rsid w:val="00E508A3"/>
    <w:rsid w:val="00E50AC9"/>
    <w:rsid w:val="00E50D1B"/>
    <w:rsid w:val="00E50EDE"/>
    <w:rsid w:val="00E51744"/>
    <w:rsid w:val="00E51FBC"/>
    <w:rsid w:val="00E54F1F"/>
    <w:rsid w:val="00E561FB"/>
    <w:rsid w:val="00E56E0C"/>
    <w:rsid w:val="00E61DB7"/>
    <w:rsid w:val="00E631A9"/>
    <w:rsid w:val="00E63BA4"/>
    <w:rsid w:val="00E63C84"/>
    <w:rsid w:val="00E649E9"/>
    <w:rsid w:val="00E650E3"/>
    <w:rsid w:val="00E6518A"/>
    <w:rsid w:val="00E6608D"/>
    <w:rsid w:val="00E6657E"/>
    <w:rsid w:val="00E66A0D"/>
    <w:rsid w:val="00E66E90"/>
    <w:rsid w:val="00E67B17"/>
    <w:rsid w:val="00E67DDE"/>
    <w:rsid w:val="00E708B5"/>
    <w:rsid w:val="00E74665"/>
    <w:rsid w:val="00E74774"/>
    <w:rsid w:val="00E748C9"/>
    <w:rsid w:val="00E74926"/>
    <w:rsid w:val="00E7504E"/>
    <w:rsid w:val="00E76B59"/>
    <w:rsid w:val="00E76CD5"/>
    <w:rsid w:val="00E77948"/>
    <w:rsid w:val="00E779A2"/>
    <w:rsid w:val="00E8076A"/>
    <w:rsid w:val="00E81F98"/>
    <w:rsid w:val="00E82EF7"/>
    <w:rsid w:val="00E82F4E"/>
    <w:rsid w:val="00E832E1"/>
    <w:rsid w:val="00E83639"/>
    <w:rsid w:val="00E848BF"/>
    <w:rsid w:val="00E84DDC"/>
    <w:rsid w:val="00E855D9"/>
    <w:rsid w:val="00E86876"/>
    <w:rsid w:val="00E86E56"/>
    <w:rsid w:val="00E87190"/>
    <w:rsid w:val="00E905B4"/>
    <w:rsid w:val="00E90798"/>
    <w:rsid w:val="00E9135D"/>
    <w:rsid w:val="00E91BCA"/>
    <w:rsid w:val="00E93A86"/>
    <w:rsid w:val="00E93DEA"/>
    <w:rsid w:val="00E947DC"/>
    <w:rsid w:val="00E9569D"/>
    <w:rsid w:val="00E9737E"/>
    <w:rsid w:val="00E9798C"/>
    <w:rsid w:val="00EA0D47"/>
    <w:rsid w:val="00EA0E08"/>
    <w:rsid w:val="00EA125D"/>
    <w:rsid w:val="00EA12B7"/>
    <w:rsid w:val="00EA14B5"/>
    <w:rsid w:val="00EA170B"/>
    <w:rsid w:val="00EA2C03"/>
    <w:rsid w:val="00EA2CA9"/>
    <w:rsid w:val="00EA57DA"/>
    <w:rsid w:val="00EA5856"/>
    <w:rsid w:val="00EA5AFE"/>
    <w:rsid w:val="00EA5CF9"/>
    <w:rsid w:val="00EB1F43"/>
    <w:rsid w:val="00EB2969"/>
    <w:rsid w:val="00EB45EA"/>
    <w:rsid w:val="00EB4650"/>
    <w:rsid w:val="00EB4F2D"/>
    <w:rsid w:val="00EB50D5"/>
    <w:rsid w:val="00EB6CDF"/>
    <w:rsid w:val="00EB7DB7"/>
    <w:rsid w:val="00EC0CAA"/>
    <w:rsid w:val="00EC0D38"/>
    <w:rsid w:val="00EC1240"/>
    <w:rsid w:val="00EC2129"/>
    <w:rsid w:val="00EC296F"/>
    <w:rsid w:val="00EC371A"/>
    <w:rsid w:val="00EC3D6D"/>
    <w:rsid w:val="00EC4668"/>
    <w:rsid w:val="00EC490A"/>
    <w:rsid w:val="00EC4FC6"/>
    <w:rsid w:val="00EC626F"/>
    <w:rsid w:val="00EC65AB"/>
    <w:rsid w:val="00EC6E55"/>
    <w:rsid w:val="00ED0B6F"/>
    <w:rsid w:val="00ED190D"/>
    <w:rsid w:val="00ED25C7"/>
    <w:rsid w:val="00ED45B1"/>
    <w:rsid w:val="00ED4D89"/>
    <w:rsid w:val="00ED5FAB"/>
    <w:rsid w:val="00ED6B87"/>
    <w:rsid w:val="00ED76A7"/>
    <w:rsid w:val="00EE049E"/>
    <w:rsid w:val="00EE0A65"/>
    <w:rsid w:val="00EE25F5"/>
    <w:rsid w:val="00EE3185"/>
    <w:rsid w:val="00EE34F5"/>
    <w:rsid w:val="00EE5684"/>
    <w:rsid w:val="00EE57A7"/>
    <w:rsid w:val="00EE5B23"/>
    <w:rsid w:val="00EE5E68"/>
    <w:rsid w:val="00EF0463"/>
    <w:rsid w:val="00EF2E97"/>
    <w:rsid w:val="00EF3771"/>
    <w:rsid w:val="00EF43B3"/>
    <w:rsid w:val="00EF451E"/>
    <w:rsid w:val="00EF5E19"/>
    <w:rsid w:val="00EF634E"/>
    <w:rsid w:val="00EF6AF3"/>
    <w:rsid w:val="00EF71B8"/>
    <w:rsid w:val="00EF7835"/>
    <w:rsid w:val="00F000C7"/>
    <w:rsid w:val="00F00464"/>
    <w:rsid w:val="00F01192"/>
    <w:rsid w:val="00F01279"/>
    <w:rsid w:val="00F01610"/>
    <w:rsid w:val="00F01F28"/>
    <w:rsid w:val="00F035A2"/>
    <w:rsid w:val="00F03C34"/>
    <w:rsid w:val="00F04252"/>
    <w:rsid w:val="00F049C2"/>
    <w:rsid w:val="00F05114"/>
    <w:rsid w:val="00F05858"/>
    <w:rsid w:val="00F06092"/>
    <w:rsid w:val="00F07290"/>
    <w:rsid w:val="00F07F76"/>
    <w:rsid w:val="00F10A0E"/>
    <w:rsid w:val="00F12358"/>
    <w:rsid w:val="00F12859"/>
    <w:rsid w:val="00F129DF"/>
    <w:rsid w:val="00F129E0"/>
    <w:rsid w:val="00F13738"/>
    <w:rsid w:val="00F13F49"/>
    <w:rsid w:val="00F14BCD"/>
    <w:rsid w:val="00F1603E"/>
    <w:rsid w:val="00F16388"/>
    <w:rsid w:val="00F16887"/>
    <w:rsid w:val="00F16A6F"/>
    <w:rsid w:val="00F201F5"/>
    <w:rsid w:val="00F216BF"/>
    <w:rsid w:val="00F23D05"/>
    <w:rsid w:val="00F23DEF"/>
    <w:rsid w:val="00F24FB8"/>
    <w:rsid w:val="00F26703"/>
    <w:rsid w:val="00F30E22"/>
    <w:rsid w:val="00F31657"/>
    <w:rsid w:val="00F3182D"/>
    <w:rsid w:val="00F31F9B"/>
    <w:rsid w:val="00F32255"/>
    <w:rsid w:val="00F32671"/>
    <w:rsid w:val="00F32CBB"/>
    <w:rsid w:val="00F345C8"/>
    <w:rsid w:val="00F35CB7"/>
    <w:rsid w:val="00F36D6C"/>
    <w:rsid w:val="00F37B7D"/>
    <w:rsid w:val="00F37FE6"/>
    <w:rsid w:val="00F408CF"/>
    <w:rsid w:val="00F415FB"/>
    <w:rsid w:val="00F41E42"/>
    <w:rsid w:val="00F43B11"/>
    <w:rsid w:val="00F44734"/>
    <w:rsid w:val="00F44925"/>
    <w:rsid w:val="00F458F7"/>
    <w:rsid w:val="00F469F7"/>
    <w:rsid w:val="00F47479"/>
    <w:rsid w:val="00F47682"/>
    <w:rsid w:val="00F479F2"/>
    <w:rsid w:val="00F502F9"/>
    <w:rsid w:val="00F550F6"/>
    <w:rsid w:val="00F5603F"/>
    <w:rsid w:val="00F560EF"/>
    <w:rsid w:val="00F56E41"/>
    <w:rsid w:val="00F60FFC"/>
    <w:rsid w:val="00F6113D"/>
    <w:rsid w:val="00F622AC"/>
    <w:rsid w:val="00F62C1C"/>
    <w:rsid w:val="00F63291"/>
    <w:rsid w:val="00F65AFC"/>
    <w:rsid w:val="00F6645A"/>
    <w:rsid w:val="00F66B18"/>
    <w:rsid w:val="00F6745C"/>
    <w:rsid w:val="00F7214D"/>
    <w:rsid w:val="00F7324D"/>
    <w:rsid w:val="00F74636"/>
    <w:rsid w:val="00F746BE"/>
    <w:rsid w:val="00F75BBD"/>
    <w:rsid w:val="00F77257"/>
    <w:rsid w:val="00F80FFA"/>
    <w:rsid w:val="00F8721F"/>
    <w:rsid w:val="00F877F5"/>
    <w:rsid w:val="00F901FD"/>
    <w:rsid w:val="00F90204"/>
    <w:rsid w:val="00F90BB3"/>
    <w:rsid w:val="00F913FF"/>
    <w:rsid w:val="00F936F5"/>
    <w:rsid w:val="00F93B0B"/>
    <w:rsid w:val="00F95B5D"/>
    <w:rsid w:val="00F96246"/>
    <w:rsid w:val="00F97BCD"/>
    <w:rsid w:val="00FA05D2"/>
    <w:rsid w:val="00FA14D0"/>
    <w:rsid w:val="00FA21D6"/>
    <w:rsid w:val="00FA3F96"/>
    <w:rsid w:val="00FA417C"/>
    <w:rsid w:val="00FA6194"/>
    <w:rsid w:val="00FB0744"/>
    <w:rsid w:val="00FB0C44"/>
    <w:rsid w:val="00FB0DC4"/>
    <w:rsid w:val="00FB261F"/>
    <w:rsid w:val="00FB27F7"/>
    <w:rsid w:val="00FB2EE6"/>
    <w:rsid w:val="00FB472D"/>
    <w:rsid w:val="00FB518E"/>
    <w:rsid w:val="00FB583C"/>
    <w:rsid w:val="00FB6387"/>
    <w:rsid w:val="00FB63AD"/>
    <w:rsid w:val="00FC1011"/>
    <w:rsid w:val="00FC1EF9"/>
    <w:rsid w:val="00FC2932"/>
    <w:rsid w:val="00FC37DB"/>
    <w:rsid w:val="00FC557B"/>
    <w:rsid w:val="00FC6732"/>
    <w:rsid w:val="00FC78F6"/>
    <w:rsid w:val="00FD05C1"/>
    <w:rsid w:val="00FD272B"/>
    <w:rsid w:val="00FD3618"/>
    <w:rsid w:val="00FD3FCB"/>
    <w:rsid w:val="00FD43D0"/>
    <w:rsid w:val="00FD47B3"/>
    <w:rsid w:val="00FD7DE6"/>
    <w:rsid w:val="00FE1847"/>
    <w:rsid w:val="00FE5B47"/>
    <w:rsid w:val="00FE5C06"/>
    <w:rsid w:val="00FE5FFB"/>
    <w:rsid w:val="00FF0BFB"/>
    <w:rsid w:val="00FF1FA4"/>
    <w:rsid w:val="00FF3546"/>
    <w:rsid w:val="00FF35DB"/>
    <w:rsid w:val="00FF462B"/>
    <w:rsid w:val="00FF60FE"/>
    <w:rsid w:val="00FF681C"/>
    <w:rsid w:val="00FF6B19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1649A"/>
  </w:style>
  <w:style w:type="paragraph" w:styleId="Nagwek1">
    <w:name w:val="heading 1"/>
    <w:basedOn w:val="Normalny"/>
    <w:next w:val="Normalny"/>
    <w:link w:val="Nagwek1Znak"/>
    <w:uiPriority w:val="9"/>
    <w:qFormat/>
    <w:rsid w:val="006A0E77"/>
    <w:pPr>
      <w:keepNext/>
      <w:tabs>
        <w:tab w:val="left" w:pos="709"/>
      </w:tabs>
      <w:ind w:right="-255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52B2C"/>
    <w:pPr>
      <w:keepNext/>
      <w:jc w:val="both"/>
      <w:outlineLvl w:val="2"/>
    </w:pPr>
    <w:rPr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A0E77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852B2C"/>
    <w:rPr>
      <w:bCs/>
      <w:sz w:val="24"/>
      <w:szCs w:val="26"/>
    </w:rPr>
  </w:style>
  <w:style w:type="character" w:customStyle="1" w:styleId="Nagwek4Znak">
    <w:name w:val="Nagłówek 4 Znak"/>
    <w:link w:val="Nagwek4"/>
    <w:uiPriority w:val="9"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0261F0"/>
    <w:rPr>
      <w:rFonts w:ascii="Cambria" w:hAnsi="Cambria" w:cs="Cambria"/>
    </w:rPr>
  </w:style>
  <w:style w:type="character" w:styleId="Numerstrony">
    <w:name w:val="page number"/>
    <w:uiPriority w:val="99"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F1A77"/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uiPriority w:val="99"/>
    <w:rsid w:val="006F1A7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35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5776D2"/>
    <w:rPr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776D2"/>
    <w:rPr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E1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uiPriority w:val="99"/>
    <w:semiHidden/>
    <w:locked/>
    <w:rsid w:val="00540A45"/>
    <w:rPr>
      <w:rFonts w:cs="Times New Roman"/>
      <w:vertAlign w:val="superscript"/>
    </w:rPr>
  </w:style>
  <w:style w:type="character" w:customStyle="1" w:styleId="Heading7Char">
    <w:name w:val="Heading 7 Char"/>
    <w:locked/>
    <w:rsid w:val="009C28F9"/>
    <w:rPr>
      <w:rFonts w:cs="Times New Roman"/>
      <w:b/>
      <w:bCs/>
      <w:i/>
      <w:iCs/>
      <w:sz w:val="28"/>
      <w:szCs w:val="28"/>
    </w:rPr>
  </w:style>
  <w:style w:type="character" w:customStyle="1" w:styleId="BodyTextChar">
    <w:name w:val="Body Text Char"/>
    <w:semiHidden/>
    <w:locked/>
    <w:rsid w:val="009C28F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9C28F9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locked/>
    <w:rsid w:val="00FD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D27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7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D27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272B"/>
    <w:rPr>
      <w:b/>
      <w:bCs/>
    </w:rPr>
  </w:style>
  <w:style w:type="character" w:customStyle="1" w:styleId="BodyText2Char">
    <w:name w:val="Body Text 2 Char"/>
    <w:locked/>
    <w:rsid w:val="0076274E"/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456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2142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locked/>
    <w:rsid w:val="00241822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22"/>
    <w:rPr>
      <w:rFonts w:ascii="Arial" w:hAnsi="Arial"/>
      <w:lang w:val="x-none"/>
    </w:rPr>
  </w:style>
  <w:style w:type="paragraph" w:customStyle="1" w:styleId="StylTekstUstpuPogrubienie">
    <w:name w:val="Styl Tekst Ustępu + Pogrubienie"/>
    <w:basedOn w:val="Normalny"/>
    <w:rsid w:val="006E527D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31">
    <w:name w:val="Body Text 31"/>
    <w:basedOn w:val="Normalny"/>
    <w:rsid w:val="006E52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6E527D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27D"/>
    <w:rPr>
      <w:rFonts w:ascii="Tahoma" w:hAnsi="Tahoma"/>
      <w:sz w:val="16"/>
      <w:szCs w:val="16"/>
    </w:rPr>
  </w:style>
  <w:style w:type="character" w:styleId="Odwoanieprzypisudolnego">
    <w:name w:val="footnote reference"/>
    <w:basedOn w:val="Domylnaczcionkaakapitu"/>
    <w:semiHidden/>
    <w:locked/>
    <w:rsid w:val="006E527D"/>
    <w:rPr>
      <w:vertAlign w:val="superscript"/>
    </w:rPr>
  </w:style>
  <w:style w:type="character" w:customStyle="1" w:styleId="Tekstpodstawowy3Znak1">
    <w:name w:val="Tekst podstawowy 3 Znak1"/>
    <w:locked/>
    <w:rsid w:val="006E527D"/>
    <w:rPr>
      <w:rFonts w:ascii="Times New Roman" w:hAnsi="Times New Roman"/>
      <w:sz w:val="20"/>
      <w:lang w:eastAsia="pl-PL"/>
    </w:rPr>
  </w:style>
  <w:style w:type="character" w:customStyle="1" w:styleId="ZnakZnak11">
    <w:name w:val="Znak Znak11"/>
    <w:locked/>
    <w:rsid w:val="006E527D"/>
    <w:rPr>
      <w:rFonts w:ascii="Courier New" w:hAnsi="Courier New"/>
      <w:sz w:val="20"/>
      <w:lang w:eastAsia="pl-PL"/>
    </w:rPr>
  </w:style>
  <w:style w:type="paragraph" w:customStyle="1" w:styleId="Paragraf">
    <w:name w:val="Paragraf"/>
    <w:rsid w:val="006E527D"/>
    <w:pPr>
      <w:keepNext/>
      <w:keepLines/>
      <w:numPr>
        <w:numId w:val="6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character" w:customStyle="1" w:styleId="ZnakZnak15">
    <w:name w:val="Znak Znak15"/>
    <w:locked/>
    <w:rsid w:val="006E527D"/>
    <w:rPr>
      <w:rFonts w:ascii="Courier New" w:hAnsi="Courier New"/>
      <w:sz w:val="24"/>
    </w:rPr>
  </w:style>
  <w:style w:type="numbering" w:styleId="111111">
    <w:name w:val="Outline List 2"/>
    <w:basedOn w:val="Bezlisty"/>
    <w:uiPriority w:val="99"/>
    <w:semiHidden/>
    <w:unhideWhenUsed/>
    <w:locked/>
    <w:rsid w:val="006E527D"/>
    <w:pPr>
      <w:numPr>
        <w:numId w:val="4"/>
      </w:numPr>
    </w:pPr>
  </w:style>
  <w:style w:type="numbering" w:customStyle="1" w:styleId="Styl2">
    <w:name w:val="Styl2"/>
    <w:rsid w:val="006E527D"/>
    <w:pPr>
      <w:numPr>
        <w:numId w:val="5"/>
      </w:numPr>
    </w:pPr>
  </w:style>
  <w:style w:type="numbering" w:customStyle="1" w:styleId="Styl1">
    <w:name w:val="Styl1"/>
    <w:rsid w:val="006E527D"/>
    <w:pPr>
      <w:numPr>
        <w:numId w:val="3"/>
      </w:numPr>
    </w:pPr>
  </w:style>
  <w:style w:type="paragraph" w:customStyle="1" w:styleId="FR4">
    <w:name w:val="FR4"/>
    <w:rsid w:val="006E527D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styleId="Poprawka">
    <w:name w:val="Revision"/>
    <w:hidden/>
    <w:uiPriority w:val="99"/>
    <w:semiHidden/>
    <w:rsid w:val="006E527D"/>
  </w:style>
  <w:style w:type="paragraph" w:styleId="Bezodstpw">
    <w:name w:val="No Spacing"/>
    <w:uiPriority w:val="1"/>
    <w:qFormat/>
    <w:rsid w:val="006E527D"/>
  </w:style>
  <w:style w:type="paragraph" w:customStyle="1" w:styleId="arimr">
    <w:name w:val="arimr"/>
    <w:basedOn w:val="Normalny"/>
    <w:rsid w:val="006E527D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font6">
    <w:name w:val="font6"/>
    <w:basedOn w:val="Normalny"/>
    <w:rsid w:val="006E527D"/>
    <w:pPr>
      <w:spacing w:before="100" w:beforeAutospacing="1" w:after="100" w:afterAutospacing="1"/>
    </w:pPr>
    <w:rPr>
      <w:rFonts w:ascii="Arial CE" w:hAnsi="Arial CE"/>
      <w:b/>
      <w:bCs/>
      <w:color w:val="000000"/>
    </w:rPr>
  </w:style>
  <w:style w:type="paragraph" w:customStyle="1" w:styleId="Akapitzlist2">
    <w:name w:val="Akapit z listą2"/>
    <w:basedOn w:val="Normalny"/>
    <w:uiPriority w:val="99"/>
    <w:rsid w:val="004677B8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1649A"/>
  </w:style>
  <w:style w:type="paragraph" w:styleId="Nagwek1">
    <w:name w:val="heading 1"/>
    <w:basedOn w:val="Normalny"/>
    <w:next w:val="Normalny"/>
    <w:link w:val="Nagwek1Znak"/>
    <w:uiPriority w:val="9"/>
    <w:qFormat/>
    <w:rsid w:val="006A0E77"/>
    <w:pPr>
      <w:keepNext/>
      <w:tabs>
        <w:tab w:val="left" w:pos="709"/>
      </w:tabs>
      <w:ind w:right="-255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52B2C"/>
    <w:pPr>
      <w:keepNext/>
      <w:jc w:val="both"/>
      <w:outlineLvl w:val="2"/>
    </w:pPr>
    <w:rPr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A0E77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852B2C"/>
    <w:rPr>
      <w:bCs/>
      <w:sz w:val="24"/>
      <w:szCs w:val="26"/>
    </w:rPr>
  </w:style>
  <w:style w:type="character" w:customStyle="1" w:styleId="Nagwek4Znak">
    <w:name w:val="Nagłówek 4 Znak"/>
    <w:link w:val="Nagwek4"/>
    <w:uiPriority w:val="9"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0261F0"/>
    <w:rPr>
      <w:rFonts w:ascii="Cambria" w:hAnsi="Cambria" w:cs="Cambria"/>
    </w:rPr>
  </w:style>
  <w:style w:type="character" w:styleId="Numerstrony">
    <w:name w:val="page number"/>
    <w:uiPriority w:val="99"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F1A77"/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uiPriority w:val="99"/>
    <w:rsid w:val="006F1A7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35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5776D2"/>
    <w:rPr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776D2"/>
    <w:rPr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E1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uiPriority w:val="99"/>
    <w:semiHidden/>
    <w:locked/>
    <w:rsid w:val="00540A45"/>
    <w:rPr>
      <w:rFonts w:cs="Times New Roman"/>
      <w:vertAlign w:val="superscript"/>
    </w:rPr>
  </w:style>
  <w:style w:type="character" w:customStyle="1" w:styleId="Heading7Char">
    <w:name w:val="Heading 7 Char"/>
    <w:locked/>
    <w:rsid w:val="009C28F9"/>
    <w:rPr>
      <w:rFonts w:cs="Times New Roman"/>
      <w:b/>
      <w:bCs/>
      <w:i/>
      <w:iCs/>
      <w:sz w:val="28"/>
      <w:szCs w:val="28"/>
    </w:rPr>
  </w:style>
  <w:style w:type="character" w:customStyle="1" w:styleId="BodyTextChar">
    <w:name w:val="Body Text Char"/>
    <w:semiHidden/>
    <w:locked/>
    <w:rsid w:val="009C28F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9C28F9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locked/>
    <w:rsid w:val="00FD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D27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7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D27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272B"/>
    <w:rPr>
      <w:b/>
      <w:bCs/>
    </w:rPr>
  </w:style>
  <w:style w:type="character" w:customStyle="1" w:styleId="BodyText2Char">
    <w:name w:val="Body Text 2 Char"/>
    <w:locked/>
    <w:rsid w:val="0076274E"/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456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2142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locked/>
    <w:rsid w:val="00241822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22"/>
    <w:rPr>
      <w:rFonts w:ascii="Arial" w:hAnsi="Arial"/>
      <w:lang w:val="x-none"/>
    </w:rPr>
  </w:style>
  <w:style w:type="paragraph" w:customStyle="1" w:styleId="StylTekstUstpuPogrubienie">
    <w:name w:val="Styl Tekst Ustępu + Pogrubienie"/>
    <w:basedOn w:val="Normalny"/>
    <w:rsid w:val="006E527D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31">
    <w:name w:val="Body Text 31"/>
    <w:basedOn w:val="Normalny"/>
    <w:rsid w:val="006E52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6E527D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27D"/>
    <w:rPr>
      <w:rFonts w:ascii="Tahoma" w:hAnsi="Tahoma"/>
      <w:sz w:val="16"/>
      <w:szCs w:val="16"/>
    </w:rPr>
  </w:style>
  <w:style w:type="character" w:styleId="Odwoanieprzypisudolnego">
    <w:name w:val="footnote reference"/>
    <w:basedOn w:val="Domylnaczcionkaakapitu"/>
    <w:semiHidden/>
    <w:locked/>
    <w:rsid w:val="006E527D"/>
    <w:rPr>
      <w:vertAlign w:val="superscript"/>
    </w:rPr>
  </w:style>
  <w:style w:type="character" w:customStyle="1" w:styleId="Tekstpodstawowy3Znak1">
    <w:name w:val="Tekst podstawowy 3 Znak1"/>
    <w:locked/>
    <w:rsid w:val="006E527D"/>
    <w:rPr>
      <w:rFonts w:ascii="Times New Roman" w:hAnsi="Times New Roman"/>
      <w:sz w:val="20"/>
      <w:lang w:eastAsia="pl-PL"/>
    </w:rPr>
  </w:style>
  <w:style w:type="character" w:customStyle="1" w:styleId="ZnakZnak11">
    <w:name w:val="Znak Znak11"/>
    <w:locked/>
    <w:rsid w:val="006E527D"/>
    <w:rPr>
      <w:rFonts w:ascii="Courier New" w:hAnsi="Courier New"/>
      <w:sz w:val="20"/>
      <w:lang w:eastAsia="pl-PL"/>
    </w:rPr>
  </w:style>
  <w:style w:type="paragraph" w:customStyle="1" w:styleId="Paragraf">
    <w:name w:val="Paragraf"/>
    <w:rsid w:val="006E527D"/>
    <w:pPr>
      <w:keepNext/>
      <w:keepLines/>
      <w:numPr>
        <w:numId w:val="6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character" w:customStyle="1" w:styleId="ZnakZnak15">
    <w:name w:val="Znak Znak15"/>
    <w:locked/>
    <w:rsid w:val="006E527D"/>
    <w:rPr>
      <w:rFonts w:ascii="Courier New" w:hAnsi="Courier New"/>
      <w:sz w:val="24"/>
    </w:rPr>
  </w:style>
  <w:style w:type="numbering" w:styleId="111111">
    <w:name w:val="Outline List 2"/>
    <w:basedOn w:val="Bezlisty"/>
    <w:uiPriority w:val="99"/>
    <w:semiHidden/>
    <w:unhideWhenUsed/>
    <w:locked/>
    <w:rsid w:val="006E527D"/>
    <w:pPr>
      <w:numPr>
        <w:numId w:val="4"/>
      </w:numPr>
    </w:pPr>
  </w:style>
  <w:style w:type="numbering" w:customStyle="1" w:styleId="Styl2">
    <w:name w:val="Styl2"/>
    <w:rsid w:val="006E527D"/>
    <w:pPr>
      <w:numPr>
        <w:numId w:val="5"/>
      </w:numPr>
    </w:pPr>
  </w:style>
  <w:style w:type="numbering" w:customStyle="1" w:styleId="Styl1">
    <w:name w:val="Styl1"/>
    <w:rsid w:val="006E527D"/>
    <w:pPr>
      <w:numPr>
        <w:numId w:val="3"/>
      </w:numPr>
    </w:pPr>
  </w:style>
  <w:style w:type="paragraph" w:customStyle="1" w:styleId="FR4">
    <w:name w:val="FR4"/>
    <w:rsid w:val="006E527D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styleId="Poprawka">
    <w:name w:val="Revision"/>
    <w:hidden/>
    <w:uiPriority w:val="99"/>
    <w:semiHidden/>
    <w:rsid w:val="006E527D"/>
  </w:style>
  <w:style w:type="paragraph" w:styleId="Bezodstpw">
    <w:name w:val="No Spacing"/>
    <w:uiPriority w:val="1"/>
    <w:qFormat/>
    <w:rsid w:val="006E527D"/>
  </w:style>
  <w:style w:type="paragraph" w:customStyle="1" w:styleId="arimr">
    <w:name w:val="arimr"/>
    <w:basedOn w:val="Normalny"/>
    <w:rsid w:val="006E527D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font6">
    <w:name w:val="font6"/>
    <w:basedOn w:val="Normalny"/>
    <w:rsid w:val="006E527D"/>
    <w:pPr>
      <w:spacing w:before="100" w:beforeAutospacing="1" w:after="100" w:afterAutospacing="1"/>
    </w:pPr>
    <w:rPr>
      <w:rFonts w:ascii="Arial CE" w:hAnsi="Arial CE"/>
      <w:b/>
      <w:bCs/>
      <w:color w:val="000000"/>
    </w:rPr>
  </w:style>
  <w:style w:type="paragraph" w:customStyle="1" w:styleId="Akapitzlist2">
    <w:name w:val="Akapit z listą2"/>
    <w:basedOn w:val="Normalny"/>
    <w:uiPriority w:val="99"/>
    <w:rsid w:val="004677B8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9CF4-7D33-4542-877D-D89511D6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2447</Words>
  <Characters>19795</Characters>
  <Application>Microsoft Office Word</Application>
  <DocSecurity>0</DocSecurity>
  <Lines>164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22198</CharactersWithSpaces>
  <SharedDoc>false</SharedDoc>
  <HLinks>
    <vt:vector size="6" baseType="variant"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http://prawo.legeo.pl/prawo/ustawa-z-dnia-13-wrzesnia-1996-r-o-utrzymaniu-czystosci-i-porzadku-w-gminach/?on=06.05.2016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Wojciech Michalak</dc:creator>
  <cp:lastModifiedBy>Justyna Bittner-Dobak</cp:lastModifiedBy>
  <cp:revision>3</cp:revision>
  <cp:lastPrinted>2019-05-21T11:24:00Z</cp:lastPrinted>
  <dcterms:created xsi:type="dcterms:W3CDTF">2019-05-28T10:51:00Z</dcterms:created>
  <dcterms:modified xsi:type="dcterms:W3CDTF">2019-05-28T10:51:00Z</dcterms:modified>
</cp:coreProperties>
</file>