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69C7" w14:textId="77777777"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14:paraId="64838072" w14:textId="77777777" w:rsidR="00D5747B" w:rsidRDefault="00D5747B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43C7EF89" w14:textId="4B91B91E" w:rsidR="00E22421" w:rsidRDefault="00E22421" w:rsidP="00D5747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14:paraId="3077A112" w14:textId="77777777" w:rsidR="00D5747B" w:rsidRPr="00CE67E2" w:rsidRDefault="00D5747B" w:rsidP="00D5747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83D30B6" w14:textId="77777777" w:rsidR="00E22421" w:rsidRPr="00CE67E2" w:rsidRDefault="00B551B5" w:rsidP="00D5747B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</w:r>
      <w:r>
        <w:rPr>
          <w:sz w:val="24"/>
          <w:szCs w:val="24"/>
        </w:rPr>
        <w:tab/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14:paraId="0E829D12" w14:textId="77777777" w:rsidR="00E22421" w:rsidRPr="00CE67E2" w:rsidRDefault="00B551B5" w:rsidP="00D574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14:paraId="43D0850B" w14:textId="77777777" w:rsidR="00E22421" w:rsidRPr="00593774" w:rsidRDefault="00E22421" w:rsidP="00D5747B">
      <w:pPr>
        <w:spacing w:line="360" w:lineRule="auto"/>
        <w:jc w:val="both"/>
        <w:rPr>
          <w:sz w:val="24"/>
          <w:szCs w:val="24"/>
        </w:rPr>
      </w:pPr>
      <w:r w:rsidRPr="00593774">
        <w:rPr>
          <w:sz w:val="24"/>
          <w:szCs w:val="24"/>
        </w:rPr>
        <w:t>Adres e-mail</w:t>
      </w:r>
      <w:r w:rsidR="00B551B5" w:rsidRPr="00593774">
        <w:rPr>
          <w:sz w:val="24"/>
          <w:szCs w:val="24"/>
        </w:rPr>
        <w:t>:</w:t>
      </w:r>
      <w:r w:rsidR="00B551B5" w:rsidRPr="00593774">
        <w:rPr>
          <w:sz w:val="24"/>
          <w:szCs w:val="24"/>
        </w:rPr>
        <w:tab/>
      </w:r>
      <w:r w:rsidRPr="00593774">
        <w:rPr>
          <w:sz w:val="24"/>
          <w:szCs w:val="24"/>
        </w:rPr>
        <w:t>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………………………………………………………………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</w:t>
      </w:r>
    </w:p>
    <w:p w14:paraId="318CD81B" w14:textId="77777777" w:rsidR="00E22421" w:rsidRPr="00B551B5" w:rsidRDefault="00B551B5" w:rsidP="00D5747B">
      <w:pPr>
        <w:spacing w:line="360" w:lineRule="auto"/>
        <w:jc w:val="both"/>
        <w:rPr>
          <w:sz w:val="24"/>
          <w:szCs w:val="24"/>
        </w:rPr>
      </w:pPr>
      <w:r w:rsidRPr="00B551B5">
        <w:rPr>
          <w:sz w:val="24"/>
          <w:szCs w:val="24"/>
        </w:rPr>
        <w:t>Nr tel.:</w:t>
      </w:r>
      <w:r w:rsidRPr="00B551B5">
        <w:rPr>
          <w:sz w:val="24"/>
          <w:szCs w:val="24"/>
        </w:rPr>
        <w:tab/>
      </w:r>
      <w:r w:rsidRPr="00B551B5">
        <w:rPr>
          <w:sz w:val="24"/>
          <w:szCs w:val="24"/>
        </w:rPr>
        <w:tab/>
      </w:r>
      <w:r>
        <w:rPr>
          <w:sz w:val="24"/>
          <w:szCs w:val="24"/>
        </w:rPr>
        <w:t>……….</w:t>
      </w:r>
      <w:r w:rsidRPr="00B551B5">
        <w:rPr>
          <w:sz w:val="24"/>
          <w:szCs w:val="24"/>
        </w:rPr>
        <w:t>…………………………………………………………………….…</w:t>
      </w:r>
    </w:p>
    <w:p w14:paraId="79EAA24A" w14:textId="141A490E" w:rsidR="00553C81" w:rsidRDefault="00B551B5" w:rsidP="00D574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 w:rsidR="00553C81" w:rsidRPr="00B551B5">
        <w:rPr>
          <w:sz w:val="24"/>
          <w:szCs w:val="24"/>
        </w:rPr>
        <w:t>…………………………………………</w:t>
      </w:r>
      <w:r w:rsidR="00553C81">
        <w:rPr>
          <w:sz w:val="24"/>
          <w:szCs w:val="24"/>
        </w:rPr>
        <w:t>…...</w:t>
      </w:r>
      <w:r w:rsidR="00553C81" w:rsidRPr="00B551B5">
        <w:rPr>
          <w:sz w:val="24"/>
          <w:szCs w:val="24"/>
        </w:rPr>
        <w:t>………………….…</w:t>
      </w:r>
    </w:p>
    <w:p w14:paraId="3B51170F" w14:textId="77777777" w:rsidR="00D5747B" w:rsidRDefault="00D5747B" w:rsidP="00D5747B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14:paraId="3960E374" w14:textId="786AFBF6" w:rsidR="00553C81" w:rsidRPr="006A613A" w:rsidRDefault="00E22421" w:rsidP="00D5747B">
      <w:pPr>
        <w:tabs>
          <w:tab w:val="left" w:pos="1418"/>
        </w:tabs>
        <w:spacing w:line="360" w:lineRule="auto"/>
        <w:jc w:val="both"/>
        <w:rPr>
          <w:b/>
          <w:sz w:val="24"/>
          <w:szCs w:val="24"/>
        </w:rPr>
      </w:pPr>
      <w:r w:rsidRPr="00CE67E2">
        <w:rPr>
          <w:sz w:val="24"/>
          <w:szCs w:val="24"/>
        </w:rPr>
        <w:t xml:space="preserve">Składa ofertę dla Zarządu Komunalnych Zasobów Lokalowych Sp. z o.o. w Poznaniu </w:t>
      </w:r>
      <w:r w:rsidR="00553C81">
        <w:rPr>
          <w:sz w:val="24"/>
          <w:szCs w:val="24"/>
        </w:rPr>
        <w:br/>
      </w:r>
      <w:r w:rsidRPr="00CE67E2">
        <w:rPr>
          <w:sz w:val="24"/>
          <w:szCs w:val="24"/>
        </w:rPr>
        <w:t>ul. Matejki 57 w postępowaniu prowadzonym w trybie przetargu nieograniczonego</w:t>
      </w:r>
      <w:r w:rsidR="00301C7E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na</w:t>
      </w:r>
      <w:r w:rsidR="00553C81">
        <w:rPr>
          <w:sz w:val="24"/>
          <w:szCs w:val="24"/>
        </w:rPr>
        <w:t xml:space="preserve">: </w:t>
      </w:r>
      <w:r w:rsidR="00553C81">
        <w:rPr>
          <w:b/>
          <w:bCs/>
          <w:sz w:val="24"/>
          <w:szCs w:val="24"/>
        </w:rPr>
        <w:t>W</w:t>
      </w:r>
      <w:r w:rsidR="00553C81" w:rsidRPr="007E644B">
        <w:rPr>
          <w:b/>
          <w:bCs/>
          <w:sz w:val="24"/>
          <w:szCs w:val="24"/>
        </w:rPr>
        <w:t>ykonanie remontu zespołu pawilonów handlowo - usługowych przy ul. Świt 34 – 36 w Poznaniu</w:t>
      </w:r>
      <w:r w:rsidR="00553C81">
        <w:rPr>
          <w:b/>
          <w:bCs/>
          <w:sz w:val="24"/>
          <w:szCs w:val="24"/>
        </w:rPr>
        <w:t>.</w:t>
      </w:r>
    </w:p>
    <w:p w14:paraId="55029934" w14:textId="77777777" w:rsidR="00E22421" w:rsidRDefault="00E22421" w:rsidP="00D5747B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 w:rsidRPr="00CE67E2">
        <w:rPr>
          <w:sz w:val="24"/>
          <w:szCs w:val="24"/>
        </w:rPr>
        <w:t xml:space="preserve">Wynagrodzenie za wykonanie przedmiotu umowy strony ustalają ryczałtowo </w:t>
      </w:r>
      <w:r w:rsidRPr="00CE67E2">
        <w:rPr>
          <w:sz w:val="24"/>
          <w:szCs w:val="24"/>
        </w:rPr>
        <w:br/>
        <w:t xml:space="preserve">w wysokości: </w:t>
      </w:r>
    </w:p>
    <w:p w14:paraId="00DF8E2C" w14:textId="77777777" w:rsidR="00523E01" w:rsidRDefault="00523E01" w:rsidP="00D5747B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</w:p>
    <w:p w14:paraId="283C4942" w14:textId="56FE41AC" w:rsidR="00523E01" w:rsidRPr="00523E01" w:rsidRDefault="00E56F65" w:rsidP="00523E01">
      <w:pPr>
        <w:pStyle w:val="Tekstpodstawowy"/>
        <w:numPr>
          <w:ilvl w:val="0"/>
          <w:numId w:val="44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-142" w:hanging="284"/>
        <w:jc w:val="both"/>
        <w:textAlignment w:val="baseline"/>
        <w:rPr>
          <w:b/>
          <w:sz w:val="24"/>
          <w:szCs w:val="24"/>
          <w:u w:val="single"/>
        </w:rPr>
      </w:pPr>
      <w:r w:rsidRPr="00E56F65">
        <w:rPr>
          <w:b/>
          <w:sz w:val="24"/>
          <w:szCs w:val="24"/>
          <w:u w:val="single"/>
        </w:rPr>
        <w:t xml:space="preserve">Łączna wartość oferty </w:t>
      </w:r>
      <w:r w:rsidR="00523E01" w:rsidRPr="00E56F65">
        <w:rPr>
          <w:b/>
          <w:sz w:val="24"/>
          <w:szCs w:val="24"/>
          <w:u w:val="single"/>
        </w:rPr>
        <w:t>Etap</w:t>
      </w:r>
      <w:r w:rsidR="00523E01" w:rsidRPr="00523E01">
        <w:rPr>
          <w:b/>
          <w:sz w:val="24"/>
          <w:szCs w:val="24"/>
          <w:u w:val="single"/>
        </w:rPr>
        <w:t xml:space="preserve"> I + Etap II</w:t>
      </w:r>
      <w:r w:rsidR="00455BF1">
        <w:rPr>
          <w:b/>
          <w:sz w:val="24"/>
          <w:szCs w:val="24"/>
          <w:u w:val="single"/>
        </w:rPr>
        <w:t xml:space="preserve"> (pkt. 1 + pkt. 2)</w:t>
      </w:r>
      <w:r w:rsidR="00523E01">
        <w:rPr>
          <w:b/>
          <w:sz w:val="24"/>
          <w:szCs w:val="24"/>
          <w:u w:val="single"/>
        </w:rPr>
        <w:t>:</w:t>
      </w:r>
    </w:p>
    <w:p w14:paraId="5FBC4558" w14:textId="77777777" w:rsidR="00E22421" w:rsidRPr="002A4ADB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Netto </w:t>
      </w:r>
      <w:r w:rsidRPr="002A4ADB">
        <w:rPr>
          <w:b/>
          <w:sz w:val="24"/>
          <w:szCs w:val="24"/>
        </w:rPr>
        <w:t>…………..……………….….….zł</w:t>
      </w:r>
    </w:p>
    <w:p w14:paraId="54BD188F" w14:textId="77777777" w:rsidR="00E22421" w:rsidRPr="002A4ADB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14:paraId="75640CBF" w14:textId="77777777" w:rsidR="00E22421" w:rsidRPr="002A4ADB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4"/>
          <w:szCs w:val="24"/>
        </w:rPr>
      </w:pPr>
      <w:r w:rsidRPr="002A4ADB">
        <w:rPr>
          <w:b/>
          <w:bCs/>
          <w:sz w:val="24"/>
          <w:szCs w:val="24"/>
        </w:rPr>
        <w:t>Brutto</w:t>
      </w:r>
      <w:r w:rsidRPr="002A4ADB">
        <w:rPr>
          <w:b/>
          <w:sz w:val="24"/>
          <w:szCs w:val="24"/>
        </w:rPr>
        <w:t xml:space="preserve"> ………………………….….….zł </w:t>
      </w:r>
    </w:p>
    <w:p w14:paraId="4831FE12" w14:textId="0694431E" w:rsidR="00D5747B" w:rsidRPr="00523E01" w:rsidRDefault="00E2242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14:paraId="5E9AD4CD" w14:textId="30EE7CAE" w:rsidR="000335AB" w:rsidRPr="00523E01" w:rsidRDefault="009D2209" w:rsidP="00D5747B">
      <w:pPr>
        <w:pStyle w:val="Tekstpodstawowy2"/>
        <w:spacing w:line="360" w:lineRule="auto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W tym:</w:t>
      </w:r>
    </w:p>
    <w:p w14:paraId="470A1D7F" w14:textId="77777777" w:rsidR="00DB3EE5" w:rsidRPr="00523E01" w:rsidRDefault="00DB3EE5" w:rsidP="00D5747B">
      <w:pPr>
        <w:pStyle w:val="Tekstpodstawowy2"/>
        <w:numPr>
          <w:ilvl w:val="0"/>
          <w:numId w:val="38"/>
        </w:numPr>
        <w:spacing w:line="360" w:lineRule="auto"/>
        <w:ind w:left="426" w:hanging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Etap I</w:t>
      </w:r>
    </w:p>
    <w:p w14:paraId="6A1A5D56" w14:textId="6D991E0A" w:rsidR="00DB3EE5" w:rsidRPr="00523E01" w:rsidRDefault="00DB3EE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Netto: …</w:t>
      </w:r>
      <w:r w:rsidR="0056128F" w:rsidRPr="00523E01">
        <w:rPr>
          <w:b w:val="0"/>
          <w:sz w:val="24"/>
          <w:szCs w:val="24"/>
        </w:rPr>
        <w:t>..</w:t>
      </w:r>
      <w:r w:rsidRPr="00523E01">
        <w:rPr>
          <w:b w:val="0"/>
          <w:sz w:val="24"/>
          <w:szCs w:val="24"/>
        </w:rPr>
        <w:t>……</w:t>
      </w:r>
      <w:r w:rsidR="0056128F" w:rsidRPr="00523E01">
        <w:rPr>
          <w:b w:val="0"/>
          <w:sz w:val="24"/>
          <w:szCs w:val="24"/>
        </w:rPr>
        <w:t>….…..</w:t>
      </w:r>
      <w:r w:rsidRPr="00523E01">
        <w:rPr>
          <w:b w:val="0"/>
          <w:sz w:val="24"/>
          <w:szCs w:val="24"/>
        </w:rPr>
        <w:t>.. zł  (słownie: …………………………</w:t>
      </w:r>
      <w:r w:rsidR="009D2209" w:rsidRPr="00523E01">
        <w:rPr>
          <w:b w:val="0"/>
          <w:sz w:val="24"/>
          <w:szCs w:val="24"/>
        </w:rPr>
        <w:t>..</w:t>
      </w:r>
      <w:r w:rsidRPr="00523E01">
        <w:rPr>
          <w:b w:val="0"/>
          <w:sz w:val="24"/>
          <w:szCs w:val="24"/>
        </w:rPr>
        <w:t>…………..zł 00/100)</w:t>
      </w:r>
    </w:p>
    <w:p w14:paraId="7451DBE6" w14:textId="66A1F0A0" w:rsidR="00026985" w:rsidRPr="00523E01" w:rsidRDefault="00DB3EE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Brutto: …</w:t>
      </w:r>
      <w:r w:rsidR="0056128F" w:rsidRPr="00523E01">
        <w:rPr>
          <w:b w:val="0"/>
          <w:sz w:val="24"/>
          <w:szCs w:val="24"/>
        </w:rPr>
        <w:t>…</w:t>
      </w:r>
      <w:r w:rsidRPr="00523E01">
        <w:rPr>
          <w:b w:val="0"/>
          <w:sz w:val="24"/>
          <w:szCs w:val="24"/>
        </w:rPr>
        <w:t>…</w:t>
      </w:r>
      <w:r w:rsidR="0056128F" w:rsidRPr="00523E01">
        <w:rPr>
          <w:b w:val="0"/>
          <w:sz w:val="24"/>
          <w:szCs w:val="24"/>
        </w:rPr>
        <w:t>…….</w:t>
      </w:r>
      <w:r w:rsidRPr="00523E01">
        <w:rPr>
          <w:b w:val="0"/>
          <w:sz w:val="24"/>
          <w:szCs w:val="24"/>
        </w:rPr>
        <w:t xml:space="preserve">… zł </w:t>
      </w:r>
      <w:r w:rsidR="0056128F" w:rsidRPr="00523E01">
        <w:rPr>
          <w:b w:val="0"/>
          <w:sz w:val="24"/>
          <w:szCs w:val="24"/>
        </w:rPr>
        <w:t xml:space="preserve"> </w:t>
      </w:r>
      <w:r w:rsidRPr="00523E01">
        <w:rPr>
          <w:b w:val="0"/>
          <w:sz w:val="24"/>
          <w:szCs w:val="24"/>
        </w:rPr>
        <w:t>(słownie……………………………</w:t>
      </w:r>
      <w:r w:rsidR="009D2209" w:rsidRPr="00523E01">
        <w:rPr>
          <w:b w:val="0"/>
          <w:sz w:val="24"/>
          <w:szCs w:val="24"/>
        </w:rPr>
        <w:t>.</w:t>
      </w:r>
      <w:r w:rsidRPr="00523E01">
        <w:rPr>
          <w:b w:val="0"/>
          <w:sz w:val="24"/>
          <w:szCs w:val="24"/>
        </w:rPr>
        <w:t>………… zł</w:t>
      </w:r>
      <w:r w:rsidR="0056128F" w:rsidRPr="00523E01">
        <w:rPr>
          <w:b w:val="0"/>
          <w:sz w:val="24"/>
          <w:szCs w:val="24"/>
        </w:rPr>
        <w:t xml:space="preserve"> </w:t>
      </w:r>
      <w:r w:rsidRPr="00523E01">
        <w:rPr>
          <w:b w:val="0"/>
          <w:sz w:val="24"/>
          <w:szCs w:val="24"/>
        </w:rPr>
        <w:t xml:space="preserve">00/100) </w:t>
      </w:r>
    </w:p>
    <w:p w14:paraId="6E1F7A5F" w14:textId="38AA3221" w:rsidR="00026985" w:rsidRPr="00523E01" w:rsidRDefault="0002698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W tym:</w:t>
      </w:r>
    </w:p>
    <w:p w14:paraId="479EB8EA" w14:textId="48A67C82" w:rsidR="00026985" w:rsidRPr="00523E01" w:rsidRDefault="0002698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Cena za dostawę i montaż węzła cieplnego:</w:t>
      </w:r>
    </w:p>
    <w:p w14:paraId="2F28CBEA" w14:textId="77777777" w:rsidR="00026985" w:rsidRPr="00523E01" w:rsidRDefault="0002698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Netto: …………..…….. zł  (słownie: ……………………………………..zł 00/100)</w:t>
      </w:r>
    </w:p>
    <w:p w14:paraId="39624FFE" w14:textId="6A0FC12D" w:rsidR="00D5747B" w:rsidRPr="00523E01" w:rsidRDefault="0002698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Brutto: …………..…… zł (słownie……………………………………… zł 00/100)</w:t>
      </w:r>
    </w:p>
    <w:p w14:paraId="7203D50F" w14:textId="3B52B253" w:rsidR="00DB3EE5" w:rsidRPr="00523E01" w:rsidRDefault="00DB3EE5" w:rsidP="00D5747B">
      <w:pPr>
        <w:pStyle w:val="Tekstpodstawowy2"/>
        <w:numPr>
          <w:ilvl w:val="0"/>
          <w:numId w:val="38"/>
        </w:numPr>
        <w:spacing w:line="360" w:lineRule="auto"/>
        <w:ind w:left="426" w:hanging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Etap II</w:t>
      </w:r>
    </w:p>
    <w:p w14:paraId="18119D95" w14:textId="18092A4B" w:rsidR="00DB3EE5" w:rsidRPr="00523E01" w:rsidRDefault="00DB3EE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Netto: …</w:t>
      </w:r>
      <w:r w:rsidR="0056128F" w:rsidRPr="00523E01">
        <w:rPr>
          <w:b w:val="0"/>
          <w:sz w:val="24"/>
          <w:szCs w:val="24"/>
        </w:rPr>
        <w:t>.</w:t>
      </w:r>
      <w:r w:rsidRPr="00523E01">
        <w:rPr>
          <w:b w:val="0"/>
          <w:sz w:val="24"/>
          <w:szCs w:val="24"/>
        </w:rPr>
        <w:t>…</w:t>
      </w:r>
      <w:r w:rsidR="0056128F" w:rsidRPr="00523E01">
        <w:rPr>
          <w:b w:val="0"/>
          <w:sz w:val="24"/>
          <w:szCs w:val="24"/>
        </w:rPr>
        <w:t>…...</w:t>
      </w:r>
      <w:r w:rsidRPr="00523E01">
        <w:rPr>
          <w:b w:val="0"/>
          <w:sz w:val="24"/>
          <w:szCs w:val="24"/>
        </w:rPr>
        <w:t xml:space="preserve">….. zł  </w:t>
      </w:r>
      <w:r w:rsidRPr="00523E01">
        <w:rPr>
          <w:b w:val="0"/>
          <w:sz w:val="24"/>
          <w:szCs w:val="24"/>
        </w:rPr>
        <w:tab/>
        <w:t>(słownie: ……………………………</w:t>
      </w:r>
      <w:r w:rsidR="009D2209" w:rsidRPr="00523E01">
        <w:rPr>
          <w:b w:val="0"/>
          <w:sz w:val="24"/>
          <w:szCs w:val="24"/>
        </w:rPr>
        <w:t>…</w:t>
      </w:r>
      <w:r w:rsidRPr="00523E01">
        <w:rPr>
          <w:b w:val="0"/>
          <w:sz w:val="24"/>
          <w:szCs w:val="24"/>
        </w:rPr>
        <w:t>…</w:t>
      </w:r>
      <w:r w:rsidR="009D2209" w:rsidRPr="00523E01">
        <w:rPr>
          <w:b w:val="0"/>
          <w:sz w:val="24"/>
          <w:szCs w:val="24"/>
        </w:rPr>
        <w:t>.</w:t>
      </w:r>
      <w:r w:rsidRPr="00523E01">
        <w:rPr>
          <w:b w:val="0"/>
          <w:sz w:val="24"/>
          <w:szCs w:val="24"/>
        </w:rPr>
        <w:t>…</w:t>
      </w:r>
      <w:r w:rsidR="009D2209" w:rsidRPr="00523E01">
        <w:rPr>
          <w:b w:val="0"/>
          <w:sz w:val="24"/>
          <w:szCs w:val="24"/>
        </w:rPr>
        <w:t>..</w:t>
      </w:r>
      <w:r w:rsidRPr="00523E01">
        <w:rPr>
          <w:b w:val="0"/>
          <w:sz w:val="24"/>
          <w:szCs w:val="24"/>
        </w:rPr>
        <w:t>…..zł 00/100)</w:t>
      </w:r>
    </w:p>
    <w:p w14:paraId="30D453DA" w14:textId="7972C7EA" w:rsidR="00D5747B" w:rsidRPr="00523E01" w:rsidRDefault="00DB3EE5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Brutto: ……</w:t>
      </w:r>
      <w:r w:rsidR="0056128F" w:rsidRPr="00523E01">
        <w:rPr>
          <w:b w:val="0"/>
          <w:sz w:val="24"/>
          <w:szCs w:val="24"/>
        </w:rPr>
        <w:t>..…..</w:t>
      </w:r>
      <w:r w:rsidRPr="00523E01">
        <w:rPr>
          <w:b w:val="0"/>
          <w:sz w:val="24"/>
          <w:szCs w:val="24"/>
        </w:rPr>
        <w:t xml:space="preserve">… zł </w:t>
      </w:r>
      <w:r w:rsidRPr="00523E01">
        <w:rPr>
          <w:b w:val="0"/>
          <w:sz w:val="24"/>
          <w:szCs w:val="24"/>
        </w:rPr>
        <w:tab/>
        <w:t>(słownie………………………………</w:t>
      </w:r>
      <w:r w:rsidR="009D2209" w:rsidRPr="00523E01">
        <w:rPr>
          <w:b w:val="0"/>
          <w:sz w:val="24"/>
          <w:szCs w:val="24"/>
        </w:rPr>
        <w:t>…</w:t>
      </w:r>
      <w:r w:rsidRPr="00523E01">
        <w:rPr>
          <w:b w:val="0"/>
          <w:sz w:val="24"/>
          <w:szCs w:val="24"/>
        </w:rPr>
        <w:t>…</w:t>
      </w:r>
      <w:r w:rsidR="009D2209" w:rsidRPr="00523E01">
        <w:rPr>
          <w:b w:val="0"/>
          <w:sz w:val="24"/>
          <w:szCs w:val="24"/>
        </w:rPr>
        <w:t>..</w:t>
      </w:r>
      <w:r w:rsidRPr="00523E01">
        <w:rPr>
          <w:b w:val="0"/>
          <w:sz w:val="24"/>
          <w:szCs w:val="24"/>
        </w:rPr>
        <w:t xml:space="preserve">…… zł 00/100) </w:t>
      </w:r>
    </w:p>
    <w:p w14:paraId="1DC1D20F" w14:textId="77777777" w:rsidR="00523E01" w:rsidRDefault="00523E01" w:rsidP="00523E01">
      <w:pPr>
        <w:pStyle w:val="Tekstpodstawowy2"/>
        <w:spacing w:line="360" w:lineRule="auto"/>
        <w:jc w:val="left"/>
        <w:rPr>
          <w:sz w:val="24"/>
          <w:szCs w:val="24"/>
        </w:rPr>
      </w:pPr>
    </w:p>
    <w:p w14:paraId="45098FD3" w14:textId="77777777" w:rsidR="00523E01" w:rsidRPr="00523E01" w:rsidRDefault="00523E01" w:rsidP="00523E01">
      <w:pPr>
        <w:pStyle w:val="Tekstpodstawowy2"/>
        <w:numPr>
          <w:ilvl w:val="0"/>
          <w:numId w:val="44"/>
        </w:numPr>
        <w:spacing w:line="360" w:lineRule="auto"/>
        <w:ind w:left="-142"/>
        <w:jc w:val="left"/>
        <w:rPr>
          <w:sz w:val="24"/>
          <w:szCs w:val="24"/>
          <w:u w:val="single"/>
        </w:rPr>
      </w:pPr>
      <w:r w:rsidRPr="00523E01">
        <w:rPr>
          <w:sz w:val="24"/>
          <w:szCs w:val="24"/>
          <w:u w:val="single"/>
        </w:rPr>
        <w:t>Długość okresu gwarancji w miesiącach (min. 60 miesięcy, max 84 miesiące): .............</w:t>
      </w:r>
    </w:p>
    <w:p w14:paraId="0BB31F50" w14:textId="77777777" w:rsidR="00523E01" w:rsidRDefault="00523E0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</w:p>
    <w:p w14:paraId="03FB63F5" w14:textId="3ECDA1A1" w:rsidR="00E56F65" w:rsidRPr="00E56F65" w:rsidRDefault="00E56F65" w:rsidP="00E56F65">
      <w:pPr>
        <w:pStyle w:val="Tekstpodstawowy"/>
        <w:numPr>
          <w:ilvl w:val="0"/>
          <w:numId w:val="44"/>
        </w:numPr>
        <w:tabs>
          <w:tab w:val="center" w:pos="4896"/>
          <w:tab w:val="right" w:pos="9432"/>
        </w:tabs>
        <w:spacing w:line="360" w:lineRule="auto"/>
        <w:ind w:left="-142" w:hanging="284"/>
        <w:jc w:val="both"/>
        <w:rPr>
          <w:b/>
          <w:bCs/>
          <w:sz w:val="24"/>
          <w:szCs w:val="24"/>
          <w:u w:val="single"/>
        </w:rPr>
      </w:pPr>
      <w:r w:rsidRPr="00E56F65">
        <w:rPr>
          <w:b/>
          <w:bCs/>
          <w:sz w:val="24"/>
          <w:szCs w:val="24"/>
          <w:u w:val="single"/>
        </w:rPr>
        <w:lastRenderedPageBreak/>
        <w:t>Dodatkowy zakres robót opisany w pkt 3.1.1. oraz 3.1.2 SIWZ , którego wykonanie uzależnione jest do uzyskania decyzji o zmianie decyzji  o pozwoleniu na budowę nr725/2018 (suma wartości brutto podanych w pkt 3 i 4 Formularza ofertowego – stanowiącego załącznik nr 1 do SIWZ):</w:t>
      </w:r>
    </w:p>
    <w:p w14:paraId="17B70F4E" w14:textId="77777777" w:rsidR="00523E01" w:rsidRPr="002A4ADB" w:rsidRDefault="00523E0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Netto </w:t>
      </w:r>
      <w:r w:rsidRPr="002A4ADB">
        <w:rPr>
          <w:b/>
          <w:sz w:val="24"/>
          <w:szCs w:val="24"/>
        </w:rPr>
        <w:t>…………..……………….….….zł</w:t>
      </w:r>
    </w:p>
    <w:p w14:paraId="64D2D3D0" w14:textId="77777777" w:rsidR="00523E01" w:rsidRPr="002A4ADB" w:rsidRDefault="00523E0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14:paraId="0714C069" w14:textId="77777777" w:rsidR="00523E01" w:rsidRPr="002A4ADB" w:rsidRDefault="00523E0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4"/>
          <w:szCs w:val="24"/>
        </w:rPr>
      </w:pPr>
      <w:r w:rsidRPr="002A4ADB">
        <w:rPr>
          <w:b/>
          <w:bCs/>
          <w:sz w:val="24"/>
          <w:szCs w:val="24"/>
        </w:rPr>
        <w:t>Brutto</w:t>
      </w:r>
      <w:r w:rsidRPr="002A4ADB">
        <w:rPr>
          <w:b/>
          <w:sz w:val="24"/>
          <w:szCs w:val="24"/>
        </w:rPr>
        <w:t xml:space="preserve"> ………………………….….….zł </w:t>
      </w:r>
    </w:p>
    <w:p w14:paraId="4FA1658D" w14:textId="1B5DF146" w:rsidR="00523E01" w:rsidRPr="00523E01" w:rsidRDefault="00523E0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14:paraId="662A4473" w14:textId="2D18B749" w:rsidR="00523E01" w:rsidRPr="00523E01" w:rsidRDefault="00523E01" w:rsidP="00523E01">
      <w:pPr>
        <w:pStyle w:val="Tekstpodstawowy2"/>
        <w:spacing w:line="360" w:lineRule="auto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W tym:</w:t>
      </w:r>
    </w:p>
    <w:p w14:paraId="7E621BCF" w14:textId="03DF9022" w:rsidR="006524B9" w:rsidRPr="00523E01" w:rsidRDefault="006524B9" w:rsidP="00794C84">
      <w:pPr>
        <w:pStyle w:val="Tekstpodstawowy2"/>
        <w:numPr>
          <w:ilvl w:val="0"/>
          <w:numId w:val="38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za wykonanie</w:t>
      </w:r>
      <w:r w:rsidR="00455BF1">
        <w:rPr>
          <w:b w:val="0"/>
          <w:sz w:val="24"/>
          <w:szCs w:val="24"/>
        </w:rPr>
        <w:t xml:space="preserve"> dodatkowego</w:t>
      </w:r>
      <w:r w:rsidRPr="00523E01">
        <w:rPr>
          <w:b w:val="0"/>
          <w:sz w:val="24"/>
          <w:szCs w:val="24"/>
        </w:rPr>
        <w:t xml:space="preserve"> zakresu przedmiotu</w:t>
      </w:r>
      <w:r w:rsidR="005541B9">
        <w:rPr>
          <w:b w:val="0"/>
          <w:sz w:val="24"/>
          <w:szCs w:val="24"/>
        </w:rPr>
        <w:t xml:space="preserve"> zamówienia</w:t>
      </w:r>
      <w:r w:rsidRPr="00523E01">
        <w:rPr>
          <w:b w:val="0"/>
          <w:sz w:val="24"/>
          <w:szCs w:val="24"/>
        </w:rPr>
        <w:t xml:space="preserve"> określonego w § 1 ust. 4 </w:t>
      </w:r>
      <w:r w:rsidR="005541B9">
        <w:rPr>
          <w:b w:val="0"/>
          <w:sz w:val="24"/>
          <w:szCs w:val="24"/>
        </w:rPr>
        <w:t>Istotnych Postanowień Umowy</w:t>
      </w:r>
      <w:r w:rsidRPr="00523E01">
        <w:rPr>
          <w:b w:val="0"/>
          <w:sz w:val="24"/>
          <w:szCs w:val="24"/>
        </w:rPr>
        <w:t xml:space="preserve"> (tj. wykonanie robót polegających na podziale pawilonów A i F za pomocą tymczasowych ścian działowych wraz ze sprzedażą i</w:t>
      </w:r>
      <w:r w:rsidR="00A75970">
        <w:rPr>
          <w:b w:val="0"/>
          <w:sz w:val="24"/>
          <w:szCs w:val="24"/>
        </w:rPr>
        <w:t xml:space="preserve"> montażem armatury sanitarnej i </w:t>
      </w:r>
      <w:r w:rsidRPr="00523E01">
        <w:rPr>
          <w:b w:val="0"/>
          <w:sz w:val="24"/>
          <w:szCs w:val="24"/>
        </w:rPr>
        <w:t xml:space="preserve">stolarki drzwiowej), </w:t>
      </w:r>
    </w:p>
    <w:p w14:paraId="14D1D29B" w14:textId="77777777" w:rsidR="006524B9" w:rsidRPr="00523E01" w:rsidRDefault="006524B9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Netto: …………..…….. zł  (słownie: ……………………………………..zł 00/100)</w:t>
      </w:r>
    </w:p>
    <w:p w14:paraId="3F51FDF6" w14:textId="436C63C7" w:rsidR="00D5747B" w:rsidRPr="00523E01" w:rsidRDefault="006524B9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Brutto: …………..…… zł (słownie……………………………………… zł 00/100)</w:t>
      </w:r>
    </w:p>
    <w:p w14:paraId="3DA64F3D" w14:textId="00BBC8A2" w:rsidR="006524B9" w:rsidRPr="00523E01" w:rsidRDefault="005541B9" w:rsidP="00A75970">
      <w:pPr>
        <w:pStyle w:val="Tekstpodstawowy2"/>
        <w:numPr>
          <w:ilvl w:val="0"/>
          <w:numId w:val="38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za wykonanie</w:t>
      </w:r>
      <w:r>
        <w:rPr>
          <w:b w:val="0"/>
          <w:sz w:val="24"/>
          <w:szCs w:val="24"/>
        </w:rPr>
        <w:t xml:space="preserve"> dodatkowego</w:t>
      </w:r>
      <w:r w:rsidRPr="00523E01">
        <w:rPr>
          <w:b w:val="0"/>
          <w:sz w:val="24"/>
          <w:szCs w:val="24"/>
        </w:rPr>
        <w:t xml:space="preserve"> zakresu przedmiotu</w:t>
      </w:r>
      <w:r>
        <w:rPr>
          <w:b w:val="0"/>
          <w:sz w:val="24"/>
          <w:szCs w:val="24"/>
        </w:rPr>
        <w:t xml:space="preserve"> zamówienia</w:t>
      </w:r>
      <w:r w:rsidRPr="00523E01">
        <w:rPr>
          <w:b w:val="0"/>
          <w:sz w:val="24"/>
          <w:szCs w:val="24"/>
        </w:rPr>
        <w:t xml:space="preserve"> określonego w § 1 ust. </w:t>
      </w:r>
      <w:r>
        <w:rPr>
          <w:b w:val="0"/>
          <w:sz w:val="24"/>
          <w:szCs w:val="24"/>
        </w:rPr>
        <w:t>5</w:t>
      </w:r>
      <w:r w:rsidRPr="00523E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Istotnych Postanowień Umowy</w:t>
      </w:r>
      <w:r w:rsidR="00A75970">
        <w:rPr>
          <w:b w:val="0"/>
          <w:sz w:val="24"/>
          <w:szCs w:val="24"/>
        </w:rPr>
        <w:t xml:space="preserve"> </w:t>
      </w:r>
      <w:r w:rsidR="006524B9" w:rsidRPr="00523E01">
        <w:rPr>
          <w:b w:val="0"/>
          <w:sz w:val="24"/>
          <w:szCs w:val="24"/>
        </w:rPr>
        <w:t xml:space="preserve">(tj. wykonanie robót polegających na likwidacji podziału tymczasowego pawilonów A i F wraz </w:t>
      </w:r>
      <w:r w:rsidR="00A75970">
        <w:rPr>
          <w:b w:val="0"/>
          <w:sz w:val="24"/>
          <w:szCs w:val="24"/>
        </w:rPr>
        <w:t> z </w:t>
      </w:r>
      <w:r w:rsidR="006524B9" w:rsidRPr="00523E01">
        <w:rPr>
          <w:b w:val="0"/>
          <w:sz w:val="24"/>
          <w:szCs w:val="24"/>
        </w:rPr>
        <w:t>demontażem armatury sanitarnej, stolarki drzwiowej oraz odmalowaniem):</w:t>
      </w:r>
    </w:p>
    <w:p w14:paraId="303ABEA3" w14:textId="77777777" w:rsidR="006524B9" w:rsidRPr="00523E01" w:rsidRDefault="006524B9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Netto: …………..…….. zł  (słownie: ……………………………………..zł 00/100)</w:t>
      </w:r>
    </w:p>
    <w:p w14:paraId="6723D5CF" w14:textId="58B04722" w:rsidR="006524B9" w:rsidRPr="00523E01" w:rsidRDefault="006524B9" w:rsidP="00D5747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 w:rsidRPr="00523E01">
        <w:rPr>
          <w:b w:val="0"/>
          <w:sz w:val="24"/>
          <w:szCs w:val="24"/>
        </w:rPr>
        <w:t>Brutto: …………..…… zł (słownie……………………………………… zł 00/100)</w:t>
      </w:r>
    </w:p>
    <w:p w14:paraId="15FA17CA" w14:textId="77777777" w:rsidR="000335AB" w:rsidRDefault="000335AB" w:rsidP="00D5747B">
      <w:pPr>
        <w:pStyle w:val="Tekstpodstawowy2"/>
        <w:spacing w:line="360" w:lineRule="auto"/>
        <w:jc w:val="left"/>
        <w:rPr>
          <w:sz w:val="24"/>
          <w:szCs w:val="24"/>
        </w:rPr>
      </w:pPr>
    </w:p>
    <w:p w14:paraId="43C7D2DD" w14:textId="77777777" w:rsidR="00E22421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14:paraId="63F146D8" w14:textId="77777777" w:rsidR="00E22421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A37AF26" w14:textId="4926CCBF" w:rsidR="00E22421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 xml:space="preserve">Oświadczamy, że udzielamy okresu gwarancji na wykonane roboty zgodnie </w:t>
      </w:r>
      <w:r w:rsidR="005541B9">
        <w:rPr>
          <w:sz w:val="24"/>
          <w:szCs w:val="24"/>
        </w:rPr>
        <w:br/>
      </w:r>
      <w:r w:rsidRPr="00233023">
        <w:rPr>
          <w:sz w:val="24"/>
          <w:szCs w:val="24"/>
        </w:rPr>
        <w:t>z deklaracją zawartą w ofercie.</w:t>
      </w:r>
    </w:p>
    <w:p w14:paraId="0547271D" w14:textId="77777777" w:rsidR="00E22421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="001C7082" w:rsidRPr="00233023">
        <w:rPr>
          <w:sz w:val="24"/>
          <w:szCs w:val="24"/>
        </w:rPr>
        <w:br/>
      </w:r>
      <w:r w:rsidRPr="00233023">
        <w:rPr>
          <w:sz w:val="24"/>
          <w:szCs w:val="24"/>
        </w:rPr>
        <w:t>a w przypadku wyboru naszej oferty podpiszemy umowę zgodnie z tymi istotnymi postanowieniami umownymi.</w:t>
      </w:r>
    </w:p>
    <w:p w14:paraId="15B44301" w14:textId="77777777" w:rsidR="00E22421" w:rsidRDefault="00E22421" w:rsidP="00794C84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lastRenderedPageBreak/>
        <w:t>Oświadczamy, że uważamy się za związanych niniejszą ofertą zgodnie z art. 85 Ustawy z dnia 29 stycznia 2004 r. Prawo zamó</w:t>
      </w:r>
      <w:r w:rsidR="00F015E4" w:rsidRPr="00233023">
        <w:rPr>
          <w:sz w:val="24"/>
          <w:szCs w:val="24"/>
        </w:rPr>
        <w:t>wień publicznych</w:t>
      </w:r>
      <w:r w:rsidR="007817CE">
        <w:rPr>
          <w:sz w:val="24"/>
          <w:szCs w:val="24"/>
        </w:rPr>
        <w:t xml:space="preserve"> </w:t>
      </w:r>
      <w:r w:rsidR="007817CE" w:rsidRPr="007817CE">
        <w:rPr>
          <w:sz w:val="24"/>
          <w:szCs w:val="24"/>
        </w:rPr>
        <w:t xml:space="preserve">(tekst jednolity Dz. U. z 2018 r. poz.1986 z późn. zm.), </w:t>
      </w:r>
      <w:r w:rsidR="00F015E4" w:rsidRPr="00233023">
        <w:rPr>
          <w:sz w:val="24"/>
          <w:szCs w:val="24"/>
        </w:rPr>
        <w:t xml:space="preserve"> </w:t>
      </w:r>
      <w:r w:rsidRPr="00233023">
        <w:rPr>
          <w:sz w:val="24"/>
          <w:szCs w:val="24"/>
        </w:rPr>
        <w:t>przez 30 dni od upływu terminu składania ofert.</w:t>
      </w:r>
    </w:p>
    <w:p w14:paraId="3F7B2B12" w14:textId="77777777" w:rsidR="00E22421" w:rsidRPr="00233023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Zamierzamy powierzyć następujące części przedmiotu zamówienia Podwykonawcy:</w:t>
      </w:r>
    </w:p>
    <w:p w14:paraId="733023BC" w14:textId="77777777" w:rsidR="00E22421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18D7C71B" w14:textId="77777777" w:rsidR="00E22421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1CA5F041" w14:textId="53B3C3D8" w:rsidR="00233023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24FEB15A" w14:textId="77777777" w:rsidR="00E22421" w:rsidRPr="00233023" w:rsidRDefault="00E22421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 w:rsidRPr="00233023">
        <w:t>Zamierzamy korzystać na zasadach określonych w art. 22a z zasobów</w:t>
      </w:r>
      <w:r w:rsidR="00301C7E">
        <w:t xml:space="preserve"> </w:t>
      </w:r>
      <w:r w:rsidRPr="00233023">
        <w:t>następujących podmiotów / w zakresie:</w:t>
      </w:r>
    </w:p>
    <w:p w14:paraId="59E684F6" w14:textId="77777777" w:rsidR="00E22421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14:paraId="7B87C534" w14:textId="77777777" w:rsidR="00E22421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14:paraId="22A5550D" w14:textId="77777777" w:rsidR="00E22421" w:rsidRPr="00233023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14:paraId="3BBCA29F" w14:textId="2E46B2A9" w:rsidR="00E22421" w:rsidRDefault="00E22421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000000"/>
        </w:rPr>
      </w:pPr>
      <w:r w:rsidRPr="00233023">
        <w:rPr>
          <w:color w:val="000000"/>
          <w:u w:val="single"/>
        </w:rPr>
        <w:t>Informujemy,</w:t>
      </w:r>
      <w:r w:rsidR="0045069A">
        <w:rPr>
          <w:color w:val="000000"/>
          <w:u w:val="single"/>
        </w:rPr>
        <w:t xml:space="preserve"> </w:t>
      </w:r>
      <w:r w:rsidRPr="00233023">
        <w:rPr>
          <w:color w:val="000000"/>
        </w:rPr>
        <w:t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233023">
        <w:rPr>
          <w:color w:val="000000"/>
          <w:u w:val="single"/>
        </w:rPr>
        <w:t xml:space="preserve">Jeżeli nie ma informacji utajnionych Wykonawca w </w:t>
      </w:r>
      <w:r w:rsidR="00553C81">
        <w:rPr>
          <w:color w:val="000000"/>
          <w:u w:val="single"/>
        </w:rPr>
        <w:t>miejsce kropek wpisuje znak „-</w:t>
      </w:r>
      <w:r w:rsidR="00553C81" w:rsidRPr="00233023">
        <w:rPr>
          <w:color w:val="000000"/>
        </w:rPr>
        <w:t>”</w:t>
      </w:r>
      <w:r w:rsidR="00553C81">
        <w:rPr>
          <w:color w:val="000000"/>
        </w:rPr>
        <w:t>)</w:t>
      </w:r>
      <w:r w:rsidRPr="00233023">
        <w:rPr>
          <w:color w:val="000000"/>
        </w:rPr>
        <w:t>.</w:t>
      </w:r>
    </w:p>
    <w:p w14:paraId="01781D8A" w14:textId="77777777" w:rsidR="00233023" w:rsidRPr="00233023" w:rsidRDefault="002C13D8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000000"/>
        </w:rPr>
      </w:pPr>
      <w:r w:rsidRPr="00233023">
        <w:t>Integralną częścią oferty są</w:t>
      </w:r>
      <w:r w:rsidR="00E22421" w:rsidRPr="00233023">
        <w:t>:</w:t>
      </w:r>
    </w:p>
    <w:p w14:paraId="7811FAB7" w14:textId="77777777" w:rsidR="00E22421" w:rsidRPr="00233023" w:rsidRDefault="00E22421" w:rsidP="00D5747B">
      <w:pPr>
        <w:pStyle w:val="Akapitzlist"/>
        <w:spacing w:line="360" w:lineRule="auto"/>
        <w:ind w:left="284"/>
        <w:jc w:val="both"/>
        <w:rPr>
          <w:color w:val="000000"/>
        </w:rPr>
      </w:pPr>
      <w:r w:rsidRPr="00233023">
        <w:t>Wszystkie załączniki do oferty wymagane w specyfikacji jako niezbędne (nr 1-.......),</w:t>
      </w:r>
    </w:p>
    <w:p w14:paraId="64CC388A" w14:textId="77777777" w:rsidR="00E22421" w:rsidRPr="00CE67E2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09A1E778" w14:textId="77777777" w:rsidR="00E22421" w:rsidRPr="00CE67E2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A8FA00C" w14:textId="652A3733" w:rsidR="006A358A" w:rsidRPr="006A358A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color w:val="000000"/>
        </w:rPr>
      </w:pPr>
      <w:r w:rsidRPr="006A358A">
        <w:rPr>
          <w:color w:val="000000"/>
        </w:rPr>
        <w:t>Wymagane wadium zostało wniesione w dniu …………</w:t>
      </w:r>
      <w:r>
        <w:rPr>
          <w:color w:val="000000"/>
        </w:rPr>
        <w:t>….</w:t>
      </w:r>
      <w:r w:rsidRPr="006A358A">
        <w:rPr>
          <w:color w:val="000000"/>
        </w:rPr>
        <w:br/>
        <w:t>w formie …………………………………………………….</w:t>
      </w:r>
    </w:p>
    <w:p w14:paraId="7C5D4D52" w14:textId="4A985C18" w:rsidR="006A358A" w:rsidRPr="006A358A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 Pzp, na następujący rachunek:</w:t>
      </w:r>
      <w:r w:rsidRPr="006A358A">
        <w:rPr>
          <w:color w:val="000000"/>
        </w:rPr>
        <w:t>………………………………………….</w:t>
      </w:r>
    </w:p>
    <w:p w14:paraId="41E83ED4" w14:textId="77777777" w:rsidR="006A358A" w:rsidRPr="00485275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b/>
        </w:rPr>
      </w:pPr>
      <w:r w:rsidRPr="006A358A">
        <w:t>Oświadczamy,</w:t>
      </w:r>
      <w:r w:rsidRPr="00485275">
        <w:t xml:space="preserve"> że zapoznaliśmy się z klauzulą informacyjną zawartą w pkt. 25 SIWZ</w:t>
      </w:r>
    </w:p>
    <w:p w14:paraId="05BF2981" w14:textId="77777777" w:rsidR="006A358A" w:rsidRPr="00485275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b/>
        </w:rPr>
      </w:pPr>
      <w:r w:rsidRPr="00485275">
        <w:t>Oświadczamy, że wykonamy przedmiot zamówienia w terminie określonym w SIWZ</w:t>
      </w:r>
    </w:p>
    <w:p w14:paraId="7E9EE1C5" w14:textId="0BA389A2" w:rsidR="006A358A" w:rsidRDefault="006A358A" w:rsidP="00D5747B">
      <w:pPr>
        <w:spacing w:line="360" w:lineRule="auto"/>
        <w:jc w:val="both"/>
        <w:rPr>
          <w:sz w:val="24"/>
          <w:szCs w:val="24"/>
        </w:rPr>
      </w:pPr>
    </w:p>
    <w:p w14:paraId="1BE3D4D6" w14:textId="77777777" w:rsidR="00D5747B" w:rsidRPr="006A613A" w:rsidRDefault="00D5747B" w:rsidP="00D5747B">
      <w:pPr>
        <w:spacing w:line="360" w:lineRule="auto"/>
        <w:jc w:val="both"/>
        <w:rPr>
          <w:sz w:val="24"/>
          <w:szCs w:val="24"/>
        </w:rPr>
      </w:pPr>
    </w:p>
    <w:p w14:paraId="0D5B77BE" w14:textId="77777777" w:rsidR="006A613A" w:rsidRDefault="006A613A" w:rsidP="00D5747B">
      <w:pPr>
        <w:spacing w:line="360" w:lineRule="auto"/>
        <w:rPr>
          <w:sz w:val="24"/>
          <w:szCs w:val="24"/>
        </w:rPr>
      </w:pPr>
    </w:p>
    <w:p w14:paraId="090D78E3" w14:textId="77777777" w:rsidR="00E22421" w:rsidRDefault="00E22421" w:rsidP="00D5747B">
      <w:pPr>
        <w:spacing w:line="360" w:lineRule="auto"/>
        <w:rPr>
          <w:b/>
          <w:bCs/>
          <w:i/>
          <w:iCs/>
          <w:sz w:val="24"/>
          <w:szCs w:val="24"/>
        </w:rPr>
      </w:pPr>
      <w:r w:rsidRPr="00CE67E2">
        <w:rPr>
          <w:sz w:val="24"/>
          <w:szCs w:val="24"/>
        </w:rPr>
        <w:t xml:space="preserve">DATA </w:t>
      </w:r>
      <w:r w:rsidR="006A613A">
        <w:rPr>
          <w:b/>
          <w:bCs/>
          <w:i/>
          <w:iCs/>
          <w:sz w:val="24"/>
          <w:szCs w:val="24"/>
        </w:rPr>
        <w:t xml:space="preserve">                                  </w:t>
      </w:r>
      <w:r w:rsidR="006A613A">
        <w:rPr>
          <w:b/>
          <w:bCs/>
          <w:i/>
          <w:iCs/>
          <w:sz w:val="24"/>
          <w:szCs w:val="24"/>
        </w:rPr>
        <w:tab/>
        <w:t xml:space="preserve"> </w:t>
      </w:r>
      <w:r w:rsidR="00233023">
        <w:rPr>
          <w:b/>
          <w:bCs/>
          <w:i/>
          <w:iCs/>
          <w:sz w:val="24"/>
          <w:szCs w:val="24"/>
        </w:rPr>
        <w:tab/>
      </w:r>
      <w:r w:rsidRPr="00233023">
        <w:rPr>
          <w:bCs/>
          <w:i/>
          <w:iCs/>
          <w:sz w:val="24"/>
          <w:szCs w:val="24"/>
        </w:rPr>
        <w:t>………………………………….</w:t>
      </w:r>
    </w:p>
    <w:p w14:paraId="64E34D2B" w14:textId="77777777" w:rsidR="00233023" w:rsidRPr="00CE67E2" w:rsidRDefault="006A613A" w:rsidP="00D5747B">
      <w:pPr>
        <w:spacing w:line="360" w:lineRule="auto"/>
        <w:ind w:left="4248" w:firstLine="708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</w:t>
      </w:r>
    </w:p>
    <w:p w14:paraId="7F144701" w14:textId="77777777" w:rsidR="00E22421" w:rsidRPr="00233023" w:rsidRDefault="00E22421" w:rsidP="00D5747B">
      <w:pPr>
        <w:spacing w:line="360" w:lineRule="auto"/>
        <w:ind w:left="708" w:firstLine="708"/>
        <w:jc w:val="center"/>
        <w:rPr>
          <w:b/>
          <w:bCs/>
          <w:i/>
          <w:iCs/>
        </w:rPr>
      </w:pPr>
      <w:r w:rsidRPr="00233023">
        <w:rPr>
          <w:b/>
          <w:bCs/>
          <w:i/>
          <w:iCs/>
        </w:rPr>
        <w:t>(uprawniony przedstawiciel Wykonawcy</w:t>
      </w:r>
      <w:r w:rsidR="00DA2F21">
        <w:rPr>
          <w:b/>
          <w:bCs/>
          <w:i/>
          <w:iCs/>
        </w:rPr>
        <w:t>)</w:t>
      </w:r>
    </w:p>
    <w:p w14:paraId="47F4F024" w14:textId="77777777"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14:paraId="1AAD7BCF" w14:textId="77777777"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14:paraId="0C7368CD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14:paraId="42884794" w14:textId="77777777"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14:paraId="012EE112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14:paraId="7E7D1D04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20CF2C79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14:paraId="46E9F34D" w14:textId="77777777"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14:paraId="1827A68B" w14:textId="77777777"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442CE69B" w14:textId="77777777"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0997A66C" w14:textId="1A429549" w:rsidR="00E22421" w:rsidRPr="00B738E0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B738E0">
        <w:rPr>
          <w:b/>
          <w:sz w:val="22"/>
          <w:szCs w:val="22"/>
        </w:rPr>
        <w:t xml:space="preserve">(Str. </w:t>
      </w:r>
      <w:r w:rsidR="00822BC4">
        <w:rPr>
          <w:b/>
          <w:sz w:val="22"/>
          <w:szCs w:val="22"/>
        </w:rPr>
        <w:t>28</w:t>
      </w:r>
      <w:r w:rsidR="00E13AF1" w:rsidRPr="00B738E0">
        <w:rPr>
          <w:b/>
          <w:sz w:val="22"/>
          <w:szCs w:val="22"/>
        </w:rPr>
        <w:t>-2</w:t>
      </w:r>
      <w:r w:rsidR="00822BC4">
        <w:rPr>
          <w:b/>
          <w:sz w:val="22"/>
          <w:szCs w:val="22"/>
        </w:rPr>
        <w:t>9</w:t>
      </w:r>
      <w:r w:rsidRPr="00B738E0">
        <w:rPr>
          <w:b/>
          <w:sz w:val="22"/>
          <w:szCs w:val="22"/>
        </w:rPr>
        <w:t>)</w:t>
      </w:r>
    </w:p>
    <w:p w14:paraId="19D8361C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16A07E7B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2620F1E7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58ECEDC1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1469DFDB" w14:textId="77777777" w:rsidR="00E22421" w:rsidRPr="00886E99" w:rsidRDefault="00E22421" w:rsidP="006C3A65">
      <w:pPr>
        <w:spacing w:line="360" w:lineRule="auto"/>
        <w:ind w:left="-142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pn. </w:t>
      </w:r>
      <w:r w:rsidR="006C3A65">
        <w:rPr>
          <w:sz w:val="22"/>
          <w:szCs w:val="22"/>
        </w:rPr>
        <w:t>„</w:t>
      </w:r>
      <w:r w:rsidR="00326056" w:rsidRPr="006C3A65">
        <w:rPr>
          <w:b/>
          <w:bCs/>
          <w:sz w:val="22"/>
          <w:szCs w:val="22"/>
        </w:rPr>
        <w:t>Wykonanie remontu zespołu pawilonów handlowo - usługowych przy ul. Świt 34 – 36 w Poznaniu</w:t>
      </w:r>
      <w:r w:rsidR="006C3A65">
        <w:rPr>
          <w:b/>
          <w:bCs/>
          <w:sz w:val="22"/>
          <w:szCs w:val="22"/>
        </w:rPr>
        <w:t>”</w:t>
      </w:r>
      <w:r w:rsidR="00326056" w:rsidRPr="006C3A65">
        <w:rPr>
          <w:b/>
          <w:bCs/>
          <w:sz w:val="22"/>
          <w:szCs w:val="22"/>
        </w:rPr>
        <w:t>,</w:t>
      </w:r>
      <w:r w:rsidR="0036062A"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3CBD86C3" w14:textId="77777777" w:rsidR="00131684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E7B524" w14:textId="77777777" w:rsidR="00553C81" w:rsidRDefault="00553C8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1CF8CC" w14:textId="77777777"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6B81985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65BDAFC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390D101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452E9E3D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2879753C" w14:textId="77777777"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14:paraId="569347ED" w14:textId="77777777"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14:paraId="6B3B33B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593C3E3C" w14:textId="77777777" w:rsidR="00E22421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772C71B7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F136539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61F43B4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18751DF2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00A8050" w14:textId="77777777" w:rsidR="00553C81" w:rsidRPr="00886E99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DE96E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14:paraId="4F32C580" w14:textId="77777777" w:rsidR="00553C81" w:rsidRPr="00553C81" w:rsidRDefault="00553C81" w:rsidP="00131684">
      <w:pPr>
        <w:spacing w:line="360" w:lineRule="auto"/>
        <w:jc w:val="both"/>
        <w:rPr>
          <w:sz w:val="16"/>
          <w:szCs w:val="16"/>
        </w:rPr>
      </w:pPr>
    </w:p>
    <w:p w14:paraId="69CF8D5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podmiotu/ów:</w:t>
      </w:r>
    </w:p>
    <w:p w14:paraId="5A6E84F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5CEFFEAD" w14:textId="77777777"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14:paraId="7E0A11DA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635BE4AF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14:paraId="5760FD97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3EED78E6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3743F0BD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44774CB0" w14:textId="77777777" w:rsidR="00E22421" w:rsidRPr="00553C81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2FC5E776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564D6671" w14:textId="77777777"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725FEF50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656CD056" w14:textId="77777777" w:rsidR="00E22421" w:rsidRPr="00886E99" w:rsidRDefault="00E22421" w:rsidP="006D4EEB">
      <w:pPr>
        <w:pStyle w:val="Akapitzlist2"/>
        <w:numPr>
          <w:ilvl w:val="0"/>
          <w:numId w:val="13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14:paraId="1A817240" w14:textId="77777777" w:rsidR="00E22421" w:rsidRPr="00886E99" w:rsidRDefault="00E22421" w:rsidP="006D4EEB">
      <w:pPr>
        <w:pStyle w:val="Akapitzlist2"/>
        <w:numPr>
          <w:ilvl w:val="0"/>
          <w:numId w:val="13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W przypadku udostępnienia przez dany podmiot zasobów w celu potwierdzenia spełnienia warunków udziału </w:t>
      </w:r>
      <w:r w:rsidRPr="00886E99">
        <w:rPr>
          <w:i/>
          <w:sz w:val="22"/>
          <w:szCs w:val="22"/>
        </w:rPr>
        <w:br/>
        <w:t>w postępowaniu wymaga się na podstawie art. 25 ust. 3 PZP złożenia deklaracji o braku podstaw do wykluczenia tego podmiotu z postępowania</w:t>
      </w:r>
    </w:p>
    <w:p w14:paraId="7308B027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2F5ABD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71689A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46ABD6BC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59C8EE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47E3C1D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49D4DC5B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0616754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269D5BE4" w14:textId="77777777" w:rsidR="00E22421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7DDAF76A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452A98C" w14:textId="77777777" w:rsidR="00E22421" w:rsidRPr="00886E99" w:rsidRDefault="00E22421" w:rsidP="000769E2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163F95E" w14:textId="336894F6" w:rsidR="00E22421" w:rsidRPr="006524B9" w:rsidRDefault="00E22421" w:rsidP="006524B9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14:paraId="03626A17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14:paraId="718C9DCA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14:paraId="3A8E3962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14:paraId="7D3C26C3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14:paraId="07A7EF98" w14:textId="77777777"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14:paraId="509F4B4C" w14:textId="77777777"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14:paraId="0A187B7A" w14:textId="77777777" w:rsidR="00E22421" w:rsidRPr="00B738E0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</w:t>
      </w:r>
      <w:r w:rsidRPr="00B738E0">
        <w:rPr>
          <w:b/>
          <w:bCs/>
          <w:sz w:val="22"/>
          <w:szCs w:val="22"/>
        </w:rPr>
        <w:t>OŚWIADCZENIE.</w:t>
      </w:r>
    </w:p>
    <w:p w14:paraId="6845BB21" w14:textId="3A08C2E3" w:rsidR="00E22421" w:rsidRPr="00B738E0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B738E0">
        <w:rPr>
          <w:b/>
          <w:sz w:val="22"/>
          <w:szCs w:val="22"/>
        </w:rPr>
        <w:t>(Str</w:t>
      </w:r>
      <w:r w:rsidRPr="006524B9">
        <w:rPr>
          <w:b/>
          <w:sz w:val="22"/>
          <w:szCs w:val="22"/>
        </w:rPr>
        <w:t xml:space="preserve">. </w:t>
      </w:r>
      <w:r w:rsidR="00E13AF1" w:rsidRPr="006524B9">
        <w:rPr>
          <w:b/>
          <w:sz w:val="22"/>
          <w:szCs w:val="22"/>
        </w:rPr>
        <w:t xml:space="preserve"> </w:t>
      </w:r>
      <w:r w:rsidR="00822BC4">
        <w:rPr>
          <w:b/>
          <w:sz w:val="22"/>
          <w:szCs w:val="22"/>
        </w:rPr>
        <w:t>30</w:t>
      </w:r>
      <w:r w:rsidR="00E13AF1" w:rsidRPr="006524B9">
        <w:rPr>
          <w:b/>
          <w:sz w:val="22"/>
          <w:szCs w:val="22"/>
        </w:rPr>
        <w:t>-</w:t>
      </w:r>
      <w:r w:rsidR="00822BC4">
        <w:rPr>
          <w:b/>
          <w:sz w:val="22"/>
          <w:szCs w:val="22"/>
        </w:rPr>
        <w:t>31</w:t>
      </w:r>
      <w:r w:rsidRPr="006524B9">
        <w:rPr>
          <w:b/>
          <w:sz w:val="22"/>
          <w:szCs w:val="22"/>
        </w:rPr>
        <w:t>)</w:t>
      </w:r>
    </w:p>
    <w:p w14:paraId="5628C996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14:paraId="75CA6F35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72193DC9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4D6439D6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14:paraId="190B9D49" w14:textId="77777777" w:rsidR="00E22421" w:rsidRPr="00B551B5" w:rsidRDefault="00E22421" w:rsidP="00131684">
      <w:pPr>
        <w:spacing w:line="360" w:lineRule="auto"/>
        <w:ind w:firstLine="708"/>
        <w:jc w:val="both"/>
        <w:rPr>
          <w:sz w:val="16"/>
          <w:szCs w:val="16"/>
        </w:rPr>
      </w:pPr>
    </w:p>
    <w:p w14:paraId="6D9DCB7D" w14:textId="77777777" w:rsidR="00E22421" w:rsidRDefault="00E22421" w:rsidP="00326056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</w:t>
      </w:r>
      <w:r w:rsidRPr="006C3A65">
        <w:rPr>
          <w:sz w:val="22"/>
          <w:szCs w:val="22"/>
        </w:rPr>
        <w:t xml:space="preserve">. </w:t>
      </w:r>
      <w:r w:rsidR="00326056" w:rsidRPr="006C3A65">
        <w:rPr>
          <w:b/>
          <w:bCs/>
          <w:sz w:val="22"/>
          <w:szCs w:val="22"/>
        </w:rPr>
        <w:t xml:space="preserve">Wykonanie remontu zespołu pawilonów handlowo - usługowych przy ul. Świt 34 – 36 </w:t>
      </w:r>
      <w:r w:rsidR="006C3A65">
        <w:rPr>
          <w:b/>
          <w:bCs/>
          <w:sz w:val="22"/>
          <w:szCs w:val="22"/>
        </w:rPr>
        <w:br/>
      </w:r>
      <w:r w:rsidR="00326056" w:rsidRPr="006C3A65">
        <w:rPr>
          <w:b/>
          <w:bCs/>
          <w:sz w:val="22"/>
          <w:szCs w:val="22"/>
        </w:rPr>
        <w:t>w Poznaniu,</w:t>
      </w:r>
      <w:r w:rsidR="0036062A"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59946FAC" w14:textId="77777777" w:rsidR="00326056" w:rsidRPr="00886E99" w:rsidRDefault="00326056" w:rsidP="00326056">
      <w:pPr>
        <w:spacing w:line="276" w:lineRule="auto"/>
        <w:jc w:val="both"/>
        <w:rPr>
          <w:sz w:val="22"/>
          <w:szCs w:val="22"/>
        </w:rPr>
      </w:pPr>
    </w:p>
    <w:p w14:paraId="2E8CFDAA" w14:textId="77777777"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14:paraId="71EC36F9" w14:textId="77777777"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>art. 24 ust 1 pkt. 12-23 oraz art. 24 ust. 5 pkt. 1 i 8 ustawy Pzp.</w:t>
      </w:r>
    </w:p>
    <w:p w14:paraId="0E05F4F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593104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45E4534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635AA7D2" w14:textId="77777777"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27E520DF" w14:textId="77777777" w:rsidR="00886E99" w:rsidRPr="00B551B5" w:rsidRDefault="00886E99" w:rsidP="00131684">
      <w:pPr>
        <w:spacing w:line="360" w:lineRule="auto"/>
        <w:jc w:val="both"/>
        <w:rPr>
          <w:sz w:val="16"/>
          <w:szCs w:val="16"/>
        </w:rPr>
      </w:pPr>
    </w:p>
    <w:p w14:paraId="1C2ACEF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3152F6A2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CC65F7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 xml:space="preserve">(miejscowość), </w:t>
      </w:r>
      <w:r w:rsidRPr="00886E99">
        <w:rPr>
          <w:sz w:val="22"/>
          <w:szCs w:val="22"/>
        </w:rPr>
        <w:t xml:space="preserve">dnia …………………. r. </w:t>
      </w:r>
    </w:p>
    <w:p w14:paraId="7A7088A6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4A3732ED" w14:textId="77777777" w:rsidR="00E22421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42A99A38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F8E344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0D7965A3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053CD4D7" w14:textId="77777777"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III. Oświadczam, że następujący/e podmiot/y, na którego/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zasoby powołuję się </w:t>
      </w:r>
      <w:r w:rsidRPr="00886E99">
        <w:rPr>
          <w:sz w:val="22"/>
          <w:szCs w:val="22"/>
        </w:rPr>
        <w:br/>
        <w:t>w niniejszym postępowaniu, tj.:</w:t>
      </w:r>
    </w:p>
    <w:p w14:paraId="09BDFF8B" w14:textId="77777777" w:rsidR="00E22421" w:rsidRPr="00886E99" w:rsidRDefault="000769E2" w:rsidP="0013168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="00E22421" w:rsidRPr="00886E99">
        <w:rPr>
          <w:sz w:val="22"/>
          <w:szCs w:val="22"/>
        </w:rPr>
        <w:t xml:space="preserve">.……………………… </w:t>
      </w:r>
      <w:r w:rsidR="00E22421"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E22421" w:rsidRPr="00886E99">
        <w:rPr>
          <w:i/>
          <w:sz w:val="22"/>
          <w:szCs w:val="22"/>
        </w:rPr>
        <w:t>CEiDG</w:t>
      </w:r>
      <w:proofErr w:type="spellEnd"/>
      <w:r w:rsidR="00E22421" w:rsidRPr="00886E9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br/>
      </w:r>
      <w:r w:rsidR="00E22421" w:rsidRPr="00886E99">
        <w:rPr>
          <w:sz w:val="22"/>
          <w:szCs w:val="22"/>
        </w:rPr>
        <w:t>nie podlega/ją wykluczeniu z postępowania o udzielenie zamówienia.</w:t>
      </w:r>
    </w:p>
    <w:p w14:paraId="59013D41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F97C493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14:paraId="1C5D0CB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38BD0BF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6BBC5C11" w14:textId="4E276613" w:rsidR="000769E2" w:rsidRPr="00886E99" w:rsidRDefault="00E22421" w:rsidP="006524B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3424E9B1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14:paraId="07260C56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59B3FB5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</w:t>
      </w:r>
      <w:proofErr w:type="spellStart"/>
      <w:r w:rsidRPr="00886E99">
        <w:rPr>
          <w:sz w:val="22"/>
          <w:szCs w:val="22"/>
        </w:rPr>
        <w:t>ami</w:t>
      </w:r>
      <w:proofErr w:type="spellEnd"/>
      <w:r w:rsidRPr="00886E99">
        <w:rPr>
          <w:sz w:val="22"/>
          <w:szCs w:val="22"/>
        </w:rPr>
        <w:t>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 w:rsidRPr="00886E99">
        <w:rPr>
          <w:sz w:val="22"/>
          <w:szCs w:val="22"/>
        </w:rPr>
        <w:t>, nie podlega/ą wykluczeniu z postępowania o udzielenie zamówienia.</w:t>
      </w:r>
    </w:p>
    <w:p w14:paraId="68BDDFA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14:paraId="573988C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5540C083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4632D797" w14:textId="17CFBEB4" w:rsidR="000769E2" w:rsidRDefault="00E22421" w:rsidP="006524B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27858DFB" w14:textId="77777777" w:rsidR="00E22421" w:rsidRPr="006524B9" w:rsidRDefault="00E22421" w:rsidP="006524B9">
      <w:pPr>
        <w:jc w:val="both"/>
        <w:rPr>
          <w:i/>
        </w:rPr>
      </w:pPr>
      <w:r w:rsidRPr="006524B9">
        <w:rPr>
          <w:i/>
        </w:rPr>
        <w:t>Uwaga:</w:t>
      </w:r>
    </w:p>
    <w:p w14:paraId="49A48CA8" w14:textId="77777777" w:rsidR="00E22421" w:rsidRPr="006524B9" w:rsidRDefault="00E22421" w:rsidP="006D4EEB">
      <w:pPr>
        <w:pStyle w:val="Akapitzlist2"/>
        <w:numPr>
          <w:ilvl w:val="0"/>
          <w:numId w:val="14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Część wypełniana przez Wykonawcę jedynie wtedy, gdy korzysta z zasobów innego podmiotu na podstawie art. 22a ust. 1  PZP,</w:t>
      </w:r>
    </w:p>
    <w:p w14:paraId="299FF6B9" w14:textId="17D3AD8D" w:rsidR="000769E2" w:rsidRDefault="00E22421" w:rsidP="006D4EEB">
      <w:pPr>
        <w:pStyle w:val="Akapitzlist2"/>
        <w:numPr>
          <w:ilvl w:val="0"/>
          <w:numId w:val="14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2EB5A981" w14:textId="77777777" w:rsidR="006524B9" w:rsidRPr="006524B9" w:rsidRDefault="006524B9" w:rsidP="006524B9">
      <w:pPr>
        <w:pStyle w:val="Akapitzlist2"/>
        <w:spacing w:line="360" w:lineRule="auto"/>
        <w:ind w:left="284"/>
        <w:jc w:val="both"/>
        <w:rPr>
          <w:i/>
          <w:sz w:val="20"/>
          <w:szCs w:val="20"/>
        </w:rPr>
      </w:pPr>
    </w:p>
    <w:p w14:paraId="78C8CFE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ADDA431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33F0D7A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8CD736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6B29146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14:paraId="2200687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04B48E27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1DBE1762" w14:textId="77777777"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2093BA55" w14:textId="5883D665" w:rsidR="00B551B5" w:rsidRDefault="00B551B5">
      <w:pPr>
        <w:rPr>
          <w:b/>
          <w:bCs/>
          <w:sz w:val="22"/>
          <w:szCs w:val="22"/>
        </w:rPr>
      </w:pPr>
    </w:p>
    <w:p w14:paraId="5E601D67" w14:textId="77777777"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ETAP I</w:t>
      </w:r>
    </w:p>
    <w:p w14:paraId="2854E00C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14:paraId="5B23E7DA" w14:textId="77777777" w:rsidR="00E22421" w:rsidRPr="00CE67E2" w:rsidRDefault="00E22421" w:rsidP="00131684">
      <w:pPr>
        <w:rPr>
          <w:b/>
          <w:bCs/>
          <w:sz w:val="24"/>
          <w:szCs w:val="24"/>
        </w:rPr>
      </w:pPr>
    </w:p>
    <w:p w14:paraId="0B82789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14:paraId="27588C33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14:paraId="0B07507B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32A72AE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14:paraId="52254D1C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7C0C14AB" w14:textId="77777777" w:rsidR="00326056" w:rsidRDefault="00326056" w:rsidP="00326056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7E644B">
        <w:rPr>
          <w:b/>
          <w:bCs/>
          <w:sz w:val="24"/>
          <w:szCs w:val="24"/>
        </w:rPr>
        <w:t>ykonanie remontu zespołu pawilonów handlowo - usługowych przy ul. Świt 34 – 36 w Poznaniu</w:t>
      </w:r>
      <w:r>
        <w:rPr>
          <w:b/>
          <w:bCs/>
          <w:sz w:val="24"/>
          <w:szCs w:val="24"/>
        </w:rPr>
        <w:t>.</w:t>
      </w:r>
    </w:p>
    <w:p w14:paraId="7681DABB" w14:textId="77777777" w:rsidR="00E22421" w:rsidRPr="00CE67E2" w:rsidRDefault="00E22421" w:rsidP="00131684">
      <w:pPr>
        <w:jc w:val="both"/>
        <w:rPr>
          <w:sz w:val="24"/>
          <w:szCs w:val="24"/>
        </w:rPr>
      </w:pPr>
    </w:p>
    <w:p w14:paraId="6EB12673" w14:textId="77777777"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Nazwa(y) Wykonawcy(</w:t>
      </w:r>
      <w:proofErr w:type="spellStart"/>
      <w:r w:rsidRPr="00CE67E2">
        <w:rPr>
          <w:sz w:val="24"/>
          <w:szCs w:val="24"/>
        </w:rPr>
        <w:t>ców</w:t>
      </w:r>
      <w:proofErr w:type="spellEnd"/>
      <w:r w:rsidRPr="00CE67E2">
        <w:rPr>
          <w:sz w:val="24"/>
          <w:szCs w:val="24"/>
        </w:rPr>
        <w:t>) …………………………………………………………...…..</w:t>
      </w:r>
    </w:p>
    <w:p w14:paraId="1D1D06FC" w14:textId="77777777"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14:paraId="7DA1B91A" w14:textId="77777777"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14:paraId="40470631" w14:textId="77777777"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bCs/>
          <w:sz w:val="24"/>
          <w:szCs w:val="24"/>
        </w:rPr>
        <w:t xml:space="preserve">Adres(y) </w:t>
      </w:r>
      <w:r w:rsidRPr="00CE67E2">
        <w:rPr>
          <w:sz w:val="24"/>
          <w:szCs w:val="24"/>
        </w:rPr>
        <w:t>Wykonawcy(</w:t>
      </w:r>
      <w:proofErr w:type="spellStart"/>
      <w:r w:rsidRPr="00CE67E2">
        <w:rPr>
          <w:sz w:val="24"/>
          <w:szCs w:val="24"/>
        </w:rPr>
        <w:t>ców</w:t>
      </w:r>
      <w:proofErr w:type="spellEnd"/>
      <w:r w:rsidRPr="00CE67E2">
        <w:rPr>
          <w:sz w:val="24"/>
          <w:szCs w:val="24"/>
        </w:rPr>
        <w:t>)  …………………………………………………………...…..</w:t>
      </w:r>
    </w:p>
    <w:p w14:paraId="7FC5676E" w14:textId="77777777"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14:paraId="531DDACD" w14:textId="77777777"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14:paraId="3B5FBD6B" w14:textId="77777777" w:rsidR="00E22421" w:rsidRPr="00CE67E2" w:rsidRDefault="00E22421" w:rsidP="00131684">
      <w:pPr>
        <w:rPr>
          <w:bCs/>
          <w:sz w:val="24"/>
          <w:szCs w:val="24"/>
        </w:rPr>
      </w:pPr>
    </w:p>
    <w:p w14:paraId="62F28EA1" w14:textId="77777777" w:rsidR="00E22421" w:rsidRPr="00CE67E2" w:rsidRDefault="00E22421" w:rsidP="006D4EEB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</w:t>
      </w:r>
      <w:r w:rsidRPr="00CE67E2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14:paraId="0E56B1C0" w14:textId="77777777" w:rsidR="00E22421" w:rsidRPr="00CE67E2" w:rsidRDefault="00E22421" w:rsidP="0013168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CE67E2" w14:paraId="49C925FF" w14:textId="77777777" w:rsidTr="00023D06">
        <w:tc>
          <w:tcPr>
            <w:tcW w:w="817" w:type="dxa"/>
          </w:tcPr>
          <w:p w14:paraId="2EEDBE82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71B25E0F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62CF67AC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Adres Podmiotu</w:t>
            </w:r>
          </w:p>
        </w:tc>
      </w:tr>
      <w:tr w:rsidR="00E22421" w:rsidRPr="00CE67E2" w14:paraId="677B7D72" w14:textId="77777777" w:rsidTr="00023D06">
        <w:tc>
          <w:tcPr>
            <w:tcW w:w="817" w:type="dxa"/>
          </w:tcPr>
          <w:p w14:paraId="44C392C9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E2F91F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14:paraId="277BD468" w14:textId="77777777"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14:paraId="549071D2" w14:textId="77777777"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14:paraId="446B6F8A" w14:textId="77777777"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14:paraId="68A2CA56" w14:textId="77777777"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14:paraId="483930D7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14:paraId="55137BA6" w14:textId="77777777"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7887F12" w14:textId="77777777"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UWAGA:</w:t>
      </w:r>
    </w:p>
    <w:p w14:paraId="1A7F844C" w14:textId="77777777"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29031846" w14:textId="77777777"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</w:p>
    <w:p w14:paraId="76C705E6" w14:textId="77777777" w:rsidR="00E22421" w:rsidRPr="00CE67E2" w:rsidRDefault="00E22421" w:rsidP="006D4EEB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Informuję (my), </w:t>
      </w:r>
      <w:r w:rsidRPr="00CE67E2">
        <w:rPr>
          <w:bCs/>
          <w:sz w:val="24"/>
          <w:szCs w:val="24"/>
        </w:rPr>
        <w:t>że nie należę (nie należymy) do grupy kapitałowej</w:t>
      </w:r>
      <w:r w:rsidR="00FC5F78" w:rsidRPr="00CE67E2">
        <w:rPr>
          <w:bCs/>
          <w:sz w:val="24"/>
          <w:szCs w:val="24"/>
        </w:rPr>
        <w:t>,</w:t>
      </w:r>
      <w:r w:rsidRPr="00CE67E2">
        <w:rPr>
          <w:bCs/>
          <w:sz w:val="24"/>
          <w:szCs w:val="24"/>
        </w:rPr>
        <w:t xml:space="preserve"> o której mowa</w:t>
      </w:r>
      <w:r w:rsidRPr="00CE67E2">
        <w:rPr>
          <w:bCs/>
          <w:sz w:val="24"/>
          <w:szCs w:val="24"/>
        </w:rPr>
        <w:br/>
        <w:t>w art. 24 ust. 1 pkt. 23 ustawy z dnia 29 stycznia 200</w:t>
      </w:r>
      <w:r w:rsidR="007817CE">
        <w:rPr>
          <w:bCs/>
          <w:sz w:val="24"/>
          <w:szCs w:val="24"/>
        </w:rPr>
        <w:t xml:space="preserve">4 r. Prawo zamówień publicznych </w:t>
      </w:r>
      <w:r w:rsidR="007817CE" w:rsidRPr="00CE67E2">
        <w:rPr>
          <w:sz w:val="24"/>
          <w:szCs w:val="24"/>
        </w:rPr>
        <w:t>(tek</w:t>
      </w:r>
      <w:r w:rsidR="007817CE">
        <w:rPr>
          <w:sz w:val="24"/>
          <w:szCs w:val="24"/>
        </w:rPr>
        <w:t>st jednolity Dz. U. z</w:t>
      </w:r>
      <w:r w:rsidR="007817CE" w:rsidRPr="00CE67E2">
        <w:rPr>
          <w:sz w:val="24"/>
          <w:szCs w:val="24"/>
        </w:rPr>
        <w:t> 201</w:t>
      </w:r>
      <w:r w:rsidR="007817CE">
        <w:rPr>
          <w:sz w:val="24"/>
          <w:szCs w:val="24"/>
        </w:rPr>
        <w:t>8</w:t>
      </w:r>
      <w:r w:rsidR="007817CE" w:rsidRPr="00CE67E2">
        <w:rPr>
          <w:sz w:val="24"/>
          <w:szCs w:val="24"/>
        </w:rPr>
        <w:t xml:space="preserve"> r. poz.1</w:t>
      </w:r>
      <w:r w:rsidR="007817CE">
        <w:rPr>
          <w:sz w:val="24"/>
          <w:szCs w:val="24"/>
        </w:rPr>
        <w:t>986 z późn. zm.</w:t>
      </w:r>
      <w:r w:rsidR="007817CE" w:rsidRPr="00CE67E2">
        <w:rPr>
          <w:sz w:val="24"/>
          <w:szCs w:val="24"/>
        </w:rPr>
        <w:t>)</w:t>
      </w:r>
    </w:p>
    <w:p w14:paraId="4C3A4BE7" w14:textId="77777777" w:rsidR="00E22421" w:rsidRPr="00CE67E2" w:rsidRDefault="00E22421" w:rsidP="00131684">
      <w:pPr>
        <w:jc w:val="both"/>
        <w:rPr>
          <w:sz w:val="24"/>
          <w:szCs w:val="24"/>
        </w:rPr>
      </w:pPr>
    </w:p>
    <w:p w14:paraId="737EC6CA" w14:textId="77777777"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>Miejsce i data........................</w:t>
      </w:r>
      <w:r w:rsidRPr="00CE67E2">
        <w:rPr>
          <w:rFonts w:ascii="Times New Roman" w:hAnsi="Times New Roman"/>
        </w:rPr>
        <w:tab/>
      </w:r>
    </w:p>
    <w:p w14:paraId="619D2679" w14:textId="77777777"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14:paraId="64D9C9CB" w14:textId="77777777" w:rsidR="00E22421" w:rsidRPr="00CE67E2" w:rsidRDefault="00E22421" w:rsidP="00131684">
      <w:pPr>
        <w:ind w:left="4679" w:firstLine="708"/>
        <w:rPr>
          <w:i/>
          <w:iCs/>
        </w:rPr>
      </w:pPr>
      <w:r w:rsidRPr="00CE67E2">
        <w:rPr>
          <w:i/>
          <w:iCs/>
        </w:rPr>
        <w:t>Podpis</w:t>
      </w:r>
    </w:p>
    <w:p w14:paraId="121F68C9" w14:textId="77777777" w:rsidR="00E22421" w:rsidRPr="00CE67E2" w:rsidRDefault="00E22421" w:rsidP="0013168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E67E2">
        <w:rPr>
          <w:i/>
          <w:iCs/>
        </w:rPr>
        <w:t xml:space="preserve">                                                       (uprawniony przedstawiciel Wykonawcy)</w:t>
      </w:r>
    </w:p>
    <w:p w14:paraId="5A039A0B" w14:textId="77777777"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14:paraId="57398C95" w14:textId="77777777"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55D3223E" w14:textId="77777777" w:rsidR="00E22421" w:rsidRPr="00CE67E2" w:rsidRDefault="00E22421" w:rsidP="00131684">
      <w:pPr>
        <w:rPr>
          <w:bCs/>
          <w:iCs/>
          <w:sz w:val="24"/>
          <w:szCs w:val="24"/>
        </w:rPr>
      </w:pPr>
    </w:p>
    <w:p w14:paraId="1FD596DE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14:paraId="60097D2A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14:paraId="6713AF23" w14:textId="77777777" w:rsidR="00413545" w:rsidRDefault="00413545" w:rsidP="001C7082">
      <w:pPr>
        <w:jc w:val="center"/>
        <w:rPr>
          <w:b/>
          <w:bCs/>
          <w:sz w:val="24"/>
          <w:szCs w:val="24"/>
        </w:rPr>
      </w:pPr>
    </w:p>
    <w:p w14:paraId="7932CDB8" w14:textId="54C4C552" w:rsidR="00326056" w:rsidRDefault="00326056">
      <w:pPr>
        <w:rPr>
          <w:b/>
          <w:bCs/>
          <w:sz w:val="24"/>
          <w:szCs w:val="24"/>
        </w:rPr>
      </w:pPr>
    </w:p>
    <w:p w14:paraId="2D0AFD49" w14:textId="77777777"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t>ETAP II</w:t>
      </w:r>
    </w:p>
    <w:p w14:paraId="19A3B3A9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38302194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14:paraId="2984F3AC" w14:textId="77777777"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14:paraId="6C84DD35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0271E49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14:paraId="37C19CE1" w14:textId="77777777" w:rsidR="00E22421" w:rsidRPr="00CE67E2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19AC2CB9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</w:t>
      </w:r>
      <w:r w:rsidR="00FC5F78" w:rsidRPr="00CE67E2">
        <w:rPr>
          <w:sz w:val="24"/>
          <w:szCs w:val="24"/>
        </w:rPr>
        <w:t>dysponowania w</w:t>
      </w:r>
      <w:r w:rsidRPr="00CE67E2">
        <w:rPr>
          <w:sz w:val="24"/>
          <w:szCs w:val="24"/>
        </w:rPr>
        <w:t xml:space="preserve"> czasie trwania umowy co najmniej jedną osobą mogącą wykonywać samodzielne funkcje techniczne w budownictwie, w zakresie w zakresie kierowania robotami budowlanymi </w:t>
      </w:r>
      <w:r w:rsidR="00326056">
        <w:rPr>
          <w:bCs/>
          <w:sz w:val="24"/>
        </w:rPr>
        <w:t>w specjalności:</w:t>
      </w:r>
    </w:p>
    <w:p w14:paraId="7D3C6588" w14:textId="77777777" w:rsidR="00E22421" w:rsidRPr="00CE67E2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konstrukcyjno – budowlanej,</w:t>
      </w:r>
    </w:p>
    <w:p w14:paraId="111018AE" w14:textId="77777777" w:rsidR="00E22421" w:rsidRPr="00CE67E2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 cieplnych,</w:t>
      </w:r>
      <w:r w:rsidR="00413545">
        <w:rPr>
          <w:sz w:val="24"/>
          <w:szCs w:val="24"/>
        </w:rPr>
        <w:t xml:space="preserve"> gazowych,</w:t>
      </w:r>
      <w:r w:rsidRPr="00CE67E2">
        <w:rPr>
          <w:sz w:val="24"/>
          <w:szCs w:val="24"/>
        </w:rPr>
        <w:t xml:space="preserve"> wentylacyjnych, wodociągowych i kanalizacyjnych,</w:t>
      </w:r>
    </w:p>
    <w:p w14:paraId="318F91DF" w14:textId="77777777" w:rsidR="00E22421" w:rsidRPr="00CE67E2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</w:t>
      </w:r>
      <w:r w:rsidR="00301C7E">
        <w:rPr>
          <w:sz w:val="24"/>
          <w:szCs w:val="24"/>
        </w:rPr>
        <w:t xml:space="preserve"> </w:t>
      </w:r>
      <w:r w:rsidR="00326056">
        <w:rPr>
          <w:sz w:val="24"/>
          <w:szCs w:val="24"/>
        </w:rPr>
        <w:t xml:space="preserve">elektrycznych, elektroenergetycznych i </w:t>
      </w:r>
      <w:r w:rsidRPr="00CE67E2">
        <w:rPr>
          <w:sz w:val="24"/>
          <w:szCs w:val="24"/>
        </w:rPr>
        <w:t>teletechnicznych,</w:t>
      </w:r>
    </w:p>
    <w:p w14:paraId="6BDBD680" w14:textId="77777777" w:rsidR="00E22421" w:rsidRPr="00CE67E2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bCs/>
          <w:sz w:val="24"/>
          <w:u w:val="single"/>
        </w:rPr>
      </w:pPr>
      <w:r w:rsidRPr="00CE67E2">
        <w:rPr>
          <w:sz w:val="24"/>
          <w:szCs w:val="24"/>
        </w:rPr>
        <w:t>drogowej</w:t>
      </w:r>
    </w:p>
    <w:p w14:paraId="6BC0D912" w14:textId="77777777" w:rsidR="00867A4B" w:rsidRDefault="00867A4B" w:rsidP="00CE67E2">
      <w:pPr>
        <w:spacing w:line="276" w:lineRule="auto"/>
        <w:jc w:val="both"/>
        <w:rPr>
          <w:b/>
          <w:bCs/>
          <w:sz w:val="24"/>
          <w:szCs w:val="24"/>
        </w:rPr>
      </w:pPr>
    </w:p>
    <w:p w14:paraId="60546905" w14:textId="77777777" w:rsidR="00E22421" w:rsidRPr="00CE67E2" w:rsidRDefault="00E22421" w:rsidP="00CE67E2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</w:t>
      </w:r>
      <w:r w:rsidR="00326056">
        <w:rPr>
          <w:b/>
          <w:bCs/>
          <w:sz w:val="24"/>
          <w:szCs w:val="24"/>
        </w:rPr>
        <w:t xml:space="preserve">twierdzającymi przynależność do </w:t>
      </w:r>
      <w:r w:rsidRPr="00CE67E2">
        <w:rPr>
          <w:b/>
          <w:bCs/>
          <w:sz w:val="24"/>
          <w:szCs w:val="24"/>
        </w:rPr>
        <w:t>właściwego samorządu zawodowego.</w:t>
      </w:r>
    </w:p>
    <w:p w14:paraId="214DCACC" w14:textId="77777777"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14:paraId="4069AFC1" w14:textId="515AEA41"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 xml:space="preserve">wszystkie osoby wykonujące roboty budowlane </w:t>
      </w:r>
      <w:r w:rsidR="00EE7A9B" w:rsidRPr="00EE7A9B">
        <w:rPr>
          <w:b/>
          <w:sz w:val="24"/>
          <w:szCs w:val="24"/>
        </w:rPr>
        <w:t xml:space="preserve">wymienione w pkt. 3.4.1 SIWZ </w:t>
      </w:r>
      <w:r w:rsidR="00883E15">
        <w:rPr>
          <w:b/>
          <w:sz w:val="24"/>
          <w:szCs w:val="24"/>
        </w:rPr>
        <w:t>w </w:t>
      </w:r>
      <w:r w:rsidRPr="00CE67E2">
        <w:rPr>
          <w:b/>
          <w:sz w:val="24"/>
          <w:szCs w:val="24"/>
        </w:rPr>
        <w:t>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art.22 §1 ustawy z dnia 26 czerwca 1974 r. Kodeks Pracy).</w:t>
      </w:r>
    </w:p>
    <w:p w14:paraId="31884912" w14:textId="77777777"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Zobowiązujemy się do dostarczenia przed podpisaniem umowy oświadczenia potwierdzającego zatrudnienie w oparciu umowy o pracę, wszystkich osób wykonujących przedmiot zamówienia zgodnie z wymaganiami pkt. 3.4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14:paraId="5467F5BB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334AD7A2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93F2D61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67BCBFAC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4F1216BB" w14:textId="77777777"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14:paraId="03FED755" w14:textId="77777777"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14:paraId="629791B9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BBE48BC" w14:textId="77777777"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7DF94F07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059ADC3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B6BF32B" w14:textId="77777777" w:rsidR="00420E6D" w:rsidRDefault="00420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5CB6F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2AE36BB5" w14:textId="77777777"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14:paraId="71A7DA0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14:paraId="4F63AE6F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14"/>
        <w:gridCol w:w="1700"/>
        <w:gridCol w:w="1454"/>
        <w:gridCol w:w="1380"/>
        <w:gridCol w:w="2721"/>
      </w:tblGrid>
      <w:tr w:rsidR="00E22421" w:rsidRPr="00CE67E2" w14:paraId="69339112" w14:textId="77777777" w:rsidTr="00326056">
        <w:trPr>
          <w:trHeight w:val="983"/>
        </w:trPr>
        <w:tc>
          <w:tcPr>
            <w:tcW w:w="425" w:type="dxa"/>
            <w:vAlign w:val="center"/>
          </w:tcPr>
          <w:p w14:paraId="3E27B037" w14:textId="77777777" w:rsidR="00E22421" w:rsidRPr="00326056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13A00A4C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 xml:space="preserve">Przedmiot umowy </w:t>
            </w:r>
            <w:r w:rsidRPr="00326056">
              <w:rPr>
                <w:b/>
                <w:bCs/>
              </w:rPr>
              <w:br/>
              <w:t>(rodzaj, zakres)</w:t>
            </w:r>
          </w:p>
        </w:tc>
        <w:tc>
          <w:tcPr>
            <w:tcW w:w="1701" w:type="dxa"/>
            <w:vAlign w:val="center"/>
          </w:tcPr>
          <w:p w14:paraId="7DB7B0B1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Wartość inwestycji</w:t>
            </w:r>
          </w:p>
        </w:tc>
        <w:tc>
          <w:tcPr>
            <w:tcW w:w="1454" w:type="dxa"/>
          </w:tcPr>
          <w:p w14:paraId="0B026127" w14:textId="77777777" w:rsidR="00E22421" w:rsidRPr="00326056" w:rsidRDefault="00C22C33" w:rsidP="00C22C3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Powierzchnia użytkowa </w:t>
            </w:r>
            <w:r w:rsidR="00E22421" w:rsidRPr="00326056">
              <w:rPr>
                <w:b/>
                <w:bCs/>
              </w:rPr>
              <w:t xml:space="preserve"> budynku</w:t>
            </w:r>
          </w:p>
        </w:tc>
        <w:tc>
          <w:tcPr>
            <w:tcW w:w="1381" w:type="dxa"/>
            <w:vAlign w:val="center"/>
          </w:tcPr>
          <w:p w14:paraId="7555C98A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26056">
              <w:rPr>
                <w:b/>
                <w:bCs/>
              </w:rPr>
              <w:t>Data wykonania</w:t>
            </w:r>
          </w:p>
        </w:tc>
        <w:tc>
          <w:tcPr>
            <w:tcW w:w="2724" w:type="dxa"/>
            <w:vAlign w:val="center"/>
          </w:tcPr>
          <w:p w14:paraId="7721B20F" w14:textId="77777777" w:rsidR="00326056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Miejsce wykonania/</w:t>
            </w:r>
          </w:p>
          <w:p w14:paraId="62B8DE43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Inwestor</w:t>
            </w:r>
          </w:p>
        </w:tc>
      </w:tr>
      <w:tr w:rsidR="00E22421" w:rsidRPr="00CE67E2" w14:paraId="5811B17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7A514C7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BF00EEF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9B13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E90E61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7D71EE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2C84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7E3D6B7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39D253A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4E0700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36C37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CF6716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569FC0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DF555A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02372818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AB0E54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F59850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03C8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92EAD4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EB9890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ECAB96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DEB5F8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909D06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88BBA7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C10B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99EE89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160BE2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76AF95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2A72282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69BCCCB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B060F9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91443E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F3A1F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299575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FB8E146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6087987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50E3942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5B7FF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90F79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263762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7CB80D1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BDBB05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43BA5E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3E2B29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18DB5E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E394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C7715C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F8A6E3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2CB343C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B7426A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2F5921E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9768C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1DEC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6CBD03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3FF54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7550E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FC40C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754D867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14:paraId="3A2BF5AB" w14:textId="77777777" w:rsidR="00E22421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437C7FC1" w14:textId="77777777" w:rsidR="00326056" w:rsidRPr="00CE67E2" w:rsidRDefault="00326056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1A3DF8C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14:paraId="567D2F06" w14:textId="77777777"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1B81DF62" w14:textId="77777777"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60638326" w14:textId="77777777"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Podpis </w:t>
      </w:r>
      <w:r w:rsidR="00326056">
        <w:rPr>
          <w:b/>
          <w:bCs/>
          <w:i/>
          <w:iCs/>
          <w:sz w:val="24"/>
          <w:szCs w:val="24"/>
        </w:rPr>
        <w:tab/>
      </w:r>
      <w:r w:rsidRPr="00326056">
        <w:rPr>
          <w:bCs/>
          <w:i/>
          <w:iCs/>
          <w:sz w:val="24"/>
          <w:szCs w:val="24"/>
        </w:rPr>
        <w:t>………………………………….</w:t>
      </w:r>
    </w:p>
    <w:p w14:paraId="64AB2CC2" w14:textId="77777777"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</w:r>
      <w:r w:rsidR="00326056">
        <w:rPr>
          <w:b/>
          <w:bCs/>
          <w:i/>
          <w:iCs/>
        </w:rPr>
        <w:tab/>
      </w:r>
      <w:r w:rsidR="00326056">
        <w:rPr>
          <w:b/>
          <w:bCs/>
          <w:i/>
          <w:iCs/>
        </w:rPr>
        <w:tab/>
      </w:r>
      <w:r w:rsidR="00326056">
        <w:rPr>
          <w:b/>
          <w:bCs/>
          <w:i/>
          <w:iCs/>
        </w:rPr>
        <w:tab/>
      </w:r>
      <w:r w:rsidRPr="00326056">
        <w:rPr>
          <w:b/>
          <w:bCs/>
          <w:i/>
          <w:iCs/>
        </w:rPr>
        <w:t>(uprawniony przedstawiciel Wykonawcy)</w:t>
      </w:r>
    </w:p>
    <w:p w14:paraId="15E0F428" w14:textId="77777777"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720368A9" w14:textId="77777777" w:rsidR="00326056" w:rsidRDefault="00326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D31C33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48ED8D4B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14:paraId="5C525BFF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5EA0391A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3BB70C3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08E1CC46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9664E54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4D7CF7F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14:paraId="264012F4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14:paraId="0323EFFD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</w:t>
      </w:r>
      <w:r w:rsidR="00326056">
        <w:rPr>
          <w:sz w:val="24"/>
          <w:szCs w:val="24"/>
        </w:rPr>
        <w:t>:</w:t>
      </w:r>
      <w:r w:rsidR="00326056">
        <w:rPr>
          <w:sz w:val="24"/>
          <w:szCs w:val="24"/>
        </w:rPr>
        <w:tab/>
      </w:r>
      <w:r w:rsidRPr="00CE67E2">
        <w:rPr>
          <w:sz w:val="24"/>
          <w:szCs w:val="24"/>
        </w:rPr>
        <w:t>.................................................................................................</w:t>
      </w:r>
      <w:r w:rsidR="00B551B5">
        <w:rPr>
          <w:sz w:val="24"/>
          <w:szCs w:val="24"/>
        </w:rPr>
        <w:t>...</w:t>
      </w:r>
      <w:r w:rsidRPr="00CE67E2">
        <w:rPr>
          <w:sz w:val="24"/>
          <w:szCs w:val="24"/>
        </w:rPr>
        <w:t>.</w:t>
      </w:r>
    </w:p>
    <w:p w14:paraId="14BA6C1E" w14:textId="77777777"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</w:t>
      </w:r>
      <w:r w:rsidR="00B551B5">
        <w:t>.......</w:t>
      </w:r>
      <w:r w:rsidRPr="00CE67E2">
        <w:t>..</w:t>
      </w:r>
    </w:p>
    <w:p w14:paraId="4ED27F03" w14:textId="77777777" w:rsidR="00E22421" w:rsidRPr="00CE67E2" w:rsidRDefault="00326056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</w:t>
      </w:r>
      <w:r w:rsidR="00B551B5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14:paraId="7C5F64D6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..................................................................................................................</w:t>
      </w:r>
    </w:p>
    <w:p w14:paraId="72AC6245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5A42ED12" w14:textId="77777777"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14:paraId="548DBD0E" w14:textId="77777777"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14:paraId="5C9AA30B" w14:textId="77777777" w:rsidR="00E22421" w:rsidRPr="00CE67E2" w:rsidRDefault="00E22421" w:rsidP="00CE67E2">
      <w:pPr>
        <w:spacing w:line="276" w:lineRule="auto"/>
        <w:jc w:val="both"/>
        <w:rPr>
          <w:sz w:val="32"/>
          <w:szCs w:val="32"/>
        </w:rPr>
      </w:pPr>
      <w:r w:rsidRPr="00CE67E2"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 w:rsidRPr="00CE67E2">
        <w:rPr>
          <w:sz w:val="32"/>
          <w:szCs w:val="32"/>
        </w:rPr>
        <w:br/>
        <w:t>o zamówienie publiczne.</w:t>
      </w:r>
    </w:p>
    <w:p w14:paraId="336DB87C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34B3E92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48AC327E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119E23E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29092F87" w14:textId="77777777" w:rsidR="00E22421" w:rsidRPr="00CE67E2" w:rsidRDefault="007C7BBC" w:rsidP="00CE67E2">
      <w:pPr>
        <w:spacing w:line="276" w:lineRule="auto"/>
        <w:rPr>
          <w:sz w:val="24"/>
          <w:szCs w:val="24"/>
        </w:rPr>
      </w:pPr>
      <w:r w:rsidRPr="00CE67E2">
        <w:rPr>
          <w:sz w:val="22"/>
        </w:rPr>
        <w:t>Miejsce i data.................................</w:t>
      </w:r>
    </w:p>
    <w:p w14:paraId="60712110" w14:textId="77777777" w:rsidR="00E22421" w:rsidRDefault="00E22421" w:rsidP="00CE67E2">
      <w:pPr>
        <w:spacing w:line="276" w:lineRule="auto"/>
        <w:rPr>
          <w:sz w:val="24"/>
          <w:szCs w:val="24"/>
        </w:rPr>
      </w:pPr>
    </w:p>
    <w:p w14:paraId="6F0E468A" w14:textId="5664DBE2" w:rsidR="00326056" w:rsidRPr="00CE67E2" w:rsidRDefault="00140093" w:rsidP="00CE67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B51346" w14:textId="608963FC" w:rsidR="00E22421" w:rsidRPr="00CE67E2" w:rsidRDefault="00B551B5" w:rsidP="00140093">
      <w:pPr>
        <w:spacing w:line="276" w:lineRule="auto"/>
        <w:ind w:left="2832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ab/>
      </w:r>
      <w:r w:rsidR="00E22421" w:rsidRPr="00B551B5">
        <w:rPr>
          <w:bCs/>
          <w:i/>
          <w:iCs/>
          <w:sz w:val="24"/>
          <w:szCs w:val="24"/>
        </w:rPr>
        <w:t>………………………………….</w:t>
      </w:r>
    </w:p>
    <w:p w14:paraId="6AB110B6" w14:textId="77777777" w:rsidR="00326056" w:rsidRDefault="00326056" w:rsidP="00CE67E2">
      <w:pPr>
        <w:spacing w:line="276" w:lineRule="auto"/>
        <w:ind w:firstLine="708"/>
        <w:jc w:val="center"/>
        <w:rPr>
          <w:b/>
          <w:bCs/>
          <w:i/>
          <w:iCs/>
        </w:rPr>
      </w:pPr>
    </w:p>
    <w:p w14:paraId="25DAFD5F" w14:textId="11CDA8D8" w:rsidR="00E22421" w:rsidRPr="00326056" w:rsidRDefault="00B551B5" w:rsidP="00B551B5">
      <w:pPr>
        <w:spacing w:line="276" w:lineRule="auto"/>
        <w:ind w:left="2124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E22421" w:rsidRPr="00326056">
        <w:rPr>
          <w:b/>
          <w:bCs/>
          <w:i/>
          <w:iCs/>
        </w:rPr>
        <w:t>(uprawniony przedstawiciel Wykonawcy)</w:t>
      </w:r>
    </w:p>
    <w:sectPr w:rsidR="00E22421" w:rsidRPr="00326056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36F8" w14:textId="77777777" w:rsidR="0072155A" w:rsidRDefault="0072155A">
      <w:r>
        <w:separator/>
      </w:r>
    </w:p>
  </w:endnote>
  <w:endnote w:type="continuationSeparator" w:id="0">
    <w:p w14:paraId="5E97FB1D" w14:textId="77777777" w:rsidR="0072155A" w:rsidRDefault="007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D960EA" w14:textId="7DFC62FA" w:rsidR="00455BF1" w:rsidRPr="00B03DD6" w:rsidRDefault="00455BF1">
        <w:pPr>
          <w:pStyle w:val="Stopka"/>
          <w:jc w:val="center"/>
          <w:rPr>
            <w:sz w:val="24"/>
            <w:szCs w:val="24"/>
          </w:rPr>
        </w:pPr>
        <w:r w:rsidRPr="00B03DD6">
          <w:rPr>
            <w:sz w:val="24"/>
            <w:szCs w:val="24"/>
          </w:rPr>
          <w:fldChar w:fldCharType="begin"/>
        </w:r>
        <w:r w:rsidRPr="00B03DD6">
          <w:rPr>
            <w:sz w:val="24"/>
            <w:szCs w:val="24"/>
          </w:rPr>
          <w:instrText xml:space="preserve"> PAGE   \* MERGEFORMAT </w:instrText>
        </w:r>
        <w:r w:rsidRPr="00B03DD6">
          <w:rPr>
            <w:sz w:val="24"/>
            <w:szCs w:val="24"/>
          </w:rPr>
          <w:fldChar w:fldCharType="separate"/>
        </w:r>
        <w:r w:rsidR="004021D8">
          <w:rPr>
            <w:noProof/>
            <w:sz w:val="24"/>
            <w:szCs w:val="24"/>
          </w:rPr>
          <w:t>11</w:t>
        </w:r>
        <w:r w:rsidRPr="00B03DD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8070" w14:textId="77777777" w:rsidR="0072155A" w:rsidRDefault="0072155A">
      <w:r>
        <w:separator/>
      </w:r>
    </w:p>
  </w:footnote>
  <w:footnote w:type="continuationSeparator" w:id="0">
    <w:p w14:paraId="4BA16E03" w14:textId="77777777" w:rsidR="0072155A" w:rsidRDefault="0072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FBB6" w14:textId="77777777" w:rsidR="00455BF1" w:rsidRDefault="00455BF1" w:rsidP="003871A2">
    <w:pPr>
      <w:pStyle w:val="Styl2"/>
    </w:pPr>
    <w:r w:rsidRPr="003871A2">
      <w:t>Remont zespołu pawilonów handlowo - usługowych przy ul. Świt 34 – 36 w Poznaniu</w:t>
    </w:r>
  </w:p>
  <w:p w14:paraId="2C9B7A44" w14:textId="77777777" w:rsidR="00455BF1" w:rsidRDefault="00455BF1" w:rsidP="003871A2">
    <w:pPr>
      <w:pStyle w:val="Styl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56B12"/>
    <w:multiLevelType w:val="hybridMultilevel"/>
    <w:tmpl w:val="E690C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9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0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1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AE85023"/>
    <w:multiLevelType w:val="hybridMultilevel"/>
    <w:tmpl w:val="C16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5345424"/>
    <w:multiLevelType w:val="hybridMultilevel"/>
    <w:tmpl w:val="5D0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2E924D6"/>
    <w:multiLevelType w:val="multilevel"/>
    <w:tmpl w:val="D5E0AFA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4C868A8"/>
    <w:multiLevelType w:val="hybridMultilevel"/>
    <w:tmpl w:val="9F589546"/>
    <w:lvl w:ilvl="0" w:tplc="CBA069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4CBD21A7"/>
    <w:multiLevelType w:val="multilevel"/>
    <w:tmpl w:val="F15E6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4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4D7A54"/>
    <w:multiLevelType w:val="hybridMultilevel"/>
    <w:tmpl w:val="C65408E8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296CB5"/>
    <w:multiLevelType w:val="multilevel"/>
    <w:tmpl w:val="55609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90840FD"/>
    <w:multiLevelType w:val="hybridMultilevel"/>
    <w:tmpl w:val="F7261554"/>
    <w:lvl w:ilvl="0" w:tplc="756C47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E3E3E64"/>
    <w:multiLevelType w:val="hybridMultilevel"/>
    <w:tmpl w:val="78664AFA"/>
    <w:lvl w:ilvl="0" w:tplc="CC64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B5C93E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6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8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49">
    <w:nsid w:val="7E9B5F6D"/>
    <w:multiLevelType w:val="multilevel"/>
    <w:tmpl w:val="69348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266C3"/>
    <w:multiLevelType w:val="multilevel"/>
    <w:tmpl w:val="13BC7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7FF35388"/>
    <w:multiLevelType w:val="hybridMultilevel"/>
    <w:tmpl w:val="80FE3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9"/>
  </w:num>
  <w:num w:numId="4">
    <w:abstractNumId w:val="28"/>
  </w:num>
  <w:num w:numId="5">
    <w:abstractNumId w:val="8"/>
  </w:num>
  <w:num w:numId="6">
    <w:abstractNumId w:val="47"/>
  </w:num>
  <w:num w:numId="7">
    <w:abstractNumId w:val="20"/>
  </w:num>
  <w:num w:numId="8">
    <w:abstractNumId w:val="44"/>
  </w:num>
  <w:num w:numId="9">
    <w:abstractNumId w:val="33"/>
  </w:num>
  <w:num w:numId="10">
    <w:abstractNumId w:val="48"/>
  </w:num>
  <w:num w:numId="11">
    <w:abstractNumId w:val="5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6"/>
  </w:num>
  <w:num w:numId="15">
    <w:abstractNumId w:val="7"/>
  </w:num>
  <w:num w:numId="16">
    <w:abstractNumId w:val="45"/>
  </w:num>
  <w:num w:numId="17">
    <w:abstractNumId w:val="29"/>
  </w:num>
  <w:num w:numId="18">
    <w:abstractNumId w:val="22"/>
  </w:num>
  <w:num w:numId="19">
    <w:abstractNumId w:val="50"/>
  </w:num>
  <w:num w:numId="20">
    <w:abstractNumId w:val="36"/>
  </w:num>
  <w:num w:numId="21">
    <w:abstractNumId w:val="42"/>
  </w:num>
  <w:num w:numId="22">
    <w:abstractNumId w:val="39"/>
  </w:num>
  <w:num w:numId="23">
    <w:abstractNumId w:val="41"/>
  </w:num>
  <w:num w:numId="24">
    <w:abstractNumId w:val="32"/>
  </w:num>
  <w:num w:numId="25">
    <w:abstractNumId w:val="37"/>
  </w:num>
  <w:num w:numId="26">
    <w:abstractNumId w:val="11"/>
  </w:num>
  <w:num w:numId="27">
    <w:abstractNumId w:val="16"/>
  </w:num>
  <w:num w:numId="28">
    <w:abstractNumId w:val="26"/>
  </w:num>
  <w:num w:numId="29">
    <w:abstractNumId w:val="19"/>
  </w:num>
  <w:num w:numId="30">
    <w:abstractNumId w:val="18"/>
  </w:num>
  <w:num w:numId="31">
    <w:abstractNumId w:val="21"/>
  </w:num>
  <w:num w:numId="32">
    <w:abstractNumId w:val="30"/>
  </w:num>
  <w:num w:numId="33">
    <w:abstractNumId w:val="10"/>
  </w:num>
  <w:num w:numId="34">
    <w:abstractNumId w:val="35"/>
  </w:num>
  <w:num w:numId="35">
    <w:abstractNumId w:val="13"/>
  </w:num>
  <w:num w:numId="36">
    <w:abstractNumId w:val="38"/>
  </w:num>
  <w:num w:numId="37">
    <w:abstractNumId w:val="40"/>
  </w:num>
  <w:num w:numId="38">
    <w:abstractNumId w:val="23"/>
  </w:num>
  <w:num w:numId="39">
    <w:abstractNumId w:val="3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 w:numId="43">
    <w:abstractNumId w:val="49"/>
  </w:num>
  <w:num w:numId="4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985"/>
    <w:rsid w:val="00026E41"/>
    <w:rsid w:val="00030EFF"/>
    <w:rsid w:val="000310EC"/>
    <w:rsid w:val="00031180"/>
    <w:rsid w:val="00032B58"/>
    <w:rsid w:val="000335AB"/>
    <w:rsid w:val="000335C1"/>
    <w:rsid w:val="00033D85"/>
    <w:rsid w:val="000426E4"/>
    <w:rsid w:val="00042B88"/>
    <w:rsid w:val="00045115"/>
    <w:rsid w:val="00051967"/>
    <w:rsid w:val="00051AAC"/>
    <w:rsid w:val="00052DBA"/>
    <w:rsid w:val="00053254"/>
    <w:rsid w:val="0005624F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60B"/>
    <w:rsid w:val="00074E12"/>
    <w:rsid w:val="00074E5D"/>
    <w:rsid w:val="000769E2"/>
    <w:rsid w:val="00082AA3"/>
    <w:rsid w:val="000845CC"/>
    <w:rsid w:val="00085390"/>
    <w:rsid w:val="00086FC2"/>
    <w:rsid w:val="00092279"/>
    <w:rsid w:val="00093F31"/>
    <w:rsid w:val="00095212"/>
    <w:rsid w:val="000958C2"/>
    <w:rsid w:val="000A08BA"/>
    <w:rsid w:val="000A0DC7"/>
    <w:rsid w:val="000A27EF"/>
    <w:rsid w:val="000A31C8"/>
    <w:rsid w:val="000A5321"/>
    <w:rsid w:val="000A600A"/>
    <w:rsid w:val="000A6F13"/>
    <w:rsid w:val="000B2F95"/>
    <w:rsid w:val="000B3CFA"/>
    <w:rsid w:val="000B3D90"/>
    <w:rsid w:val="000B4DAA"/>
    <w:rsid w:val="000B575C"/>
    <w:rsid w:val="000B5CDD"/>
    <w:rsid w:val="000B5D1F"/>
    <w:rsid w:val="000C05EE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0BD6"/>
    <w:rsid w:val="000D124E"/>
    <w:rsid w:val="000D144E"/>
    <w:rsid w:val="000D2041"/>
    <w:rsid w:val="000D5928"/>
    <w:rsid w:val="000D687E"/>
    <w:rsid w:val="000D6DE0"/>
    <w:rsid w:val="000E3568"/>
    <w:rsid w:val="000E4D0C"/>
    <w:rsid w:val="000E55D7"/>
    <w:rsid w:val="000E57D9"/>
    <w:rsid w:val="000E6A9C"/>
    <w:rsid w:val="000E750D"/>
    <w:rsid w:val="000E78AC"/>
    <w:rsid w:val="000F0376"/>
    <w:rsid w:val="000F4694"/>
    <w:rsid w:val="000F5261"/>
    <w:rsid w:val="000F56FD"/>
    <w:rsid w:val="000F66D9"/>
    <w:rsid w:val="00103B88"/>
    <w:rsid w:val="00104555"/>
    <w:rsid w:val="00104BBF"/>
    <w:rsid w:val="00110579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36E9"/>
    <w:rsid w:val="0013412B"/>
    <w:rsid w:val="00137113"/>
    <w:rsid w:val="00140093"/>
    <w:rsid w:val="00143488"/>
    <w:rsid w:val="0014655E"/>
    <w:rsid w:val="00146874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4EE3"/>
    <w:rsid w:val="0017690F"/>
    <w:rsid w:val="0017700D"/>
    <w:rsid w:val="001776B0"/>
    <w:rsid w:val="001823D8"/>
    <w:rsid w:val="00183DB6"/>
    <w:rsid w:val="00187F8F"/>
    <w:rsid w:val="00191506"/>
    <w:rsid w:val="00192173"/>
    <w:rsid w:val="001922DD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0A9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3C2D"/>
    <w:rsid w:val="001D4021"/>
    <w:rsid w:val="001D5AB3"/>
    <w:rsid w:val="001D5B53"/>
    <w:rsid w:val="001D660A"/>
    <w:rsid w:val="001D6773"/>
    <w:rsid w:val="001D7E69"/>
    <w:rsid w:val="001E04DB"/>
    <w:rsid w:val="001E10B6"/>
    <w:rsid w:val="001E1B8B"/>
    <w:rsid w:val="001E2F94"/>
    <w:rsid w:val="001E3D18"/>
    <w:rsid w:val="001E3F93"/>
    <w:rsid w:val="001E47CB"/>
    <w:rsid w:val="001E4EE4"/>
    <w:rsid w:val="001E54D2"/>
    <w:rsid w:val="001E58BF"/>
    <w:rsid w:val="001E6847"/>
    <w:rsid w:val="001E6E0F"/>
    <w:rsid w:val="001E70B4"/>
    <w:rsid w:val="001F402E"/>
    <w:rsid w:val="001F47CA"/>
    <w:rsid w:val="00200F93"/>
    <w:rsid w:val="00201DDE"/>
    <w:rsid w:val="00202484"/>
    <w:rsid w:val="0020698D"/>
    <w:rsid w:val="002107A4"/>
    <w:rsid w:val="002112D5"/>
    <w:rsid w:val="0021149D"/>
    <w:rsid w:val="002114A6"/>
    <w:rsid w:val="00212DBB"/>
    <w:rsid w:val="00212E01"/>
    <w:rsid w:val="00213F25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D0A"/>
    <w:rsid w:val="0024227E"/>
    <w:rsid w:val="002427F3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499D"/>
    <w:rsid w:val="00265030"/>
    <w:rsid w:val="00265C59"/>
    <w:rsid w:val="00265FE3"/>
    <w:rsid w:val="00266B19"/>
    <w:rsid w:val="0026727E"/>
    <w:rsid w:val="00270FBD"/>
    <w:rsid w:val="00274B33"/>
    <w:rsid w:val="002773DA"/>
    <w:rsid w:val="002777A9"/>
    <w:rsid w:val="002779AC"/>
    <w:rsid w:val="00277EEA"/>
    <w:rsid w:val="002834DC"/>
    <w:rsid w:val="002847B8"/>
    <w:rsid w:val="00284D37"/>
    <w:rsid w:val="002854A8"/>
    <w:rsid w:val="00285C1E"/>
    <w:rsid w:val="00286449"/>
    <w:rsid w:val="0028673E"/>
    <w:rsid w:val="0028777F"/>
    <w:rsid w:val="00287A98"/>
    <w:rsid w:val="00290F7A"/>
    <w:rsid w:val="00292508"/>
    <w:rsid w:val="00292746"/>
    <w:rsid w:val="00292C7C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161F"/>
    <w:rsid w:val="002C2458"/>
    <w:rsid w:val="002C2FA2"/>
    <w:rsid w:val="002C512E"/>
    <w:rsid w:val="002C5159"/>
    <w:rsid w:val="002C52AE"/>
    <w:rsid w:val="002C5649"/>
    <w:rsid w:val="002C58CD"/>
    <w:rsid w:val="002C5C5C"/>
    <w:rsid w:val="002C6208"/>
    <w:rsid w:val="002C665F"/>
    <w:rsid w:val="002C6B29"/>
    <w:rsid w:val="002C6D17"/>
    <w:rsid w:val="002D0EC9"/>
    <w:rsid w:val="002D3FEC"/>
    <w:rsid w:val="002D51A4"/>
    <w:rsid w:val="002D5CED"/>
    <w:rsid w:val="002E044E"/>
    <w:rsid w:val="002E0AA6"/>
    <w:rsid w:val="002E16B3"/>
    <w:rsid w:val="002E6DC7"/>
    <w:rsid w:val="002F013D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60D7"/>
    <w:rsid w:val="0030621B"/>
    <w:rsid w:val="00306477"/>
    <w:rsid w:val="003070E5"/>
    <w:rsid w:val="0031003C"/>
    <w:rsid w:val="00310B6C"/>
    <w:rsid w:val="003120B2"/>
    <w:rsid w:val="003124B9"/>
    <w:rsid w:val="003129B6"/>
    <w:rsid w:val="00313BDE"/>
    <w:rsid w:val="003225DA"/>
    <w:rsid w:val="003226A5"/>
    <w:rsid w:val="00322C1D"/>
    <w:rsid w:val="0032387F"/>
    <w:rsid w:val="00325B81"/>
    <w:rsid w:val="00325DDC"/>
    <w:rsid w:val="00326056"/>
    <w:rsid w:val="00326439"/>
    <w:rsid w:val="003271DB"/>
    <w:rsid w:val="0032763D"/>
    <w:rsid w:val="00327ABA"/>
    <w:rsid w:val="00332A44"/>
    <w:rsid w:val="00332C0E"/>
    <w:rsid w:val="00334A4E"/>
    <w:rsid w:val="00334B8D"/>
    <w:rsid w:val="0033607F"/>
    <w:rsid w:val="003360C9"/>
    <w:rsid w:val="00336460"/>
    <w:rsid w:val="0033716E"/>
    <w:rsid w:val="003411C8"/>
    <w:rsid w:val="00344B07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CDB"/>
    <w:rsid w:val="0035534B"/>
    <w:rsid w:val="003554F8"/>
    <w:rsid w:val="003554FC"/>
    <w:rsid w:val="00355F60"/>
    <w:rsid w:val="003563A1"/>
    <w:rsid w:val="0036062A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32B5"/>
    <w:rsid w:val="003949EF"/>
    <w:rsid w:val="00395A0B"/>
    <w:rsid w:val="00395CC5"/>
    <w:rsid w:val="003A029D"/>
    <w:rsid w:val="003A17AD"/>
    <w:rsid w:val="003A41E8"/>
    <w:rsid w:val="003A529E"/>
    <w:rsid w:val="003A6B3B"/>
    <w:rsid w:val="003B1E5D"/>
    <w:rsid w:val="003B28FD"/>
    <w:rsid w:val="003B2C95"/>
    <w:rsid w:val="003B45F0"/>
    <w:rsid w:val="003B689A"/>
    <w:rsid w:val="003B7F5C"/>
    <w:rsid w:val="003C1221"/>
    <w:rsid w:val="003C1B93"/>
    <w:rsid w:val="003C2C55"/>
    <w:rsid w:val="003C4B8D"/>
    <w:rsid w:val="003C55A1"/>
    <w:rsid w:val="003C56C0"/>
    <w:rsid w:val="003C5F70"/>
    <w:rsid w:val="003C654D"/>
    <w:rsid w:val="003C698E"/>
    <w:rsid w:val="003C7E69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73E"/>
    <w:rsid w:val="003F0FDA"/>
    <w:rsid w:val="003F272A"/>
    <w:rsid w:val="003F4804"/>
    <w:rsid w:val="003F55D1"/>
    <w:rsid w:val="003F5AAB"/>
    <w:rsid w:val="00401693"/>
    <w:rsid w:val="004021D8"/>
    <w:rsid w:val="00402EEC"/>
    <w:rsid w:val="00403716"/>
    <w:rsid w:val="00405F2B"/>
    <w:rsid w:val="00407C23"/>
    <w:rsid w:val="00413545"/>
    <w:rsid w:val="00414430"/>
    <w:rsid w:val="004150B0"/>
    <w:rsid w:val="00415498"/>
    <w:rsid w:val="00415A4B"/>
    <w:rsid w:val="00420191"/>
    <w:rsid w:val="004206EF"/>
    <w:rsid w:val="00420E6D"/>
    <w:rsid w:val="0042216A"/>
    <w:rsid w:val="0042315C"/>
    <w:rsid w:val="00424432"/>
    <w:rsid w:val="004260C9"/>
    <w:rsid w:val="00426FC2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632"/>
    <w:rsid w:val="0045069A"/>
    <w:rsid w:val="0045078B"/>
    <w:rsid w:val="0045428C"/>
    <w:rsid w:val="00455BF1"/>
    <w:rsid w:val="004616D4"/>
    <w:rsid w:val="004618F4"/>
    <w:rsid w:val="0046391D"/>
    <w:rsid w:val="00463B44"/>
    <w:rsid w:val="00464E1D"/>
    <w:rsid w:val="004664C8"/>
    <w:rsid w:val="00471AEB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EF7"/>
    <w:rsid w:val="00495201"/>
    <w:rsid w:val="00495403"/>
    <w:rsid w:val="00495D4F"/>
    <w:rsid w:val="0049702B"/>
    <w:rsid w:val="00497477"/>
    <w:rsid w:val="004A032E"/>
    <w:rsid w:val="004A218D"/>
    <w:rsid w:val="004A274B"/>
    <w:rsid w:val="004A3E57"/>
    <w:rsid w:val="004A44F3"/>
    <w:rsid w:val="004A7631"/>
    <w:rsid w:val="004B2B22"/>
    <w:rsid w:val="004B38E7"/>
    <w:rsid w:val="004B39DF"/>
    <w:rsid w:val="004B42A8"/>
    <w:rsid w:val="004B4473"/>
    <w:rsid w:val="004B4961"/>
    <w:rsid w:val="004B4A54"/>
    <w:rsid w:val="004B65B2"/>
    <w:rsid w:val="004C04D5"/>
    <w:rsid w:val="004C4802"/>
    <w:rsid w:val="004C6DEF"/>
    <w:rsid w:val="004D088D"/>
    <w:rsid w:val="004D155D"/>
    <w:rsid w:val="004D18A0"/>
    <w:rsid w:val="004D4D70"/>
    <w:rsid w:val="004E22E5"/>
    <w:rsid w:val="004E3691"/>
    <w:rsid w:val="004E3E17"/>
    <w:rsid w:val="004E53F7"/>
    <w:rsid w:val="004E5574"/>
    <w:rsid w:val="004E7033"/>
    <w:rsid w:val="004E713E"/>
    <w:rsid w:val="004F019B"/>
    <w:rsid w:val="004F3437"/>
    <w:rsid w:val="004F4D94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1CD2"/>
    <w:rsid w:val="00513C62"/>
    <w:rsid w:val="00513FE2"/>
    <w:rsid w:val="00514F8F"/>
    <w:rsid w:val="00515B6F"/>
    <w:rsid w:val="00517547"/>
    <w:rsid w:val="005238AC"/>
    <w:rsid w:val="00523E01"/>
    <w:rsid w:val="0052414E"/>
    <w:rsid w:val="00525067"/>
    <w:rsid w:val="005258D4"/>
    <w:rsid w:val="00525983"/>
    <w:rsid w:val="00526757"/>
    <w:rsid w:val="00527CA9"/>
    <w:rsid w:val="00531083"/>
    <w:rsid w:val="005311F1"/>
    <w:rsid w:val="00532520"/>
    <w:rsid w:val="005344B2"/>
    <w:rsid w:val="005354EF"/>
    <w:rsid w:val="00535B60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541B9"/>
    <w:rsid w:val="0056059C"/>
    <w:rsid w:val="0056128F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29A4"/>
    <w:rsid w:val="005A3051"/>
    <w:rsid w:val="005A341F"/>
    <w:rsid w:val="005A6524"/>
    <w:rsid w:val="005A665C"/>
    <w:rsid w:val="005A799B"/>
    <w:rsid w:val="005B1636"/>
    <w:rsid w:val="005B3B44"/>
    <w:rsid w:val="005B5D8E"/>
    <w:rsid w:val="005B6E1F"/>
    <w:rsid w:val="005C0974"/>
    <w:rsid w:val="005C3896"/>
    <w:rsid w:val="005C49D8"/>
    <w:rsid w:val="005C76DE"/>
    <w:rsid w:val="005D12C8"/>
    <w:rsid w:val="005D160A"/>
    <w:rsid w:val="005D1E2C"/>
    <w:rsid w:val="005D2E6E"/>
    <w:rsid w:val="005D3215"/>
    <w:rsid w:val="005D4004"/>
    <w:rsid w:val="005D5DAB"/>
    <w:rsid w:val="005D77FB"/>
    <w:rsid w:val="005D78D7"/>
    <w:rsid w:val="005E12B3"/>
    <w:rsid w:val="005E2FC5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554"/>
    <w:rsid w:val="00613820"/>
    <w:rsid w:val="00613C2D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4B9"/>
    <w:rsid w:val="00652E63"/>
    <w:rsid w:val="00653919"/>
    <w:rsid w:val="00653CA0"/>
    <w:rsid w:val="006544D4"/>
    <w:rsid w:val="006550BF"/>
    <w:rsid w:val="00663EDC"/>
    <w:rsid w:val="0066426F"/>
    <w:rsid w:val="00665B32"/>
    <w:rsid w:val="006660CA"/>
    <w:rsid w:val="00666CB1"/>
    <w:rsid w:val="006756D3"/>
    <w:rsid w:val="00675F0C"/>
    <w:rsid w:val="00681271"/>
    <w:rsid w:val="00681FAD"/>
    <w:rsid w:val="00682348"/>
    <w:rsid w:val="00683589"/>
    <w:rsid w:val="00683DB3"/>
    <w:rsid w:val="006865A8"/>
    <w:rsid w:val="00691067"/>
    <w:rsid w:val="00693433"/>
    <w:rsid w:val="00693556"/>
    <w:rsid w:val="00694D04"/>
    <w:rsid w:val="00695504"/>
    <w:rsid w:val="00697D4A"/>
    <w:rsid w:val="006A306C"/>
    <w:rsid w:val="006A358A"/>
    <w:rsid w:val="006A613A"/>
    <w:rsid w:val="006A6B97"/>
    <w:rsid w:val="006A7424"/>
    <w:rsid w:val="006A7C13"/>
    <w:rsid w:val="006A7E5A"/>
    <w:rsid w:val="006B2A73"/>
    <w:rsid w:val="006B3D91"/>
    <w:rsid w:val="006B67FF"/>
    <w:rsid w:val="006C0282"/>
    <w:rsid w:val="006C2B19"/>
    <w:rsid w:val="006C2EB3"/>
    <w:rsid w:val="006C2F5F"/>
    <w:rsid w:val="006C3A65"/>
    <w:rsid w:val="006C67CD"/>
    <w:rsid w:val="006C69B4"/>
    <w:rsid w:val="006D02F8"/>
    <w:rsid w:val="006D0308"/>
    <w:rsid w:val="006D1B2D"/>
    <w:rsid w:val="006D3FCE"/>
    <w:rsid w:val="006D4EEB"/>
    <w:rsid w:val="006D4F9F"/>
    <w:rsid w:val="006D678F"/>
    <w:rsid w:val="006D6ECF"/>
    <w:rsid w:val="006D75F8"/>
    <w:rsid w:val="006E0771"/>
    <w:rsid w:val="006E0D38"/>
    <w:rsid w:val="006E1725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E03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155A"/>
    <w:rsid w:val="00721C20"/>
    <w:rsid w:val="00721FB3"/>
    <w:rsid w:val="00722597"/>
    <w:rsid w:val="0072305A"/>
    <w:rsid w:val="007245E2"/>
    <w:rsid w:val="0072622D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11FA"/>
    <w:rsid w:val="00743ABD"/>
    <w:rsid w:val="00744A1D"/>
    <w:rsid w:val="007461CE"/>
    <w:rsid w:val="00747AAB"/>
    <w:rsid w:val="00747F54"/>
    <w:rsid w:val="00750A3B"/>
    <w:rsid w:val="00751EF2"/>
    <w:rsid w:val="00754B83"/>
    <w:rsid w:val="00756BF7"/>
    <w:rsid w:val="0076135B"/>
    <w:rsid w:val="00761B00"/>
    <w:rsid w:val="00761D67"/>
    <w:rsid w:val="00762185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17CE"/>
    <w:rsid w:val="007827EA"/>
    <w:rsid w:val="00782DA2"/>
    <w:rsid w:val="007832DD"/>
    <w:rsid w:val="0078423F"/>
    <w:rsid w:val="00786069"/>
    <w:rsid w:val="00786EC2"/>
    <w:rsid w:val="00786FB0"/>
    <w:rsid w:val="0079171C"/>
    <w:rsid w:val="0079176B"/>
    <w:rsid w:val="00792666"/>
    <w:rsid w:val="00792C8E"/>
    <w:rsid w:val="00792F40"/>
    <w:rsid w:val="007944FC"/>
    <w:rsid w:val="00794C84"/>
    <w:rsid w:val="007A12FB"/>
    <w:rsid w:val="007A13C4"/>
    <w:rsid w:val="007A19D5"/>
    <w:rsid w:val="007A3E79"/>
    <w:rsid w:val="007A5026"/>
    <w:rsid w:val="007A5F89"/>
    <w:rsid w:val="007A61D2"/>
    <w:rsid w:val="007A7E9C"/>
    <w:rsid w:val="007B0697"/>
    <w:rsid w:val="007B1489"/>
    <w:rsid w:val="007B2A2E"/>
    <w:rsid w:val="007B30F7"/>
    <w:rsid w:val="007B4886"/>
    <w:rsid w:val="007B4DFA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72"/>
    <w:rsid w:val="007C46D7"/>
    <w:rsid w:val="007C4FCC"/>
    <w:rsid w:val="007C59FF"/>
    <w:rsid w:val="007C6585"/>
    <w:rsid w:val="007C669D"/>
    <w:rsid w:val="007C7BBC"/>
    <w:rsid w:val="007D051D"/>
    <w:rsid w:val="007D5B9C"/>
    <w:rsid w:val="007D632E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4448"/>
    <w:rsid w:val="007F5FC3"/>
    <w:rsid w:val="007F6DA6"/>
    <w:rsid w:val="007F7628"/>
    <w:rsid w:val="007F7C73"/>
    <w:rsid w:val="00802B29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16C75"/>
    <w:rsid w:val="00817E1A"/>
    <w:rsid w:val="00822BC4"/>
    <w:rsid w:val="0082386F"/>
    <w:rsid w:val="00823F95"/>
    <w:rsid w:val="00831044"/>
    <w:rsid w:val="008325B6"/>
    <w:rsid w:val="00832FAE"/>
    <w:rsid w:val="00833766"/>
    <w:rsid w:val="00834469"/>
    <w:rsid w:val="0084140E"/>
    <w:rsid w:val="00841458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3E15"/>
    <w:rsid w:val="00886E99"/>
    <w:rsid w:val="00887B69"/>
    <w:rsid w:val="0089085C"/>
    <w:rsid w:val="00890BC8"/>
    <w:rsid w:val="00891F88"/>
    <w:rsid w:val="00892E3C"/>
    <w:rsid w:val="00893AAA"/>
    <w:rsid w:val="00894FA9"/>
    <w:rsid w:val="00896609"/>
    <w:rsid w:val="008976F1"/>
    <w:rsid w:val="008A01AC"/>
    <w:rsid w:val="008A0D57"/>
    <w:rsid w:val="008A25A0"/>
    <w:rsid w:val="008A30DD"/>
    <w:rsid w:val="008A338E"/>
    <w:rsid w:val="008A4D70"/>
    <w:rsid w:val="008A6ECE"/>
    <w:rsid w:val="008A7A0B"/>
    <w:rsid w:val="008B35CA"/>
    <w:rsid w:val="008B3E5D"/>
    <w:rsid w:val="008B71CD"/>
    <w:rsid w:val="008B72DB"/>
    <w:rsid w:val="008B7666"/>
    <w:rsid w:val="008C0217"/>
    <w:rsid w:val="008C26AF"/>
    <w:rsid w:val="008C745D"/>
    <w:rsid w:val="008D0122"/>
    <w:rsid w:val="008D01A4"/>
    <w:rsid w:val="008D0858"/>
    <w:rsid w:val="008D2FDB"/>
    <w:rsid w:val="008E1B47"/>
    <w:rsid w:val="008E2E27"/>
    <w:rsid w:val="008E42CC"/>
    <w:rsid w:val="008E585B"/>
    <w:rsid w:val="008E5EAA"/>
    <w:rsid w:val="008E6F6D"/>
    <w:rsid w:val="008E7503"/>
    <w:rsid w:val="008E78D2"/>
    <w:rsid w:val="008F00A9"/>
    <w:rsid w:val="008F12FF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2886"/>
    <w:rsid w:val="00913B7E"/>
    <w:rsid w:val="0091495A"/>
    <w:rsid w:val="00916ECF"/>
    <w:rsid w:val="0092076E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E0"/>
    <w:rsid w:val="00950666"/>
    <w:rsid w:val="0095151F"/>
    <w:rsid w:val="00952479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5F0D"/>
    <w:rsid w:val="00966CA0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4A16"/>
    <w:rsid w:val="00991576"/>
    <w:rsid w:val="00991905"/>
    <w:rsid w:val="009922FE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3DB3"/>
    <w:rsid w:val="009C40E7"/>
    <w:rsid w:val="009C521F"/>
    <w:rsid w:val="009C73F7"/>
    <w:rsid w:val="009C74F1"/>
    <w:rsid w:val="009D1C0E"/>
    <w:rsid w:val="009D2209"/>
    <w:rsid w:val="009D2F65"/>
    <w:rsid w:val="009D3A8D"/>
    <w:rsid w:val="009D3C1B"/>
    <w:rsid w:val="009D4596"/>
    <w:rsid w:val="009E160E"/>
    <w:rsid w:val="009E2B33"/>
    <w:rsid w:val="009E2BAE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6E7"/>
    <w:rsid w:val="00A16431"/>
    <w:rsid w:val="00A165B1"/>
    <w:rsid w:val="00A209AA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E9"/>
    <w:rsid w:val="00A431F5"/>
    <w:rsid w:val="00A43C11"/>
    <w:rsid w:val="00A44A42"/>
    <w:rsid w:val="00A462CF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2CD"/>
    <w:rsid w:val="00A61CF7"/>
    <w:rsid w:val="00A6258E"/>
    <w:rsid w:val="00A651FA"/>
    <w:rsid w:val="00A663AB"/>
    <w:rsid w:val="00A7085C"/>
    <w:rsid w:val="00A70ACE"/>
    <w:rsid w:val="00A70D2D"/>
    <w:rsid w:val="00A72222"/>
    <w:rsid w:val="00A737F8"/>
    <w:rsid w:val="00A7596C"/>
    <w:rsid w:val="00A75970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43F7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4CF6"/>
    <w:rsid w:val="00AA55AE"/>
    <w:rsid w:val="00AA6183"/>
    <w:rsid w:val="00AA66AF"/>
    <w:rsid w:val="00AA6A44"/>
    <w:rsid w:val="00AA6F79"/>
    <w:rsid w:val="00AA7E00"/>
    <w:rsid w:val="00AB01A1"/>
    <w:rsid w:val="00AB65F2"/>
    <w:rsid w:val="00AB76BA"/>
    <w:rsid w:val="00AB77C5"/>
    <w:rsid w:val="00AC16BD"/>
    <w:rsid w:val="00AC199E"/>
    <w:rsid w:val="00AC2A95"/>
    <w:rsid w:val="00AC33CA"/>
    <w:rsid w:val="00AC3988"/>
    <w:rsid w:val="00AC40DB"/>
    <w:rsid w:val="00AC5770"/>
    <w:rsid w:val="00AD0494"/>
    <w:rsid w:val="00AD1C33"/>
    <w:rsid w:val="00AD21ED"/>
    <w:rsid w:val="00AD3D4C"/>
    <w:rsid w:val="00AD6501"/>
    <w:rsid w:val="00AD6D4D"/>
    <w:rsid w:val="00AD6D4E"/>
    <w:rsid w:val="00AD7A66"/>
    <w:rsid w:val="00AE1CB3"/>
    <w:rsid w:val="00AE3086"/>
    <w:rsid w:val="00AE5126"/>
    <w:rsid w:val="00AE5478"/>
    <w:rsid w:val="00AE6014"/>
    <w:rsid w:val="00AE6DDA"/>
    <w:rsid w:val="00AE74BA"/>
    <w:rsid w:val="00AE7B0C"/>
    <w:rsid w:val="00AF0B33"/>
    <w:rsid w:val="00AF4B4F"/>
    <w:rsid w:val="00B00FEF"/>
    <w:rsid w:val="00B0255C"/>
    <w:rsid w:val="00B03DD6"/>
    <w:rsid w:val="00B042B9"/>
    <w:rsid w:val="00B060FE"/>
    <w:rsid w:val="00B0617F"/>
    <w:rsid w:val="00B06383"/>
    <w:rsid w:val="00B07007"/>
    <w:rsid w:val="00B07F71"/>
    <w:rsid w:val="00B10870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275C"/>
    <w:rsid w:val="00B2337A"/>
    <w:rsid w:val="00B24713"/>
    <w:rsid w:val="00B256B9"/>
    <w:rsid w:val="00B25702"/>
    <w:rsid w:val="00B317B4"/>
    <w:rsid w:val="00B31A82"/>
    <w:rsid w:val="00B327B8"/>
    <w:rsid w:val="00B343F8"/>
    <w:rsid w:val="00B34B14"/>
    <w:rsid w:val="00B36139"/>
    <w:rsid w:val="00B36D19"/>
    <w:rsid w:val="00B375CB"/>
    <w:rsid w:val="00B44587"/>
    <w:rsid w:val="00B44A83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664A0"/>
    <w:rsid w:val="00B70D1C"/>
    <w:rsid w:val="00B71A72"/>
    <w:rsid w:val="00B71C3E"/>
    <w:rsid w:val="00B738A0"/>
    <w:rsid w:val="00B738E0"/>
    <w:rsid w:val="00B74B37"/>
    <w:rsid w:val="00B74EE9"/>
    <w:rsid w:val="00B75081"/>
    <w:rsid w:val="00B76AB4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0F21"/>
    <w:rsid w:val="00B91FD7"/>
    <w:rsid w:val="00B93F54"/>
    <w:rsid w:val="00B96F18"/>
    <w:rsid w:val="00B971C7"/>
    <w:rsid w:val="00B97995"/>
    <w:rsid w:val="00BA056F"/>
    <w:rsid w:val="00BA061D"/>
    <w:rsid w:val="00BA275C"/>
    <w:rsid w:val="00BB0438"/>
    <w:rsid w:val="00BB15C5"/>
    <w:rsid w:val="00BB258D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4F97"/>
    <w:rsid w:val="00BC6661"/>
    <w:rsid w:val="00BC720F"/>
    <w:rsid w:val="00BC7B6A"/>
    <w:rsid w:val="00BD06B6"/>
    <w:rsid w:val="00BD2261"/>
    <w:rsid w:val="00BD242D"/>
    <w:rsid w:val="00BD30FD"/>
    <w:rsid w:val="00BD44BD"/>
    <w:rsid w:val="00BD493B"/>
    <w:rsid w:val="00BD5C88"/>
    <w:rsid w:val="00BD623B"/>
    <w:rsid w:val="00BD6690"/>
    <w:rsid w:val="00BE0B6E"/>
    <w:rsid w:val="00BE15FB"/>
    <w:rsid w:val="00BE1AB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628A"/>
    <w:rsid w:val="00C100A2"/>
    <w:rsid w:val="00C13DA7"/>
    <w:rsid w:val="00C14B56"/>
    <w:rsid w:val="00C16100"/>
    <w:rsid w:val="00C2134C"/>
    <w:rsid w:val="00C22C33"/>
    <w:rsid w:val="00C25173"/>
    <w:rsid w:val="00C3147A"/>
    <w:rsid w:val="00C320A2"/>
    <w:rsid w:val="00C345F6"/>
    <w:rsid w:val="00C34EF5"/>
    <w:rsid w:val="00C40794"/>
    <w:rsid w:val="00C40A8E"/>
    <w:rsid w:val="00C40B6A"/>
    <w:rsid w:val="00C40DC7"/>
    <w:rsid w:val="00C4182C"/>
    <w:rsid w:val="00C41EB4"/>
    <w:rsid w:val="00C4391B"/>
    <w:rsid w:val="00C449AF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56DEC"/>
    <w:rsid w:val="00C60C9E"/>
    <w:rsid w:val="00C60E9E"/>
    <w:rsid w:val="00C62393"/>
    <w:rsid w:val="00C63225"/>
    <w:rsid w:val="00C6398A"/>
    <w:rsid w:val="00C64182"/>
    <w:rsid w:val="00C6524B"/>
    <w:rsid w:val="00C654B3"/>
    <w:rsid w:val="00C65715"/>
    <w:rsid w:val="00C701BB"/>
    <w:rsid w:val="00C70F43"/>
    <w:rsid w:val="00C718ED"/>
    <w:rsid w:val="00C7525F"/>
    <w:rsid w:val="00C77443"/>
    <w:rsid w:val="00C82562"/>
    <w:rsid w:val="00C84F45"/>
    <w:rsid w:val="00C8595B"/>
    <w:rsid w:val="00C87907"/>
    <w:rsid w:val="00C901C2"/>
    <w:rsid w:val="00C913B7"/>
    <w:rsid w:val="00C925EB"/>
    <w:rsid w:val="00C9283A"/>
    <w:rsid w:val="00C93C15"/>
    <w:rsid w:val="00C94D40"/>
    <w:rsid w:val="00CA0E1D"/>
    <w:rsid w:val="00CA3209"/>
    <w:rsid w:val="00CA603B"/>
    <w:rsid w:val="00CA65A3"/>
    <w:rsid w:val="00CA6F69"/>
    <w:rsid w:val="00CA7850"/>
    <w:rsid w:val="00CB1B54"/>
    <w:rsid w:val="00CB5D3C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78B3"/>
    <w:rsid w:val="00D01091"/>
    <w:rsid w:val="00D03E72"/>
    <w:rsid w:val="00D063B2"/>
    <w:rsid w:val="00D06BA9"/>
    <w:rsid w:val="00D0785F"/>
    <w:rsid w:val="00D106C2"/>
    <w:rsid w:val="00D1083B"/>
    <w:rsid w:val="00D13BFA"/>
    <w:rsid w:val="00D162E7"/>
    <w:rsid w:val="00D223EE"/>
    <w:rsid w:val="00D24E6B"/>
    <w:rsid w:val="00D2603D"/>
    <w:rsid w:val="00D30A6A"/>
    <w:rsid w:val="00D32CA0"/>
    <w:rsid w:val="00D34C3E"/>
    <w:rsid w:val="00D35702"/>
    <w:rsid w:val="00D35D64"/>
    <w:rsid w:val="00D36B0E"/>
    <w:rsid w:val="00D40050"/>
    <w:rsid w:val="00D42544"/>
    <w:rsid w:val="00D43C46"/>
    <w:rsid w:val="00D450E9"/>
    <w:rsid w:val="00D45FBB"/>
    <w:rsid w:val="00D51AE5"/>
    <w:rsid w:val="00D52780"/>
    <w:rsid w:val="00D5291C"/>
    <w:rsid w:val="00D53C7E"/>
    <w:rsid w:val="00D56ABD"/>
    <w:rsid w:val="00D57070"/>
    <w:rsid w:val="00D5747B"/>
    <w:rsid w:val="00D575B3"/>
    <w:rsid w:val="00D61957"/>
    <w:rsid w:val="00D63203"/>
    <w:rsid w:val="00D6414D"/>
    <w:rsid w:val="00D641CF"/>
    <w:rsid w:val="00D6506C"/>
    <w:rsid w:val="00D65815"/>
    <w:rsid w:val="00D70BB4"/>
    <w:rsid w:val="00D71178"/>
    <w:rsid w:val="00D73DAE"/>
    <w:rsid w:val="00D74D62"/>
    <w:rsid w:val="00D76913"/>
    <w:rsid w:val="00D7779C"/>
    <w:rsid w:val="00D80C65"/>
    <w:rsid w:val="00D8132F"/>
    <w:rsid w:val="00D81BF7"/>
    <w:rsid w:val="00D84DDA"/>
    <w:rsid w:val="00D8502C"/>
    <w:rsid w:val="00D85199"/>
    <w:rsid w:val="00D864DE"/>
    <w:rsid w:val="00D868F6"/>
    <w:rsid w:val="00D92E60"/>
    <w:rsid w:val="00D93A56"/>
    <w:rsid w:val="00D9517E"/>
    <w:rsid w:val="00D95351"/>
    <w:rsid w:val="00D97E9C"/>
    <w:rsid w:val="00DA18A3"/>
    <w:rsid w:val="00DA2A2C"/>
    <w:rsid w:val="00DA2F21"/>
    <w:rsid w:val="00DA4EB4"/>
    <w:rsid w:val="00DB06A0"/>
    <w:rsid w:val="00DB0A75"/>
    <w:rsid w:val="00DB18B4"/>
    <w:rsid w:val="00DB339A"/>
    <w:rsid w:val="00DB3EE5"/>
    <w:rsid w:val="00DB5C33"/>
    <w:rsid w:val="00DB5F3B"/>
    <w:rsid w:val="00DC01E5"/>
    <w:rsid w:val="00DC220F"/>
    <w:rsid w:val="00DC2BF3"/>
    <w:rsid w:val="00DC5357"/>
    <w:rsid w:val="00DD0697"/>
    <w:rsid w:val="00DD1DC9"/>
    <w:rsid w:val="00DD5AB1"/>
    <w:rsid w:val="00DD7BBA"/>
    <w:rsid w:val="00DD7E34"/>
    <w:rsid w:val="00DD7E58"/>
    <w:rsid w:val="00DE1BB6"/>
    <w:rsid w:val="00DE1F9B"/>
    <w:rsid w:val="00DE3B32"/>
    <w:rsid w:val="00DE42A3"/>
    <w:rsid w:val="00DE4C85"/>
    <w:rsid w:val="00DE52DD"/>
    <w:rsid w:val="00DE57AC"/>
    <w:rsid w:val="00DE5A3E"/>
    <w:rsid w:val="00DE661D"/>
    <w:rsid w:val="00DF0C8B"/>
    <w:rsid w:val="00DF0F6A"/>
    <w:rsid w:val="00DF1162"/>
    <w:rsid w:val="00DF14A8"/>
    <w:rsid w:val="00DF19D6"/>
    <w:rsid w:val="00DF2477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CB1"/>
    <w:rsid w:val="00E13AF1"/>
    <w:rsid w:val="00E13DD3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98C"/>
    <w:rsid w:val="00E43505"/>
    <w:rsid w:val="00E45217"/>
    <w:rsid w:val="00E45E33"/>
    <w:rsid w:val="00E508A3"/>
    <w:rsid w:val="00E50AC9"/>
    <w:rsid w:val="00E51FBC"/>
    <w:rsid w:val="00E5261C"/>
    <w:rsid w:val="00E529DF"/>
    <w:rsid w:val="00E54F1F"/>
    <w:rsid w:val="00E56F65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26AA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55AA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5856"/>
    <w:rsid w:val="00EA7003"/>
    <w:rsid w:val="00EA7170"/>
    <w:rsid w:val="00EA71E9"/>
    <w:rsid w:val="00EB02B1"/>
    <w:rsid w:val="00EB072D"/>
    <w:rsid w:val="00EB30ED"/>
    <w:rsid w:val="00EB42E6"/>
    <w:rsid w:val="00EB45EA"/>
    <w:rsid w:val="00EB4C8D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5B78"/>
    <w:rsid w:val="00EC6560"/>
    <w:rsid w:val="00EC65AB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1D48"/>
    <w:rsid w:val="00EE25F5"/>
    <w:rsid w:val="00EE3185"/>
    <w:rsid w:val="00EE344F"/>
    <w:rsid w:val="00EE34F5"/>
    <w:rsid w:val="00EE3E26"/>
    <w:rsid w:val="00EE5684"/>
    <w:rsid w:val="00EE7A6C"/>
    <w:rsid w:val="00EE7A9B"/>
    <w:rsid w:val="00EF0140"/>
    <w:rsid w:val="00EF0463"/>
    <w:rsid w:val="00EF3771"/>
    <w:rsid w:val="00EF42C4"/>
    <w:rsid w:val="00EF43B3"/>
    <w:rsid w:val="00EF451E"/>
    <w:rsid w:val="00EF5E19"/>
    <w:rsid w:val="00EF634E"/>
    <w:rsid w:val="00EF64EF"/>
    <w:rsid w:val="00EF67A3"/>
    <w:rsid w:val="00EF71B8"/>
    <w:rsid w:val="00EF7835"/>
    <w:rsid w:val="00EF7A1E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A56"/>
    <w:rsid w:val="00F1118E"/>
    <w:rsid w:val="00F11654"/>
    <w:rsid w:val="00F129DF"/>
    <w:rsid w:val="00F129E0"/>
    <w:rsid w:val="00F13738"/>
    <w:rsid w:val="00F13F49"/>
    <w:rsid w:val="00F1560E"/>
    <w:rsid w:val="00F16A6F"/>
    <w:rsid w:val="00F16F5E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B7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3FF0"/>
    <w:rsid w:val="00F550F6"/>
    <w:rsid w:val="00F55EA6"/>
    <w:rsid w:val="00F560EF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66E3B"/>
    <w:rsid w:val="00F7139A"/>
    <w:rsid w:val="00F71786"/>
    <w:rsid w:val="00F7214D"/>
    <w:rsid w:val="00F72C59"/>
    <w:rsid w:val="00F73969"/>
    <w:rsid w:val="00F746BE"/>
    <w:rsid w:val="00F75BBD"/>
    <w:rsid w:val="00F77038"/>
    <w:rsid w:val="00F80FFA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0E07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B662F"/>
    <w:rsid w:val="00FB66D8"/>
    <w:rsid w:val="00FC2932"/>
    <w:rsid w:val="00FC4CBA"/>
    <w:rsid w:val="00FC557B"/>
    <w:rsid w:val="00FC5F78"/>
    <w:rsid w:val="00FC6316"/>
    <w:rsid w:val="00FC6732"/>
    <w:rsid w:val="00FC67C5"/>
    <w:rsid w:val="00FD05C1"/>
    <w:rsid w:val="00FD25B1"/>
    <w:rsid w:val="00FD3FCB"/>
    <w:rsid w:val="00FD43D0"/>
    <w:rsid w:val="00FD5444"/>
    <w:rsid w:val="00FD7DE6"/>
    <w:rsid w:val="00FE1373"/>
    <w:rsid w:val="00FE1847"/>
    <w:rsid w:val="00FE2C70"/>
    <w:rsid w:val="00FE2E06"/>
    <w:rsid w:val="00FE2ECF"/>
    <w:rsid w:val="00FE39FF"/>
    <w:rsid w:val="00FE3DC2"/>
    <w:rsid w:val="00FE5015"/>
    <w:rsid w:val="00FE5B47"/>
    <w:rsid w:val="00FE5FFB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3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23CF-7164-4D48-BABE-8C088F4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1804</Words>
  <Characters>15131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2018-09-17T12:04:00Z</cp:lastPrinted>
  <dcterms:created xsi:type="dcterms:W3CDTF">2019-04-15T12:29:00Z</dcterms:created>
  <dcterms:modified xsi:type="dcterms:W3CDTF">2019-04-15T12:29:00Z</dcterms:modified>
</cp:coreProperties>
</file>