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D8E" w:rsidRPr="00E811A5" w:rsidRDefault="00267D8E" w:rsidP="00C547E1">
      <w:pPr>
        <w:spacing w:line="360" w:lineRule="auto"/>
        <w:jc w:val="right"/>
        <w:rPr>
          <w:sz w:val="24"/>
          <w:szCs w:val="24"/>
        </w:rPr>
      </w:pPr>
      <w:bookmarkStart w:id="0" w:name="_GoBack"/>
      <w:bookmarkEnd w:id="0"/>
      <w:r w:rsidRPr="00E811A5">
        <w:rPr>
          <w:b/>
          <w:bCs/>
          <w:sz w:val="24"/>
          <w:szCs w:val="24"/>
        </w:rPr>
        <w:t>Załącznik nr 1 do SIWZ</w:t>
      </w:r>
    </w:p>
    <w:p w:rsidR="00267D8E" w:rsidRPr="00E811A5" w:rsidRDefault="00267D8E" w:rsidP="00B6404E">
      <w:pPr>
        <w:jc w:val="center"/>
        <w:rPr>
          <w:b/>
          <w:bCs/>
          <w:sz w:val="24"/>
          <w:szCs w:val="24"/>
          <w:u w:val="single"/>
        </w:rPr>
      </w:pPr>
      <w:r w:rsidRPr="00E811A5">
        <w:rPr>
          <w:b/>
          <w:bCs/>
          <w:sz w:val="24"/>
          <w:szCs w:val="24"/>
          <w:u w:val="single"/>
        </w:rPr>
        <w:t>FORMULARZ OFERTOWY</w:t>
      </w:r>
    </w:p>
    <w:p w:rsidR="00267D8E" w:rsidRPr="00E811A5" w:rsidRDefault="00267D8E" w:rsidP="00B6404E">
      <w:pPr>
        <w:jc w:val="center"/>
        <w:rPr>
          <w:b/>
          <w:bCs/>
          <w:sz w:val="24"/>
          <w:szCs w:val="24"/>
          <w:u w:val="single"/>
        </w:rPr>
      </w:pPr>
    </w:p>
    <w:p w:rsidR="00267D8E" w:rsidRPr="005E4150" w:rsidRDefault="00267D8E" w:rsidP="00EF0039">
      <w:pPr>
        <w:tabs>
          <w:tab w:val="left" w:pos="1418"/>
        </w:tabs>
        <w:spacing w:line="360" w:lineRule="auto"/>
        <w:jc w:val="both"/>
        <w:rPr>
          <w:sz w:val="24"/>
          <w:szCs w:val="24"/>
        </w:rPr>
      </w:pPr>
      <w:r w:rsidRPr="005E4150">
        <w:rPr>
          <w:sz w:val="24"/>
          <w:szCs w:val="24"/>
        </w:rPr>
        <w:t>Nazwa Wykonawcy ........................................................................................................</w:t>
      </w:r>
    </w:p>
    <w:p w:rsidR="00267D8E" w:rsidRPr="005E4150" w:rsidRDefault="00267D8E" w:rsidP="00EF0039">
      <w:pPr>
        <w:spacing w:line="360" w:lineRule="auto"/>
        <w:jc w:val="both"/>
        <w:rPr>
          <w:sz w:val="24"/>
          <w:szCs w:val="24"/>
        </w:rPr>
      </w:pPr>
      <w:r w:rsidRPr="005E4150">
        <w:rPr>
          <w:sz w:val="24"/>
          <w:szCs w:val="24"/>
        </w:rPr>
        <w:t>Siedziba Wykonawcy ....................................................................................................</w:t>
      </w:r>
    </w:p>
    <w:p w:rsidR="00267D8E" w:rsidRPr="005E4150" w:rsidRDefault="00267D8E" w:rsidP="00EF0039">
      <w:pPr>
        <w:spacing w:line="360" w:lineRule="auto"/>
        <w:jc w:val="both"/>
        <w:rPr>
          <w:sz w:val="24"/>
          <w:szCs w:val="24"/>
        </w:rPr>
      </w:pPr>
      <w:r w:rsidRPr="005E4150">
        <w:rPr>
          <w:sz w:val="24"/>
          <w:szCs w:val="24"/>
        </w:rPr>
        <w:t>Nr tel./fax .....................................................................................................................</w:t>
      </w:r>
    </w:p>
    <w:p w:rsidR="00267D8E" w:rsidRDefault="00267D8E" w:rsidP="00EF0039">
      <w:pPr>
        <w:spacing w:line="360" w:lineRule="auto"/>
        <w:jc w:val="both"/>
        <w:rPr>
          <w:sz w:val="24"/>
          <w:szCs w:val="24"/>
        </w:rPr>
      </w:pPr>
      <w:r w:rsidRPr="005E4150">
        <w:rPr>
          <w:sz w:val="24"/>
          <w:szCs w:val="24"/>
        </w:rPr>
        <w:t>Adres do korespondencji ........................................................................................</w:t>
      </w:r>
      <w:r w:rsidR="00287FD2">
        <w:rPr>
          <w:sz w:val="24"/>
          <w:szCs w:val="24"/>
        </w:rPr>
        <w:t>....</w:t>
      </w:r>
      <w:r w:rsidRPr="005E4150">
        <w:rPr>
          <w:sz w:val="24"/>
          <w:szCs w:val="24"/>
        </w:rPr>
        <w:t>.....</w:t>
      </w:r>
    </w:p>
    <w:p w:rsidR="00287FD2" w:rsidRDefault="0064728D" w:rsidP="00287FD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 e-</w:t>
      </w:r>
      <w:r w:rsidR="00287FD2">
        <w:rPr>
          <w:sz w:val="24"/>
          <w:szCs w:val="24"/>
        </w:rPr>
        <w:t>mail………………………………………………………………………………….</w:t>
      </w:r>
    </w:p>
    <w:p w:rsidR="00267D8E" w:rsidRPr="00B075F1" w:rsidRDefault="00267D8E" w:rsidP="00287FD2">
      <w:pPr>
        <w:spacing w:line="360" w:lineRule="auto"/>
        <w:jc w:val="both"/>
        <w:rPr>
          <w:b/>
          <w:sz w:val="24"/>
          <w:szCs w:val="24"/>
        </w:rPr>
      </w:pPr>
      <w:r w:rsidRPr="005E4150">
        <w:rPr>
          <w:sz w:val="24"/>
          <w:szCs w:val="24"/>
        </w:rPr>
        <w:t>Składa ofertę dla Zarządu Komunalnych Zasobów Lokalowych</w:t>
      </w:r>
      <w:r>
        <w:rPr>
          <w:sz w:val="24"/>
          <w:szCs w:val="24"/>
        </w:rPr>
        <w:t xml:space="preserve"> Sp. z o.o. </w:t>
      </w:r>
      <w:r>
        <w:rPr>
          <w:sz w:val="24"/>
          <w:szCs w:val="24"/>
        </w:rPr>
        <w:br/>
      </w:r>
      <w:r w:rsidRPr="005E4150">
        <w:rPr>
          <w:sz w:val="24"/>
          <w:szCs w:val="24"/>
        </w:rPr>
        <w:t>w Poznaniu</w:t>
      </w:r>
      <w:r>
        <w:rPr>
          <w:sz w:val="24"/>
          <w:szCs w:val="24"/>
        </w:rPr>
        <w:t>,</w:t>
      </w:r>
      <w:r w:rsidRPr="005E4150">
        <w:rPr>
          <w:sz w:val="24"/>
          <w:szCs w:val="24"/>
        </w:rPr>
        <w:t xml:space="preserve"> ul. Matejki 57 w postępowaniu prowadzonym w </w:t>
      </w:r>
      <w:r w:rsidR="00B075F1">
        <w:rPr>
          <w:sz w:val="24"/>
          <w:szCs w:val="24"/>
        </w:rPr>
        <w:t xml:space="preserve">trybie przetargu nieograniczonego na </w:t>
      </w:r>
      <w:r w:rsidR="00B075F1">
        <w:rPr>
          <w:b/>
          <w:sz w:val="24"/>
          <w:szCs w:val="24"/>
        </w:rPr>
        <w:t>p</w:t>
      </w:r>
      <w:r w:rsidR="00B075F1" w:rsidRPr="00B075F1">
        <w:rPr>
          <w:b/>
          <w:sz w:val="24"/>
          <w:szCs w:val="24"/>
        </w:rPr>
        <w:t xml:space="preserve">race zduńskie polegające na przestawieniu pieców kaflowych </w:t>
      </w:r>
      <w:r w:rsidR="00B075F1">
        <w:rPr>
          <w:b/>
          <w:sz w:val="24"/>
          <w:szCs w:val="24"/>
        </w:rPr>
        <w:br/>
      </w:r>
      <w:r w:rsidR="00B075F1" w:rsidRPr="00B075F1">
        <w:rPr>
          <w:b/>
          <w:sz w:val="24"/>
          <w:szCs w:val="24"/>
        </w:rPr>
        <w:t>w lokalach zlokalizowanych w Poznaniu (</w:t>
      </w:r>
      <w:r w:rsidR="00287FD2">
        <w:rPr>
          <w:b/>
          <w:sz w:val="24"/>
          <w:szCs w:val="24"/>
        </w:rPr>
        <w:t>1</w:t>
      </w:r>
      <w:r w:rsidR="00B075F1" w:rsidRPr="00B075F1">
        <w:rPr>
          <w:b/>
          <w:sz w:val="24"/>
          <w:szCs w:val="24"/>
        </w:rPr>
        <w:t>5 części)</w:t>
      </w:r>
      <w:r w:rsidR="00B075F1">
        <w:rPr>
          <w:b/>
          <w:sz w:val="24"/>
          <w:szCs w:val="24"/>
        </w:rPr>
        <w:t>:</w:t>
      </w:r>
    </w:p>
    <w:p w:rsidR="00267D8E" w:rsidRPr="00B075F1" w:rsidRDefault="00267D8E" w:rsidP="00B075F1">
      <w:pPr>
        <w:pStyle w:val="Tekstpodstawowy2"/>
        <w:tabs>
          <w:tab w:val="num" w:pos="2160"/>
        </w:tabs>
        <w:spacing w:line="276" w:lineRule="auto"/>
        <w:jc w:val="left"/>
        <w:rPr>
          <w:b w:val="0"/>
          <w:sz w:val="24"/>
          <w:szCs w:val="24"/>
        </w:rPr>
      </w:pPr>
      <w:r w:rsidRPr="00B075F1">
        <w:rPr>
          <w:b w:val="0"/>
          <w:sz w:val="24"/>
          <w:szCs w:val="24"/>
        </w:rPr>
        <w:t>Składamy ofertę na część (należy zaznaczyć w odpowiedniej kratce):</w:t>
      </w:r>
    </w:p>
    <w:p w:rsidR="00267D8E" w:rsidRDefault="002B3053" w:rsidP="00EF0039">
      <w:pPr>
        <w:pStyle w:val="Tekstpodstawowy2"/>
        <w:tabs>
          <w:tab w:val="num" w:pos="2160"/>
        </w:tabs>
        <w:spacing w:line="276" w:lineRule="auto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46355</wp:posOffset>
                </wp:positionV>
                <wp:extent cx="95885" cy="161290"/>
                <wp:effectExtent l="11430" t="8255" r="6985" b="1143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9pt;margin-top:3.65pt;width:7.55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"/>
            </w:pict>
          </mc:Fallback>
        </mc:AlternateContent>
      </w:r>
    </w:p>
    <w:p w:rsidR="007070D3" w:rsidRDefault="007070D3" w:rsidP="007070D3">
      <w:pPr>
        <w:pStyle w:val="Akapitzlist"/>
        <w:numPr>
          <w:ilvl w:val="0"/>
          <w:numId w:val="33"/>
        </w:numPr>
        <w:tabs>
          <w:tab w:val="right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b/>
        </w:rPr>
      </w:pPr>
      <w:r w:rsidRPr="002B05F0">
        <w:rPr>
          <w:b/>
        </w:rPr>
        <w:t xml:space="preserve">dla części </w:t>
      </w:r>
      <w:r w:rsidR="00287FD2">
        <w:rPr>
          <w:b/>
        </w:rPr>
        <w:t>1</w:t>
      </w:r>
      <w:r w:rsidRPr="002B05F0">
        <w:rPr>
          <w:b/>
        </w:rPr>
        <w:t>:</w:t>
      </w:r>
    </w:p>
    <w:p w:rsidR="003C2C06" w:rsidRPr="002B05F0" w:rsidRDefault="003C2C06" w:rsidP="003C2C06">
      <w:pPr>
        <w:pStyle w:val="Akapitzlist"/>
        <w:tabs>
          <w:tab w:val="right" w:pos="284"/>
        </w:tabs>
        <w:suppressAutoHyphens/>
        <w:overflowPunct w:val="0"/>
        <w:autoSpaceDE w:val="0"/>
        <w:ind w:left="284"/>
        <w:jc w:val="both"/>
        <w:textAlignment w:val="baseline"/>
        <w:rPr>
          <w:b/>
        </w:rPr>
      </w:pPr>
      <w:r>
        <w:rPr>
          <w:b/>
        </w:rPr>
        <w:t>Netto ………………… …… zł (słownie: ……………………………………..zł)</w:t>
      </w:r>
    </w:p>
    <w:p w:rsidR="007070D3" w:rsidRDefault="007070D3" w:rsidP="007070D3">
      <w:pPr>
        <w:pStyle w:val="Akapitzlist"/>
        <w:tabs>
          <w:tab w:val="right" w:pos="10152"/>
        </w:tabs>
        <w:suppressAutoHyphens/>
        <w:overflowPunct w:val="0"/>
        <w:autoSpaceDE w:val="0"/>
        <w:ind w:left="709" w:hanging="425"/>
        <w:jc w:val="both"/>
        <w:textAlignment w:val="baseline"/>
        <w:rPr>
          <w:b/>
        </w:rPr>
      </w:pPr>
      <w:r w:rsidRPr="002B05F0">
        <w:rPr>
          <w:b/>
        </w:rPr>
        <w:t>Brutto: ………….……….… zł (sło</w:t>
      </w:r>
      <w:r>
        <w:rPr>
          <w:b/>
        </w:rPr>
        <w:t>wnie: ……………</w:t>
      </w:r>
      <w:r w:rsidRPr="002B05F0">
        <w:rPr>
          <w:b/>
        </w:rPr>
        <w:t>…………………</w:t>
      </w:r>
      <w:r>
        <w:rPr>
          <w:b/>
        </w:rPr>
        <w:t>….….zł</w:t>
      </w:r>
      <w:r w:rsidRPr="002B05F0">
        <w:rPr>
          <w:b/>
        </w:rPr>
        <w:t>)</w:t>
      </w:r>
    </w:p>
    <w:p w:rsidR="007070D3" w:rsidRDefault="007070D3" w:rsidP="007070D3">
      <w:pPr>
        <w:pStyle w:val="Akapitzlist"/>
        <w:tabs>
          <w:tab w:val="right" w:pos="10152"/>
        </w:tabs>
        <w:suppressAutoHyphens/>
        <w:overflowPunct w:val="0"/>
        <w:autoSpaceDE w:val="0"/>
        <w:ind w:left="709" w:hanging="425"/>
        <w:jc w:val="both"/>
        <w:textAlignment w:val="baseline"/>
        <w:rPr>
          <w:b/>
        </w:rPr>
      </w:pPr>
      <w:r w:rsidRPr="002B05F0">
        <w:rPr>
          <w:b/>
        </w:rPr>
        <w:t xml:space="preserve">W tym dla </w:t>
      </w:r>
      <w:r>
        <w:rPr>
          <w:b/>
        </w:rPr>
        <w:t>nieruchomości</w:t>
      </w:r>
      <w:r w:rsidRPr="002B05F0">
        <w:rPr>
          <w:b/>
        </w:rPr>
        <w:t>:</w:t>
      </w:r>
    </w:p>
    <w:tbl>
      <w:tblPr>
        <w:tblW w:w="7582" w:type="dxa"/>
        <w:tblInd w:w="1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3204"/>
        <w:gridCol w:w="1896"/>
        <w:gridCol w:w="1918"/>
      </w:tblGrid>
      <w:tr w:rsidR="003C2C06" w:rsidRPr="00ED118C" w:rsidTr="003C2C06"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6" w:rsidRPr="00ED118C" w:rsidRDefault="003C2C06" w:rsidP="007070D3">
            <w:pPr>
              <w:jc w:val="center"/>
              <w:rPr>
                <w:b/>
                <w:sz w:val="24"/>
                <w:szCs w:val="24"/>
              </w:rPr>
            </w:pPr>
            <w:r w:rsidRPr="00ED118C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06" w:rsidRPr="00ED118C" w:rsidRDefault="003C2C06" w:rsidP="007070D3">
            <w:pPr>
              <w:jc w:val="center"/>
              <w:rPr>
                <w:b/>
                <w:sz w:val="24"/>
                <w:szCs w:val="24"/>
              </w:rPr>
            </w:pPr>
            <w:r w:rsidRPr="00ED118C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6" w:rsidRPr="00ED118C" w:rsidRDefault="003C2C06" w:rsidP="007070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Kwota netto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06" w:rsidRPr="00ED118C" w:rsidRDefault="003C2C06" w:rsidP="003C2C06">
            <w:pPr>
              <w:rPr>
                <w:b/>
                <w:sz w:val="24"/>
                <w:szCs w:val="24"/>
              </w:rPr>
            </w:pPr>
            <w:r w:rsidRPr="00ED118C">
              <w:rPr>
                <w:b/>
                <w:sz w:val="24"/>
                <w:szCs w:val="24"/>
              </w:rPr>
              <w:t>Kwota brutto</w:t>
            </w:r>
          </w:p>
        </w:tc>
      </w:tr>
      <w:tr w:rsidR="003C2C06" w:rsidRPr="00ED118C" w:rsidTr="003C2C06"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6" w:rsidRPr="00ED118C" w:rsidRDefault="003C2C06" w:rsidP="007070D3">
            <w:pPr>
              <w:rPr>
                <w:sz w:val="24"/>
                <w:szCs w:val="24"/>
              </w:rPr>
            </w:pPr>
            <w:r w:rsidRPr="00ED118C">
              <w:rPr>
                <w:sz w:val="24"/>
                <w:szCs w:val="24"/>
              </w:rPr>
              <w:t>1.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06" w:rsidRDefault="003C2C06" w:rsidP="00287FD2">
            <w:pPr>
              <w:spacing w:before="40" w:after="40"/>
              <w:ind w:left="-1281" w:firstLine="1281"/>
              <w:jc w:val="both"/>
            </w:pPr>
            <w:r>
              <w:t xml:space="preserve">ul. </w:t>
            </w:r>
            <w:r w:rsidRPr="00FD3F88">
              <w:t>Długosza 25 m 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6" w:rsidRPr="00ED118C" w:rsidRDefault="003C2C06" w:rsidP="007070D3">
            <w:pPr>
              <w:rPr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06" w:rsidRPr="00ED118C" w:rsidRDefault="003C2C06" w:rsidP="007070D3">
            <w:pPr>
              <w:rPr>
                <w:sz w:val="24"/>
                <w:szCs w:val="24"/>
              </w:rPr>
            </w:pPr>
          </w:p>
        </w:tc>
      </w:tr>
      <w:tr w:rsidR="003C2C06" w:rsidRPr="00ED118C" w:rsidTr="003C2C06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6" w:rsidRPr="00ED118C" w:rsidRDefault="003C2C06" w:rsidP="007070D3">
            <w:pPr>
              <w:rPr>
                <w:sz w:val="24"/>
                <w:szCs w:val="24"/>
              </w:rPr>
            </w:pPr>
            <w:r w:rsidRPr="00ED118C">
              <w:rPr>
                <w:sz w:val="24"/>
                <w:szCs w:val="24"/>
              </w:rPr>
              <w:t>2.</w:t>
            </w:r>
          </w:p>
        </w:tc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C06" w:rsidRPr="00FD3F88" w:rsidRDefault="003C2C06" w:rsidP="00287FD2">
            <w:r>
              <w:t xml:space="preserve">ul. </w:t>
            </w:r>
            <w:r w:rsidRPr="00FD3F88">
              <w:t>Dojazd 30 b 15 m 7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6" w:rsidRPr="00ED118C" w:rsidRDefault="003C2C06" w:rsidP="007070D3">
            <w:pPr>
              <w:rPr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06" w:rsidRPr="00ED118C" w:rsidRDefault="003C2C06" w:rsidP="007070D3">
            <w:pPr>
              <w:rPr>
                <w:sz w:val="24"/>
                <w:szCs w:val="24"/>
              </w:rPr>
            </w:pPr>
          </w:p>
        </w:tc>
      </w:tr>
      <w:tr w:rsidR="003C2C06" w:rsidRPr="00ED118C" w:rsidTr="003C2C06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6" w:rsidRPr="00ED118C" w:rsidRDefault="003C2C06" w:rsidP="007070D3">
            <w:pPr>
              <w:rPr>
                <w:sz w:val="24"/>
                <w:szCs w:val="24"/>
              </w:rPr>
            </w:pPr>
            <w:r w:rsidRPr="00ED118C">
              <w:rPr>
                <w:sz w:val="24"/>
                <w:szCs w:val="24"/>
              </w:rPr>
              <w:t>3.</w:t>
            </w:r>
          </w:p>
        </w:tc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06" w:rsidRDefault="003C2C06" w:rsidP="00287FD2">
            <w:pPr>
              <w:spacing w:before="40" w:after="40"/>
              <w:jc w:val="both"/>
            </w:pPr>
            <w:r>
              <w:t xml:space="preserve">ul. </w:t>
            </w:r>
            <w:r w:rsidRPr="00FD3F88">
              <w:t>Dojazd 30 b 2 m 11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6" w:rsidRPr="00ED118C" w:rsidRDefault="003C2C06" w:rsidP="007070D3">
            <w:pPr>
              <w:rPr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06" w:rsidRPr="00ED118C" w:rsidRDefault="003C2C06" w:rsidP="007070D3">
            <w:pPr>
              <w:rPr>
                <w:sz w:val="24"/>
                <w:szCs w:val="24"/>
              </w:rPr>
            </w:pPr>
          </w:p>
        </w:tc>
      </w:tr>
      <w:tr w:rsidR="003C2C06" w:rsidRPr="00ED118C" w:rsidTr="003C2C06">
        <w:trPr>
          <w:trHeight w:val="25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6" w:rsidRPr="00ED118C" w:rsidRDefault="003C2C06" w:rsidP="007070D3">
            <w:pPr>
              <w:rPr>
                <w:sz w:val="24"/>
                <w:szCs w:val="24"/>
              </w:rPr>
            </w:pPr>
            <w:r w:rsidRPr="00ED118C">
              <w:rPr>
                <w:sz w:val="24"/>
                <w:szCs w:val="24"/>
              </w:rPr>
              <w:t>4.</w:t>
            </w:r>
          </w:p>
        </w:tc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06" w:rsidRDefault="003C2C06" w:rsidP="00287FD2">
            <w:pPr>
              <w:spacing w:before="40" w:after="40"/>
              <w:jc w:val="both"/>
            </w:pPr>
            <w:r>
              <w:t xml:space="preserve">ul. </w:t>
            </w:r>
            <w:r w:rsidRPr="00FD3F88">
              <w:t>Strzałkowskiego 3 m 16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6" w:rsidRPr="00ED118C" w:rsidRDefault="003C2C06" w:rsidP="007070D3">
            <w:pPr>
              <w:rPr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06" w:rsidRPr="00ED118C" w:rsidRDefault="003C2C06" w:rsidP="007070D3">
            <w:pPr>
              <w:rPr>
                <w:sz w:val="24"/>
                <w:szCs w:val="24"/>
              </w:rPr>
            </w:pPr>
          </w:p>
        </w:tc>
      </w:tr>
    </w:tbl>
    <w:p w:rsidR="007070D3" w:rsidRPr="002F05B1" w:rsidRDefault="007070D3" w:rsidP="007070D3">
      <w:pPr>
        <w:pStyle w:val="Akapitzlist"/>
        <w:tabs>
          <w:tab w:val="right" w:pos="10152"/>
        </w:tabs>
        <w:suppressAutoHyphens/>
        <w:overflowPunct w:val="0"/>
        <w:autoSpaceDE w:val="0"/>
        <w:ind w:left="0"/>
        <w:jc w:val="both"/>
        <w:textAlignment w:val="baseline"/>
      </w:pPr>
      <w:r>
        <w:rPr>
          <w:b/>
        </w:rPr>
        <w:t>Długość o</w:t>
      </w:r>
      <w:r w:rsidRPr="002F05B1">
        <w:rPr>
          <w:b/>
        </w:rPr>
        <w:t>kres</w:t>
      </w:r>
      <w:r>
        <w:rPr>
          <w:b/>
        </w:rPr>
        <w:t>u</w:t>
      </w:r>
      <w:r w:rsidRPr="002F05B1">
        <w:rPr>
          <w:b/>
        </w:rPr>
        <w:t xml:space="preserve"> gwarancji</w:t>
      </w:r>
      <w:r>
        <w:t xml:space="preserve"> w miesiącach (min. 36 miesięcy, max 60 miesięcy): …………</w:t>
      </w:r>
    </w:p>
    <w:p w:rsidR="007070D3" w:rsidRPr="00281737" w:rsidRDefault="002B3053" w:rsidP="007070D3">
      <w:pPr>
        <w:pStyle w:val="Tekstpodstawowy2"/>
        <w:tabs>
          <w:tab w:val="num" w:pos="2160"/>
        </w:tabs>
        <w:spacing w:line="276" w:lineRule="auto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24765</wp:posOffset>
                </wp:positionV>
                <wp:extent cx="95885" cy="161290"/>
                <wp:effectExtent l="11430" t="5715" r="6985" b="1397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.9pt;margin-top:1.95pt;width:7.55pt;height:1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"/>
            </w:pict>
          </mc:Fallback>
        </mc:AlternateContent>
      </w:r>
      <w:r w:rsidR="007070D3" w:rsidRPr="00281737">
        <w:rPr>
          <w:sz w:val="24"/>
          <w:szCs w:val="24"/>
        </w:rPr>
        <w:sym w:font="Symbol" w:char="F07F"/>
      </w:r>
    </w:p>
    <w:p w:rsidR="007070D3" w:rsidRDefault="007070D3" w:rsidP="007070D3">
      <w:pPr>
        <w:pStyle w:val="Akapitzlist"/>
        <w:numPr>
          <w:ilvl w:val="0"/>
          <w:numId w:val="33"/>
        </w:numPr>
        <w:tabs>
          <w:tab w:val="right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b/>
        </w:rPr>
      </w:pPr>
      <w:r w:rsidRPr="002B05F0">
        <w:rPr>
          <w:b/>
        </w:rPr>
        <w:t xml:space="preserve">dla części </w:t>
      </w:r>
      <w:r w:rsidR="00287FD2">
        <w:rPr>
          <w:b/>
        </w:rPr>
        <w:t>2</w:t>
      </w:r>
      <w:r w:rsidRPr="002B05F0">
        <w:rPr>
          <w:b/>
        </w:rPr>
        <w:t>:</w:t>
      </w:r>
    </w:p>
    <w:p w:rsidR="003C2C06" w:rsidRPr="003C2C06" w:rsidRDefault="003C2C06" w:rsidP="003C2C06">
      <w:pPr>
        <w:tabs>
          <w:tab w:val="right" w:pos="284"/>
        </w:tabs>
        <w:suppressAutoHyphens/>
        <w:overflowPunct w:val="0"/>
        <w:autoSpaceDE w:val="0"/>
        <w:jc w:val="both"/>
        <w:textAlignment w:val="baseline"/>
        <w:rPr>
          <w:b/>
          <w:sz w:val="24"/>
          <w:szCs w:val="24"/>
        </w:rPr>
      </w:pPr>
      <w:r>
        <w:rPr>
          <w:b/>
        </w:rPr>
        <w:tab/>
        <w:t xml:space="preserve">      </w:t>
      </w:r>
      <w:r w:rsidRPr="003C2C06">
        <w:rPr>
          <w:b/>
          <w:sz w:val="24"/>
          <w:szCs w:val="24"/>
        </w:rPr>
        <w:t>Netto ………………… …… zł (słownie: ……………………………………..zł)</w:t>
      </w:r>
    </w:p>
    <w:p w:rsidR="007070D3" w:rsidRPr="002B05F0" w:rsidRDefault="007070D3" w:rsidP="007070D3">
      <w:pPr>
        <w:pStyle w:val="Akapitzlist"/>
        <w:tabs>
          <w:tab w:val="right" w:pos="10152"/>
        </w:tabs>
        <w:suppressAutoHyphens/>
        <w:overflowPunct w:val="0"/>
        <w:autoSpaceDE w:val="0"/>
        <w:ind w:left="284"/>
        <w:jc w:val="both"/>
        <w:textAlignment w:val="baseline"/>
        <w:rPr>
          <w:b/>
        </w:rPr>
      </w:pPr>
      <w:r w:rsidRPr="002B05F0">
        <w:rPr>
          <w:b/>
        </w:rPr>
        <w:t>Brutto: ………….……….… zł</w:t>
      </w:r>
      <w:r>
        <w:rPr>
          <w:b/>
        </w:rPr>
        <w:t xml:space="preserve"> (słownie: ………………………………….….zł</w:t>
      </w:r>
      <w:r w:rsidRPr="002B05F0">
        <w:rPr>
          <w:b/>
        </w:rPr>
        <w:t>)</w:t>
      </w:r>
    </w:p>
    <w:p w:rsidR="007070D3" w:rsidRDefault="007070D3" w:rsidP="007070D3">
      <w:pPr>
        <w:pStyle w:val="Akapitzlist"/>
        <w:tabs>
          <w:tab w:val="right" w:pos="10152"/>
        </w:tabs>
        <w:suppressAutoHyphens/>
        <w:overflowPunct w:val="0"/>
        <w:autoSpaceDE w:val="0"/>
        <w:ind w:left="284"/>
        <w:jc w:val="both"/>
        <w:textAlignment w:val="baseline"/>
        <w:rPr>
          <w:b/>
          <w:highlight w:val="yellow"/>
        </w:rPr>
      </w:pPr>
      <w:r w:rsidRPr="002B05F0">
        <w:rPr>
          <w:b/>
        </w:rPr>
        <w:t xml:space="preserve">W tym dla </w:t>
      </w:r>
      <w:r>
        <w:rPr>
          <w:b/>
        </w:rPr>
        <w:t>nieruchomości</w:t>
      </w:r>
      <w:r w:rsidRPr="002B05F0">
        <w:rPr>
          <w:b/>
        </w:rPr>
        <w:t>:</w:t>
      </w:r>
    </w:p>
    <w:tbl>
      <w:tblPr>
        <w:tblW w:w="7582" w:type="dxa"/>
        <w:tblInd w:w="1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3200"/>
        <w:gridCol w:w="1898"/>
        <w:gridCol w:w="1920"/>
      </w:tblGrid>
      <w:tr w:rsidR="003C2C06" w:rsidRPr="00ED118C" w:rsidTr="003C2C06"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6" w:rsidRPr="00ED118C" w:rsidRDefault="003C2C06" w:rsidP="007070D3">
            <w:pPr>
              <w:jc w:val="center"/>
              <w:rPr>
                <w:b/>
                <w:sz w:val="24"/>
                <w:szCs w:val="24"/>
              </w:rPr>
            </w:pPr>
            <w:r w:rsidRPr="00ED118C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06" w:rsidRPr="00ED118C" w:rsidRDefault="003C2C06" w:rsidP="007070D3">
            <w:pPr>
              <w:jc w:val="center"/>
              <w:rPr>
                <w:b/>
                <w:sz w:val="24"/>
                <w:szCs w:val="24"/>
              </w:rPr>
            </w:pPr>
            <w:r w:rsidRPr="00ED118C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6" w:rsidRPr="00ED118C" w:rsidRDefault="003C2C06" w:rsidP="007070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Kwota netto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06" w:rsidRPr="00ED118C" w:rsidRDefault="003C2C06" w:rsidP="003C2C06">
            <w:pPr>
              <w:jc w:val="center"/>
              <w:rPr>
                <w:b/>
                <w:sz w:val="24"/>
                <w:szCs w:val="24"/>
              </w:rPr>
            </w:pPr>
            <w:r w:rsidRPr="00ED118C">
              <w:rPr>
                <w:b/>
                <w:sz w:val="24"/>
                <w:szCs w:val="24"/>
              </w:rPr>
              <w:t>Kwota brutto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C2C06" w:rsidRPr="00ED118C" w:rsidTr="003C2C06"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6" w:rsidRPr="00ED118C" w:rsidRDefault="003C2C06" w:rsidP="007070D3">
            <w:pPr>
              <w:rPr>
                <w:sz w:val="24"/>
                <w:szCs w:val="24"/>
              </w:rPr>
            </w:pPr>
            <w:r w:rsidRPr="00ED118C">
              <w:rPr>
                <w:sz w:val="24"/>
                <w:szCs w:val="24"/>
              </w:rPr>
              <w:t>1.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06" w:rsidRDefault="003C2C06" w:rsidP="00287FD2">
            <w:pPr>
              <w:spacing w:before="40" w:after="40"/>
              <w:ind w:left="-1281" w:firstLine="1281"/>
              <w:jc w:val="both"/>
            </w:pPr>
            <w:r>
              <w:rPr>
                <w:color w:val="000000"/>
              </w:rPr>
              <w:t xml:space="preserve">ul. </w:t>
            </w:r>
            <w:r w:rsidRPr="00D21F7F">
              <w:rPr>
                <w:color w:val="000000"/>
              </w:rPr>
              <w:t>Zeylanda 2 m 12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6" w:rsidRPr="00ED118C" w:rsidRDefault="003C2C06" w:rsidP="007070D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06" w:rsidRPr="00ED118C" w:rsidRDefault="003C2C06" w:rsidP="007070D3">
            <w:pPr>
              <w:rPr>
                <w:sz w:val="24"/>
                <w:szCs w:val="24"/>
              </w:rPr>
            </w:pPr>
          </w:p>
        </w:tc>
      </w:tr>
      <w:tr w:rsidR="003C2C06" w:rsidRPr="00ED118C" w:rsidTr="003C2C06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6" w:rsidRPr="00ED118C" w:rsidRDefault="003C2C06" w:rsidP="007070D3">
            <w:pPr>
              <w:rPr>
                <w:sz w:val="24"/>
                <w:szCs w:val="24"/>
              </w:rPr>
            </w:pPr>
            <w:r w:rsidRPr="00ED118C">
              <w:rPr>
                <w:sz w:val="24"/>
                <w:szCs w:val="24"/>
              </w:rPr>
              <w:t>2.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C06" w:rsidRPr="00D21F7F" w:rsidRDefault="003C2C06" w:rsidP="00287FD2">
            <w:pPr>
              <w:rPr>
                <w:color w:val="000000"/>
              </w:rPr>
            </w:pPr>
            <w:r>
              <w:rPr>
                <w:color w:val="000000"/>
              </w:rPr>
              <w:t xml:space="preserve">ul. </w:t>
            </w:r>
            <w:r w:rsidRPr="00D21F7F">
              <w:rPr>
                <w:color w:val="000000"/>
              </w:rPr>
              <w:t>Jackowskiego 30A m 4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6" w:rsidRPr="00ED118C" w:rsidRDefault="003C2C06" w:rsidP="007070D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06" w:rsidRPr="00ED118C" w:rsidRDefault="003C2C06" w:rsidP="007070D3">
            <w:pPr>
              <w:rPr>
                <w:sz w:val="24"/>
                <w:szCs w:val="24"/>
              </w:rPr>
            </w:pPr>
          </w:p>
        </w:tc>
      </w:tr>
      <w:tr w:rsidR="003C2C06" w:rsidRPr="00ED118C" w:rsidTr="003C2C06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6" w:rsidRPr="00ED118C" w:rsidRDefault="003C2C06" w:rsidP="007070D3">
            <w:pPr>
              <w:rPr>
                <w:sz w:val="24"/>
                <w:szCs w:val="24"/>
              </w:rPr>
            </w:pPr>
            <w:r w:rsidRPr="00ED118C">
              <w:rPr>
                <w:sz w:val="24"/>
                <w:szCs w:val="24"/>
              </w:rPr>
              <w:t>3.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06" w:rsidRDefault="003C2C06" w:rsidP="00287FD2">
            <w:pPr>
              <w:spacing w:before="40" w:after="40"/>
              <w:jc w:val="both"/>
            </w:pPr>
            <w:r>
              <w:t xml:space="preserve">ul. </w:t>
            </w:r>
            <w:r w:rsidRPr="00D21F7F">
              <w:rPr>
                <w:color w:val="000000"/>
              </w:rPr>
              <w:t>Jackowskiego 29 m 17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6" w:rsidRPr="00ED118C" w:rsidRDefault="003C2C06" w:rsidP="007070D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06" w:rsidRPr="00ED118C" w:rsidRDefault="003C2C06" w:rsidP="007070D3">
            <w:pPr>
              <w:rPr>
                <w:sz w:val="24"/>
                <w:szCs w:val="24"/>
              </w:rPr>
            </w:pPr>
          </w:p>
        </w:tc>
      </w:tr>
      <w:tr w:rsidR="003C2C06" w:rsidRPr="00ED118C" w:rsidTr="003C2C06">
        <w:trPr>
          <w:trHeight w:val="25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6" w:rsidRPr="00ED118C" w:rsidRDefault="003C2C06" w:rsidP="007070D3">
            <w:pPr>
              <w:rPr>
                <w:sz w:val="24"/>
                <w:szCs w:val="24"/>
              </w:rPr>
            </w:pPr>
            <w:r w:rsidRPr="00ED118C">
              <w:rPr>
                <w:sz w:val="24"/>
                <w:szCs w:val="24"/>
              </w:rPr>
              <w:t>4.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06" w:rsidRDefault="003C2C06" w:rsidP="00287FD2">
            <w:pPr>
              <w:spacing w:before="40" w:after="40"/>
              <w:jc w:val="both"/>
            </w:pPr>
            <w:r>
              <w:rPr>
                <w:color w:val="000000"/>
              </w:rPr>
              <w:t xml:space="preserve">ul. </w:t>
            </w:r>
            <w:r w:rsidRPr="00D21F7F">
              <w:rPr>
                <w:color w:val="000000"/>
              </w:rPr>
              <w:t>Jackowskiego 29 m 5A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6" w:rsidRPr="00ED118C" w:rsidRDefault="003C2C06" w:rsidP="007070D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06" w:rsidRPr="00ED118C" w:rsidRDefault="003C2C06" w:rsidP="007070D3">
            <w:pPr>
              <w:rPr>
                <w:sz w:val="24"/>
                <w:szCs w:val="24"/>
              </w:rPr>
            </w:pPr>
          </w:p>
        </w:tc>
      </w:tr>
      <w:tr w:rsidR="003C2C06" w:rsidRPr="00ED118C" w:rsidTr="003C2C06">
        <w:trPr>
          <w:trHeight w:val="236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6" w:rsidRPr="00ED118C" w:rsidRDefault="003C2C06" w:rsidP="007070D3">
            <w:pPr>
              <w:rPr>
                <w:sz w:val="24"/>
                <w:szCs w:val="24"/>
              </w:rPr>
            </w:pPr>
            <w:r w:rsidRPr="00ED118C">
              <w:rPr>
                <w:sz w:val="24"/>
                <w:szCs w:val="24"/>
              </w:rPr>
              <w:t>5.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06" w:rsidRPr="00CC7C2E" w:rsidRDefault="003C2C06" w:rsidP="00287FD2">
            <w:pPr>
              <w:rPr>
                <w:color w:val="000000"/>
              </w:rPr>
            </w:pPr>
            <w:r>
              <w:t xml:space="preserve">ul. </w:t>
            </w:r>
            <w:r w:rsidRPr="00D21F7F">
              <w:rPr>
                <w:color w:val="000000"/>
              </w:rPr>
              <w:t>Św. Wawrzyńca 26 m 1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6" w:rsidRPr="00ED118C" w:rsidRDefault="003C2C06" w:rsidP="007070D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06" w:rsidRPr="00ED118C" w:rsidRDefault="003C2C06" w:rsidP="007070D3">
            <w:pPr>
              <w:rPr>
                <w:sz w:val="24"/>
                <w:szCs w:val="24"/>
              </w:rPr>
            </w:pPr>
          </w:p>
        </w:tc>
      </w:tr>
    </w:tbl>
    <w:p w:rsidR="007070D3" w:rsidRDefault="007070D3" w:rsidP="007070D3">
      <w:pPr>
        <w:pStyle w:val="Akapitzlist"/>
        <w:tabs>
          <w:tab w:val="right" w:pos="10152"/>
        </w:tabs>
        <w:suppressAutoHyphens/>
        <w:overflowPunct w:val="0"/>
        <w:autoSpaceDE w:val="0"/>
        <w:ind w:left="0"/>
        <w:jc w:val="both"/>
        <w:textAlignment w:val="baseline"/>
      </w:pPr>
      <w:r>
        <w:rPr>
          <w:b/>
        </w:rPr>
        <w:t>Długość o</w:t>
      </w:r>
      <w:r w:rsidRPr="002F05B1">
        <w:rPr>
          <w:b/>
        </w:rPr>
        <w:t>kres</w:t>
      </w:r>
      <w:r>
        <w:rPr>
          <w:b/>
        </w:rPr>
        <w:t>u</w:t>
      </w:r>
      <w:r w:rsidRPr="002F05B1">
        <w:rPr>
          <w:b/>
        </w:rPr>
        <w:t xml:space="preserve"> gwarancji</w:t>
      </w:r>
      <w:r>
        <w:t xml:space="preserve"> w miesiącach (min. 36 miesięcy, max 60 miesięcy): …………</w:t>
      </w:r>
    </w:p>
    <w:p w:rsidR="007070D3" w:rsidRPr="00281737" w:rsidRDefault="002B3053" w:rsidP="007070D3">
      <w:pPr>
        <w:pStyle w:val="Tekstpodstawowy2"/>
        <w:spacing w:line="276" w:lineRule="auto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26670</wp:posOffset>
                </wp:positionV>
                <wp:extent cx="95885" cy="161290"/>
                <wp:effectExtent l="11430" t="7620" r="6985" b="12065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.9pt;margin-top:2.1pt;width:7.55pt;height:1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"/>
            </w:pict>
          </mc:Fallback>
        </mc:AlternateContent>
      </w:r>
      <w:r w:rsidR="007070D3" w:rsidRPr="00281737">
        <w:rPr>
          <w:sz w:val="24"/>
          <w:szCs w:val="24"/>
        </w:rPr>
        <w:sym w:font="Symbol" w:char="F07F"/>
      </w:r>
    </w:p>
    <w:p w:rsidR="007070D3" w:rsidRDefault="007070D3" w:rsidP="007070D3">
      <w:pPr>
        <w:pStyle w:val="Akapitzlist"/>
        <w:numPr>
          <w:ilvl w:val="0"/>
          <w:numId w:val="33"/>
        </w:numPr>
        <w:tabs>
          <w:tab w:val="right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b/>
        </w:rPr>
      </w:pPr>
      <w:r w:rsidRPr="002B05F0">
        <w:rPr>
          <w:b/>
        </w:rPr>
        <w:t xml:space="preserve">dla części </w:t>
      </w:r>
      <w:r w:rsidR="008A182F">
        <w:rPr>
          <w:b/>
        </w:rPr>
        <w:t>3</w:t>
      </w:r>
      <w:r w:rsidRPr="002B05F0">
        <w:rPr>
          <w:b/>
        </w:rPr>
        <w:t>:</w:t>
      </w:r>
    </w:p>
    <w:p w:rsidR="003C2C06" w:rsidRPr="002B05F0" w:rsidRDefault="003C2C06" w:rsidP="003C2C06">
      <w:pPr>
        <w:pStyle w:val="Akapitzlist"/>
        <w:tabs>
          <w:tab w:val="right" w:pos="284"/>
        </w:tabs>
        <w:suppressAutoHyphens/>
        <w:overflowPunct w:val="0"/>
        <w:autoSpaceDE w:val="0"/>
        <w:ind w:left="284"/>
        <w:jc w:val="both"/>
        <w:textAlignment w:val="baseline"/>
        <w:rPr>
          <w:b/>
        </w:rPr>
      </w:pPr>
      <w:r w:rsidRPr="003C2C06">
        <w:rPr>
          <w:b/>
        </w:rPr>
        <w:t>Netto ………………… …… zł (słownie: ……………………………………..zł)</w:t>
      </w:r>
    </w:p>
    <w:p w:rsidR="007070D3" w:rsidRPr="002B05F0" w:rsidRDefault="007070D3" w:rsidP="007070D3">
      <w:pPr>
        <w:pStyle w:val="Akapitzlist"/>
        <w:tabs>
          <w:tab w:val="right" w:pos="10152"/>
        </w:tabs>
        <w:suppressAutoHyphens/>
        <w:overflowPunct w:val="0"/>
        <w:autoSpaceDE w:val="0"/>
        <w:ind w:left="709" w:hanging="425"/>
        <w:jc w:val="both"/>
        <w:textAlignment w:val="baseline"/>
        <w:rPr>
          <w:b/>
        </w:rPr>
      </w:pPr>
      <w:r w:rsidRPr="002B05F0">
        <w:rPr>
          <w:b/>
        </w:rPr>
        <w:t>Brutto: ………….……….… zł</w:t>
      </w:r>
      <w:r>
        <w:rPr>
          <w:b/>
        </w:rPr>
        <w:t xml:space="preserve"> (słownie: ………………………………….….zł</w:t>
      </w:r>
      <w:r w:rsidRPr="002B05F0">
        <w:rPr>
          <w:b/>
        </w:rPr>
        <w:t>)</w:t>
      </w:r>
    </w:p>
    <w:p w:rsidR="007070D3" w:rsidRPr="002B05F0" w:rsidRDefault="007070D3" w:rsidP="007070D3">
      <w:pPr>
        <w:pStyle w:val="Akapitzlist"/>
        <w:tabs>
          <w:tab w:val="right" w:pos="10152"/>
        </w:tabs>
        <w:suppressAutoHyphens/>
        <w:overflowPunct w:val="0"/>
        <w:autoSpaceDE w:val="0"/>
        <w:ind w:left="709" w:hanging="425"/>
        <w:jc w:val="both"/>
        <w:textAlignment w:val="baseline"/>
        <w:rPr>
          <w:b/>
        </w:rPr>
      </w:pPr>
      <w:r w:rsidRPr="002B05F0">
        <w:rPr>
          <w:b/>
        </w:rPr>
        <w:t xml:space="preserve">W tym dla </w:t>
      </w:r>
      <w:r>
        <w:rPr>
          <w:b/>
        </w:rPr>
        <w:t>nieruchomości</w:t>
      </w:r>
      <w:r w:rsidRPr="002B05F0">
        <w:rPr>
          <w:b/>
        </w:rPr>
        <w:t>:</w:t>
      </w:r>
    </w:p>
    <w:tbl>
      <w:tblPr>
        <w:tblW w:w="7582" w:type="dxa"/>
        <w:tblInd w:w="1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3193"/>
        <w:gridCol w:w="1898"/>
        <w:gridCol w:w="1930"/>
      </w:tblGrid>
      <w:tr w:rsidR="003C2C06" w:rsidRPr="00ED118C" w:rsidTr="003C2C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6" w:rsidRPr="00ED118C" w:rsidRDefault="003C2C06" w:rsidP="007070D3">
            <w:pPr>
              <w:jc w:val="center"/>
              <w:rPr>
                <w:b/>
                <w:sz w:val="24"/>
                <w:szCs w:val="24"/>
              </w:rPr>
            </w:pPr>
            <w:r w:rsidRPr="00ED118C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06" w:rsidRPr="00ED118C" w:rsidRDefault="003C2C06" w:rsidP="007070D3">
            <w:pPr>
              <w:jc w:val="center"/>
              <w:rPr>
                <w:b/>
                <w:sz w:val="24"/>
                <w:szCs w:val="24"/>
              </w:rPr>
            </w:pPr>
            <w:r w:rsidRPr="00ED118C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6" w:rsidRPr="00ED118C" w:rsidRDefault="003C2C06" w:rsidP="007070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Kwota netto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06" w:rsidRPr="00ED118C" w:rsidRDefault="003C2C06" w:rsidP="003C2C06">
            <w:pPr>
              <w:jc w:val="center"/>
              <w:rPr>
                <w:b/>
                <w:sz w:val="24"/>
                <w:szCs w:val="24"/>
              </w:rPr>
            </w:pPr>
            <w:r w:rsidRPr="00ED118C">
              <w:rPr>
                <w:b/>
                <w:sz w:val="24"/>
                <w:szCs w:val="24"/>
              </w:rPr>
              <w:t>Kwota brutto</w:t>
            </w:r>
          </w:p>
        </w:tc>
      </w:tr>
      <w:tr w:rsidR="003C2C06" w:rsidRPr="00ED118C" w:rsidTr="003C2C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6" w:rsidRPr="00ED118C" w:rsidRDefault="003C2C06" w:rsidP="007070D3">
            <w:pPr>
              <w:rPr>
                <w:sz w:val="24"/>
                <w:szCs w:val="24"/>
              </w:rPr>
            </w:pPr>
            <w:r w:rsidRPr="00ED118C">
              <w:rPr>
                <w:sz w:val="24"/>
                <w:szCs w:val="24"/>
              </w:rPr>
              <w:t>1.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06" w:rsidRDefault="003C2C06" w:rsidP="008A182F">
            <w:pPr>
              <w:spacing w:before="40" w:after="40"/>
              <w:ind w:left="-1281" w:firstLine="1281"/>
              <w:jc w:val="both"/>
            </w:pPr>
            <w:r>
              <w:rPr>
                <w:color w:val="000000"/>
              </w:rPr>
              <w:t xml:space="preserve">ul. </w:t>
            </w:r>
            <w:r w:rsidRPr="00D21F7F">
              <w:rPr>
                <w:color w:val="000000"/>
              </w:rPr>
              <w:t>Browarna 58 m 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6" w:rsidRPr="00ED118C" w:rsidRDefault="003C2C06" w:rsidP="007070D3">
            <w:pPr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06" w:rsidRPr="00ED118C" w:rsidRDefault="003C2C06" w:rsidP="007070D3">
            <w:pPr>
              <w:rPr>
                <w:sz w:val="24"/>
                <w:szCs w:val="24"/>
              </w:rPr>
            </w:pPr>
          </w:p>
        </w:tc>
      </w:tr>
      <w:tr w:rsidR="003C2C06" w:rsidRPr="00ED118C" w:rsidTr="003C2C06">
        <w:trPr>
          <w:trHeight w:val="28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6" w:rsidRPr="00ED118C" w:rsidRDefault="003C2C06" w:rsidP="007070D3">
            <w:pPr>
              <w:rPr>
                <w:sz w:val="24"/>
                <w:szCs w:val="24"/>
              </w:rPr>
            </w:pPr>
            <w:r w:rsidRPr="00ED118C">
              <w:rPr>
                <w:sz w:val="24"/>
                <w:szCs w:val="24"/>
              </w:rPr>
              <w:t>2.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C06" w:rsidRPr="00D21F7F" w:rsidRDefault="003C2C06" w:rsidP="008A182F">
            <w:pPr>
              <w:rPr>
                <w:color w:val="000000"/>
              </w:rPr>
            </w:pPr>
            <w:r>
              <w:rPr>
                <w:color w:val="000000"/>
              </w:rPr>
              <w:t xml:space="preserve">ul. </w:t>
            </w:r>
            <w:r w:rsidRPr="00D21F7F">
              <w:rPr>
                <w:color w:val="000000"/>
              </w:rPr>
              <w:t>Browarna 58 m 8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6" w:rsidRPr="00ED118C" w:rsidRDefault="003C2C06" w:rsidP="007070D3">
            <w:pPr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06" w:rsidRPr="00ED118C" w:rsidRDefault="003C2C06" w:rsidP="007070D3">
            <w:pPr>
              <w:rPr>
                <w:sz w:val="24"/>
                <w:szCs w:val="24"/>
              </w:rPr>
            </w:pPr>
          </w:p>
        </w:tc>
      </w:tr>
      <w:tr w:rsidR="003C2C06" w:rsidRPr="00ED118C" w:rsidTr="003C2C06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6" w:rsidRPr="00ED118C" w:rsidRDefault="003C2C06" w:rsidP="007070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ED118C">
              <w:rPr>
                <w:sz w:val="24"/>
                <w:szCs w:val="24"/>
              </w:rPr>
              <w:t>.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06" w:rsidRDefault="003C2C06" w:rsidP="008A182F">
            <w:pPr>
              <w:spacing w:before="40" w:after="40"/>
              <w:jc w:val="both"/>
            </w:pPr>
            <w:r>
              <w:t xml:space="preserve">ul. </w:t>
            </w:r>
            <w:r w:rsidRPr="00D21F7F">
              <w:rPr>
                <w:color w:val="000000"/>
              </w:rPr>
              <w:t>Bydgoska 4C m 2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6" w:rsidRPr="00ED118C" w:rsidRDefault="003C2C06" w:rsidP="007070D3">
            <w:pPr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06" w:rsidRPr="00ED118C" w:rsidRDefault="003C2C06" w:rsidP="007070D3">
            <w:pPr>
              <w:rPr>
                <w:sz w:val="24"/>
                <w:szCs w:val="24"/>
              </w:rPr>
            </w:pPr>
          </w:p>
        </w:tc>
      </w:tr>
      <w:tr w:rsidR="003C2C06" w:rsidRPr="00ED118C" w:rsidTr="003C2C06">
        <w:trPr>
          <w:trHeight w:val="236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6" w:rsidRPr="00ED118C" w:rsidRDefault="003C2C06" w:rsidP="007070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D118C">
              <w:rPr>
                <w:sz w:val="24"/>
                <w:szCs w:val="24"/>
              </w:rPr>
              <w:t>.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06" w:rsidRDefault="003C2C06" w:rsidP="008A182F">
            <w:pPr>
              <w:spacing w:before="40" w:after="40"/>
              <w:jc w:val="both"/>
            </w:pPr>
            <w:r>
              <w:rPr>
                <w:color w:val="000000"/>
              </w:rPr>
              <w:t xml:space="preserve">ul. </w:t>
            </w:r>
            <w:r w:rsidRPr="00D21F7F">
              <w:rPr>
                <w:color w:val="000000"/>
              </w:rPr>
              <w:t>Bystra 8a m 2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6" w:rsidRPr="00ED118C" w:rsidRDefault="003C2C06" w:rsidP="007070D3">
            <w:pPr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06" w:rsidRPr="00ED118C" w:rsidRDefault="003C2C06" w:rsidP="007070D3">
            <w:pPr>
              <w:rPr>
                <w:sz w:val="24"/>
                <w:szCs w:val="24"/>
              </w:rPr>
            </w:pPr>
          </w:p>
        </w:tc>
      </w:tr>
      <w:tr w:rsidR="003C2C06" w:rsidRPr="00ED118C" w:rsidTr="003C2C06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6" w:rsidRPr="00ED118C" w:rsidRDefault="003C2C06" w:rsidP="007070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06" w:rsidRPr="00CC7C2E" w:rsidRDefault="003C2C06" w:rsidP="008A182F">
            <w:pPr>
              <w:rPr>
                <w:color w:val="000000"/>
              </w:rPr>
            </w:pPr>
            <w:r>
              <w:t xml:space="preserve">ul. </w:t>
            </w:r>
            <w:r w:rsidRPr="00D21F7F">
              <w:rPr>
                <w:color w:val="000000"/>
              </w:rPr>
              <w:t>Główna 58 m 18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6" w:rsidRPr="00ED118C" w:rsidRDefault="003C2C06" w:rsidP="007070D3">
            <w:pPr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06" w:rsidRPr="00ED118C" w:rsidRDefault="003C2C06" w:rsidP="007070D3">
            <w:pPr>
              <w:rPr>
                <w:sz w:val="24"/>
                <w:szCs w:val="24"/>
              </w:rPr>
            </w:pPr>
          </w:p>
        </w:tc>
      </w:tr>
      <w:tr w:rsidR="003C2C06" w:rsidRPr="00ED118C" w:rsidTr="003C2C06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6" w:rsidRPr="00ED118C" w:rsidRDefault="003C2C06" w:rsidP="007070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D118C">
              <w:rPr>
                <w:sz w:val="24"/>
                <w:szCs w:val="24"/>
              </w:rPr>
              <w:t>.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06" w:rsidRPr="000F7751" w:rsidRDefault="003C2C06" w:rsidP="008A182F">
            <w:pPr>
              <w:rPr>
                <w:color w:val="000000"/>
              </w:rPr>
            </w:pPr>
            <w:r>
              <w:t xml:space="preserve">ul. </w:t>
            </w:r>
            <w:r w:rsidRPr="00D21F7F">
              <w:rPr>
                <w:color w:val="000000"/>
              </w:rPr>
              <w:t>Nowe Zagórze 9 m 1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6" w:rsidRPr="00ED118C" w:rsidRDefault="003C2C06" w:rsidP="007070D3">
            <w:pPr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06" w:rsidRPr="00ED118C" w:rsidRDefault="003C2C06" w:rsidP="007070D3">
            <w:pPr>
              <w:rPr>
                <w:sz w:val="24"/>
                <w:szCs w:val="24"/>
              </w:rPr>
            </w:pPr>
          </w:p>
        </w:tc>
      </w:tr>
    </w:tbl>
    <w:p w:rsidR="007070D3" w:rsidRPr="002F05B1" w:rsidRDefault="007070D3" w:rsidP="007070D3">
      <w:pPr>
        <w:pStyle w:val="Akapitzlist"/>
        <w:tabs>
          <w:tab w:val="right" w:pos="10152"/>
        </w:tabs>
        <w:suppressAutoHyphens/>
        <w:overflowPunct w:val="0"/>
        <w:autoSpaceDE w:val="0"/>
        <w:ind w:left="0"/>
        <w:jc w:val="both"/>
        <w:textAlignment w:val="baseline"/>
      </w:pPr>
      <w:r>
        <w:rPr>
          <w:b/>
        </w:rPr>
        <w:t>Długość o</w:t>
      </w:r>
      <w:r w:rsidRPr="002F05B1">
        <w:rPr>
          <w:b/>
        </w:rPr>
        <w:t>kres</w:t>
      </w:r>
      <w:r>
        <w:rPr>
          <w:b/>
        </w:rPr>
        <w:t>u</w:t>
      </w:r>
      <w:r w:rsidRPr="002F05B1">
        <w:rPr>
          <w:b/>
        </w:rPr>
        <w:t xml:space="preserve"> gwarancji</w:t>
      </w:r>
      <w:r>
        <w:t xml:space="preserve"> w miesiącach (min. 36 miesięcy, max 60 miesięcy): …………</w:t>
      </w:r>
    </w:p>
    <w:p w:rsidR="007070D3" w:rsidRPr="00281737" w:rsidRDefault="002B3053" w:rsidP="007070D3">
      <w:pPr>
        <w:pStyle w:val="Tekstpodstawowy2"/>
        <w:spacing w:line="276" w:lineRule="auto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20320</wp:posOffset>
                </wp:positionV>
                <wp:extent cx="95885" cy="161290"/>
                <wp:effectExtent l="5080" t="10795" r="13335" b="889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.65pt;margin-top:1.6pt;width:7.55pt;height:1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"/>
            </w:pict>
          </mc:Fallback>
        </mc:AlternateContent>
      </w:r>
    </w:p>
    <w:p w:rsidR="007070D3" w:rsidRDefault="007070D3" w:rsidP="007070D3">
      <w:pPr>
        <w:pStyle w:val="Akapitzlist"/>
        <w:numPr>
          <w:ilvl w:val="0"/>
          <w:numId w:val="33"/>
        </w:numPr>
        <w:tabs>
          <w:tab w:val="right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b/>
        </w:rPr>
      </w:pPr>
      <w:r w:rsidRPr="002B05F0">
        <w:rPr>
          <w:b/>
        </w:rPr>
        <w:t xml:space="preserve">dla części </w:t>
      </w:r>
      <w:r w:rsidR="008A182F">
        <w:rPr>
          <w:b/>
        </w:rPr>
        <w:t>4</w:t>
      </w:r>
      <w:r w:rsidRPr="002B05F0">
        <w:rPr>
          <w:b/>
        </w:rPr>
        <w:t>:</w:t>
      </w:r>
    </w:p>
    <w:p w:rsidR="003C2C06" w:rsidRPr="002B05F0" w:rsidRDefault="003C2C06" w:rsidP="003C2C06">
      <w:pPr>
        <w:pStyle w:val="Akapitzlist"/>
        <w:tabs>
          <w:tab w:val="right" w:pos="284"/>
        </w:tabs>
        <w:suppressAutoHyphens/>
        <w:overflowPunct w:val="0"/>
        <w:autoSpaceDE w:val="0"/>
        <w:ind w:left="284"/>
        <w:jc w:val="both"/>
        <w:textAlignment w:val="baseline"/>
        <w:rPr>
          <w:b/>
        </w:rPr>
      </w:pPr>
      <w:r w:rsidRPr="003C2C06">
        <w:rPr>
          <w:b/>
        </w:rPr>
        <w:t>Netto ………………… …… zł (słownie: ……………………………………..zł)</w:t>
      </w:r>
    </w:p>
    <w:p w:rsidR="007070D3" w:rsidRPr="002B05F0" w:rsidRDefault="007070D3" w:rsidP="007070D3">
      <w:pPr>
        <w:pStyle w:val="Akapitzlist"/>
        <w:tabs>
          <w:tab w:val="right" w:pos="10152"/>
        </w:tabs>
        <w:suppressAutoHyphens/>
        <w:overflowPunct w:val="0"/>
        <w:autoSpaceDE w:val="0"/>
        <w:ind w:left="709" w:hanging="425"/>
        <w:jc w:val="both"/>
        <w:textAlignment w:val="baseline"/>
        <w:rPr>
          <w:b/>
        </w:rPr>
      </w:pPr>
      <w:r w:rsidRPr="002B05F0">
        <w:rPr>
          <w:b/>
        </w:rPr>
        <w:t>Brutto: ………….……….… zł</w:t>
      </w:r>
      <w:r>
        <w:rPr>
          <w:b/>
        </w:rPr>
        <w:t xml:space="preserve"> (słownie: ……………………………………..zł</w:t>
      </w:r>
      <w:r w:rsidRPr="002B05F0">
        <w:rPr>
          <w:b/>
        </w:rPr>
        <w:t>)</w:t>
      </w:r>
    </w:p>
    <w:p w:rsidR="007070D3" w:rsidRPr="00641C7A" w:rsidRDefault="007070D3" w:rsidP="007070D3">
      <w:pPr>
        <w:pStyle w:val="Akapitzlist"/>
        <w:tabs>
          <w:tab w:val="right" w:pos="10152"/>
        </w:tabs>
        <w:suppressAutoHyphens/>
        <w:overflowPunct w:val="0"/>
        <w:autoSpaceDE w:val="0"/>
        <w:ind w:left="709" w:hanging="425"/>
        <w:jc w:val="both"/>
        <w:textAlignment w:val="baseline"/>
        <w:rPr>
          <w:b/>
          <w:highlight w:val="yellow"/>
        </w:rPr>
      </w:pPr>
      <w:r w:rsidRPr="002B05F0">
        <w:rPr>
          <w:b/>
        </w:rPr>
        <w:t xml:space="preserve">W tym dla </w:t>
      </w:r>
      <w:r>
        <w:rPr>
          <w:b/>
        </w:rPr>
        <w:t>nieruchomości</w:t>
      </w:r>
      <w:r w:rsidRPr="002B05F0">
        <w:rPr>
          <w:b/>
        </w:rPr>
        <w:t>:</w:t>
      </w:r>
    </w:p>
    <w:tbl>
      <w:tblPr>
        <w:tblW w:w="7582" w:type="dxa"/>
        <w:tblInd w:w="1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197"/>
        <w:gridCol w:w="1895"/>
        <w:gridCol w:w="1928"/>
      </w:tblGrid>
      <w:tr w:rsidR="003C2C06" w:rsidRPr="00ED118C" w:rsidTr="003C2C06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6" w:rsidRPr="00ED118C" w:rsidRDefault="003C2C06" w:rsidP="007070D3">
            <w:pPr>
              <w:jc w:val="center"/>
              <w:rPr>
                <w:b/>
                <w:sz w:val="24"/>
                <w:szCs w:val="24"/>
              </w:rPr>
            </w:pPr>
            <w:r w:rsidRPr="00ED118C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06" w:rsidRPr="00ED118C" w:rsidRDefault="003C2C06" w:rsidP="007070D3">
            <w:pPr>
              <w:jc w:val="center"/>
              <w:rPr>
                <w:b/>
                <w:sz w:val="24"/>
                <w:szCs w:val="24"/>
              </w:rPr>
            </w:pPr>
            <w:r w:rsidRPr="00ED118C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6" w:rsidRPr="00ED118C" w:rsidRDefault="003C2C06" w:rsidP="007070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Kwota netto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06" w:rsidRPr="00ED118C" w:rsidRDefault="003C2C06" w:rsidP="003C2C06">
            <w:pPr>
              <w:jc w:val="center"/>
              <w:rPr>
                <w:b/>
                <w:sz w:val="24"/>
                <w:szCs w:val="24"/>
              </w:rPr>
            </w:pPr>
            <w:r w:rsidRPr="00ED118C">
              <w:rPr>
                <w:b/>
                <w:sz w:val="24"/>
                <w:szCs w:val="24"/>
              </w:rPr>
              <w:t>Kwota brutto</w:t>
            </w:r>
          </w:p>
        </w:tc>
      </w:tr>
      <w:tr w:rsidR="003C2C06" w:rsidRPr="00ED118C" w:rsidTr="003C2C06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6" w:rsidRPr="00ED118C" w:rsidRDefault="003C2C06" w:rsidP="007070D3">
            <w:pPr>
              <w:rPr>
                <w:sz w:val="24"/>
                <w:szCs w:val="24"/>
              </w:rPr>
            </w:pPr>
            <w:r w:rsidRPr="00ED118C">
              <w:rPr>
                <w:sz w:val="24"/>
                <w:szCs w:val="24"/>
              </w:rPr>
              <w:t>1.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06" w:rsidRDefault="003C2C06" w:rsidP="008A182F">
            <w:pPr>
              <w:spacing w:before="40" w:after="40"/>
              <w:ind w:left="-1281" w:firstLine="1281"/>
              <w:jc w:val="both"/>
            </w:pPr>
            <w:r>
              <w:rPr>
                <w:color w:val="000000"/>
              </w:rPr>
              <w:t xml:space="preserve">ul. </w:t>
            </w:r>
            <w:r w:rsidRPr="00D21F7F">
              <w:rPr>
                <w:color w:val="000000"/>
              </w:rPr>
              <w:t>Nowotarska 26 b 6 m 37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6" w:rsidRPr="00ED118C" w:rsidRDefault="003C2C06" w:rsidP="007070D3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06" w:rsidRPr="00ED118C" w:rsidRDefault="003C2C06" w:rsidP="007070D3">
            <w:pPr>
              <w:rPr>
                <w:sz w:val="24"/>
                <w:szCs w:val="24"/>
              </w:rPr>
            </w:pPr>
          </w:p>
        </w:tc>
      </w:tr>
      <w:tr w:rsidR="003C2C06" w:rsidRPr="00ED118C" w:rsidTr="003C2C06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6" w:rsidRPr="00ED118C" w:rsidRDefault="003C2C06" w:rsidP="007070D3">
            <w:pPr>
              <w:rPr>
                <w:sz w:val="24"/>
                <w:szCs w:val="24"/>
              </w:rPr>
            </w:pPr>
            <w:r w:rsidRPr="00ED118C">
              <w:rPr>
                <w:sz w:val="24"/>
                <w:szCs w:val="24"/>
              </w:rPr>
              <w:t>2.</w:t>
            </w:r>
          </w:p>
        </w:tc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C06" w:rsidRPr="00D21F7F" w:rsidRDefault="003C2C06" w:rsidP="008A182F">
            <w:pPr>
              <w:rPr>
                <w:color w:val="000000"/>
              </w:rPr>
            </w:pPr>
            <w:r>
              <w:rPr>
                <w:color w:val="000000"/>
              </w:rPr>
              <w:t xml:space="preserve">ul. </w:t>
            </w:r>
            <w:r w:rsidRPr="00D21F7F">
              <w:rPr>
                <w:color w:val="000000"/>
              </w:rPr>
              <w:t>Nowotarska 26 b 3 m 20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6" w:rsidRPr="00ED118C" w:rsidRDefault="003C2C06" w:rsidP="007070D3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06" w:rsidRPr="00ED118C" w:rsidRDefault="003C2C06" w:rsidP="007070D3">
            <w:pPr>
              <w:rPr>
                <w:sz w:val="24"/>
                <w:szCs w:val="24"/>
              </w:rPr>
            </w:pPr>
          </w:p>
        </w:tc>
      </w:tr>
      <w:tr w:rsidR="003C2C06" w:rsidRPr="00ED118C" w:rsidTr="003C2C06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6" w:rsidRPr="00ED118C" w:rsidRDefault="003C2C06" w:rsidP="007070D3">
            <w:pPr>
              <w:rPr>
                <w:sz w:val="24"/>
                <w:szCs w:val="24"/>
              </w:rPr>
            </w:pPr>
            <w:r w:rsidRPr="00ED118C">
              <w:rPr>
                <w:sz w:val="24"/>
                <w:szCs w:val="24"/>
              </w:rPr>
              <w:t>3.</w:t>
            </w:r>
          </w:p>
        </w:tc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06" w:rsidRDefault="003C2C06" w:rsidP="008A182F">
            <w:pPr>
              <w:spacing w:before="40" w:after="40"/>
              <w:jc w:val="both"/>
            </w:pPr>
            <w:r>
              <w:t xml:space="preserve">ul. </w:t>
            </w:r>
            <w:r w:rsidRPr="00D21F7F">
              <w:rPr>
                <w:color w:val="000000"/>
              </w:rPr>
              <w:t>Serafitek 11a m 1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6" w:rsidRPr="00ED118C" w:rsidRDefault="003C2C06" w:rsidP="007070D3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06" w:rsidRPr="00ED118C" w:rsidRDefault="003C2C06" w:rsidP="007070D3">
            <w:pPr>
              <w:rPr>
                <w:sz w:val="24"/>
                <w:szCs w:val="24"/>
              </w:rPr>
            </w:pPr>
          </w:p>
        </w:tc>
      </w:tr>
      <w:tr w:rsidR="003C2C06" w:rsidRPr="00ED118C" w:rsidTr="003C2C06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6" w:rsidRPr="00ED118C" w:rsidRDefault="003C2C06" w:rsidP="007070D3">
            <w:pPr>
              <w:rPr>
                <w:sz w:val="24"/>
                <w:szCs w:val="24"/>
              </w:rPr>
            </w:pPr>
            <w:r w:rsidRPr="00ED118C">
              <w:rPr>
                <w:sz w:val="24"/>
                <w:szCs w:val="24"/>
              </w:rPr>
              <w:t>4.</w:t>
            </w:r>
          </w:p>
        </w:tc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06" w:rsidRPr="000F7751" w:rsidRDefault="003C2C06" w:rsidP="008A182F">
            <w:pPr>
              <w:rPr>
                <w:color w:val="000000"/>
              </w:rPr>
            </w:pPr>
            <w:r>
              <w:rPr>
                <w:color w:val="000000"/>
              </w:rPr>
              <w:t xml:space="preserve">ul. </w:t>
            </w:r>
            <w:r w:rsidRPr="00D21F7F">
              <w:rPr>
                <w:color w:val="000000"/>
              </w:rPr>
              <w:t>Zbyłowita 8 m 3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6" w:rsidRPr="00ED118C" w:rsidRDefault="003C2C06" w:rsidP="007070D3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06" w:rsidRPr="00ED118C" w:rsidRDefault="003C2C06" w:rsidP="007070D3">
            <w:pPr>
              <w:rPr>
                <w:sz w:val="24"/>
                <w:szCs w:val="24"/>
              </w:rPr>
            </w:pPr>
          </w:p>
        </w:tc>
      </w:tr>
    </w:tbl>
    <w:p w:rsidR="00267D8E" w:rsidRDefault="007070D3" w:rsidP="00B44B79">
      <w:pPr>
        <w:pStyle w:val="Tekstpodstawowy2"/>
        <w:spacing w:line="276" w:lineRule="auto"/>
        <w:jc w:val="left"/>
        <w:rPr>
          <w:b w:val="0"/>
          <w:sz w:val="24"/>
          <w:szCs w:val="24"/>
        </w:rPr>
      </w:pPr>
      <w:r w:rsidRPr="007070D3">
        <w:rPr>
          <w:sz w:val="24"/>
          <w:szCs w:val="24"/>
        </w:rPr>
        <w:t xml:space="preserve">Długość okresu gwarancji w miesiącach </w:t>
      </w:r>
      <w:r w:rsidRPr="007070D3">
        <w:rPr>
          <w:b w:val="0"/>
          <w:sz w:val="24"/>
          <w:szCs w:val="24"/>
        </w:rPr>
        <w:t>(min. 36 miesięcy, max 60 miesięcy): …………</w:t>
      </w:r>
    </w:p>
    <w:p w:rsidR="007070D3" w:rsidRPr="00281737" w:rsidRDefault="002B3053" w:rsidP="007070D3">
      <w:pPr>
        <w:pStyle w:val="Tekstpodstawowy2"/>
        <w:spacing w:line="276" w:lineRule="auto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26035</wp:posOffset>
                </wp:positionV>
                <wp:extent cx="95885" cy="161290"/>
                <wp:effectExtent l="12700" t="6985" r="5715" b="1270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1.25pt;margin-top:2.05pt;width:7.55pt;height:1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"/>
            </w:pict>
          </mc:Fallback>
        </mc:AlternateContent>
      </w:r>
    </w:p>
    <w:p w:rsidR="007070D3" w:rsidRDefault="007070D3" w:rsidP="007070D3">
      <w:pPr>
        <w:pStyle w:val="Akapitzlist"/>
        <w:numPr>
          <w:ilvl w:val="0"/>
          <w:numId w:val="33"/>
        </w:numPr>
        <w:tabs>
          <w:tab w:val="right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b/>
        </w:rPr>
      </w:pPr>
      <w:r>
        <w:rPr>
          <w:b/>
        </w:rPr>
        <w:t xml:space="preserve">dla części </w:t>
      </w:r>
      <w:r w:rsidR="008A182F">
        <w:rPr>
          <w:b/>
        </w:rPr>
        <w:t>5</w:t>
      </w:r>
      <w:r w:rsidRPr="002B05F0">
        <w:rPr>
          <w:b/>
        </w:rPr>
        <w:t>:</w:t>
      </w:r>
    </w:p>
    <w:p w:rsidR="003C2C06" w:rsidRPr="002B05F0" w:rsidRDefault="003C2C06" w:rsidP="003C2C06">
      <w:pPr>
        <w:pStyle w:val="Akapitzlist"/>
        <w:tabs>
          <w:tab w:val="right" w:pos="284"/>
        </w:tabs>
        <w:suppressAutoHyphens/>
        <w:overflowPunct w:val="0"/>
        <w:autoSpaceDE w:val="0"/>
        <w:ind w:left="284"/>
        <w:jc w:val="both"/>
        <w:textAlignment w:val="baseline"/>
        <w:rPr>
          <w:b/>
        </w:rPr>
      </w:pPr>
      <w:r w:rsidRPr="003C2C06">
        <w:rPr>
          <w:b/>
        </w:rPr>
        <w:t>Netto ………………… …… zł (słownie: ……………………………………..zł)</w:t>
      </w:r>
    </w:p>
    <w:p w:rsidR="007070D3" w:rsidRPr="002B05F0" w:rsidRDefault="007070D3" w:rsidP="007070D3">
      <w:pPr>
        <w:pStyle w:val="Akapitzlist"/>
        <w:tabs>
          <w:tab w:val="right" w:pos="10152"/>
        </w:tabs>
        <w:suppressAutoHyphens/>
        <w:overflowPunct w:val="0"/>
        <w:autoSpaceDE w:val="0"/>
        <w:ind w:left="709" w:hanging="425"/>
        <w:jc w:val="both"/>
        <w:textAlignment w:val="baseline"/>
        <w:rPr>
          <w:b/>
        </w:rPr>
      </w:pPr>
      <w:r w:rsidRPr="002B05F0">
        <w:rPr>
          <w:b/>
        </w:rPr>
        <w:t>Brutto: ………….……….… zł</w:t>
      </w:r>
      <w:r>
        <w:rPr>
          <w:b/>
        </w:rPr>
        <w:t xml:space="preserve"> (słownie: ……………………………………..zł</w:t>
      </w:r>
      <w:r w:rsidRPr="002B05F0">
        <w:rPr>
          <w:b/>
        </w:rPr>
        <w:t>)</w:t>
      </w:r>
    </w:p>
    <w:p w:rsidR="007070D3" w:rsidRPr="00641C7A" w:rsidRDefault="007070D3" w:rsidP="007070D3">
      <w:pPr>
        <w:pStyle w:val="Akapitzlist"/>
        <w:tabs>
          <w:tab w:val="right" w:pos="10152"/>
        </w:tabs>
        <w:suppressAutoHyphens/>
        <w:overflowPunct w:val="0"/>
        <w:autoSpaceDE w:val="0"/>
        <w:ind w:left="709" w:hanging="425"/>
        <w:jc w:val="both"/>
        <w:textAlignment w:val="baseline"/>
        <w:rPr>
          <w:b/>
          <w:highlight w:val="yellow"/>
        </w:rPr>
      </w:pPr>
      <w:r w:rsidRPr="002B05F0">
        <w:rPr>
          <w:b/>
        </w:rPr>
        <w:t xml:space="preserve">W tym dla </w:t>
      </w:r>
      <w:r>
        <w:rPr>
          <w:b/>
        </w:rPr>
        <w:t>nieruchomości</w:t>
      </w:r>
      <w:r w:rsidRPr="002B05F0">
        <w:rPr>
          <w:b/>
        </w:rPr>
        <w:t>:</w:t>
      </w:r>
    </w:p>
    <w:tbl>
      <w:tblPr>
        <w:tblW w:w="7582" w:type="dxa"/>
        <w:tblInd w:w="1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192"/>
        <w:gridCol w:w="1898"/>
        <w:gridCol w:w="1930"/>
      </w:tblGrid>
      <w:tr w:rsidR="003C2C06" w:rsidRPr="00ED118C" w:rsidTr="003C2C06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6" w:rsidRPr="00ED118C" w:rsidRDefault="003C2C06" w:rsidP="007070D3">
            <w:pPr>
              <w:jc w:val="center"/>
              <w:rPr>
                <w:b/>
                <w:sz w:val="24"/>
                <w:szCs w:val="24"/>
              </w:rPr>
            </w:pPr>
            <w:r w:rsidRPr="00ED118C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06" w:rsidRPr="00ED118C" w:rsidRDefault="003C2C06" w:rsidP="007070D3">
            <w:pPr>
              <w:jc w:val="center"/>
              <w:rPr>
                <w:b/>
                <w:sz w:val="24"/>
                <w:szCs w:val="24"/>
              </w:rPr>
            </w:pPr>
            <w:r w:rsidRPr="00ED118C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6" w:rsidRPr="00ED118C" w:rsidRDefault="003C2C06" w:rsidP="007070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Kwota netto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06" w:rsidRPr="00ED118C" w:rsidRDefault="003C2C06" w:rsidP="003C2C06">
            <w:pPr>
              <w:jc w:val="center"/>
              <w:rPr>
                <w:b/>
                <w:sz w:val="24"/>
                <w:szCs w:val="24"/>
              </w:rPr>
            </w:pPr>
            <w:r w:rsidRPr="00ED118C">
              <w:rPr>
                <w:b/>
                <w:sz w:val="24"/>
                <w:szCs w:val="24"/>
              </w:rPr>
              <w:t>Kwota brutto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C2C06" w:rsidRPr="00ED118C" w:rsidTr="003C2C06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6" w:rsidRPr="00ED118C" w:rsidRDefault="003C2C06" w:rsidP="007070D3">
            <w:pPr>
              <w:rPr>
                <w:sz w:val="24"/>
                <w:szCs w:val="24"/>
              </w:rPr>
            </w:pPr>
            <w:r w:rsidRPr="00ED118C">
              <w:rPr>
                <w:sz w:val="24"/>
                <w:szCs w:val="24"/>
              </w:rPr>
              <w:t>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06" w:rsidRDefault="003C2C06" w:rsidP="008A182F">
            <w:pPr>
              <w:spacing w:before="40" w:after="40"/>
              <w:ind w:left="-1281" w:firstLine="1281"/>
              <w:jc w:val="both"/>
            </w:pPr>
            <w:r>
              <w:rPr>
                <w:color w:val="000000"/>
              </w:rPr>
              <w:t xml:space="preserve">ul. </w:t>
            </w:r>
            <w:r w:rsidRPr="00D21F7F">
              <w:rPr>
                <w:color w:val="000000"/>
              </w:rPr>
              <w:t>Żelazna 12 m 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6" w:rsidRPr="00ED118C" w:rsidRDefault="003C2C06" w:rsidP="007070D3">
            <w:pPr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06" w:rsidRPr="00ED118C" w:rsidRDefault="003C2C06" w:rsidP="007070D3">
            <w:pPr>
              <w:rPr>
                <w:sz w:val="24"/>
                <w:szCs w:val="24"/>
              </w:rPr>
            </w:pPr>
          </w:p>
        </w:tc>
      </w:tr>
      <w:tr w:rsidR="003C2C06" w:rsidRPr="00ED118C" w:rsidTr="003C2C06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6" w:rsidRPr="00ED118C" w:rsidRDefault="003C2C06" w:rsidP="007070D3">
            <w:pPr>
              <w:rPr>
                <w:sz w:val="24"/>
                <w:szCs w:val="24"/>
              </w:rPr>
            </w:pPr>
            <w:r w:rsidRPr="00ED118C">
              <w:rPr>
                <w:sz w:val="24"/>
                <w:szCs w:val="24"/>
              </w:rPr>
              <w:t>2.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C06" w:rsidRPr="00D21F7F" w:rsidRDefault="003C2C06" w:rsidP="008A182F">
            <w:pPr>
              <w:rPr>
                <w:color w:val="000000"/>
              </w:rPr>
            </w:pPr>
            <w:r>
              <w:rPr>
                <w:color w:val="000000"/>
              </w:rPr>
              <w:t xml:space="preserve">ul. </w:t>
            </w:r>
            <w:r w:rsidRPr="00D21F7F">
              <w:rPr>
                <w:color w:val="000000"/>
              </w:rPr>
              <w:t>Janowska 14 m 2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6" w:rsidRPr="00ED118C" w:rsidRDefault="003C2C06" w:rsidP="007070D3">
            <w:pPr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06" w:rsidRPr="00ED118C" w:rsidRDefault="003C2C06" w:rsidP="007070D3">
            <w:pPr>
              <w:rPr>
                <w:sz w:val="24"/>
                <w:szCs w:val="24"/>
              </w:rPr>
            </w:pPr>
          </w:p>
        </w:tc>
      </w:tr>
      <w:tr w:rsidR="003C2C06" w:rsidRPr="00ED118C" w:rsidTr="003C2C06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6" w:rsidRPr="00ED118C" w:rsidRDefault="003C2C06" w:rsidP="007070D3">
            <w:pPr>
              <w:rPr>
                <w:sz w:val="24"/>
                <w:szCs w:val="24"/>
              </w:rPr>
            </w:pPr>
            <w:r w:rsidRPr="00ED118C">
              <w:rPr>
                <w:sz w:val="24"/>
                <w:szCs w:val="24"/>
              </w:rPr>
              <w:t>3.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06" w:rsidRDefault="003C2C06" w:rsidP="008A182F">
            <w:pPr>
              <w:spacing w:before="40" w:after="40"/>
              <w:jc w:val="both"/>
            </w:pPr>
            <w:r>
              <w:t xml:space="preserve">ul. </w:t>
            </w:r>
            <w:r w:rsidRPr="00D21F7F">
              <w:rPr>
                <w:color w:val="000000"/>
              </w:rPr>
              <w:t>Średnia 17 m 4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6" w:rsidRPr="00ED118C" w:rsidRDefault="003C2C06" w:rsidP="007070D3">
            <w:pPr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06" w:rsidRPr="00ED118C" w:rsidRDefault="003C2C06" w:rsidP="007070D3">
            <w:pPr>
              <w:rPr>
                <w:sz w:val="24"/>
                <w:szCs w:val="24"/>
              </w:rPr>
            </w:pPr>
          </w:p>
        </w:tc>
      </w:tr>
      <w:tr w:rsidR="003C2C06" w:rsidRPr="00ED118C" w:rsidTr="003C2C06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6" w:rsidRPr="00ED118C" w:rsidRDefault="003C2C06" w:rsidP="007070D3">
            <w:pPr>
              <w:rPr>
                <w:sz w:val="24"/>
                <w:szCs w:val="24"/>
              </w:rPr>
            </w:pPr>
            <w:r w:rsidRPr="00ED118C">
              <w:rPr>
                <w:sz w:val="24"/>
                <w:szCs w:val="24"/>
              </w:rPr>
              <w:t>4.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06" w:rsidRPr="000F7751" w:rsidRDefault="003C2C06" w:rsidP="008A182F">
            <w:pPr>
              <w:rPr>
                <w:color w:val="000000"/>
              </w:rPr>
            </w:pPr>
            <w:r>
              <w:rPr>
                <w:color w:val="000000"/>
              </w:rPr>
              <w:t xml:space="preserve">ul. </w:t>
            </w:r>
            <w:r w:rsidRPr="00D21F7F">
              <w:rPr>
                <w:color w:val="000000"/>
              </w:rPr>
              <w:t>Żelazna 23 m 10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6" w:rsidRPr="00ED118C" w:rsidRDefault="003C2C06" w:rsidP="007070D3">
            <w:pPr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06" w:rsidRPr="00ED118C" w:rsidRDefault="003C2C06" w:rsidP="007070D3">
            <w:pPr>
              <w:rPr>
                <w:sz w:val="24"/>
                <w:szCs w:val="24"/>
              </w:rPr>
            </w:pPr>
          </w:p>
        </w:tc>
      </w:tr>
    </w:tbl>
    <w:p w:rsidR="007070D3" w:rsidRDefault="007070D3" w:rsidP="007070D3">
      <w:pPr>
        <w:pStyle w:val="Tekstpodstawowy2"/>
        <w:spacing w:line="276" w:lineRule="auto"/>
        <w:jc w:val="left"/>
        <w:rPr>
          <w:b w:val="0"/>
          <w:sz w:val="24"/>
          <w:szCs w:val="24"/>
        </w:rPr>
      </w:pPr>
      <w:r w:rsidRPr="007070D3">
        <w:rPr>
          <w:sz w:val="24"/>
          <w:szCs w:val="24"/>
        </w:rPr>
        <w:t xml:space="preserve">Długość okresu gwarancji w miesiącach </w:t>
      </w:r>
      <w:r w:rsidRPr="007070D3">
        <w:rPr>
          <w:b w:val="0"/>
          <w:sz w:val="24"/>
          <w:szCs w:val="24"/>
        </w:rPr>
        <w:t>(min. 36 miesięcy, max 60 miesięcy): …………</w:t>
      </w:r>
    </w:p>
    <w:p w:rsidR="008A182F" w:rsidRPr="00281737" w:rsidRDefault="002B3053" w:rsidP="008A182F">
      <w:pPr>
        <w:pStyle w:val="Tekstpodstawowy2"/>
        <w:spacing w:line="276" w:lineRule="auto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10160</wp:posOffset>
                </wp:positionV>
                <wp:extent cx="95885" cy="161290"/>
                <wp:effectExtent l="12700" t="10160" r="5715" b="95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1.25pt;margin-top:.8pt;width:7.55pt;height:1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"/>
            </w:pict>
          </mc:Fallback>
        </mc:AlternateContent>
      </w:r>
    </w:p>
    <w:p w:rsidR="008A182F" w:rsidRDefault="008A182F" w:rsidP="008A182F">
      <w:pPr>
        <w:pStyle w:val="Akapitzlist"/>
        <w:numPr>
          <w:ilvl w:val="0"/>
          <w:numId w:val="33"/>
        </w:numPr>
        <w:tabs>
          <w:tab w:val="right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b/>
        </w:rPr>
      </w:pPr>
      <w:r>
        <w:rPr>
          <w:b/>
        </w:rPr>
        <w:t>dla części 6</w:t>
      </w:r>
      <w:r w:rsidRPr="002B05F0">
        <w:rPr>
          <w:b/>
        </w:rPr>
        <w:t>:</w:t>
      </w:r>
    </w:p>
    <w:p w:rsidR="003C2C06" w:rsidRPr="002B05F0" w:rsidRDefault="003C2C06" w:rsidP="003C2C06">
      <w:pPr>
        <w:pStyle w:val="Akapitzlist"/>
        <w:tabs>
          <w:tab w:val="right" w:pos="284"/>
        </w:tabs>
        <w:suppressAutoHyphens/>
        <w:overflowPunct w:val="0"/>
        <w:autoSpaceDE w:val="0"/>
        <w:ind w:left="284"/>
        <w:jc w:val="both"/>
        <w:textAlignment w:val="baseline"/>
        <w:rPr>
          <w:b/>
        </w:rPr>
      </w:pPr>
      <w:r w:rsidRPr="003C2C06">
        <w:rPr>
          <w:b/>
        </w:rPr>
        <w:t>Netto ………………… …… zł (słownie: ……………………………………..zł)</w:t>
      </w:r>
    </w:p>
    <w:p w:rsidR="008A182F" w:rsidRPr="002B05F0" w:rsidRDefault="008A182F" w:rsidP="008A182F">
      <w:pPr>
        <w:pStyle w:val="Akapitzlist"/>
        <w:tabs>
          <w:tab w:val="right" w:pos="10152"/>
        </w:tabs>
        <w:suppressAutoHyphens/>
        <w:overflowPunct w:val="0"/>
        <w:autoSpaceDE w:val="0"/>
        <w:ind w:left="709" w:hanging="425"/>
        <w:jc w:val="both"/>
        <w:textAlignment w:val="baseline"/>
        <w:rPr>
          <w:b/>
        </w:rPr>
      </w:pPr>
      <w:r w:rsidRPr="002B05F0">
        <w:rPr>
          <w:b/>
        </w:rPr>
        <w:t>Brutto: ………….……….… zł</w:t>
      </w:r>
      <w:r>
        <w:rPr>
          <w:b/>
        </w:rPr>
        <w:t xml:space="preserve"> (słownie: ……………………………………..zł</w:t>
      </w:r>
      <w:r w:rsidRPr="002B05F0">
        <w:rPr>
          <w:b/>
        </w:rPr>
        <w:t>)</w:t>
      </w:r>
    </w:p>
    <w:p w:rsidR="008A182F" w:rsidRPr="00641C7A" w:rsidRDefault="008A182F" w:rsidP="008A182F">
      <w:pPr>
        <w:pStyle w:val="Akapitzlist"/>
        <w:tabs>
          <w:tab w:val="right" w:pos="10152"/>
        </w:tabs>
        <w:suppressAutoHyphens/>
        <w:overflowPunct w:val="0"/>
        <w:autoSpaceDE w:val="0"/>
        <w:ind w:left="709" w:hanging="425"/>
        <w:jc w:val="both"/>
        <w:textAlignment w:val="baseline"/>
        <w:rPr>
          <w:b/>
          <w:highlight w:val="yellow"/>
        </w:rPr>
      </w:pPr>
      <w:r w:rsidRPr="002B05F0">
        <w:rPr>
          <w:b/>
        </w:rPr>
        <w:t xml:space="preserve">W tym dla </w:t>
      </w:r>
      <w:r>
        <w:rPr>
          <w:b/>
        </w:rPr>
        <w:t>nieruchomości</w:t>
      </w:r>
      <w:r w:rsidRPr="002B05F0">
        <w:rPr>
          <w:b/>
        </w:rPr>
        <w:t>:</w:t>
      </w:r>
    </w:p>
    <w:tbl>
      <w:tblPr>
        <w:tblW w:w="7582" w:type="dxa"/>
        <w:tblInd w:w="1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194"/>
        <w:gridCol w:w="1897"/>
        <w:gridCol w:w="1929"/>
      </w:tblGrid>
      <w:tr w:rsidR="003C2C06" w:rsidRPr="00ED118C" w:rsidTr="003C2C06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6" w:rsidRPr="00ED118C" w:rsidRDefault="003C2C06" w:rsidP="008A182F">
            <w:pPr>
              <w:jc w:val="center"/>
              <w:rPr>
                <w:b/>
                <w:sz w:val="24"/>
                <w:szCs w:val="24"/>
              </w:rPr>
            </w:pPr>
            <w:r w:rsidRPr="00ED118C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06" w:rsidRPr="00ED118C" w:rsidRDefault="003C2C06" w:rsidP="008A182F">
            <w:pPr>
              <w:jc w:val="center"/>
              <w:rPr>
                <w:b/>
                <w:sz w:val="24"/>
                <w:szCs w:val="24"/>
              </w:rPr>
            </w:pPr>
            <w:r w:rsidRPr="00ED118C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6" w:rsidRPr="00ED118C" w:rsidRDefault="003C2C06" w:rsidP="008A18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Kwota netto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06" w:rsidRPr="00ED118C" w:rsidRDefault="003C2C06" w:rsidP="003C2C06">
            <w:pPr>
              <w:jc w:val="center"/>
              <w:rPr>
                <w:b/>
                <w:sz w:val="24"/>
                <w:szCs w:val="24"/>
              </w:rPr>
            </w:pPr>
            <w:r w:rsidRPr="00ED118C">
              <w:rPr>
                <w:b/>
                <w:sz w:val="24"/>
                <w:szCs w:val="24"/>
              </w:rPr>
              <w:t>Kwota brutto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C2C06" w:rsidRPr="00ED118C" w:rsidTr="003C2C06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6" w:rsidRPr="00ED118C" w:rsidRDefault="003C2C06" w:rsidP="008A182F">
            <w:pPr>
              <w:rPr>
                <w:sz w:val="24"/>
                <w:szCs w:val="24"/>
              </w:rPr>
            </w:pPr>
            <w:r w:rsidRPr="00ED118C">
              <w:rPr>
                <w:sz w:val="24"/>
                <w:szCs w:val="24"/>
              </w:rPr>
              <w:t>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06" w:rsidRDefault="003C2C06" w:rsidP="008A182F">
            <w:pPr>
              <w:spacing w:before="40" w:after="40"/>
              <w:ind w:left="-1281" w:firstLine="1281"/>
              <w:jc w:val="both"/>
            </w:pPr>
            <w:r>
              <w:rPr>
                <w:color w:val="000000"/>
              </w:rPr>
              <w:t xml:space="preserve">ul. </w:t>
            </w:r>
            <w:r w:rsidRPr="00D21F7F">
              <w:rPr>
                <w:color w:val="000000"/>
              </w:rPr>
              <w:t>Starołęcka 66 m 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6" w:rsidRPr="00ED118C" w:rsidRDefault="003C2C06" w:rsidP="008A182F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06" w:rsidRPr="00ED118C" w:rsidRDefault="003C2C06" w:rsidP="008A182F">
            <w:pPr>
              <w:rPr>
                <w:sz w:val="24"/>
                <w:szCs w:val="24"/>
              </w:rPr>
            </w:pPr>
          </w:p>
        </w:tc>
      </w:tr>
      <w:tr w:rsidR="003C2C06" w:rsidRPr="00ED118C" w:rsidTr="003C2C06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6" w:rsidRPr="00ED118C" w:rsidRDefault="003C2C06" w:rsidP="008A182F">
            <w:pPr>
              <w:rPr>
                <w:sz w:val="24"/>
                <w:szCs w:val="24"/>
              </w:rPr>
            </w:pPr>
            <w:r w:rsidRPr="00ED118C">
              <w:rPr>
                <w:sz w:val="24"/>
                <w:szCs w:val="24"/>
              </w:rPr>
              <w:t>2.</w:t>
            </w:r>
          </w:p>
        </w:tc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C06" w:rsidRPr="00D21F7F" w:rsidRDefault="003C2C06" w:rsidP="008A182F">
            <w:pPr>
              <w:rPr>
                <w:color w:val="000000"/>
              </w:rPr>
            </w:pPr>
            <w:r>
              <w:rPr>
                <w:color w:val="000000"/>
              </w:rPr>
              <w:t xml:space="preserve">ul. </w:t>
            </w:r>
            <w:r w:rsidRPr="00D21F7F">
              <w:rPr>
                <w:color w:val="000000"/>
              </w:rPr>
              <w:t>Starołęcka 92 m 8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6" w:rsidRPr="00ED118C" w:rsidRDefault="003C2C06" w:rsidP="008A182F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06" w:rsidRPr="00ED118C" w:rsidRDefault="003C2C06" w:rsidP="008A182F">
            <w:pPr>
              <w:rPr>
                <w:sz w:val="24"/>
                <w:szCs w:val="24"/>
              </w:rPr>
            </w:pPr>
          </w:p>
        </w:tc>
      </w:tr>
      <w:tr w:rsidR="003C2C06" w:rsidRPr="00ED118C" w:rsidTr="003C2C06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6" w:rsidRPr="00ED118C" w:rsidRDefault="003C2C06" w:rsidP="008A182F">
            <w:pPr>
              <w:rPr>
                <w:sz w:val="24"/>
                <w:szCs w:val="24"/>
              </w:rPr>
            </w:pPr>
            <w:r w:rsidRPr="00ED118C">
              <w:rPr>
                <w:sz w:val="24"/>
                <w:szCs w:val="24"/>
              </w:rPr>
              <w:t>3.</w:t>
            </w:r>
          </w:p>
        </w:tc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06" w:rsidRDefault="003C2C06" w:rsidP="008A182F">
            <w:pPr>
              <w:spacing w:before="40" w:after="40"/>
              <w:jc w:val="both"/>
            </w:pPr>
            <w:r>
              <w:t xml:space="preserve">ul. </w:t>
            </w:r>
            <w:r w:rsidRPr="00D21F7F">
              <w:rPr>
                <w:color w:val="000000"/>
              </w:rPr>
              <w:t>Sypniewo 23a m 2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6" w:rsidRPr="00ED118C" w:rsidRDefault="003C2C06" w:rsidP="008A182F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06" w:rsidRPr="00ED118C" w:rsidRDefault="003C2C06" w:rsidP="008A182F">
            <w:pPr>
              <w:rPr>
                <w:sz w:val="24"/>
                <w:szCs w:val="24"/>
              </w:rPr>
            </w:pPr>
          </w:p>
        </w:tc>
      </w:tr>
      <w:tr w:rsidR="003C2C06" w:rsidRPr="00ED118C" w:rsidTr="003C2C06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6" w:rsidRPr="00ED118C" w:rsidRDefault="003C2C06" w:rsidP="008A182F">
            <w:pPr>
              <w:rPr>
                <w:sz w:val="24"/>
                <w:szCs w:val="24"/>
              </w:rPr>
            </w:pPr>
            <w:r w:rsidRPr="00ED118C">
              <w:rPr>
                <w:sz w:val="24"/>
                <w:szCs w:val="24"/>
              </w:rPr>
              <w:t>4.</w:t>
            </w:r>
          </w:p>
        </w:tc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06" w:rsidRPr="000F7751" w:rsidRDefault="003C2C06" w:rsidP="008A182F">
            <w:pPr>
              <w:rPr>
                <w:color w:val="000000"/>
              </w:rPr>
            </w:pPr>
            <w:r>
              <w:rPr>
                <w:color w:val="000000"/>
              </w:rPr>
              <w:t xml:space="preserve">ul. </w:t>
            </w:r>
            <w:r w:rsidRPr="00D21F7F">
              <w:rPr>
                <w:color w:val="000000"/>
              </w:rPr>
              <w:t>Sypniewo 23F m 8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6" w:rsidRPr="00ED118C" w:rsidRDefault="003C2C06" w:rsidP="008A182F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06" w:rsidRPr="00ED118C" w:rsidRDefault="003C2C06" w:rsidP="008A182F">
            <w:pPr>
              <w:rPr>
                <w:sz w:val="24"/>
                <w:szCs w:val="24"/>
              </w:rPr>
            </w:pPr>
          </w:p>
        </w:tc>
      </w:tr>
      <w:tr w:rsidR="003C2C06" w:rsidRPr="00ED118C" w:rsidTr="003C2C06">
        <w:trPr>
          <w:trHeight w:val="23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6" w:rsidRPr="00ED118C" w:rsidRDefault="003C2C06" w:rsidP="008A182F">
            <w:pPr>
              <w:rPr>
                <w:sz w:val="24"/>
                <w:szCs w:val="24"/>
              </w:rPr>
            </w:pPr>
            <w:r w:rsidRPr="00ED118C">
              <w:rPr>
                <w:sz w:val="24"/>
                <w:szCs w:val="24"/>
              </w:rPr>
              <w:t>5.</w:t>
            </w:r>
          </w:p>
        </w:tc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06" w:rsidRDefault="003C2C06" w:rsidP="008A182F">
            <w:pPr>
              <w:rPr>
                <w:color w:val="000000"/>
              </w:rPr>
            </w:pPr>
            <w:r>
              <w:rPr>
                <w:color w:val="000000"/>
              </w:rPr>
              <w:t>ul.</w:t>
            </w:r>
            <w:r w:rsidRPr="00D21F7F">
              <w:rPr>
                <w:color w:val="000000"/>
              </w:rPr>
              <w:t xml:space="preserve"> Sypniewo 14 m 1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6" w:rsidRPr="00ED118C" w:rsidRDefault="003C2C06" w:rsidP="008A182F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06" w:rsidRPr="00ED118C" w:rsidRDefault="003C2C06" w:rsidP="008A182F">
            <w:pPr>
              <w:rPr>
                <w:sz w:val="24"/>
                <w:szCs w:val="24"/>
              </w:rPr>
            </w:pPr>
          </w:p>
        </w:tc>
      </w:tr>
    </w:tbl>
    <w:p w:rsidR="008A182F" w:rsidRDefault="008A182F" w:rsidP="008A182F">
      <w:pPr>
        <w:pStyle w:val="Tekstpodstawowy2"/>
        <w:spacing w:line="276" w:lineRule="auto"/>
        <w:jc w:val="left"/>
        <w:rPr>
          <w:b w:val="0"/>
          <w:sz w:val="24"/>
          <w:szCs w:val="24"/>
        </w:rPr>
      </w:pPr>
      <w:r w:rsidRPr="007070D3">
        <w:rPr>
          <w:sz w:val="24"/>
          <w:szCs w:val="24"/>
        </w:rPr>
        <w:t xml:space="preserve">Długość okresu gwarancji w miesiącach </w:t>
      </w:r>
      <w:r w:rsidRPr="007070D3">
        <w:rPr>
          <w:b w:val="0"/>
          <w:sz w:val="24"/>
          <w:szCs w:val="24"/>
        </w:rPr>
        <w:t>(min. 36 miesięcy, max 60 miesięcy): …………</w:t>
      </w:r>
    </w:p>
    <w:p w:rsidR="008A182F" w:rsidRPr="00281737" w:rsidRDefault="002B3053" w:rsidP="008A182F">
      <w:pPr>
        <w:pStyle w:val="Tekstpodstawowy2"/>
        <w:spacing w:line="276" w:lineRule="auto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41910</wp:posOffset>
                </wp:positionV>
                <wp:extent cx="95885" cy="161290"/>
                <wp:effectExtent l="12700" t="13335" r="5715" b="635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.25pt;margin-top:3.3pt;width:7.55pt;height:1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"/>
            </w:pict>
          </mc:Fallback>
        </mc:AlternateContent>
      </w:r>
    </w:p>
    <w:p w:rsidR="008A182F" w:rsidRDefault="008A182F" w:rsidP="008A182F">
      <w:pPr>
        <w:pStyle w:val="Akapitzlist"/>
        <w:numPr>
          <w:ilvl w:val="0"/>
          <w:numId w:val="33"/>
        </w:numPr>
        <w:tabs>
          <w:tab w:val="right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b/>
        </w:rPr>
      </w:pPr>
      <w:r>
        <w:rPr>
          <w:b/>
        </w:rPr>
        <w:t>dla części 7</w:t>
      </w:r>
      <w:r w:rsidRPr="002B05F0">
        <w:rPr>
          <w:b/>
        </w:rPr>
        <w:t>:</w:t>
      </w:r>
    </w:p>
    <w:p w:rsidR="003C2C06" w:rsidRPr="002B05F0" w:rsidRDefault="003C2C06" w:rsidP="003C2C06">
      <w:pPr>
        <w:pStyle w:val="Akapitzlist"/>
        <w:tabs>
          <w:tab w:val="right" w:pos="284"/>
        </w:tabs>
        <w:suppressAutoHyphens/>
        <w:overflowPunct w:val="0"/>
        <w:autoSpaceDE w:val="0"/>
        <w:ind w:left="284"/>
        <w:jc w:val="both"/>
        <w:textAlignment w:val="baseline"/>
        <w:rPr>
          <w:b/>
        </w:rPr>
      </w:pPr>
      <w:r w:rsidRPr="003C2C06">
        <w:rPr>
          <w:b/>
        </w:rPr>
        <w:t>Netto ………………… …… zł (słownie: ……………………………………..zł)</w:t>
      </w:r>
    </w:p>
    <w:p w:rsidR="008A182F" w:rsidRPr="002B05F0" w:rsidRDefault="008A182F" w:rsidP="008A182F">
      <w:pPr>
        <w:pStyle w:val="Akapitzlist"/>
        <w:tabs>
          <w:tab w:val="right" w:pos="10152"/>
        </w:tabs>
        <w:suppressAutoHyphens/>
        <w:overflowPunct w:val="0"/>
        <w:autoSpaceDE w:val="0"/>
        <w:ind w:left="709" w:hanging="425"/>
        <w:jc w:val="both"/>
        <w:textAlignment w:val="baseline"/>
        <w:rPr>
          <w:b/>
        </w:rPr>
      </w:pPr>
      <w:r w:rsidRPr="002B05F0">
        <w:rPr>
          <w:b/>
        </w:rPr>
        <w:t>Brutto: ………….……….… zł</w:t>
      </w:r>
      <w:r>
        <w:rPr>
          <w:b/>
        </w:rPr>
        <w:t xml:space="preserve"> (słownie: ……………………………………..zł</w:t>
      </w:r>
      <w:r w:rsidRPr="002B05F0">
        <w:rPr>
          <w:b/>
        </w:rPr>
        <w:t>)</w:t>
      </w:r>
    </w:p>
    <w:p w:rsidR="008A182F" w:rsidRPr="00641C7A" w:rsidRDefault="008A182F" w:rsidP="008A182F">
      <w:pPr>
        <w:pStyle w:val="Akapitzlist"/>
        <w:tabs>
          <w:tab w:val="right" w:pos="10152"/>
        </w:tabs>
        <w:suppressAutoHyphens/>
        <w:overflowPunct w:val="0"/>
        <w:autoSpaceDE w:val="0"/>
        <w:ind w:left="709" w:hanging="425"/>
        <w:jc w:val="both"/>
        <w:textAlignment w:val="baseline"/>
        <w:rPr>
          <w:b/>
          <w:highlight w:val="yellow"/>
        </w:rPr>
      </w:pPr>
      <w:r w:rsidRPr="002B05F0">
        <w:rPr>
          <w:b/>
        </w:rPr>
        <w:t xml:space="preserve">W tym dla </w:t>
      </w:r>
      <w:r>
        <w:rPr>
          <w:b/>
        </w:rPr>
        <w:t>nieruchomości</w:t>
      </w:r>
      <w:r w:rsidRPr="002B05F0">
        <w:rPr>
          <w:b/>
        </w:rPr>
        <w:t>:</w:t>
      </w:r>
    </w:p>
    <w:tbl>
      <w:tblPr>
        <w:tblW w:w="7582" w:type="dxa"/>
        <w:tblInd w:w="1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188"/>
        <w:gridCol w:w="1901"/>
        <w:gridCol w:w="1931"/>
      </w:tblGrid>
      <w:tr w:rsidR="003C2C06" w:rsidRPr="00ED118C" w:rsidTr="003C2C06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6" w:rsidRPr="00ED118C" w:rsidRDefault="003C2C06" w:rsidP="008A182F">
            <w:pPr>
              <w:jc w:val="center"/>
              <w:rPr>
                <w:b/>
                <w:sz w:val="24"/>
                <w:szCs w:val="24"/>
              </w:rPr>
            </w:pPr>
            <w:r w:rsidRPr="00ED118C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06" w:rsidRPr="00ED118C" w:rsidRDefault="003C2C06" w:rsidP="008A182F">
            <w:pPr>
              <w:jc w:val="center"/>
              <w:rPr>
                <w:b/>
                <w:sz w:val="24"/>
                <w:szCs w:val="24"/>
              </w:rPr>
            </w:pPr>
            <w:r w:rsidRPr="00ED118C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6" w:rsidRPr="00ED118C" w:rsidRDefault="003C2C06" w:rsidP="008A18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Kwota netto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06" w:rsidRPr="00ED118C" w:rsidRDefault="003C2C06" w:rsidP="003C2C06">
            <w:pPr>
              <w:jc w:val="center"/>
              <w:rPr>
                <w:b/>
                <w:sz w:val="24"/>
                <w:szCs w:val="24"/>
              </w:rPr>
            </w:pPr>
            <w:r w:rsidRPr="00ED118C">
              <w:rPr>
                <w:b/>
                <w:sz w:val="24"/>
                <w:szCs w:val="24"/>
              </w:rPr>
              <w:t>Kwota brutto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C2C06" w:rsidRPr="00ED118C" w:rsidTr="003C2C06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6" w:rsidRPr="00ED118C" w:rsidRDefault="003C2C06" w:rsidP="008A182F">
            <w:pPr>
              <w:rPr>
                <w:sz w:val="24"/>
                <w:szCs w:val="24"/>
              </w:rPr>
            </w:pPr>
            <w:r w:rsidRPr="00ED118C">
              <w:rPr>
                <w:sz w:val="24"/>
                <w:szCs w:val="24"/>
              </w:rPr>
              <w:t>1.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06" w:rsidRDefault="003C2C06" w:rsidP="008A182F">
            <w:pPr>
              <w:spacing w:before="40" w:after="40"/>
              <w:ind w:left="-1281" w:firstLine="1281"/>
              <w:jc w:val="both"/>
            </w:pPr>
            <w:r>
              <w:rPr>
                <w:color w:val="000000"/>
              </w:rPr>
              <w:t xml:space="preserve">ul. </w:t>
            </w:r>
            <w:r w:rsidRPr="00D21F7F">
              <w:rPr>
                <w:color w:val="000000"/>
              </w:rPr>
              <w:t>Grobla 30 m 20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6" w:rsidRPr="00ED118C" w:rsidRDefault="003C2C06" w:rsidP="008A182F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06" w:rsidRPr="00ED118C" w:rsidRDefault="003C2C06" w:rsidP="008A182F">
            <w:pPr>
              <w:rPr>
                <w:sz w:val="24"/>
                <w:szCs w:val="24"/>
              </w:rPr>
            </w:pPr>
          </w:p>
        </w:tc>
      </w:tr>
      <w:tr w:rsidR="003C2C06" w:rsidRPr="00ED118C" w:rsidTr="003C2C06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6" w:rsidRPr="00ED118C" w:rsidRDefault="003C2C06" w:rsidP="008A182F">
            <w:pPr>
              <w:rPr>
                <w:sz w:val="24"/>
                <w:szCs w:val="24"/>
              </w:rPr>
            </w:pPr>
            <w:r w:rsidRPr="00ED118C">
              <w:rPr>
                <w:sz w:val="24"/>
                <w:szCs w:val="24"/>
              </w:rPr>
              <w:t>2.</w:t>
            </w:r>
          </w:p>
        </w:tc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C06" w:rsidRPr="00D21F7F" w:rsidRDefault="003C2C06" w:rsidP="008A182F">
            <w:pPr>
              <w:rPr>
                <w:color w:val="000000"/>
              </w:rPr>
            </w:pPr>
            <w:r>
              <w:rPr>
                <w:color w:val="000000"/>
              </w:rPr>
              <w:t xml:space="preserve">ul. </w:t>
            </w:r>
            <w:r w:rsidRPr="00D21F7F">
              <w:rPr>
                <w:color w:val="000000"/>
              </w:rPr>
              <w:t>Rybaki 18 m 4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6" w:rsidRPr="00ED118C" w:rsidRDefault="003C2C06" w:rsidP="008A182F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06" w:rsidRPr="00ED118C" w:rsidRDefault="003C2C06" w:rsidP="008A182F">
            <w:pPr>
              <w:rPr>
                <w:sz w:val="24"/>
                <w:szCs w:val="24"/>
              </w:rPr>
            </w:pPr>
          </w:p>
        </w:tc>
      </w:tr>
    </w:tbl>
    <w:p w:rsidR="008A182F" w:rsidRDefault="008A182F" w:rsidP="008A182F">
      <w:pPr>
        <w:pStyle w:val="Tekstpodstawowy2"/>
        <w:spacing w:line="276" w:lineRule="auto"/>
        <w:jc w:val="left"/>
        <w:rPr>
          <w:b w:val="0"/>
          <w:sz w:val="24"/>
          <w:szCs w:val="24"/>
        </w:rPr>
      </w:pPr>
      <w:r w:rsidRPr="007070D3">
        <w:rPr>
          <w:sz w:val="24"/>
          <w:szCs w:val="24"/>
        </w:rPr>
        <w:t xml:space="preserve">Długość okresu gwarancji w miesiącach </w:t>
      </w:r>
      <w:r w:rsidRPr="007070D3">
        <w:rPr>
          <w:b w:val="0"/>
          <w:sz w:val="24"/>
          <w:szCs w:val="24"/>
        </w:rPr>
        <w:t>(min. 36 miesięcy, max 60 miesięcy): …………</w:t>
      </w:r>
    </w:p>
    <w:p w:rsidR="008A182F" w:rsidRPr="00281737" w:rsidRDefault="002B3053" w:rsidP="008A182F">
      <w:pPr>
        <w:pStyle w:val="Tekstpodstawowy2"/>
        <w:spacing w:line="276" w:lineRule="auto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46990</wp:posOffset>
                </wp:positionV>
                <wp:extent cx="95885" cy="161290"/>
                <wp:effectExtent l="12700" t="8890" r="5715" b="1079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.25pt;margin-top:3.7pt;width:7.55pt;height:1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"/>
            </w:pict>
          </mc:Fallback>
        </mc:AlternateContent>
      </w:r>
    </w:p>
    <w:p w:rsidR="008A182F" w:rsidRDefault="008A182F" w:rsidP="008A182F">
      <w:pPr>
        <w:pStyle w:val="Akapitzlist"/>
        <w:numPr>
          <w:ilvl w:val="0"/>
          <w:numId w:val="33"/>
        </w:numPr>
        <w:tabs>
          <w:tab w:val="right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b/>
        </w:rPr>
      </w:pPr>
      <w:r>
        <w:rPr>
          <w:b/>
        </w:rPr>
        <w:t>dla części 8</w:t>
      </w:r>
      <w:r w:rsidRPr="002B05F0">
        <w:rPr>
          <w:b/>
        </w:rPr>
        <w:t>:</w:t>
      </w:r>
    </w:p>
    <w:p w:rsidR="003C2C06" w:rsidRPr="002B05F0" w:rsidRDefault="003C2C06" w:rsidP="003C2C06">
      <w:pPr>
        <w:pStyle w:val="Akapitzlist"/>
        <w:tabs>
          <w:tab w:val="right" w:pos="284"/>
        </w:tabs>
        <w:suppressAutoHyphens/>
        <w:overflowPunct w:val="0"/>
        <w:autoSpaceDE w:val="0"/>
        <w:ind w:left="284"/>
        <w:jc w:val="both"/>
        <w:textAlignment w:val="baseline"/>
        <w:rPr>
          <w:b/>
        </w:rPr>
      </w:pPr>
      <w:r w:rsidRPr="003C2C06">
        <w:rPr>
          <w:b/>
        </w:rPr>
        <w:t>Netto ………………… …… zł (słownie: ……………………………………..zł)</w:t>
      </w:r>
    </w:p>
    <w:p w:rsidR="008A182F" w:rsidRPr="002B05F0" w:rsidRDefault="008A182F" w:rsidP="008A182F">
      <w:pPr>
        <w:pStyle w:val="Akapitzlist"/>
        <w:tabs>
          <w:tab w:val="right" w:pos="10152"/>
        </w:tabs>
        <w:suppressAutoHyphens/>
        <w:overflowPunct w:val="0"/>
        <w:autoSpaceDE w:val="0"/>
        <w:ind w:left="709" w:hanging="425"/>
        <w:jc w:val="both"/>
        <w:textAlignment w:val="baseline"/>
        <w:rPr>
          <w:b/>
        </w:rPr>
      </w:pPr>
      <w:r w:rsidRPr="002B05F0">
        <w:rPr>
          <w:b/>
        </w:rPr>
        <w:t>Brutto: ………….……….… zł</w:t>
      </w:r>
      <w:r>
        <w:rPr>
          <w:b/>
        </w:rPr>
        <w:t xml:space="preserve"> (słownie: ……………………………………..zł</w:t>
      </w:r>
      <w:r w:rsidRPr="002B05F0">
        <w:rPr>
          <w:b/>
        </w:rPr>
        <w:t>)</w:t>
      </w:r>
    </w:p>
    <w:p w:rsidR="008A182F" w:rsidRPr="00641C7A" w:rsidRDefault="008A182F" w:rsidP="008A182F">
      <w:pPr>
        <w:pStyle w:val="Akapitzlist"/>
        <w:tabs>
          <w:tab w:val="right" w:pos="10152"/>
        </w:tabs>
        <w:suppressAutoHyphens/>
        <w:overflowPunct w:val="0"/>
        <w:autoSpaceDE w:val="0"/>
        <w:ind w:left="709" w:hanging="425"/>
        <w:jc w:val="both"/>
        <w:textAlignment w:val="baseline"/>
        <w:rPr>
          <w:b/>
          <w:highlight w:val="yellow"/>
        </w:rPr>
      </w:pPr>
      <w:r w:rsidRPr="002B05F0">
        <w:rPr>
          <w:b/>
        </w:rPr>
        <w:t xml:space="preserve">W tym dla </w:t>
      </w:r>
      <w:r>
        <w:rPr>
          <w:b/>
        </w:rPr>
        <w:t>nieruchomości</w:t>
      </w:r>
      <w:r w:rsidRPr="002B05F0">
        <w:rPr>
          <w:b/>
        </w:rPr>
        <w:t>:</w:t>
      </w:r>
    </w:p>
    <w:tbl>
      <w:tblPr>
        <w:tblW w:w="7582" w:type="dxa"/>
        <w:tblInd w:w="1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3195"/>
        <w:gridCol w:w="1897"/>
        <w:gridCol w:w="1929"/>
      </w:tblGrid>
      <w:tr w:rsidR="003C2C06" w:rsidRPr="00ED118C" w:rsidTr="003C2C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6" w:rsidRPr="00ED118C" w:rsidRDefault="003C2C06" w:rsidP="008A182F">
            <w:pPr>
              <w:jc w:val="center"/>
              <w:rPr>
                <w:b/>
                <w:sz w:val="24"/>
                <w:szCs w:val="24"/>
              </w:rPr>
            </w:pPr>
            <w:r w:rsidRPr="00ED118C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06" w:rsidRPr="00ED118C" w:rsidRDefault="003C2C06" w:rsidP="008A182F">
            <w:pPr>
              <w:jc w:val="center"/>
              <w:rPr>
                <w:b/>
                <w:sz w:val="24"/>
                <w:szCs w:val="24"/>
              </w:rPr>
            </w:pPr>
            <w:r w:rsidRPr="00ED118C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6" w:rsidRPr="00ED118C" w:rsidRDefault="003C2C06" w:rsidP="008A18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Kwota netto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06" w:rsidRPr="00ED118C" w:rsidRDefault="003C2C06" w:rsidP="003C2C06">
            <w:pPr>
              <w:jc w:val="center"/>
              <w:rPr>
                <w:b/>
                <w:sz w:val="24"/>
                <w:szCs w:val="24"/>
              </w:rPr>
            </w:pPr>
            <w:r w:rsidRPr="00ED118C">
              <w:rPr>
                <w:b/>
                <w:sz w:val="24"/>
                <w:szCs w:val="24"/>
              </w:rPr>
              <w:t>Kwota brutto</w:t>
            </w:r>
          </w:p>
        </w:tc>
      </w:tr>
      <w:tr w:rsidR="003C2C06" w:rsidRPr="00ED118C" w:rsidTr="003C2C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6" w:rsidRPr="00ED118C" w:rsidRDefault="003C2C06" w:rsidP="008A182F">
            <w:pPr>
              <w:rPr>
                <w:sz w:val="24"/>
                <w:szCs w:val="24"/>
              </w:rPr>
            </w:pPr>
            <w:r w:rsidRPr="00ED118C">
              <w:rPr>
                <w:sz w:val="24"/>
                <w:szCs w:val="24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06" w:rsidRDefault="003C2C06" w:rsidP="008A182F">
            <w:pPr>
              <w:spacing w:before="40" w:after="40"/>
              <w:ind w:left="-1281" w:firstLine="1281"/>
              <w:jc w:val="both"/>
            </w:pPr>
            <w:r>
              <w:rPr>
                <w:color w:val="000000"/>
              </w:rPr>
              <w:t xml:space="preserve">ul. </w:t>
            </w:r>
            <w:r w:rsidRPr="00D21F7F">
              <w:rPr>
                <w:color w:val="000000"/>
              </w:rPr>
              <w:t>Składowa 12 m 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6" w:rsidRPr="00ED118C" w:rsidRDefault="003C2C06" w:rsidP="008A182F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06" w:rsidRPr="00ED118C" w:rsidRDefault="003C2C06" w:rsidP="008A182F">
            <w:pPr>
              <w:rPr>
                <w:sz w:val="24"/>
                <w:szCs w:val="24"/>
              </w:rPr>
            </w:pPr>
          </w:p>
        </w:tc>
      </w:tr>
      <w:tr w:rsidR="003C2C06" w:rsidRPr="00ED118C" w:rsidTr="003C2C06">
        <w:trPr>
          <w:trHeight w:val="28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6" w:rsidRPr="00ED118C" w:rsidRDefault="003C2C06" w:rsidP="008A182F">
            <w:pPr>
              <w:rPr>
                <w:sz w:val="24"/>
                <w:szCs w:val="24"/>
              </w:rPr>
            </w:pPr>
            <w:r w:rsidRPr="00ED118C">
              <w:rPr>
                <w:sz w:val="24"/>
                <w:szCs w:val="24"/>
              </w:rPr>
              <w:t>2.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C06" w:rsidRPr="00D21F7F" w:rsidRDefault="003C2C06" w:rsidP="008A182F">
            <w:pPr>
              <w:rPr>
                <w:color w:val="000000"/>
              </w:rPr>
            </w:pPr>
            <w:r>
              <w:rPr>
                <w:color w:val="000000"/>
              </w:rPr>
              <w:t xml:space="preserve">ul. </w:t>
            </w:r>
            <w:r w:rsidRPr="00D21F7F">
              <w:rPr>
                <w:color w:val="000000"/>
              </w:rPr>
              <w:t>Owsiana 15 m 12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6" w:rsidRPr="00ED118C" w:rsidRDefault="003C2C06" w:rsidP="008A182F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06" w:rsidRPr="00ED118C" w:rsidRDefault="003C2C06" w:rsidP="008A182F">
            <w:pPr>
              <w:rPr>
                <w:sz w:val="24"/>
                <w:szCs w:val="24"/>
              </w:rPr>
            </w:pPr>
          </w:p>
        </w:tc>
      </w:tr>
      <w:tr w:rsidR="003C2C06" w:rsidRPr="00ED118C" w:rsidTr="003C2C06">
        <w:trPr>
          <w:trHeight w:val="28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6" w:rsidRPr="00ED118C" w:rsidRDefault="003C2C06" w:rsidP="008A182F">
            <w:pPr>
              <w:rPr>
                <w:sz w:val="24"/>
                <w:szCs w:val="24"/>
              </w:rPr>
            </w:pPr>
            <w:r w:rsidRPr="00ED118C">
              <w:rPr>
                <w:sz w:val="24"/>
                <w:szCs w:val="24"/>
              </w:rPr>
              <w:t>3.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C06" w:rsidRDefault="003C2C06" w:rsidP="008A182F">
            <w:pPr>
              <w:rPr>
                <w:color w:val="000000"/>
              </w:rPr>
            </w:pPr>
            <w:r>
              <w:rPr>
                <w:color w:val="000000"/>
              </w:rPr>
              <w:t>ul.</w:t>
            </w:r>
            <w:r w:rsidRPr="00D21F7F">
              <w:rPr>
                <w:color w:val="000000"/>
              </w:rPr>
              <w:t xml:space="preserve"> Aragońska 10 m 1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6" w:rsidRPr="00ED118C" w:rsidRDefault="003C2C06" w:rsidP="008A182F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06" w:rsidRPr="00ED118C" w:rsidRDefault="003C2C06" w:rsidP="008A182F">
            <w:pPr>
              <w:rPr>
                <w:sz w:val="24"/>
                <w:szCs w:val="24"/>
              </w:rPr>
            </w:pPr>
          </w:p>
        </w:tc>
      </w:tr>
    </w:tbl>
    <w:p w:rsidR="008A182F" w:rsidRDefault="008A182F" w:rsidP="008A182F">
      <w:pPr>
        <w:pStyle w:val="Tekstpodstawowy2"/>
        <w:spacing w:line="276" w:lineRule="auto"/>
        <w:jc w:val="left"/>
        <w:rPr>
          <w:b w:val="0"/>
          <w:sz w:val="24"/>
          <w:szCs w:val="24"/>
        </w:rPr>
      </w:pPr>
      <w:r w:rsidRPr="007070D3">
        <w:rPr>
          <w:sz w:val="24"/>
          <w:szCs w:val="24"/>
        </w:rPr>
        <w:t xml:space="preserve">Długość okresu gwarancji w miesiącach </w:t>
      </w:r>
      <w:r w:rsidRPr="007070D3">
        <w:rPr>
          <w:b w:val="0"/>
          <w:sz w:val="24"/>
          <w:szCs w:val="24"/>
        </w:rPr>
        <w:t>(min. 36 miesięcy, max 60 miesięcy): …………</w:t>
      </w:r>
    </w:p>
    <w:p w:rsidR="008A182F" w:rsidRPr="00281737" w:rsidRDefault="002B3053" w:rsidP="008A182F">
      <w:pPr>
        <w:pStyle w:val="Tekstpodstawowy2"/>
        <w:spacing w:line="276" w:lineRule="auto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32385</wp:posOffset>
                </wp:positionV>
                <wp:extent cx="95885" cy="161290"/>
                <wp:effectExtent l="13970" t="13335" r="13970" b="63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.4pt;margin-top:2.55pt;width:7.55pt;height:1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OwuHgIAADo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"/>
            </w:pict>
          </mc:Fallback>
        </mc:AlternateContent>
      </w:r>
    </w:p>
    <w:p w:rsidR="008A182F" w:rsidRDefault="008A182F" w:rsidP="008A182F">
      <w:pPr>
        <w:pStyle w:val="Akapitzlist"/>
        <w:numPr>
          <w:ilvl w:val="0"/>
          <w:numId w:val="33"/>
        </w:numPr>
        <w:tabs>
          <w:tab w:val="right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b/>
        </w:rPr>
      </w:pPr>
      <w:r>
        <w:rPr>
          <w:b/>
        </w:rPr>
        <w:t xml:space="preserve">dla części </w:t>
      </w:r>
      <w:r w:rsidR="00B24009">
        <w:rPr>
          <w:b/>
        </w:rPr>
        <w:t>9</w:t>
      </w:r>
      <w:r w:rsidRPr="002B05F0">
        <w:rPr>
          <w:b/>
        </w:rPr>
        <w:t>:</w:t>
      </w:r>
    </w:p>
    <w:p w:rsidR="003C2C06" w:rsidRPr="002B05F0" w:rsidRDefault="003C2C06" w:rsidP="003C2C06">
      <w:pPr>
        <w:pStyle w:val="Akapitzlist"/>
        <w:tabs>
          <w:tab w:val="right" w:pos="284"/>
        </w:tabs>
        <w:suppressAutoHyphens/>
        <w:overflowPunct w:val="0"/>
        <w:autoSpaceDE w:val="0"/>
        <w:ind w:left="284"/>
        <w:jc w:val="both"/>
        <w:textAlignment w:val="baseline"/>
        <w:rPr>
          <w:b/>
        </w:rPr>
      </w:pPr>
      <w:r w:rsidRPr="003C2C06">
        <w:rPr>
          <w:b/>
        </w:rPr>
        <w:t>Netto ………………… …… zł (słownie: ……………………………………..zł)</w:t>
      </w:r>
    </w:p>
    <w:p w:rsidR="008A182F" w:rsidRPr="002B05F0" w:rsidRDefault="008A182F" w:rsidP="008A182F">
      <w:pPr>
        <w:pStyle w:val="Akapitzlist"/>
        <w:tabs>
          <w:tab w:val="right" w:pos="10152"/>
        </w:tabs>
        <w:suppressAutoHyphens/>
        <w:overflowPunct w:val="0"/>
        <w:autoSpaceDE w:val="0"/>
        <w:ind w:left="709" w:hanging="425"/>
        <w:jc w:val="both"/>
        <w:textAlignment w:val="baseline"/>
        <w:rPr>
          <w:b/>
        </w:rPr>
      </w:pPr>
      <w:r w:rsidRPr="002B05F0">
        <w:rPr>
          <w:b/>
        </w:rPr>
        <w:t>Brutto: ………….……….… zł</w:t>
      </w:r>
      <w:r>
        <w:rPr>
          <w:b/>
        </w:rPr>
        <w:t xml:space="preserve"> (słownie: ……………………………………..zł</w:t>
      </w:r>
      <w:r w:rsidRPr="002B05F0">
        <w:rPr>
          <w:b/>
        </w:rPr>
        <w:t>)</w:t>
      </w:r>
    </w:p>
    <w:p w:rsidR="008A182F" w:rsidRPr="00641C7A" w:rsidRDefault="008A182F" w:rsidP="008A182F">
      <w:pPr>
        <w:pStyle w:val="Akapitzlist"/>
        <w:tabs>
          <w:tab w:val="right" w:pos="10152"/>
        </w:tabs>
        <w:suppressAutoHyphens/>
        <w:overflowPunct w:val="0"/>
        <w:autoSpaceDE w:val="0"/>
        <w:ind w:left="709" w:hanging="425"/>
        <w:jc w:val="both"/>
        <w:textAlignment w:val="baseline"/>
        <w:rPr>
          <w:b/>
          <w:highlight w:val="yellow"/>
        </w:rPr>
      </w:pPr>
      <w:r w:rsidRPr="002B05F0">
        <w:rPr>
          <w:b/>
        </w:rPr>
        <w:t xml:space="preserve">W tym dla </w:t>
      </w:r>
      <w:r>
        <w:rPr>
          <w:b/>
        </w:rPr>
        <w:t>nieruchomości</w:t>
      </w:r>
      <w:r w:rsidRPr="002B05F0">
        <w:rPr>
          <w:b/>
        </w:rPr>
        <w:t>:</w:t>
      </w:r>
    </w:p>
    <w:tbl>
      <w:tblPr>
        <w:tblW w:w="7582" w:type="dxa"/>
        <w:tblInd w:w="1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200"/>
        <w:gridCol w:w="1893"/>
        <w:gridCol w:w="1927"/>
      </w:tblGrid>
      <w:tr w:rsidR="003C2C06" w:rsidRPr="00ED118C" w:rsidTr="003C2C06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6" w:rsidRPr="00ED118C" w:rsidRDefault="003C2C06" w:rsidP="008A182F">
            <w:pPr>
              <w:jc w:val="center"/>
              <w:rPr>
                <w:b/>
                <w:sz w:val="24"/>
                <w:szCs w:val="24"/>
              </w:rPr>
            </w:pPr>
            <w:r w:rsidRPr="00ED118C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06" w:rsidRPr="00ED118C" w:rsidRDefault="003C2C06" w:rsidP="008A182F">
            <w:pPr>
              <w:jc w:val="center"/>
              <w:rPr>
                <w:b/>
                <w:sz w:val="24"/>
                <w:szCs w:val="24"/>
              </w:rPr>
            </w:pPr>
            <w:r w:rsidRPr="00ED118C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6" w:rsidRPr="00ED118C" w:rsidRDefault="003C2C06" w:rsidP="008A18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Kwota netto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06" w:rsidRPr="00ED118C" w:rsidRDefault="003C2C06" w:rsidP="003C2C06">
            <w:pPr>
              <w:jc w:val="center"/>
              <w:rPr>
                <w:b/>
                <w:sz w:val="24"/>
                <w:szCs w:val="24"/>
              </w:rPr>
            </w:pPr>
            <w:r w:rsidRPr="00ED118C">
              <w:rPr>
                <w:b/>
                <w:sz w:val="24"/>
                <w:szCs w:val="24"/>
              </w:rPr>
              <w:t>Kwota brutto</w:t>
            </w:r>
          </w:p>
        </w:tc>
      </w:tr>
      <w:tr w:rsidR="003C2C06" w:rsidRPr="00ED118C" w:rsidTr="003C2C06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6" w:rsidRPr="00ED118C" w:rsidRDefault="003C2C06" w:rsidP="008A182F">
            <w:pPr>
              <w:rPr>
                <w:sz w:val="24"/>
                <w:szCs w:val="24"/>
              </w:rPr>
            </w:pPr>
            <w:r w:rsidRPr="00ED118C">
              <w:rPr>
                <w:sz w:val="24"/>
                <w:szCs w:val="24"/>
              </w:rPr>
              <w:t>1.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06" w:rsidRDefault="003C2C06" w:rsidP="00B24009">
            <w:pPr>
              <w:spacing w:before="40" w:after="40"/>
              <w:ind w:left="-1281" w:firstLine="1281"/>
              <w:jc w:val="both"/>
            </w:pPr>
            <w:r>
              <w:rPr>
                <w:color w:val="000000"/>
              </w:rPr>
              <w:t xml:space="preserve">ul. </w:t>
            </w:r>
            <w:r w:rsidRPr="00D21F7F">
              <w:rPr>
                <w:color w:val="000000"/>
              </w:rPr>
              <w:t>Rolna 60 m 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6" w:rsidRPr="00ED118C" w:rsidRDefault="003C2C06" w:rsidP="008A182F"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06" w:rsidRPr="00ED118C" w:rsidRDefault="003C2C06" w:rsidP="008A182F">
            <w:pPr>
              <w:rPr>
                <w:sz w:val="24"/>
                <w:szCs w:val="24"/>
              </w:rPr>
            </w:pPr>
          </w:p>
        </w:tc>
      </w:tr>
      <w:tr w:rsidR="003C2C06" w:rsidRPr="00ED118C" w:rsidTr="003C2C06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6" w:rsidRPr="00ED118C" w:rsidRDefault="003C2C06" w:rsidP="008A182F">
            <w:pPr>
              <w:rPr>
                <w:sz w:val="24"/>
                <w:szCs w:val="24"/>
              </w:rPr>
            </w:pPr>
            <w:r w:rsidRPr="00ED118C">
              <w:rPr>
                <w:sz w:val="24"/>
                <w:szCs w:val="24"/>
              </w:rPr>
              <w:t>2.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C06" w:rsidRPr="00D21F7F" w:rsidRDefault="003C2C06" w:rsidP="00B24009">
            <w:pPr>
              <w:rPr>
                <w:color w:val="000000"/>
              </w:rPr>
            </w:pPr>
            <w:r>
              <w:rPr>
                <w:color w:val="000000"/>
              </w:rPr>
              <w:t xml:space="preserve">ul. </w:t>
            </w:r>
            <w:r w:rsidRPr="00D21F7F">
              <w:rPr>
                <w:color w:val="000000"/>
              </w:rPr>
              <w:t>Górna Wilda 92b m 12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6" w:rsidRPr="00ED118C" w:rsidRDefault="003C2C06" w:rsidP="008A182F"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06" w:rsidRPr="00ED118C" w:rsidRDefault="003C2C06" w:rsidP="008A182F">
            <w:pPr>
              <w:rPr>
                <w:sz w:val="24"/>
                <w:szCs w:val="24"/>
              </w:rPr>
            </w:pPr>
          </w:p>
        </w:tc>
      </w:tr>
      <w:tr w:rsidR="003C2C06" w:rsidRPr="00ED118C" w:rsidTr="003C2C06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6" w:rsidRPr="00ED118C" w:rsidRDefault="003C2C06" w:rsidP="008A182F">
            <w:pPr>
              <w:rPr>
                <w:sz w:val="24"/>
                <w:szCs w:val="24"/>
              </w:rPr>
            </w:pPr>
            <w:r w:rsidRPr="00ED118C">
              <w:rPr>
                <w:sz w:val="24"/>
                <w:szCs w:val="24"/>
              </w:rPr>
              <w:t>3.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C06" w:rsidRDefault="003C2C06" w:rsidP="00B24009">
            <w:pPr>
              <w:rPr>
                <w:color w:val="000000"/>
              </w:rPr>
            </w:pPr>
            <w:r>
              <w:rPr>
                <w:color w:val="000000"/>
              </w:rPr>
              <w:t>ul.</w:t>
            </w:r>
            <w:r w:rsidRPr="00D21F7F">
              <w:rPr>
                <w:color w:val="000000"/>
              </w:rPr>
              <w:t xml:space="preserve"> Sulechowska 2 m 5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6" w:rsidRPr="00ED118C" w:rsidRDefault="003C2C06" w:rsidP="008A182F"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06" w:rsidRPr="00ED118C" w:rsidRDefault="003C2C06" w:rsidP="008A182F">
            <w:pPr>
              <w:rPr>
                <w:sz w:val="24"/>
                <w:szCs w:val="24"/>
              </w:rPr>
            </w:pPr>
          </w:p>
        </w:tc>
      </w:tr>
      <w:tr w:rsidR="003C2C06" w:rsidRPr="00ED118C" w:rsidTr="003C2C06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6" w:rsidRPr="00ED118C" w:rsidRDefault="003C2C06" w:rsidP="008A182F">
            <w:pPr>
              <w:rPr>
                <w:sz w:val="24"/>
                <w:szCs w:val="24"/>
              </w:rPr>
            </w:pPr>
            <w:r w:rsidRPr="00ED118C">
              <w:rPr>
                <w:sz w:val="24"/>
                <w:szCs w:val="24"/>
              </w:rPr>
              <w:t>4.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C06" w:rsidRDefault="003C2C06" w:rsidP="00B24009">
            <w:pPr>
              <w:rPr>
                <w:color w:val="000000"/>
              </w:rPr>
            </w:pPr>
            <w:r>
              <w:rPr>
                <w:color w:val="000000"/>
              </w:rPr>
              <w:t>ul.</w:t>
            </w:r>
            <w:r w:rsidRPr="00D21F7F">
              <w:rPr>
                <w:color w:val="000000"/>
              </w:rPr>
              <w:t xml:space="preserve"> Opolska 57 m 4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6" w:rsidRPr="00ED118C" w:rsidRDefault="003C2C06" w:rsidP="008A182F"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06" w:rsidRPr="00ED118C" w:rsidRDefault="003C2C06" w:rsidP="008A182F">
            <w:pPr>
              <w:rPr>
                <w:sz w:val="24"/>
                <w:szCs w:val="24"/>
              </w:rPr>
            </w:pPr>
          </w:p>
        </w:tc>
      </w:tr>
      <w:tr w:rsidR="003C2C06" w:rsidRPr="00ED118C" w:rsidTr="003C2C06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6" w:rsidRPr="00ED118C" w:rsidRDefault="003C2C06" w:rsidP="008A1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C06" w:rsidRDefault="003C2C06" w:rsidP="00B24009">
            <w:pPr>
              <w:rPr>
                <w:color w:val="000000"/>
              </w:rPr>
            </w:pPr>
            <w:r>
              <w:rPr>
                <w:color w:val="000000"/>
              </w:rPr>
              <w:t xml:space="preserve">ul. </w:t>
            </w:r>
            <w:r w:rsidRPr="00D21F7F">
              <w:rPr>
                <w:color w:val="000000"/>
              </w:rPr>
              <w:t>Opolska 111 b 39 m 2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6" w:rsidRPr="00ED118C" w:rsidRDefault="003C2C06" w:rsidP="008A182F"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06" w:rsidRPr="00ED118C" w:rsidRDefault="003C2C06" w:rsidP="008A182F">
            <w:pPr>
              <w:rPr>
                <w:sz w:val="24"/>
                <w:szCs w:val="24"/>
              </w:rPr>
            </w:pPr>
          </w:p>
        </w:tc>
      </w:tr>
      <w:tr w:rsidR="003C2C06" w:rsidRPr="00ED118C" w:rsidTr="003C2C06">
        <w:trPr>
          <w:trHeight w:val="23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6" w:rsidRPr="00ED118C" w:rsidRDefault="003C2C06" w:rsidP="008A1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D118C">
              <w:rPr>
                <w:sz w:val="24"/>
                <w:szCs w:val="24"/>
              </w:rPr>
              <w:t>.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C06" w:rsidRDefault="003C2C06" w:rsidP="00B24009">
            <w:pPr>
              <w:rPr>
                <w:color w:val="000000"/>
              </w:rPr>
            </w:pPr>
            <w:r>
              <w:rPr>
                <w:color w:val="000000"/>
              </w:rPr>
              <w:t>ul.</w:t>
            </w:r>
            <w:r w:rsidRPr="00D21F7F">
              <w:rPr>
                <w:color w:val="000000"/>
              </w:rPr>
              <w:t xml:space="preserve"> Opolska 89 m 3 i 4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6" w:rsidRPr="00ED118C" w:rsidRDefault="003C2C06" w:rsidP="008A182F"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06" w:rsidRPr="00ED118C" w:rsidRDefault="003C2C06" w:rsidP="008A182F">
            <w:pPr>
              <w:rPr>
                <w:sz w:val="24"/>
                <w:szCs w:val="24"/>
              </w:rPr>
            </w:pPr>
          </w:p>
        </w:tc>
      </w:tr>
    </w:tbl>
    <w:p w:rsidR="008A182F" w:rsidRDefault="008A182F" w:rsidP="008A182F">
      <w:pPr>
        <w:pStyle w:val="Tekstpodstawowy2"/>
        <w:spacing w:line="276" w:lineRule="auto"/>
        <w:jc w:val="left"/>
        <w:rPr>
          <w:b w:val="0"/>
          <w:sz w:val="24"/>
          <w:szCs w:val="24"/>
        </w:rPr>
      </w:pPr>
      <w:r w:rsidRPr="007070D3">
        <w:rPr>
          <w:sz w:val="24"/>
          <w:szCs w:val="24"/>
        </w:rPr>
        <w:t xml:space="preserve">Długość okresu gwarancji w miesiącach </w:t>
      </w:r>
      <w:r w:rsidRPr="007070D3">
        <w:rPr>
          <w:b w:val="0"/>
          <w:sz w:val="24"/>
          <w:szCs w:val="24"/>
        </w:rPr>
        <w:t>(min. 36 miesięcy, max 60 miesięcy): …………</w:t>
      </w:r>
    </w:p>
    <w:p w:rsidR="008A182F" w:rsidRPr="00281737" w:rsidRDefault="002B3053" w:rsidP="008A182F">
      <w:pPr>
        <w:pStyle w:val="Tekstpodstawowy2"/>
        <w:spacing w:line="276" w:lineRule="auto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-1270</wp:posOffset>
                </wp:positionV>
                <wp:extent cx="95885" cy="161290"/>
                <wp:effectExtent l="13970" t="8255" r="13970" b="1143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.4pt;margin-top:-.1pt;width:7.55pt;height:1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"/>
            </w:pict>
          </mc:Fallback>
        </mc:AlternateContent>
      </w:r>
    </w:p>
    <w:p w:rsidR="008A182F" w:rsidRDefault="008A182F" w:rsidP="008A182F">
      <w:pPr>
        <w:pStyle w:val="Akapitzlist"/>
        <w:numPr>
          <w:ilvl w:val="0"/>
          <w:numId w:val="33"/>
        </w:numPr>
        <w:tabs>
          <w:tab w:val="right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b/>
        </w:rPr>
      </w:pPr>
      <w:r>
        <w:rPr>
          <w:b/>
        </w:rPr>
        <w:t xml:space="preserve">dla części </w:t>
      </w:r>
      <w:r w:rsidR="00B24009">
        <w:rPr>
          <w:b/>
        </w:rPr>
        <w:t>10</w:t>
      </w:r>
      <w:r w:rsidRPr="002B05F0">
        <w:rPr>
          <w:b/>
        </w:rPr>
        <w:t>:</w:t>
      </w:r>
    </w:p>
    <w:p w:rsidR="003C2C06" w:rsidRPr="002B05F0" w:rsidRDefault="003C2C06" w:rsidP="003C2C06">
      <w:pPr>
        <w:pStyle w:val="Akapitzlist"/>
        <w:tabs>
          <w:tab w:val="right" w:pos="284"/>
        </w:tabs>
        <w:suppressAutoHyphens/>
        <w:overflowPunct w:val="0"/>
        <w:autoSpaceDE w:val="0"/>
        <w:ind w:left="284"/>
        <w:jc w:val="both"/>
        <w:textAlignment w:val="baseline"/>
        <w:rPr>
          <w:b/>
        </w:rPr>
      </w:pPr>
      <w:r w:rsidRPr="003C2C06">
        <w:rPr>
          <w:b/>
        </w:rPr>
        <w:t>Netto ………………… …… zł (słownie: ……………………………………..zł)</w:t>
      </w:r>
    </w:p>
    <w:p w:rsidR="008A182F" w:rsidRPr="002B05F0" w:rsidRDefault="008A182F" w:rsidP="008A182F">
      <w:pPr>
        <w:pStyle w:val="Akapitzlist"/>
        <w:tabs>
          <w:tab w:val="right" w:pos="10152"/>
        </w:tabs>
        <w:suppressAutoHyphens/>
        <w:overflowPunct w:val="0"/>
        <w:autoSpaceDE w:val="0"/>
        <w:ind w:left="709" w:hanging="425"/>
        <w:jc w:val="both"/>
        <w:textAlignment w:val="baseline"/>
        <w:rPr>
          <w:b/>
        </w:rPr>
      </w:pPr>
      <w:r w:rsidRPr="002B05F0">
        <w:rPr>
          <w:b/>
        </w:rPr>
        <w:t>Brutto: ………….……….… zł</w:t>
      </w:r>
      <w:r>
        <w:rPr>
          <w:b/>
        </w:rPr>
        <w:t xml:space="preserve"> (słownie: ……………………………………..zł</w:t>
      </w:r>
      <w:r w:rsidRPr="002B05F0">
        <w:rPr>
          <w:b/>
        </w:rPr>
        <w:t>)</w:t>
      </w:r>
    </w:p>
    <w:p w:rsidR="008A182F" w:rsidRPr="00641C7A" w:rsidRDefault="008A182F" w:rsidP="008A182F">
      <w:pPr>
        <w:pStyle w:val="Akapitzlist"/>
        <w:tabs>
          <w:tab w:val="right" w:pos="10152"/>
        </w:tabs>
        <w:suppressAutoHyphens/>
        <w:overflowPunct w:val="0"/>
        <w:autoSpaceDE w:val="0"/>
        <w:ind w:left="709" w:hanging="425"/>
        <w:jc w:val="both"/>
        <w:textAlignment w:val="baseline"/>
        <w:rPr>
          <w:b/>
          <w:highlight w:val="yellow"/>
        </w:rPr>
      </w:pPr>
      <w:r w:rsidRPr="002B05F0">
        <w:rPr>
          <w:b/>
        </w:rPr>
        <w:t xml:space="preserve">W tym dla </w:t>
      </w:r>
      <w:r>
        <w:rPr>
          <w:b/>
        </w:rPr>
        <w:t>nieruchomości</w:t>
      </w:r>
      <w:r w:rsidRPr="002B05F0">
        <w:rPr>
          <w:b/>
        </w:rPr>
        <w:t>:</w:t>
      </w:r>
    </w:p>
    <w:tbl>
      <w:tblPr>
        <w:tblW w:w="7582" w:type="dxa"/>
        <w:tblInd w:w="1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194"/>
        <w:gridCol w:w="1897"/>
        <w:gridCol w:w="1929"/>
      </w:tblGrid>
      <w:tr w:rsidR="003C2C06" w:rsidRPr="00ED118C" w:rsidTr="003C2C06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6" w:rsidRPr="00ED118C" w:rsidRDefault="003C2C06" w:rsidP="008A182F">
            <w:pPr>
              <w:jc w:val="center"/>
              <w:rPr>
                <w:b/>
                <w:sz w:val="24"/>
                <w:szCs w:val="24"/>
              </w:rPr>
            </w:pPr>
            <w:r w:rsidRPr="00ED118C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06" w:rsidRPr="00ED118C" w:rsidRDefault="003C2C06" w:rsidP="008A182F">
            <w:pPr>
              <w:jc w:val="center"/>
              <w:rPr>
                <w:b/>
                <w:sz w:val="24"/>
                <w:szCs w:val="24"/>
              </w:rPr>
            </w:pPr>
            <w:r w:rsidRPr="00ED118C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6" w:rsidRPr="00ED118C" w:rsidRDefault="003C2C06" w:rsidP="008A18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Kwota netto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06" w:rsidRPr="00ED118C" w:rsidRDefault="003C2C06" w:rsidP="003C2C06">
            <w:pPr>
              <w:jc w:val="center"/>
              <w:rPr>
                <w:b/>
                <w:sz w:val="24"/>
                <w:szCs w:val="24"/>
              </w:rPr>
            </w:pPr>
            <w:r w:rsidRPr="00ED118C">
              <w:rPr>
                <w:b/>
                <w:sz w:val="24"/>
                <w:szCs w:val="24"/>
              </w:rPr>
              <w:t>Kwota brutto</w:t>
            </w:r>
          </w:p>
        </w:tc>
      </w:tr>
      <w:tr w:rsidR="003C2C06" w:rsidRPr="00ED118C" w:rsidTr="003C2C06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6" w:rsidRPr="00ED118C" w:rsidRDefault="003C2C06" w:rsidP="008A182F">
            <w:pPr>
              <w:rPr>
                <w:sz w:val="24"/>
                <w:szCs w:val="24"/>
              </w:rPr>
            </w:pPr>
            <w:r w:rsidRPr="00ED118C">
              <w:rPr>
                <w:sz w:val="24"/>
                <w:szCs w:val="24"/>
              </w:rPr>
              <w:t>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06" w:rsidRDefault="003C2C06" w:rsidP="00B24009">
            <w:pPr>
              <w:spacing w:before="40" w:after="40"/>
              <w:ind w:left="-1281" w:firstLine="1281"/>
              <w:jc w:val="both"/>
            </w:pPr>
            <w:r>
              <w:rPr>
                <w:color w:val="000000"/>
              </w:rPr>
              <w:t xml:space="preserve">ul. </w:t>
            </w:r>
            <w:r w:rsidRPr="00D21F7F">
              <w:rPr>
                <w:color w:val="000000"/>
              </w:rPr>
              <w:t>Wieluńska 2 m 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6" w:rsidRPr="00ED118C" w:rsidRDefault="003C2C06" w:rsidP="008A182F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06" w:rsidRPr="00ED118C" w:rsidRDefault="003C2C06" w:rsidP="008A182F">
            <w:pPr>
              <w:rPr>
                <w:sz w:val="24"/>
                <w:szCs w:val="24"/>
              </w:rPr>
            </w:pPr>
          </w:p>
        </w:tc>
      </w:tr>
      <w:tr w:rsidR="003C2C06" w:rsidRPr="00ED118C" w:rsidTr="003C2C06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6" w:rsidRPr="00ED118C" w:rsidRDefault="003C2C06" w:rsidP="008A182F">
            <w:pPr>
              <w:rPr>
                <w:sz w:val="24"/>
                <w:szCs w:val="24"/>
              </w:rPr>
            </w:pPr>
            <w:r w:rsidRPr="00ED118C">
              <w:rPr>
                <w:sz w:val="24"/>
                <w:szCs w:val="24"/>
              </w:rPr>
              <w:t>2.</w:t>
            </w:r>
          </w:p>
        </w:tc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C06" w:rsidRPr="00D21F7F" w:rsidRDefault="003C2C06" w:rsidP="00B24009">
            <w:pPr>
              <w:rPr>
                <w:color w:val="000000"/>
              </w:rPr>
            </w:pPr>
            <w:r>
              <w:rPr>
                <w:color w:val="000000"/>
              </w:rPr>
              <w:t xml:space="preserve">ul. </w:t>
            </w:r>
            <w:r w:rsidRPr="00D21F7F">
              <w:rPr>
                <w:color w:val="000000"/>
              </w:rPr>
              <w:t>Wieluńska 2 m 1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6" w:rsidRPr="00ED118C" w:rsidRDefault="003C2C06" w:rsidP="008A182F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06" w:rsidRPr="00ED118C" w:rsidRDefault="003C2C06" w:rsidP="008A182F">
            <w:pPr>
              <w:rPr>
                <w:sz w:val="24"/>
                <w:szCs w:val="24"/>
              </w:rPr>
            </w:pPr>
          </w:p>
        </w:tc>
      </w:tr>
      <w:tr w:rsidR="003C2C06" w:rsidRPr="00ED118C" w:rsidTr="003C2C06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6" w:rsidRPr="00ED118C" w:rsidRDefault="003C2C06" w:rsidP="008A182F">
            <w:pPr>
              <w:rPr>
                <w:sz w:val="24"/>
                <w:szCs w:val="24"/>
              </w:rPr>
            </w:pPr>
            <w:r w:rsidRPr="00ED118C">
              <w:rPr>
                <w:sz w:val="24"/>
                <w:szCs w:val="24"/>
              </w:rPr>
              <w:t>3.</w:t>
            </w:r>
          </w:p>
        </w:tc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C06" w:rsidRDefault="003C2C06" w:rsidP="00B24009">
            <w:pPr>
              <w:rPr>
                <w:color w:val="000000"/>
              </w:rPr>
            </w:pPr>
            <w:r>
              <w:rPr>
                <w:color w:val="000000"/>
              </w:rPr>
              <w:t>ul.</w:t>
            </w:r>
            <w:r w:rsidRPr="00D21F7F">
              <w:rPr>
                <w:color w:val="000000"/>
              </w:rPr>
              <w:t xml:space="preserve"> Wieluńska 6 m 3 i 4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6" w:rsidRPr="00ED118C" w:rsidRDefault="003C2C06" w:rsidP="008A182F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06" w:rsidRPr="00ED118C" w:rsidRDefault="003C2C06" w:rsidP="008A182F">
            <w:pPr>
              <w:rPr>
                <w:sz w:val="24"/>
                <w:szCs w:val="24"/>
              </w:rPr>
            </w:pPr>
          </w:p>
        </w:tc>
      </w:tr>
      <w:tr w:rsidR="003C2C06" w:rsidRPr="00ED118C" w:rsidTr="003C2C06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6" w:rsidRPr="00ED118C" w:rsidRDefault="003C2C06" w:rsidP="008A182F">
            <w:pPr>
              <w:rPr>
                <w:sz w:val="24"/>
                <w:szCs w:val="24"/>
              </w:rPr>
            </w:pPr>
            <w:r w:rsidRPr="00ED118C">
              <w:rPr>
                <w:sz w:val="24"/>
                <w:szCs w:val="24"/>
              </w:rPr>
              <w:t>4.</w:t>
            </w:r>
          </w:p>
        </w:tc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C06" w:rsidRDefault="003C2C06" w:rsidP="00B24009">
            <w:pPr>
              <w:rPr>
                <w:color w:val="000000"/>
              </w:rPr>
            </w:pPr>
            <w:r>
              <w:rPr>
                <w:color w:val="000000"/>
              </w:rPr>
              <w:t>ul.</w:t>
            </w:r>
            <w:r w:rsidRPr="00D21F7F">
              <w:rPr>
                <w:color w:val="000000"/>
              </w:rPr>
              <w:t xml:space="preserve"> Wspólna 51 m 5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6" w:rsidRPr="00ED118C" w:rsidRDefault="003C2C06" w:rsidP="008A182F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06" w:rsidRPr="00ED118C" w:rsidRDefault="003C2C06" w:rsidP="008A182F">
            <w:pPr>
              <w:rPr>
                <w:sz w:val="24"/>
                <w:szCs w:val="24"/>
              </w:rPr>
            </w:pPr>
          </w:p>
        </w:tc>
      </w:tr>
      <w:tr w:rsidR="003C2C06" w:rsidRPr="00ED118C" w:rsidTr="003C2C06">
        <w:trPr>
          <w:trHeight w:val="23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6" w:rsidRPr="00ED118C" w:rsidRDefault="003C2C06" w:rsidP="008A182F">
            <w:pPr>
              <w:rPr>
                <w:sz w:val="24"/>
                <w:szCs w:val="24"/>
              </w:rPr>
            </w:pPr>
            <w:r w:rsidRPr="00ED118C">
              <w:rPr>
                <w:sz w:val="24"/>
                <w:szCs w:val="24"/>
              </w:rPr>
              <w:t>5.</w:t>
            </w:r>
          </w:p>
        </w:tc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C06" w:rsidRDefault="003C2C06" w:rsidP="00B24009">
            <w:pPr>
              <w:rPr>
                <w:color w:val="000000"/>
              </w:rPr>
            </w:pPr>
            <w:r>
              <w:rPr>
                <w:color w:val="000000"/>
              </w:rPr>
              <w:t xml:space="preserve">ul. </w:t>
            </w:r>
            <w:r w:rsidRPr="00D21F7F">
              <w:rPr>
                <w:color w:val="000000"/>
              </w:rPr>
              <w:t>Fabryczna 20 m 7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06" w:rsidRPr="00ED118C" w:rsidRDefault="003C2C06" w:rsidP="008A182F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06" w:rsidRPr="00ED118C" w:rsidRDefault="003C2C06" w:rsidP="008A182F">
            <w:pPr>
              <w:rPr>
                <w:sz w:val="24"/>
                <w:szCs w:val="24"/>
              </w:rPr>
            </w:pPr>
          </w:p>
        </w:tc>
      </w:tr>
    </w:tbl>
    <w:p w:rsidR="008A182F" w:rsidRDefault="008A182F" w:rsidP="008A182F">
      <w:pPr>
        <w:pStyle w:val="Tekstpodstawowy2"/>
        <w:spacing w:line="276" w:lineRule="auto"/>
        <w:jc w:val="left"/>
        <w:rPr>
          <w:b w:val="0"/>
          <w:sz w:val="24"/>
          <w:szCs w:val="24"/>
        </w:rPr>
      </w:pPr>
      <w:r w:rsidRPr="007070D3">
        <w:rPr>
          <w:sz w:val="24"/>
          <w:szCs w:val="24"/>
        </w:rPr>
        <w:t xml:space="preserve">Długość okresu gwarancji w miesiącach </w:t>
      </w:r>
      <w:r w:rsidRPr="007070D3">
        <w:rPr>
          <w:b w:val="0"/>
          <w:sz w:val="24"/>
          <w:szCs w:val="24"/>
        </w:rPr>
        <w:t>(min. 36 miesięcy, max 60 miesięcy): …………</w:t>
      </w:r>
    </w:p>
    <w:p w:rsidR="008A182F" w:rsidRPr="00281737" w:rsidRDefault="002B3053" w:rsidP="008A182F">
      <w:pPr>
        <w:pStyle w:val="Tekstpodstawowy2"/>
        <w:spacing w:line="276" w:lineRule="auto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15875</wp:posOffset>
                </wp:positionV>
                <wp:extent cx="95885" cy="161290"/>
                <wp:effectExtent l="13970" t="6350" r="13970" b="1333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.4pt;margin-top:1.25pt;width:7.55pt;height:1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"/>
            </w:pict>
          </mc:Fallback>
        </mc:AlternateContent>
      </w:r>
    </w:p>
    <w:p w:rsidR="008A182F" w:rsidRDefault="008A182F" w:rsidP="008A182F">
      <w:pPr>
        <w:pStyle w:val="Akapitzlist"/>
        <w:numPr>
          <w:ilvl w:val="0"/>
          <w:numId w:val="33"/>
        </w:numPr>
        <w:tabs>
          <w:tab w:val="right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b/>
        </w:rPr>
      </w:pPr>
      <w:r>
        <w:rPr>
          <w:b/>
        </w:rPr>
        <w:t xml:space="preserve">dla części </w:t>
      </w:r>
      <w:r w:rsidR="00B24009">
        <w:rPr>
          <w:b/>
        </w:rPr>
        <w:t>11</w:t>
      </w:r>
      <w:r w:rsidRPr="002B05F0">
        <w:rPr>
          <w:b/>
        </w:rPr>
        <w:t>:</w:t>
      </w:r>
    </w:p>
    <w:p w:rsidR="0064728D" w:rsidRPr="002B05F0" w:rsidRDefault="0064728D" w:rsidP="0064728D">
      <w:pPr>
        <w:pStyle w:val="Akapitzlist"/>
        <w:tabs>
          <w:tab w:val="right" w:pos="284"/>
        </w:tabs>
        <w:suppressAutoHyphens/>
        <w:overflowPunct w:val="0"/>
        <w:autoSpaceDE w:val="0"/>
        <w:ind w:left="284"/>
        <w:jc w:val="both"/>
        <w:textAlignment w:val="baseline"/>
        <w:rPr>
          <w:b/>
        </w:rPr>
      </w:pPr>
      <w:r w:rsidRPr="003C2C06">
        <w:rPr>
          <w:b/>
        </w:rPr>
        <w:t>Netto ………………… …… zł (słownie: ……………………………………..zł)</w:t>
      </w:r>
    </w:p>
    <w:p w:rsidR="008A182F" w:rsidRPr="002B05F0" w:rsidRDefault="008A182F" w:rsidP="008A182F">
      <w:pPr>
        <w:pStyle w:val="Akapitzlist"/>
        <w:tabs>
          <w:tab w:val="right" w:pos="10152"/>
        </w:tabs>
        <w:suppressAutoHyphens/>
        <w:overflowPunct w:val="0"/>
        <w:autoSpaceDE w:val="0"/>
        <w:ind w:left="709" w:hanging="425"/>
        <w:jc w:val="both"/>
        <w:textAlignment w:val="baseline"/>
        <w:rPr>
          <w:b/>
        </w:rPr>
      </w:pPr>
      <w:r w:rsidRPr="002B05F0">
        <w:rPr>
          <w:b/>
        </w:rPr>
        <w:t>Brutto: ………….……….… zł</w:t>
      </w:r>
      <w:r>
        <w:rPr>
          <w:b/>
        </w:rPr>
        <w:t xml:space="preserve"> (słownie: ……………………………………..zł</w:t>
      </w:r>
      <w:r w:rsidRPr="002B05F0">
        <w:rPr>
          <w:b/>
        </w:rPr>
        <w:t>)</w:t>
      </w:r>
    </w:p>
    <w:p w:rsidR="008A182F" w:rsidRPr="00641C7A" w:rsidRDefault="008A182F" w:rsidP="008A182F">
      <w:pPr>
        <w:pStyle w:val="Akapitzlist"/>
        <w:tabs>
          <w:tab w:val="right" w:pos="10152"/>
        </w:tabs>
        <w:suppressAutoHyphens/>
        <w:overflowPunct w:val="0"/>
        <w:autoSpaceDE w:val="0"/>
        <w:ind w:left="709" w:hanging="425"/>
        <w:jc w:val="both"/>
        <w:textAlignment w:val="baseline"/>
        <w:rPr>
          <w:b/>
          <w:highlight w:val="yellow"/>
        </w:rPr>
      </w:pPr>
      <w:r w:rsidRPr="002B05F0">
        <w:rPr>
          <w:b/>
        </w:rPr>
        <w:t xml:space="preserve">W tym dla </w:t>
      </w:r>
      <w:r>
        <w:rPr>
          <w:b/>
        </w:rPr>
        <w:t>nieruchomości</w:t>
      </w:r>
      <w:r w:rsidRPr="002B05F0">
        <w:rPr>
          <w:b/>
        </w:rPr>
        <w:t>:</w:t>
      </w:r>
    </w:p>
    <w:tbl>
      <w:tblPr>
        <w:tblW w:w="7582" w:type="dxa"/>
        <w:tblInd w:w="1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3201"/>
        <w:gridCol w:w="1893"/>
        <w:gridCol w:w="1927"/>
      </w:tblGrid>
      <w:tr w:rsidR="0064728D" w:rsidRPr="00ED118C" w:rsidTr="0064728D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D" w:rsidRPr="00ED118C" w:rsidRDefault="0064728D" w:rsidP="008A182F">
            <w:pPr>
              <w:jc w:val="center"/>
              <w:rPr>
                <w:b/>
                <w:sz w:val="24"/>
                <w:szCs w:val="24"/>
              </w:rPr>
            </w:pPr>
            <w:r w:rsidRPr="00ED118C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8D" w:rsidRPr="00ED118C" w:rsidRDefault="0064728D" w:rsidP="008A182F">
            <w:pPr>
              <w:jc w:val="center"/>
              <w:rPr>
                <w:b/>
                <w:sz w:val="24"/>
                <w:szCs w:val="24"/>
              </w:rPr>
            </w:pPr>
            <w:r w:rsidRPr="00ED118C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D" w:rsidRPr="00ED118C" w:rsidRDefault="0064728D" w:rsidP="008A18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Kwota netto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8D" w:rsidRPr="00ED118C" w:rsidRDefault="0064728D" w:rsidP="0064728D">
            <w:pPr>
              <w:jc w:val="center"/>
              <w:rPr>
                <w:b/>
                <w:sz w:val="24"/>
                <w:szCs w:val="24"/>
              </w:rPr>
            </w:pPr>
            <w:r w:rsidRPr="00ED118C">
              <w:rPr>
                <w:b/>
                <w:sz w:val="24"/>
                <w:szCs w:val="24"/>
              </w:rPr>
              <w:t>Kwota brutto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4728D" w:rsidRPr="00ED118C" w:rsidTr="0064728D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D" w:rsidRPr="00ED118C" w:rsidRDefault="0064728D" w:rsidP="008A182F">
            <w:pPr>
              <w:rPr>
                <w:sz w:val="24"/>
                <w:szCs w:val="24"/>
              </w:rPr>
            </w:pPr>
            <w:r w:rsidRPr="00ED118C">
              <w:rPr>
                <w:sz w:val="24"/>
                <w:szCs w:val="24"/>
              </w:rPr>
              <w:t>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8D" w:rsidRDefault="0064728D" w:rsidP="00B24009">
            <w:pPr>
              <w:spacing w:before="40" w:after="40"/>
              <w:ind w:left="-1281" w:firstLine="1281"/>
              <w:jc w:val="both"/>
            </w:pPr>
            <w:r>
              <w:rPr>
                <w:color w:val="000000"/>
              </w:rPr>
              <w:t xml:space="preserve">ul. </w:t>
            </w:r>
            <w:r w:rsidRPr="00D21F7F">
              <w:rPr>
                <w:color w:val="000000"/>
              </w:rPr>
              <w:t>Tokarska 15 m 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D" w:rsidRPr="00ED118C" w:rsidRDefault="0064728D" w:rsidP="008A182F"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8D" w:rsidRPr="00ED118C" w:rsidRDefault="0064728D" w:rsidP="008A182F">
            <w:pPr>
              <w:rPr>
                <w:sz w:val="24"/>
                <w:szCs w:val="24"/>
              </w:rPr>
            </w:pPr>
          </w:p>
        </w:tc>
      </w:tr>
      <w:tr w:rsidR="0064728D" w:rsidRPr="00ED118C" w:rsidTr="0064728D">
        <w:trPr>
          <w:trHeight w:val="28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D" w:rsidRPr="00ED118C" w:rsidRDefault="0064728D" w:rsidP="008A182F">
            <w:pPr>
              <w:rPr>
                <w:sz w:val="24"/>
                <w:szCs w:val="24"/>
              </w:rPr>
            </w:pPr>
            <w:r w:rsidRPr="00ED118C">
              <w:rPr>
                <w:sz w:val="24"/>
                <w:szCs w:val="24"/>
              </w:rPr>
              <w:t>2.</w:t>
            </w:r>
          </w:p>
        </w:tc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8D" w:rsidRPr="00D21F7F" w:rsidRDefault="0064728D" w:rsidP="00B24009">
            <w:pPr>
              <w:rPr>
                <w:color w:val="000000"/>
              </w:rPr>
            </w:pPr>
            <w:r>
              <w:rPr>
                <w:color w:val="000000"/>
              </w:rPr>
              <w:t xml:space="preserve">ul. </w:t>
            </w:r>
            <w:r w:rsidRPr="00D21F7F">
              <w:rPr>
                <w:color w:val="000000"/>
              </w:rPr>
              <w:t>Ku Dębinie 1 m 6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D" w:rsidRPr="00ED118C" w:rsidRDefault="0064728D" w:rsidP="008A182F"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8D" w:rsidRPr="00ED118C" w:rsidRDefault="0064728D" w:rsidP="008A182F">
            <w:pPr>
              <w:rPr>
                <w:sz w:val="24"/>
                <w:szCs w:val="24"/>
              </w:rPr>
            </w:pPr>
          </w:p>
        </w:tc>
      </w:tr>
      <w:tr w:rsidR="0064728D" w:rsidRPr="00ED118C" w:rsidTr="0064728D">
        <w:trPr>
          <w:trHeight w:val="28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D" w:rsidRPr="00ED118C" w:rsidRDefault="0064728D" w:rsidP="008A182F">
            <w:pPr>
              <w:rPr>
                <w:sz w:val="24"/>
                <w:szCs w:val="24"/>
              </w:rPr>
            </w:pPr>
            <w:r w:rsidRPr="00ED118C">
              <w:rPr>
                <w:sz w:val="24"/>
                <w:szCs w:val="24"/>
              </w:rPr>
              <w:t>3.</w:t>
            </w:r>
          </w:p>
        </w:tc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8D" w:rsidRDefault="0064728D" w:rsidP="00B24009">
            <w:pPr>
              <w:rPr>
                <w:color w:val="000000"/>
              </w:rPr>
            </w:pPr>
            <w:r>
              <w:rPr>
                <w:color w:val="000000"/>
              </w:rPr>
              <w:t>ul.</w:t>
            </w:r>
            <w:r w:rsidRPr="00D21F7F">
              <w:rPr>
                <w:color w:val="000000"/>
              </w:rPr>
              <w:t xml:space="preserve"> Przemysłowa 48 m 4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D" w:rsidRPr="00ED118C" w:rsidRDefault="0064728D" w:rsidP="008A182F"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8D" w:rsidRPr="00ED118C" w:rsidRDefault="0064728D" w:rsidP="008A182F">
            <w:pPr>
              <w:rPr>
                <w:sz w:val="24"/>
                <w:szCs w:val="24"/>
              </w:rPr>
            </w:pPr>
          </w:p>
        </w:tc>
      </w:tr>
    </w:tbl>
    <w:p w:rsidR="008A182F" w:rsidRDefault="008A182F" w:rsidP="008A182F">
      <w:pPr>
        <w:pStyle w:val="Tekstpodstawowy2"/>
        <w:spacing w:line="276" w:lineRule="auto"/>
        <w:jc w:val="left"/>
        <w:rPr>
          <w:b w:val="0"/>
          <w:sz w:val="24"/>
          <w:szCs w:val="24"/>
        </w:rPr>
      </w:pPr>
      <w:r w:rsidRPr="007070D3">
        <w:rPr>
          <w:sz w:val="24"/>
          <w:szCs w:val="24"/>
        </w:rPr>
        <w:t xml:space="preserve">Długość okresu gwarancji w miesiącach </w:t>
      </w:r>
      <w:r w:rsidRPr="007070D3">
        <w:rPr>
          <w:b w:val="0"/>
          <w:sz w:val="24"/>
          <w:szCs w:val="24"/>
        </w:rPr>
        <w:t>(min. 36 miesięcy, max 60 miesięcy): …………</w:t>
      </w:r>
    </w:p>
    <w:p w:rsidR="00F07088" w:rsidRDefault="00F07088" w:rsidP="008A182F">
      <w:pPr>
        <w:pStyle w:val="Tekstpodstawowy2"/>
        <w:spacing w:line="276" w:lineRule="auto"/>
        <w:jc w:val="left"/>
        <w:rPr>
          <w:b w:val="0"/>
          <w:sz w:val="24"/>
          <w:szCs w:val="24"/>
        </w:rPr>
      </w:pPr>
    </w:p>
    <w:p w:rsidR="00F07088" w:rsidRDefault="00F07088" w:rsidP="008A182F">
      <w:pPr>
        <w:pStyle w:val="Tekstpodstawowy2"/>
        <w:spacing w:line="276" w:lineRule="auto"/>
        <w:jc w:val="left"/>
        <w:rPr>
          <w:b w:val="0"/>
          <w:sz w:val="24"/>
          <w:szCs w:val="24"/>
        </w:rPr>
      </w:pPr>
    </w:p>
    <w:p w:rsidR="00F07088" w:rsidRDefault="00F07088" w:rsidP="008A182F">
      <w:pPr>
        <w:pStyle w:val="Tekstpodstawowy2"/>
        <w:spacing w:line="276" w:lineRule="auto"/>
        <w:jc w:val="left"/>
        <w:rPr>
          <w:b w:val="0"/>
          <w:sz w:val="24"/>
          <w:szCs w:val="24"/>
        </w:rPr>
      </w:pPr>
    </w:p>
    <w:p w:rsidR="008A182F" w:rsidRPr="00281737" w:rsidRDefault="002B3053" w:rsidP="008A182F">
      <w:pPr>
        <w:pStyle w:val="Tekstpodstawowy2"/>
        <w:spacing w:line="276" w:lineRule="auto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20320</wp:posOffset>
                </wp:positionV>
                <wp:extent cx="95885" cy="161290"/>
                <wp:effectExtent l="13970" t="10795" r="13970" b="889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.4pt;margin-top:1.6pt;width:7.55pt;height:1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"/>
            </w:pict>
          </mc:Fallback>
        </mc:AlternateContent>
      </w:r>
    </w:p>
    <w:p w:rsidR="008A182F" w:rsidRDefault="008A182F" w:rsidP="008A182F">
      <w:pPr>
        <w:pStyle w:val="Akapitzlist"/>
        <w:numPr>
          <w:ilvl w:val="0"/>
          <w:numId w:val="33"/>
        </w:numPr>
        <w:tabs>
          <w:tab w:val="right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b/>
        </w:rPr>
      </w:pPr>
      <w:r>
        <w:rPr>
          <w:b/>
        </w:rPr>
        <w:t xml:space="preserve">dla części </w:t>
      </w:r>
      <w:r w:rsidR="00B24009">
        <w:rPr>
          <w:b/>
        </w:rPr>
        <w:t>12</w:t>
      </w:r>
      <w:r w:rsidRPr="002B05F0">
        <w:rPr>
          <w:b/>
        </w:rPr>
        <w:t>:</w:t>
      </w:r>
    </w:p>
    <w:p w:rsidR="0064728D" w:rsidRPr="002B05F0" w:rsidRDefault="0064728D" w:rsidP="0064728D">
      <w:pPr>
        <w:pStyle w:val="Akapitzlist"/>
        <w:tabs>
          <w:tab w:val="right" w:pos="284"/>
        </w:tabs>
        <w:suppressAutoHyphens/>
        <w:overflowPunct w:val="0"/>
        <w:autoSpaceDE w:val="0"/>
        <w:ind w:left="284"/>
        <w:jc w:val="both"/>
        <w:textAlignment w:val="baseline"/>
        <w:rPr>
          <w:b/>
        </w:rPr>
      </w:pPr>
      <w:r w:rsidRPr="003C2C06">
        <w:rPr>
          <w:b/>
        </w:rPr>
        <w:t>Netto ………………… …… zł (słownie: ……………………………………..zł)</w:t>
      </w:r>
    </w:p>
    <w:p w:rsidR="008A182F" w:rsidRPr="002B05F0" w:rsidRDefault="008A182F" w:rsidP="008A182F">
      <w:pPr>
        <w:pStyle w:val="Akapitzlist"/>
        <w:tabs>
          <w:tab w:val="right" w:pos="10152"/>
        </w:tabs>
        <w:suppressAutoHyphens/>
        <w:overflowPunct w:val="0"/>
        <w:autoSpaceDE w:val="0"/>
        <w:ind w:left="709" w:hanging="425"/>
        <w:jc w:val="both"/>
        <w:textAlignment w:val="baseline"/>
        <w:rPr>
          <w:b/>
        </w:rPr>
      </w:pPr>
      <w:r w:rsidRPr="002B05F0">
        <w:rPr>
          <w:b/>
        </w:rPr>
        <w:t>Brutto: ………….……….… zł</w:t>
      </w:r>
      <w:r>
        <w:rPr>
          <w:b/>
        </w:rPr>
        <w:t xml:space="preserve"> (słownie: ……………………………………..zł</w:t>
      </w:r>
      <w:r w:rsidRPr="002B05F0">
        <w:rPr>
          <w:b/>
        </w:rPr>
        <w:t>)</w:t>
      </w:r>
    </w:p>
    <w:p w:rsidR="008A182F" w:rsidRPr="00641C7A" w:rsidRDefault="008A182F" w:rsidP="008A182F">
      <w:pPr>
        <w:pStyle w:val="Akapitzlist"/>
        <w:tabs>
          <w:tab w:val="right" w:pos="10152"/>
        </w:tabs>
        <w:suppressAutoHyphens/>
        <w:overflowPunct w:val="0"/>
        <w:autoSpaceDE w:val="0"/>
        <w:ind w:left="709" w:hanging="425"/>
        <w:jc w:val="both"/>
        <w:textAlignment w:val="baseline"/>
        <w:rPr>
          <w:b/>
          <w:highlight w:val="yellow"/>
        </w:rPr>
      </w:pPr>
      <w:r w:rsidRPr="002B05F0">
        <w:rPr>
          <w:b/>
        </w:rPr>
        <w:t xml:space="preserve">W tym dla </w:t>
      </w:r>
      <w:r>
        <w:rPr>
          <w:b/>
        </w:rPr>
        <w:t>nieruchomości</w:t>
      </w:r>
      <w:r w:rsidRPr="002B05F0">
        <w:rPr>
          <w:b/>
        </w:rPr>
        <w:t>:</w:t>
      </w:r>
    </w:p>
    <w:tbl>
      <w:tblPr>
        <w:tblW w:w="7582" w:type="dxa"/>
        <w:tblInd w:w="1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203"/>
        <w:gridCol w:w="1891"/>
        <w:gridCol w:w="1926"/>
      </w:tblGrid>
      <w:tr w:rsidR="0064728D" w:rsidRPr="00ED118C" w:rsidTr="0064728D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D" w:rsidRPr="00ED118C" w:rsidRDefault="0064728D" w:rsidP="008A182F">
            <w:pPr>
              <w:jc w:val="center"/>
              <w:rPr>
                <w:b/>
                <w:sz w:val="24"/>
                <w:szCs w:val="24"/>
              </w:rPr>
            </w:pPr>
            <w:r w:rsidRPr="00ED118C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8D" w:rsidRPr="00ED118C" w:rsidRDefault="0064728D" w:rsidP="008A182F">
            <w:pPr>
              <w:jc w:val="center"/>
              <w:rPr>
                <w:b/>
                <w:sz w:val="24"/>
                <w:szCs w:val="24"/>
              </w:rPr>
            </w:pPr>
            <w:r w:rsidRPr="00ED118C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D" w:rsidRPr="00ED118C" w:rsidRDefault="0064728D" w:rsidP="008A18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Kwota netto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8D" w:rsidRPr="00ED118C" w:rsidRDefault="0064728D" w:rsidP="0064728D">
            <w:pPr>
              <w:jc w:val="center"/>
              <w:rPr>
                <w:b/>
                <w:sz w:val="24"/>
                <w:szCs w:val="24"/>
              </w:rPr>
            </w:pPr>
            <w:r w:rsidRPr="00ED118C">
              <w:rPr>
                <w:b/>
                <w:sz w:val="24"/>
                <w:szCs w:val="24"/>
              </w:rPr>
              <w:t>Kwota brutto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4728D" w:rsidRPr="00ED118C" w:rsidTr="0064728D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D" w:rsidRPr="00ED118C" w:rsidRDefault="0064728D" w:rsidP="008A182F">
            <w:pPr>
              <w:rPr>
                <w:sz w:val="24"/>
                <w:szCs w:val="24"/>
              </w:rPr>
            </w:pPr>
            <w:r w:rsidRPr="00ED118C">
              <w:rPr>
                <w:sz w:val="24"/>
                <w:szCs w:val="24"/>
              </w:rPr>
              <w:t>1.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8D" w:rsidRDefault="0064728D" w:rsidP="00B24009">
            <w:pPr>
              <w:spacing w:before="40" w:after="40"/>
              <w:ind w:left="-1281" w:firstLine="1281"/>
              <w:jc w:val="both"/>
            </w:pPr>
            <w:r>
              <w:rPr>
                <w:color w:val="000000"/>
              </w:rPr>
              <w:t xml:space="preserve">ul. </w:t>
            </w:r>
            <w:r w:rsidRPr="00D21F7F">
              <w:rPr>
                <w:color w:val="000000"/>
              </w:rPr>
              <w:t>Reczeńska 2 m 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D" w:rsidRPr="00ED118C" w:rsidRDefault="0064728D" w:rsidP="008A18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8D" w:rsidRPr="00ED118C" w:rsidRDefault="0064728D" w:rsidP="008A182F">
            <w:pPr>
              <w:rPr>
                <w:sz w:val="24"/>
                <w:szCs w:val="24"/>
              </w:rPr>
            </w:pPr>
          </w:p>
        </w:tc>
      </w:tr>
      <w:tr w:rsidR="0064728D" w:rsidRPr="00ED118C" w:rsidTr="0064728D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D" w:rsidRPr="00ED118C" w:rsidRDefault="0064728D" w:rsidP="008A182F">
            <w:pPr>
              <w:rPr>
                <w:sz w:val="24"/>
                <w:szCs w:val="24"/>
              </w:rPr>
            </w:pPr>
            <w:r w:rsidRPr="00ED118C">
              <w:rPr>
                <w:sz w:val="24"/>
                <w:szCs w:val="24"/>
              </w:rPr>
              <w:t>2.</w:t>
            </w:r>
          </w:p>
        </w:tc>
        <w:tc>
          <w:tcPr>
            <w:tcW w:w="3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8D" w:rsidRPr="00D21F7F" w:rsidRDefault="0064728D" w:rsidP="00B24009">
            <w:pPr>
              <w:rPr>
                <w:color w:val="000000"/>
              </w:rPr>
            </w:pPr>
            <w:r>
              <w:rPr>
                <w:color w:val="000000"/>
              </w:rPr>
              <w:t xml:space="preserve">ul. </w:t>
            </w:r>
            <w:r w:rsidRPr="00D21F7F">
              <w:rPr>
                <w:color w:val="000000"/>
              </w:rPr>
              <w:t>Sulechowska 1 m 8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D" w:rsidRPr="00ED118C" w:rsidRDefault="0064728D" w:rsidP="008A18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8D" w:rsidRPr="00ED118C" w:rsidRDefault="0064728D" w:rsidP="008A182F">
            <w:pPr>
              <w:rPr>
                <w:sz w:val="24"/>
                <w:szCs w:val="24"/>
              </w:rPr>
            </w:pPr>
          </w:p>
        </w:tc>
      </w:tr>
      <w:tr w:rsidR="0064728D" w:rsidRPr="00ED118C" w:rsidTr="0064728D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D" w:rsidRPr="00ED118C" w:rsidRDefault="0064728D" w:rsidP="008A182F">
            <w:pPr>
              <w:rPr>
                <w:sz w:val="24"/>
                <w:szCs w:val="24"/>
              </w:rPr>
            </w:pPr>
            <w:r w:rsidRPr="00ED118C">
              <w:rPr>
                <w:sz w:val="24"/>
                <w:szCs w:val="24"/>
              </w:rPr>
              <w:t>3.</w:t>
            </w:r>
          </w:p>
        </w:tc>
        <w:tc>
          <w:tcPr>
            <w:tcW w:w="3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8D" w:rsidRDefault="0064728D" w:rsidP="00B24009">
            <w:pPr>
              <w:rPr>
                <w:color w:val="000000"/>
              </w:rPr>
            </w:pPr>
            <w:r>
              <w:rPr>
                <w:color w:val="000000"/>
              </w:rPr>
              <w:t>ul.</w:t>
            </w:r>
            <w:r w:rsidRPr="00D21F7F">
              <w:rPr>
                <w:color w:val="000000"/>
              </w:rPr>
              <w:t xml:space="preserve"> Kluczborska 3 m 2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D" w:rsidRPr="00ED118C" w:rsidRDefault="0064728D" w:rsidP="008A18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8D" w:rsidRPr="00ED118C" w:rsidRDefault="0064728D" w:rsidP="008A182F">
            <w:pPr>
              <w:rPr>
                <w:sz w:val="24"/>
                <w:szCs w:val="24"/>
              </w:rPr>
            </w:pPr>
          </w:p>
        </w:tc>
      </w:tr>
      <w:tr w:rsidR="0064728D" w:rsidRPr="00ED118C" w:rsidTr="0064728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D" w:rsidRPr="00ED118C" w:rsidRDefault="0064728D" w:rsidP="008A182F">
            <w:pPr>
              <w:rPr>
                <w:sz w:val="24"/>
                <w:szCs w:val="24"/>
              </w:rPr>
            </w:pPr>
            <w:r w:rsidRPr="00ED118C">
              <w:rPr>
                <w:sz w:val="24"/>
                <w:szCs w:val="24"/>
              </w:rPr>
              <w:t>4.</w:t>
            </w:r>
          </w:p>
        </w:tc>
        <w:tc>
          <w:tcPr>
            <w:tcW w:w="3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8D" w:rsidRDefault="0064728D" w:rsidP="00B24009">
            <w:pPr>
              <w:rPr>
                <w:color w:val="000000"/>
              </w:rPr>
            </w:pPr>
            <w:r>
              <w:rPr>
                <w:color w:val="000000"/>
              </w:rPr>
              <w:t xml:space="preserve">ul. </w:t>
            </w:r>
            <w:r w:rsidRPr="00D21F7F">
              <w:rPr>
                <w:color w:val="000000"/>
              </w:rPr>
              <w:t>Spychalskiego 25 m 14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D" w:rsidRPr="00ED118C" w:rsidRDefault="0064728D" w:rsidP="008A18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8D" w:rsidRPr="00ED118C" w:rsidRDefault="0064728D" w:rsidP="008A182F">
            <w:pPr>
              <w:rPr>
                <w:sz w:val="24"/>
                <w:szCs w:val="24"/>
              </w:rPr>
            </w:pPr>
          </w:p>
        </w:tc>
      </w:tr>
      <w:tr w:rsidR="0064728D" w:rsidRPr="00ED118C" w:rsidTr="0064728D">
        <w:trPr>
          <w:trHeight w:val="23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D" w:rsidRPr="00ED118C" w:rsidRDefault="0064728D" w:rsidP="008A182F">
            <w:pPr>
              <w:rPr>
                <w:sz w:val="24"/>
                <w:szCs w:val="24"/>
              </w:rPr>
            </w:pPr>
            <w:r w:rsidRPr="00ED118C">
              <w:rPr>
                <w:sz w:val="24"/>
                <w:szCs w:val="24"/>
              </w:rPr>
              <w:t>5.</w:t>
            </w:r>
          </w:p>
        </w:tc>
        <w:tc>
          <w:tcPr>
            <w:tcW w:w="3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8D" w:rsidRDefault="0064728D" w:rsidP="00B24009">
            <w:pPr>
              <w:rPr>
                <w:color w:val="000000"/>
              </w:rPr>
            </w:pPr>
            <w:r>
              <w:rPr>
                <w:color w:val="000000"/>
              </w:rPr>
              <w:t xml:space="preserve">ul. </w:t>
            </w:r>
            <w:r w:rsidRPr="00D21F7F">
              <w:rPr>
                <w:color w:val="000000"/>
              </w:rPr>
              <w:t>Sikorskiego 25 m 3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D" w:rsidRPr="00ED118C" w:rsidRDefault="0064728D" w:rsidP="008A18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8D" w:rsidRPr="00ED118C" w:rsidRDefault="0064728D" w:rsidP="008A182F">
            <w:pPr>
              <w:rPr>
                <w:sz w:val="24"/>
                <w:szCs w:val="24"/>
              </w:rPr>
            </w:pPr>
          </w:p>
        </w:tc>
      </w:tr>
    </w:tbl>
    <w:p w:rsidR="008A182F" w:rsidRDefault="008A182F" w:rsidP="008A182F">
      <w:pPr>
        <w:pStyle w:val="Tekstpodstawowy2"/>
        <w:spacing w:line="276" w:lineRule="auto"/>
        <w:jc w:val="left"/>
        <w:rPr>
          <w:b w:val="0"/>
          <w:sz w:val="24"/>
          <w:szCs w:val="24"/>
        </w:rPr>
      </w:pPr>
      <w:r w:rsidRPr="007070D3">
        <w:rPr>
          <w:sz w:val="24"/>
          <w:szCs w:val="24"/>
        </w:rPr>
        <w:t xml:space="preserve">Długość okresu gwarancji w miesiącach </w:t>
      </w:r>
      <w:r w:rsidRPr="007070D3">
        <w:rPr>
          <w:b w:val="0"/>
          <w:sz w:val="24"/>
          <w:szCs w:val="24"/>
        </w:rPr>
        <w:t>(min. 36 miesięcy, max 60 miesięcy): …………</w:t>
      </w:r>
    </w:p>
    <w:p w:rsidR="008A182F" w:rsidRPr="00281737" w:rsidRDefault="002B3053" w:rsidP="008A182F">
      <w:pPr>
        <w:pStyle w:val="Tekstpodstawowy2"/>
        <w:spacing w:line="276" w:lineRule="auto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9525</wp:posOffset>
                </wp:positionV>
                <wp:extent cx="95885" cy="161290"/>
                <wp:effectExtent l="13970" t="9525" r="13970" b="1016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.4pt;margin-top:.75pt;width:7.55pt;height:12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"/>
            </w:pict>
          </mc:Fallback>
        </mc:AlternateContent>
      </w:r>
    </w:p>
    <w:p w:rsidR="008A182F" w:rsidRDefault="008A182F" w:rsidP="008A182F">
      <w:pPr>
        <w:pStyle w:val="Akapitzlist"/>
        <w:numPr>
          <w:ilvl w:val="0"/>
          <w:numId w:val="33"/>
        </w:numPr>
        <w:tabs>
          <w:tab w:val="right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b/>
        </w:rPr>
      </w:pPr>
      <w:r>
        <w:rPr>
          <w:b/>
        </w:rPr>
        <w:t xml:space="preserve">dla części </w:t>
      </w:r>
      <w:r w:rsidR="00B24009">
        <w:rPr>
          <w:b/>
        </w:rPr>
        <w:t>13</w:t>
      </w:r>
      <w:r w:rsidRPr="002B05F0">
        <w:rPr>
          <w:b/>
        </w:rPr>
        <w:t>:</w:t>
      </w:r>
    </w:p>
    <w:p w:rsidR="0064728D" w:rsidRPr="002B05F0" w:rsidRDefault="0064728D" w:rsidP="0064728D">
      <w:pPr>
        <w:pStyle w:val="Akapitzlist"/>
        <w:tabs>
          <w:tab w:val="right" w:pos="284"/>
        </w:tabs>
        <w:suppressAutoHyphens/>
        <w:overflowPunct w:val="0"/>
        <w:autoSpaceDE w:val="0"/>
        <w:ind w:left="284"/>
        <w:jc w:val="both"/>
        <w:textAlignment w:val="baseline"/>
        <w:rPr>
          <w:b/>
        </w:rPr>
      </w:pPr>
      <w:r w:rsidRPr="003C2C06">
        <w:rPr>
          <w:b/>
        </w:rPr>
        <w:t>Netto ………………… …… zł (słownie: ……………………………………..zł)</w:t>
      </w:r>
    </w:p>
    <w:p w:rsidR="008A182F" w:rsidRPr="002B05F0" w:rsidRDefault="008A182F" w:rsidP="008A182F">
      <w:pPr>
        <w:pStyle w:val="Akapitzlist"/>
        <w:tabs>
          <w:tab w:val="right" w:pos="10152"/>
        </w:tabs>
        <w:suppressAutoHyphens/>
        <w:overflowPunct w:val="0"/>
        <w:autoSpaceDE w:val="0"/>
        <w:ind w:left="709" w:hanging="425"/>
        <w:jc w:val="both"/>
        <w:textAlignment w:val="baseline"/>
        <w:rPr>
          <w:b/>
        </w:rPr>
      </w:pPr>
      <w:r w:rsidRPr="002B05F0">
        <w:rPr>
          <w:b/>
        </w:rPr>
        <w:t>Brutto: ………….……….… zł</w:t>
      </w:r>
      <w:r>
        <w:rPr>
          <w:b/>
        </w:rPr>
        <w:t xml:space="preserve"> (słownie: ……………………………………..zł</w:t>
      </w:r>
      <w:r w:rsidRPr="002B05F0">
        <w:rPr>
          <w:b/>
        </w:rPr>
        <w:t>)</w:t>
      </w:r>
    </w:p>
    <w:p w:rsidR="008A182F" w:rsidRPr="00641C7A" w:rsidRDefault="008A182F" w:rsidP="008A182F">
      <w:pPr>
        <w:pStyle w:val="Akapitzlist"/>
        <w:tabs>
          <w:tab w:val="right" w:pos="10152"/>
        </w:tabs>
        <w:suppressAutoHyphens/>
        <w:overflowPunct w:val="0"/>
        <w:autoSpaceDE w:val="0"/>
        <w:ind w:left="709" w:hanging="425"/>
        <w:jc w:val="both"/>
        <w:textAlignment w:val="baseline"/>
        <w:rPr>
          <w:b/>
          <w:highlight w:val="yellow"/>
        </w:rPr>
      </w:pPr>
      <w:r w:rsidRPr="002B05F0">
        <w:rPr>
          <w:b/>
        </w:rPr>
        <w:t xml:space="preserve">W tym dla </w:t>
      </w:r>
      <w:r>
        <w:rPr>
          <w:b/>
        </w:rPr>
        <w:t>nieruchomości</w:t>
      </w:r>
      <w:r w:rsidRPr="002B05F0">
        <w:rPr>
          <w:b/>
        </w:rPr>
        <w:t>:</w:t>
      </w:r>
    </w:p>
    <w:tbl>
      <w:tblPr>
        <w:tblW w:w="7582" w:type="dxa"/>
        <w:tblInd w:w="1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202"/>
        <w:gridCol w:w="1892"/>
        <w:gridCol w:w="1926"/>
      </w:tblGrid>
      <w:tr w:rsidR="0064728D" w:rsidRPr="00ED118C" w:rsidTr="0064728D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D" w:rsidRPr="00ED118C" w:rsidRDefault="0064728D" w:rsidP="008A182F">
            <w:pPr>
              <w:jc w:val="center"/>
              <w:rPr>
                <w:b/>
                <w:sz w:val="24"/>
                <w:szCs w:val="24"/>
              </w:rPr>
            </w:pPr>
            <w:r w:rsidRPr="00ED118C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8D" w:rsidRPr="00ED118C" w:rsidRDefault="0064728D" w:rsidP="008A182F">
            <w:pPr>
              <w:jc w:val="center"/>
              <w:rPr>
                <w:b/>
                <w:sz w:val="24"/>
                <w:szCs w:val="24"/>
              </w:rPr>
            </w:pPr>
            <w:r w:rsidRPr="00ED118C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D" w:rsidRPr="00ED118C" w:rsidRDefault="0064728D" w:rsidP="008A18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Kwota netto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8D" w:rsidRPr="00ED118C" w:rsidRDefault="0064728D" w:rsidP="0064728D">
            <w:pPr>
              <w:jc w:val="center"/>
              <w:rPr>
                <w:b/>
                <w:sz w:val="24"/>
                <w:szCs w:val="24"/>
              </w:rPr>
            </w:pPr>
            <w:r w:rsidRPr="00ED118C">
              <w:rPr>
                <w:b/>
                <w:sz w:val="24"/>
                <w:szCs w:val="24"/>
              </w:rPr>
              <w:t>Kwota brutto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4728D" w:rsidRPr="00ED118C" w:rsidTr="0064728D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D" w:rsidRPr="00ED118C" w:rsidRDefault="0064728D" w:rsidP="008A182F">
            <w:pPr>
              <w:rPr>
                <w:sz w:val="24"/>
                <w:szCs w:val="24"/>
              </w:rPr>
            </w:pPr>
            <w:r w:rsidRPr="00ED118C">
              <w:rPr>
                <w:sz w:val="24"/>
                <w:szCs w:val="24"/>
              </w:rPr>
              <w:t>1.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8D" w:rsidRDefault="0064728D" w:rsidP="00B24009">
            <w:pPr>
              <w:spacing w:before="40" w:after="40"/>
              <w:ind w:left="-1281" w:firstLine="1281"/>
              <w:jc w:val="both"/>
            </w:pPr>
            <w:r>
              <w:rPr>
                <w:color w:val="000000"/>
              </w:rPr>
              <w:t xml:space="preserve">ul. </w:t>
            </w:r>
            <w:r w:rsidRPr="00D21F7F">
              <w:rPr>
                <w:color w:val="000000"/>
              </w:rPr>
              <w:t>Chociszewskiego 45 m 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D" w:rsidRPr="00ED118C" w:rsidRDefault="0064728D" w:rsidP="008A18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8D" w:rsidRPr="00ED118C" w:rsidRDefault="0064728D" w:rsidP="008A182F">
            <w:pPr>
              <w:rPr>
                <w:sz w:val="24"/>
                <w:szCs w:val="24"/>
              </w:rPr>
            </w:pPr>
          </w:p>
        </w:tc>
      </w:tr>
      <w:tr w:rsidR="0064728D" w:rsidRPr="00ED118C" w:rsidTr="0064728D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D" w:rsidRPr="00ED118C" w:rsidRDefault="0064728D" w:rsidP="008A182F">
            <w:pPr>
              <w:rPr>
                <w:sz w:val="24"/>
                <w:szCs w:val="24"/>
              </w:rPr>
            </w:pPr>
            <w:r w:rsidRPr="00ED118C">
              <w:rPr>
                <w:sz w:val="24"/>
                <w:szCs w:val="24"/>
              </w:rPr>
              <w:t>2.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8D" w:rsidRPr="00D21F7F" w:rsidRDefault="0064728D" w:rsidP="00B24009">
            <w:pPr>
              <w:rPr>
                <w:color w:val="000000"/>
              </w:rPr>
            </w:pPr>
            <w:r>
              <w:rPr>
                <w:color w:val="000000"/>
              </w:rPr>
              <w:t xml:space="preserve">ul. </w:t>
            </w:r>
            <w:r w:rsidRPr="00D21F7F">
              <w:rPr>
                <w:color w:val="000000"/>
              </w:rPr>
              <w:t>Głogowska 39 m 4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D" w:rsidRPr="00ED118C" w:rsidRDefault="0064728D" w:rsidP="008A18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8D" w:rsidRPr="00ED118C" w:rsidRDefault="0064728D" w:rsidP="008A182F">
            <w:pPr>
              <w:rPr>
                <w:sz w:val="24"/>
                <w:szCs w:val="24"/>
              </w:rPr>
            </w:pPr>
          </w:p>
        </w:tc>
      </w:tr>
      <w:tr w:rsidR="0064728D" w:rsidRPr="00ED118C" w:rsidTr="0064728D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D" w:rsidRPr="00ED118C" w:rsidRDefault="0064728D" w:rsidP="008A182F">
            <w:pPr>
              <w:rPr>
                <w:sz w:val="24"/>
                <w:szCs w:val="24"/>
              </w:rPr>
            </w:pPr>
            <w:r w:rsidRPr="00ED118C">
              <w:rPr>
                <w:sz w:val="24"/>
                <w:szCs w:val="24"/>
              </w:rPr>
              <w:t>3.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8D" w:rsidRDefault="0064728D" w:rsidP="00B24009">
            <w:pPr>
              <w:rPr>
                <w:color w:val="000000"/>
              </w:rPr>
            </w:pPr>
            <w:r>
              <w:rPr>
                <w:color w:val="000000"/>
              </w:rPr>
              <w:t>ul.</w:t>
            </w:r>
            <w:r w:rsidRPr="00D21F7F">
              <w:rPr>
                <w:color w:val="000000"/>
              </w:rPr>
              <w:t xml:space="preserve"> Głogowska 189B m 8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D" w:rsidRPr="00ED118C" w:rsidRDefault="0064728D" w:rsidP="008A18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8D" w:rsidRPr="00ED118C" w:rsidRDefault="0064728D" w:rsidP="008A182F">
            <w:pPr>
              <w:rPr>
                <w:sz w:val="24"/>
                <w:szCs w:val="24"/>
              </w:rPr>
            </w:pPr>
          </w:p>
        </w:tc>
      </w:tr>
      <w:tr w:rsidR="0064728D" w:rsidRPr="00ED118C" w:rsidTr="0064728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D" w:rsidRPr="00ED118C" w:rsidRDefault="0064728D" w:rsidP="008A182F">
            <w:pPr>
              <w:rPr>
                <w:sz w:val="24"/>
                <w:szCs w:val="24"/>
              </w:rPr>
            </w:pPr>
            <w:r w:rsidRPr="00ED118C">
              <w:rPr>
                <w:sz w:val="24"/>
                <w:szCs w:val="24"/>
              </w:rPr>
              <w:t>4.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8D" w:rsidRDefault="0064728D" w:rsidP="00B24009">
            <w:pPr>
              <w:rPr>
                <w:color w:val="000000"/>
              </w:rPr>
            </w:pPr>
            <w:r>
              <w:rPr>
                <w:color w:val="000000"/>
              </w:rPr>
              <w:t xml:space="preserve">ul. </w:t>
            </w:r>
            <w:r w:rsidRPr="00D21F7F">
              <w:rPr>
                <w:color w:val="000000"/>
              </w:rPr>
              <w:t>Łukaszewicza 15 m 16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D" w:rsidRPr="00ED118C" w:rsidRDefault="0064728D" w:rsidP="008A18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8D" w:rsidRPr="00ED118C" w:rsidRDefault="0064728D" w:rsidP="008A182F">
            <w:pPr>
              <w:rPr>
                <w:sz w:val="24"/>
                <w:szCs w:val="24"/>
              </w:rPr>
            </w:pPr>
          </w:p>
        </w:tc>
      </w:tr>
      <w:tr w:rsidR="0064728D" w:rsidRPr="00ED118C" w:rsidTr="0064728D">
        <w:trPr>
          <w:trHeight w:val="23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D" w:rsidRPr="00ED118C" w:rsidRDefault="0064728D" w:rsidP="008A182F">
            <w:pPr>
              <w:rPr>
                <w:sz w:val="24"/>
                <w:szCs w:val="24"/>
              </w:rPr>
            </w:pPr>
            <w:r w:rsidRPr="00ED118C">
              <w:rPr>
                <w:sz w:val="24"/>
                <w:szCs w:val="24"/>
              </w:rPr>
              <w:t>5.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8D" w:rsidRDefault="0064728D" w:rsidP="00B24009">
            <w:pPr>
              <w:rPr>
                <w:color w:val="000000"/>
              </w:rPr>
            </w:pPr>
            <w:r>
              <w:rPr>
                <w:color w:val="000000"/>
              </w:rPr>
              <w:t>ul.</w:t>
            </w:r>
            <w:r w:rsidRPr="00D21F7F">
              <w:rPr>
                <w:color w:val="000000"/>
              </w:rPr>
              <w:t xml:space="preserve"> Sielska 45 m 6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D" w:rsidRPr="00ED118C" w:rsidRDefault="0064728D" w:rsidP="008A182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8D" w:rsidRPr="00ED118C" w:rsidRDefault="0064728D" w:rsidP="008A182F">
            <w:pPr>
              <w:rPr>
                <w:sz w:val="24"/>
                <w:szCs w:val="24"/>
              </w:rPr>
            </w:pPr>
          </w:p>
        </w:tc>
      </w:tr>
    </w:tbl>
    <w:p w:rsidR="008A182F" w:rsidRDefault="008A182F" w:rsidP="008A182F">
      <w:pPr>
        <w:pStyle w:val="Tekstpodstawowy2"/>
        <w:spacing w:line="276" w:lineRule="auto"/>
        <w:jc w:val="left"/>
        <w:rPr>
          <w:b w:val="0"/>
          <w:sz w:val="24"/>
          <w:szCs w:val="24"/>
        </w:rPr>
      </w:pPr>
      <w:r w:rsidRPr="007070D3">
        <w:rPr>
          <w:sz w:val="24"/>
          <w:szCs w:val="24"/>
        </w:rPr>
        <w:t xml:space="preserve">Długość okresu gwarancji w miesiącach </w:t>
      </w:r>
      <w:r w:rsidRPr="007070D3">
        <w:rPr>
          <w:b w:val="0"/>
          <w:sz w:val="24"/>
          <w:szCs w:val="24"/>
        </w:rPr>
        <w:t>(min. 36 miesięcy, max 60 miesięcy): …………</w:t>
      </w:r>
    </w:p>
    <w:p w:rsidR="008A182F" w:rsidRPr="00281737" w:rsidRDefault="002B3053" w:rsidP="008A182F">
      <w:pPr>
        <w:pStyle w:val="Tekstpodstawowy2"/>
        <w:spacing w:line="276" w:lineRule="auto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2540</wp:posOffset>
                </wp:positionV>
                <wp:extent cx="95885" cy="161290"/>
                <wp:effectExtent l="12700" t="12065" r="5715" b="762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.5pt;margin-top:.2pt;width:7.55pt;height:1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"/>
            </w:pict>
          </mc:Fallback>
        </mc:AlternateContent>
      </w:r>
    </w:p>
    <w:p w:rsidR="008A182F" w:rsidRDefault="008A182F" w:rsidP="008A182F">
      <w:pPr>
        <w:pStyle w:val="Akapitzlist"/>
        <w:numPr>
          <w:ilvl w:val="0"/>
          <w:numId w:val="33"/>
        </w:numPr>
        <w:tabs>
          <w:tab w:val="right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b/>
        </w:rPr>
      </w:pPr>
      <w:r>
        <w:rPr>
          <w:b/>
        </w:rPr>
        <w:t xml:space="preserve">dla części </w:t>
      </w:r>
      <w:r w:rsidR="00B24009">
        <w:rPr>
          <w:b/>
        </w:rPr>
        <w:t>14</w:t>
      </w:r>
      <w:r w:rsidRPr="002B05F0">
        <w:rPr>
          <w:b/>
        </w:rPr>
        <w:t>:</w:t>
      </w:r>
    </w:p>
    <w:p w:rsidR="0064728D" w:rsidRPr="002B05F0" w:rsidRDefault="0064728D" w:rsidP="0064728D">
      <w:pPr>
        <w:pStyle w:val="Akapitzlist"/>
        <w:tabs>
          <w:tab w:val="right" w:pos="284"/>
        </w:tabs>
        <w:suppressAutoHyphens/>
        <w:overflowPunct w:val="0"/>
        <w:autoSpaceDE w:val="0"/>
        <w:ind w:left="284"/>
        <w:jc w:val="both"/>
        <w:textAlignment w:val="baseline"/>
        <w:rPr>
          <w:b/>
        </w:rPr>
      </w:pPr>
      <w:r w:rsidRPr="003C2C06">
        <w:rPr>
          <w:b/>
        </w:rPr>
        <w:t>Netto ………………… …… zł (słownie: ……………………………………..zł)</w:t>
      </w:r>
    </w:p>
    <w:p w:rsidR="008A182F" w:rsidRPr="002B05F0" w:rsidRDefault="008A182F" w:rsidP="008A182F">
      <w:pPr>
        <w:pStyle w:val="Akapitzlist"/>
        <w:tabs>
          <w:tab w:val="right" w:pos="10152"/>
        </w:tabs>
        <w:suppressAutoHyphens/>
        <w:overflowPunct w:val="0"/>
        <w:autoSpaceDE w:val="0"/>
        <w:ind w:left="709" w:hanging="425"/>
        <w:jc w:val="both"/>
        <w:textAlignment w:val="baseline"/>
        <w:rPr>
          <w:b/>
        </w:rPr>
      </w:pPr>
      <w:r w:rsidRPr="002B05F0">
        <w:rPr>
          <w:b/>
        </w:rPr>
        <w:t>Brutto: ………….……….… zł</w:t>
      </w:r>
      <w:r>
        <w:rPr>
          <w:b/>
        </w:rPr>
        <w:t xml:space="preserve"> (słownie: ……………………………………..zł</w:t>
      </w:r>
      <w:r w:rsidRPr="002B05F0">
        <w:rPr>
          <w:b/>
        </w:rPr>
        <w:t>)</w:t>
      </w:r>
    </w:p>
    <w:p w:rsidR="008A182F" w:rsidRPr="00641C7A" w:rsidRDefault="008A182F" w:rsidP="008A182F">
      <w:pPr>
        <w:pStyle w:val="Akapitzlist"/>
        <w:tabs>
          <w:tab w:val="right" w:pos="10152"/>
        </w:tabs>
        <w:suppressAutoHyphens/>
        <w:overflowPunct w:val="0"/>
        <w:autoSpaceDE w:val="0"/>
        <w:ind w:left="709" w:hanging="425"/>
        <w:jc w:val="both"/>
        <w:textAlignment w:val="baseline"/>
        <w:rPr>
          <w:b/>
          <w:highlight w:val="yellow"/>
        </w:rPr>
      </w:pPr>
      <w:r w:rsidRPr="002B05F0">
        <w:rPr>
          <w:b/>
        </w:rPr>
        <w:t xml:space="preserve">W tym dla </w:t>
      </w:r>
      <w:r>
        <w:rPr>
          <w:b/>
        </w:rPr>
        <w:t>nieruchomości</w:t>
      </w:r>
      <w:r w:rsidRPr="002B05F0">
        <w:rPr>
          <w:b/>
        </w:rPr>
        <w:t>:</w:t>
      </w:r>
    </w:p>
    <w:tbl>
      <w:tblPr>
        <w:tblW w:w="7582" w:type="dxa"/>
        <w:tblInd w:w="1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197"/>
        <w:gridCol w:w="1895"/>
        <w:gridCol w:w="1928"/>
      </w:tblGrid>
      <w:tr w:rsidR="0064728D" w:rsidRPr="00ED118C" w:rsidTr="0064728D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D" w:rsidRPr="00ED118C" w:rsidRDefault="0064728D" w:rsidP="008A182F">
            <w:pPr>
              <w:jc w:val="center"/>
              <w:rPr>
                <w:b/>
                <w:sz w:val="24"/>
                <w:szCs w:val="24"/>
              </w:rPr>
            </w:pPr>
            <w:r w:rsidRPr="00ED118C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8D" w:rsidRPr="00ED118C" w:rsidRDefault="0064728D" w:rsidP="008A182F">
            <w:pPr>
              <w:jc w:val="center"/>
              <w:rPr>
                <w:b/>
                <w:sz w:val="24"/>
                <w:szCs w:val="24"/>
              </w:rPr>
            </w:pPr>
            <w:r w:rsidRPr="00ED118C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D" w:rsidRPr="00ED118C" w:rsidRDefault="0064728D" w:rsidP="008A18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Kwota netto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8D" w:rsidRPr="00ED118C" w:rsidRDefault="0064728D" w:rsidP="0064728D">
            <w:pPr>
              <w:jc w:val="center"/>
              <w:rPr>
                <w:b/>
                <w:sz w:val="24"/>
                <w:szCs w:val="24"/>
              </w:rPr>
            </w:pPr>
            <w:r w:rsidRPr="00ED118C">
              <w:rPr>
                <w:b/>
                <w:sz w:val="24"/>
                <w:szCs w:val="24"/>
              </w:rPr>
              <w:t>Kwota brutto</w:t>
            </w:r>
          </w:p>
        </w:tc>
      </w:tr>
      <w:tr w:rsidR="0064728D" w:rsidRPr="00ED118C" w:rsidTr="0064728D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D" w:rsidRPr="00ED118C" w:rsidRDefault="0064728D" w:rsidP="008A182F">
            <w:pPr>
              <w:rPr>
                <w:sz w:val="24"/>
                <w:szCs w:val="24"/>
              </w:rPr>
            </w:pPr>
            <w:r w:rsidRPr="00ED118C">
              <w:rPr>
                <w:sz w:val="24"/>
                <w:szCs w:val="24"/>
              </w:rPr>
              <w:t>1.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8D" w:rsidRDefault="0064728D" w:rsidP="00B24009">
            <w:pPr>
              <w:spacing w:before="40" w:after="40"/>
              <w:ind w:left="-1281" w:firstLine="1281"/>
              <w:jc w:val="both"/>
            </w:pPr>
            <w:r>
              <w:rPr>
                <w:color w:val="000000"/>
              </w:rPr>
              <w:t xml:space="preserve">ul. </w:t>
            </w:r>
            <w:r w:rsidRPr="00D21F7F">
              <w:rPr>
                <w:color w:val="000000"/>
              </w:rPr>
              <w:t>Małeckiego 10 m 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D" w:rsidRPr="00ED118C" w:rsidRDefault="0064728D" w:rsidP="008A182F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8D" w:rsidRPr="00ED118C" w:rsidRDefault="0064728D" w:rsidP="008A182F">
            <w:pPr>
              <w:rPr>
                <w:sz w:val="24"/>
                <w:szCs w:val="24"/>
              </w:rPr>
            </w:pPr>
          </w:p>
        </w:tc>
      </w:tr>
      <w:tr w:rsidR="0064728D" w:rsidRPr="00ED118C" w:rsidTr="0064728D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D" w:rsidRPr="00ED118C" w:rsidRDefault="0064728D" w:rsidP="008A182F">
            <w:pPr>
              <w:rPr>
                <w:sz w:val="24"/>
                <w:szCs w:val="24"/>
              </w:rPr>
            </w:pPr>
            <w:r w:rsidRPr="00ED118C">
              <w:rPr>
                <w:sz w:val="24"/>
                <w:szCs w:val="24"/>
              </w:rPr>
              <w:t>2.</w:t>
            </w:r>
          </w:p>
        </w:tc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8D" w:rsidRPr="00D21F7F" w:rsidRDefault="0064728D" w:rsidP="00B24009">
            <w:pPr>
              <w:rPr>
                <w:color w:val="000000"/>
              </w:rPr>
            </w:pPr>
            <w:r>
              <w:rPr>
                <w:color w:val="000000"/>
              </w:rPr>
              <w:t xml:space="preserve">ul. </w:t>
            </w:r>
            <w:r w:rsidRPr="00D21F7F">
              <w:rPr>
                <w:color w:val="000000"/>
              </w:rPr>
              <w:t>Małeckiego 15 m 7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D" w:rsidRPr="00ED118C" w:rsidRDefault="0064728D" w:rsidP="008A182F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8D" w:rsidRPr="00ED118C" w:rsidRDefault="0064728D" w:rsidP="008A182F">
            <w:pPr>
              <w:rPr>
                <w:sz w:val="24"/>
                <w:szCs w:val="24"/>
              </w:rPr>
            </w:pPr>
          </w:p>
        </w:tc>
      </w:tr>
      <w:tr w:rsidR="0064728D" w:rsidRPr="00ED118C" w:rsidTr="0064728D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D" w:rsidRPr="00ED118C" w:rsidRDefault="0064728D" w:rsidP="008A182F">
            <w:pPr>
              <w:rPr>
                <w:sz w:val="24"/>
                <w:szCs w:val="24"/>
              </w:rPr>
            </w:pPr>
            <w:r w:rsidRPr="00ED118C">
              <w:rPr>
                <w:sz w:val="24"/>
                <w:szCs w:val="24"/>
              </w:rPr>
              <w:t>3.</w:t>
            </w:r>
          </w:p>
        </w:tc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8D" w:rsidRDefault="0064728D" w:rsidP="00B24009">
            <w:pPr>
              <w:rPr>
                <w:color w:val="000000"/>
              </w:rPr>
            </w:pPr>
            <w:r>
              <w:rPr>
                <w:color w:val="000000"/>
              </w:rPr>
              <w:t>ul.</w:t>
            </w:r>
            <w:r w:rsidRPr="00D21F7F">
              <w:rPr>
                <w:color w:val="000000"/>
              </w:rPr>
              <w:t xml:space="preserve"> Mottego 7A m 11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D" w:rsidRPr="00ED118C" w:rsidRDefault="0064728D" w:rsidP="008A182F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8D" w:rsidRPr="00ED118C" w:rsidRDefault="0064728D" w:rsidP="008A182F">
            <w:pPr>
              <w:rPr>
                <w:sz w:val="24"/>
                <w:szCs w:val="24"/>
              </w:rPr>
            </w:pPr>
          </w:p>
        </w:tc>
      </w:tr>
    </w:tbl>
    <w:p w:rsidR="008A182F" w:rsidRDefault="002B3053" w:rsidP="008A182F">
      <w:pPr>
        <w:pStyle w:val="Tekstpodstawowy2"/>
        <w:spacing w:line="276" w:lineRule="auto"/>
        <w:jc w:val="left"/>
        <w:rPr>
          <w:b w:val="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194310</wp:posOffset>
                </wp:positionV>
                <wp:extent cx="95885" cy="161290"/>
                <wp:effectExtent l="5080" t="13335" r="13335" b="635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1.1pt;margin-top:15.3pt;width:7.55pt;height:12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"/>
            </w:pict>
          </mc:Fallback>
        </mc:AlternateContent>
      </w:r>
      <w:r w:rsidR="008A182F" w:rsidRPr="007070D3">
        <w:rPr>
          <w:sz w:val="24"/>
          <w:szCs w:val="24"/>
        </w:rPr>
        <w:t xml:space="preserve">Długość okresu gwarancji w miesiącach </w:t>
      </w:r>
      <w:r w:rsidR="008A182F" w:rsidRPr="007070D3">
        <w:rPr>
          <w:b w:val="0"/>
          <w:sz w:val="24"/>
          <w:szCs w:val="24"/>
        </w:rPr>
        <w:t>(min. 36 miesięcy, max 60 miesięcy): …………</w:t>
      </w:r>
    </w:p>
    <w:p w:rsidR="008A182F" w:rsidRPr="00281737" w:rsidRDefault="008A182F" w:rsidP="008A182F">
      <w:pPr>
        <w:pStyle w:val="Tekstpodstawowy2"/>
        <w:spacing w:line="276" w:lineRule="auto"/>
        <w:jc w:val="left"/>
        <w:rPr>
          <w:sz w:val="24"/>
          <w:szCs w:val="24"/>
        </w:rPr>
      </w:pPr>
    </w:p>
    <w:p w:rsidR="008A182F" w:rsidRDefault="008A182F" w:rsidP="008A182F">
      <w:pPr>
        <w:pStyle w:val="Akapitzlist"/>
        <w:numPr>
          <w:ilvl w:val="0"/>
          <w:numId w:val="33"/>
        </w:numPr>
        <w:tabs>
          <w:tab w:val="right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b/>
        </w:rPr>
      </w:pPr>
      <w:r>
        <w:rPr>
          <w:b/>
        </w:rPr>
        <w:t xml:space="preserve">dla części </w:t>
      </w:r>
      <w:r w:rsidR="00B24009">
        <w:rPr>
          <w:b/>
        </w:rPr>
        <w:t>15</w:t>
      </w:r>
      <w:r w:rsidRPr="002B05F0">
        <w:rPr>
          <w:b/>
        </w:rPr>
        <w:t>:</w:t>
      </w:r>
    </w:p>
    <w:p w:rsidR="0064728D" w:rsidRPr="002B05F0" w:rsidRDefault="0064728D" w:rsidP="0064728D">
      <w:pPr>
        <w:pStyle w:val="Akapitzlist"/>
        <w:tabs>
          <w:tab w:val="right" w:pos="284"/>
        </w:tabs>
        <w:suppressAutoHyphens/>
        <w:overflowPunct w:val="0"/>
        <w:autoSpaceDE w:val="0"/>
        <w:ind w:left="284"/>
        <w:jc w:val="both"/>
        <w:textAlignment w:val="baseline"/>
        <w:rPr>
          <w:b/>
        </w:rPr>
      </w:pPr>
      <w:r w:rsidRPr="003C2C06">
        <w:rPr>
          <w:b/>
        </w:rPr>
        <w:t>Netto ………………… …… zł (słownie: ……………………………………..zł)</w:t>
      </w:r>
    </w:p>
    <w:p w:rsidR="008A182F" w:rsidRPr="002B05F0" w:rsidRDefault="008A182F" w:rsidP="008A182F">
      <w:pPr>
        <w:pStyle w:val="Akapitzlist"/>
        <w:tabs>
          <w:tab w:val="right" w:pos="10152"/>
        </w:tabs>
        <w:suppressAutoHyphens/>
        <w:overflowPunct w:val="0"/>
        <w:autoSpaceDE w:val="0"/>
        <w:ind w:left="709" w:hanging="425"/>
        <w:jc w:val="both"/>
        <w:textAlignment w:val="baseline"/>
        <w:rPr>
          <w:b/>
        </w:rPr>
      </w:pPr>
      <w:r w:rsidRPr="002B05F0">
        <w:rPr>
          <w:b/>
        </w:rPr>
        <w:t>Brutto: ………….……….… zł</w:t>
      </w:r>
      <w:r>
        <w:rPr>
          <w:b/>
        </w:rPr>
        <w:t xml:space="preserve"> (słownie: ……………………………………..zł</w:t>
      </w:r>
      <w:r w:rsidRPr="002B05F0">
        <w:rPr>
          <w:b/>
        </w:rPr>
        <w:t>)</w:t>
      </w:r>
    </w:p>
    <w:p w:rsidR="008A182F" w:rsidRPr="00641C7A" w:rsidRDefault="008A182F" w:rsidP="008A182F">
      <w:pPr>
        <w:pStyle w:val="Akapitzlist"/>
        <w:tabs>
          <w:tab w:val="right" w:pos="10152"/>
        </w:tabs>
        <w:suppressAutoHyphens/>
        <w:overflowPunct w:val="0"/>
        <w:autoSpaceDE w:val="0"/>
        <w:ind w:left="709" w:hanging="425"/>
        <w:jc w:val="both"/>
        <w:textAlignment w:val="baseline"/>
        <w:rPr>
          <w:b/>
          <w:highlight w:val="yellow"/>
        </w:rPr>
      </w:pPr>
      <w:r w:rsidRPr="002B05F0">
        <w:rPr>
          <w:b/>
        </w:rPr>
        <w:t xml:space="preserve">W tym dla </w:t>
      </w:r>
      <w:r>
        <w:rPr>
          <w:b/>
        </w:rPr>
        <w:t>nieruchomości</w:t>
      </w:r>
      <w:r w:rsidRPr="002B05F0">
        <w:rPr>
          <w:b/>
        </w:rPr>
        <w:t>:</w:t>
      </w:r>
    </w:p>
    <w:tbl>
      <w:tblPr>
        <w:tblW w:w="7582" w:type="dxa"/>
        <w:tblInd w:w="1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3198"/>
        <w:gridCol w:w="1895"/>
        <w:gridCol w:w="1928"/>
      </w:tblGrid>
      <w:tr w:rsidR="0064728D" w:rsidRPr="00ED118C" w:rsidTr="0064728D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D" w:rsidRPr="00ED118C" w:rsidRDefault="0064728D" w:rsidP="008A182F">
            <w:pPr>
              <w:jc w:val="center"/>
              <w:rPr>
                <w:b/>
                <w:sz w:val="24"/>
                <w:szCs w:val="24"/>
              </w:rPr>
            </w:pPr>
            <w:r w:rsidRPr="00ED118C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8D" w:rsidRPr="00ED118C" w:rsidRDefault="0064728D" w:rsidP="008A182F">
            <w:pPr>
              <w:jc w:val="center"/>
              <w:rPr>
                <w:b/>
                <w:sz w:val="24"/>
                <w:szCs w:val="24"/>
              </w:rPr>
            </w:pPr>
            <w:r w:rsidRPr="00ED118C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D" w:rsidRPr="00ED118C" w:rsidRDefault="0064728D" w:rsidP="008A18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Kwota netto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8D" w:rsidRPr="00ED118C" w:rsidRDefault="0064728D" w:rsidP="0064728D">
            <w:pPr>
              <w:jc w:val="center"/>
              <w:rPr>
                <w:b/>
                <w:sz w:val="24"/>
                <w:szCs w:val="24"/>
              </w:rPr>
            </w:pPr>
            <w:r w:rsidRPr="00ED118C">
              <w:rPr>
                <w:b/>
                <w:sz w:val="24"/>
                <w:szCs w:val="24"/>
              </w:rPr>
              <w:t>Kwota brutto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4728D" w:rsidRPr="00ED118C" w:rsidTr="0064728D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D" w:rsidRPr="00ED118C" w:rsidRDefault="0064728D" w:rsidP="008A182F">
            <w:pPr>
              <w:rPr>
                <w:sz w:val="24"/>
                <w:szCs w:val="24"/>
              </w:rPr>
            </w:pPr>
            <w:r w:rsidRPr="00ED118C">
              <w:rPr>
                <w:sz w:val="24"/>
                <w:szCs w:val="24"/>
              </w:rPr>
              <w:t>1.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8D" w:rsidRDefault="0064728D" w:rsidP="00B24009">
            <w:pPr>
              <w:spacing w:before="40" w:after="40"/>
              <w:ind w:left="-1281" w:firstLine="1281"/>
              <w:jc w:val="both"/>
            </w:pPr>
            <w:r>
              <w:rPr>
                <w:color w:val="000000"/>
              </w:rPr>
              <w:t xml:space="preserve">ul. </w:t>
            </w:r>
            <w:r w:rsidRPr="00D21F7F">
              <w:rPr>
                <w:color w:val="000000"/>
              </w:rPr>
              <w:t>Rynek Łazarski 16 m 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D" w:rsidRPr="00ED118C" w:rsidRDefault="0064728D" w:rsidP="008A182F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8D" w:rsidRPr="00ED118C" w:rsidRDefault="0064728D" w:rsidP="008A182F">
            <w:pPr>
              <w:rPr>
                <w:sz w:val="24"/>
                <w:szCs w:val="24"/>
              </w:rPr>
            </w:pPr>
          </w:p>
        </w:tc>
      </w:tr>
      <w:tr w:rsidR="0064728D" w:rsidRPr="00ED118C" w:rsidTr="0064728D">
        <w:trPr>
          <w:trHeight w:val="28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D" w:rsidRPr="00ED118C" w:rsidRDefault="0064728D" w:rsidP="008A182F">
            <w:pPr>
              <w:rPr>
                <w:sz w:val="24"/>
                <w:szCs w:val="24"/>
              </w:rPr>
            </w:pPr>
            <w:r w:rsidRPr="00ED118C">
              <w:rPr>
                <w:sz w:val="24"/>
                <w:szCs w:val="24"/>
              </w:rPr>
              <w:t>2.</w:t>
            </w: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8D" w:rsidRPr="00D21F7F" w:rsidRDefault="0064728D" w:rsidP="00B24009">
            <w:pPr>
              <w:rPr>
                <w:color w:val="000000"/>
              </w:rPr>
            </w:pPr>
            <w:r>
              <w:rPr>
                <w:color w:val="000000"/>
              </w:rPr>
              <w:t>ul.</w:t>
            </w:r>
            <w:r w:rsidRPr="00D21F7F">
              <w:rPr>
                <w:color w:val="000000"/>
              </w:rPr>
              <w:t xml:space="preserve"> Śniadeckich 6 m 8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D" w:rsidRPr="00ED118C" w:rsidRDefault="0064728D" w:rsidP="008A182F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8D" w:rsidRPr="00ED118C" w:rsidRDefault="0064728D" w:rsidP="008A182F">
            <w:pPr>
              <w:rPr>
                <w:sz w:val="24"/>
                <w:szCs w:val="24"/>
              </w:rPr>
            </w:pPr>
          </w:p>
        </w:tc>
      </w:tr>
      <w:tr w:rsidR="0064728D" w:rsidRPr="00ED118C" w:rsidTr="0064728D">
        <w:trPr>
          <w:trHeight w:val="28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D" w:rsidRPr="00ED118C" w:rsidRDefault="0064728D" w:rsidP="008A182F">
            <w:pPr>
              <w:rPr>
                <w:sz w:val="24"/>
                <w:szCs w:val="24"/>
              </w:rPr>
            </w:pPr>
            <w:r w:rsidRPr="00ED118C">
              <w:rPr>
                <w:sz w:val="24"/>
                <w:szCs w:val="24"/>
              </w:rPr>
              <w:t>3.</w:t>
            </w: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8D" w:rsidRDefault="0064728D" w:rsidP="00B24009">
            <w:pPr>
              <w:rPr>
                <w:color w:val="000000"/>
              </w:rPr>
            </w:pPr>
            <w:r>
              <w:rPr>
                <w:color w:val="000000"/>
              </w:rPr>
              <w:t>ul.</w:t>
            </w:r>
            <w:r w:rsidRPr="00D21F7F">
              <w:rPr>
                <w:color w:val="000000"/>
              </w:rPr>
              <w:t xml:space="preserve"> Matejki 3 m 17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D" w:rsidRPr="00ED118C" w:rsidRDefault="0064728D" w:rsidP="008A182F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8D" w:rsidRPr="00ED118C" w:rsidRDefault="0064728D" w:rsidP="008A182F">
            <w:pPr>
              <w:rPr>
                <w:sz w:val="24"/>
                <w:szCs w:val="24"/>
              </w:rPr>
            </w:pPr>
          </w:p>
        </w:tc>
      </w:tr>
    </w:tbl>
    <w:p w:rsidR="008A182F" w:rsidRDefault="008A182F" w:rsidP="008A182F">
      <w:pPr>
        <w:pStyle w:val="Tekstpodstawowy2"/>
        <w:spacing w:line="276" w:lineRule="auto"/>
        <w:jc w:val="left"/>
        <w:rPr>
          <w:b w:val="0"/>
          <w:sz w:val="24"/>
          <w:szCs w:val="24"/>
        </w:rPr>
      </w:pPr>
      <w:r w:rsidRPr="007070D3">
        <w:rPr>
          <w:sz w:val="24"/>
          <w:szCs w:val="24"/>
        </w:rPr>
        <w:t xml:space="preserve">Długość okresu gwarancji w miesiącach </w:t>
      </w:r>
      <w:r w:rsidRPr="007070D3">
        <w:rPr>
          <w:b w:val="0"/>
          <w:sz w:val="24"/>
          <w:szCs w:val="24"/>
        </w:rPr>
        <w:t>(min. 36 miesięcy, max 60 miesięcy): …………</w:t>
      </w:r>
    </w:p>
    <w:p w:rsidR="007070D3" w:rsidRPr="007070D3" w:rsidRDefault="007070D3" w:rsidP="007070D3">
      <w:pPr>
        <w:pStyle w:val="Tekstpodstawowy2"/>
        <w:spacing w:line="276" w:lineRule="auto"/>
        <w:jc w:val="left"/>
        <w:rPr>
          <w:b w:val="0"/>
          <w:sz w:val="24"/>
          <w:szCs w:val="24"/>
        </w:rPr>
      </w:pPr>
    </w:p>
    <w:p w:rsidR="00267D8E" w:rsidRPr="00930FC6" w:rsidRDefault="00267D8E" w:rsidP="00EF0039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930FC6">
        <w:rPr>
          <w:sz w:val="24"/>
          <w:szCs w:val="24"/>
        </w:rPr>
        <w:t>Oświadczamy, że zapoznaliśmy się z warunkami przystąpienia do zamówienia określonymi w Specyfikacji Istotnych Warunków Zamówienia oraz uzyskaliśmy niezbędne informacje do przygotowania oferty.</w:t>
      </w:r>
    </w:p>
    <w:p w:rsidR="00267D8E" w:rsidRPr="00930FC6" w:rsidRDefault="00267D8E" w:rsidP="00EF0039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930FC6">
        <w:rPr>
          <w:sz w:val="24"/>
          <w:szCs w:val="24"/>
        </w:rPr>
        <w:lastRenderedPageBreak/>
        <w:t>Oświadczamy, że w cenie oferty zostały uwzględnione wszystkie koszty wykonania zamówienia i realizacji przyszłego świadczenia umownego.</w:t>
      </w:r>
    </w:p>
    <w:p w:rsidR="00267D8E" w:rsidRPr="00930FC6" w:rsidRDefault="00267D8E" w:rsidP="00EF0039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930FC6">
        <w:rPr>
          <w:sz w:val="24"/>
          <w:szCs w:val="24"/>
        </w:rPr>
        <w:t xml:space="preserve">Oświadczamy, że udzielamy okresu gwarancji (nie mniejszego niż </w:t>
      </w:r>
      <w:r>
        <w:rPr>
          <w:sz w:val="24"/>
          <w:szCs w:val="24"/>
        </w:rPr>
        <w:t>36</w:t>
      </w:r>
      <w:r w:rsidRPr="00930FC6">
        <w:rPr>
          <w:sz w:val="24"/>
          <w:szCs w:val="24"/>
        </w:rPr>
        <w:t xml:space="preserve"> miesięcy) </w:t>
      </w:r>
      <w:r w:rsidRPr="00930FC6">
        <w:rPr>
          <w:sz w:val="24"/>
          <w:szCs w:val="24"/>
        </w:rPr>
        <w:br/>
        <w:t>na wykonane roboty zgodnie z deklaracją zawartą w ofercie.</w:t>
      </w:r>
    </w:p>
    <w:p w:rsidR="00267D8E" w:rsidRDefault="00267D8E" w:rsidP="00EF0039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930FC6">
        <w:rPr>
          <w:sz w:val="24"/>
          <w:szCs w:val="24"/>
        </w:rPr>
        <w:t>Zapoznaliśmy się ze Specyfikacją Istotnych Warunków Zamówienia oraz istotnymi postanowieniami umowy i nie wnosimy w stosunku do nich żadnych uwag,</w:t>
      </w:r>
      <w:r>
        <w:rPr>
          <w:sz w:val="24"/>
          <w:szCs w:val="24"/>
        </w:rPr>
        <w:t xml:space="preserve"> a w </w:t>
      </w:r>
      <w:r w:rsidRPr="00930FC6">
        <w:rPr>
          <w:sz w:val="24"/>
          <w:szCs w:val="24"/>
        </w:rPr>
        <w:t>przypadku wyboru naszej oferty podpiszemy umowę zgodnie z tymi istotnymi postanowieniami umownymi.</w:t>
      </w:r>
    </w:p>
    <w:p w:rsidR="00EB46F2" w:rsidRPr="00930FC6" w:rsidRDefault="00EB46F2" w:rsidP="00EF0039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Oświadczamy, że zobowiązujemy się wykonać roboty budowlane objęte przedmiotem zamówienie w terminie wskazanym w SIWZ.</w:t>
      </w:r>
    </w:p>
    <w:p w:rsidR="00267D8E" w:rsidRPr="00930FC6" w:rsidRDefault="00267D8E" w:rsidP="00EF0039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930FC6">
        <w:rPr>
          <w:sz w:val="24"/>
          <w:szCs w:val="24"/>
        </w:rPr>
        <w:t xml:space="preserve">Oświadczamy, że uważamy się za związanych niniejszą ofertą zgodnie z art. 85 Ustawy z dnia 29 stycznia 2004 r. Prawo </w:t>
      </w:r>
      <w:r>
        <w:rPr>
          <w:sz w:val="24"/>
          <w:szCs w:val="24"/>
        </w:rPr>
        <w:t xml:space="preserve">zamówień publicznych </w:t>
      </w:r>
      <w:r w:rsidRPr="00930FC6">
        <w:rPr>
          <w:sz w:val="24"/>
          <w:szCs w:val="24"/>
        </w:rPr>
        <w:t>przez 30 dni od</w:t>
      </w:r>
      <w:r w:rsidR="00B24009">
        <w:rPr>
          <w:sz w:val="24"/>
          <w:szCs w:val="24"/>
        </w:rPr>
        <w:t> </w:t>
      </w:r>
      <w:r w:rsidRPr="00930FC6">
        <w:rPr>
          <w:sz w:val="24"/>
          <w:szCs w:val="24"/>
        </w:rPr>
        <w:t>upływu terminu składania ofert.</w:t>
      </w:r>
    </w:p>
    <w:p w:rsidR="00267D8E" w:rsidRPr="00930FC6" w:rsidRDefault="00267D8E" w:rsidP="00EF0039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930FC6">
        <w:rPr>
          <w:sz w:val="24"/>
          <w:szCs w:val="24"/>
        </w:rPr>
        <w:t xml:space="preserve">Zamierzamy powierzyć następujące części przedmiotu zamówienia Podwykonawcy:   </w:t>
      </w:r>
    </w:p>
    <w:p w:rsidR="00267D8E" w:rsidRPr="00930FC6" w:rsidRDefault="00267D8E" w:rsidP="00EF0039">
      <w:pPr>
        <w:spacing w:line="276" w:lineRule="auto"/>
        <w:ind w:left="993" w:hanging="567"/>
        <w:jc w:val="both"/>
        <w:rPr>
          <w:sz w:val="24"/>
          <w:szCs w:val="24"/>
        </w:rPr>
      </w:pPr>
      <w:r w:rsidRPr="00930FC6">
        <w:rPr>
          <w:sz w:val="24"/>
          <w:szCs w:val="24"/>
        </w:rPr>
        <w:t>1) .................................................................................................................</w:t>
      </w:r>
    </w:p>
    <w:p w:rsidR="00267D8E" w:rsidRPr="00930FC6" w:rsidRDefault="00267D8E" w:rsidP="00EF0039">
      <w:pPr>
        <w:spacing w:line="276" w:lineRule="auto"/>
        <w:ind w:left="993" w:hanging="567"/>
        <w:jc w:val="both"/>
        <w:rPr>
          <w:sz w:val="24"/>
          <w:szCs w:val="24"/>
        </w:rPr>
      </w:pPr>
      <w:r w:rsidRPr="00930FC6">
        <w:rPr>
          <w:sz w:val="24"/>
          <w:szCs w:val="24"/>
        </w:rPr>
        <w:t>2) .................................................................................................................</w:t>
      </w:r>
    </w:p>
    <w:p w:rsidR="00267D8E" w:rsidRPr="00930FC6" w:rsidRDefault="00267D8E" w:rsidP="00EF0039">
      <w:pPr>
        <w:spacing w:line="276" w:lineRule="auto"/>
        <w:ind w:left="993" w:hanging="567"/>
        <w:jc w:val="both"/>
        <w:rPr>
          <w:sz w:val="24"/>
          <w:szCs w:val="24"/>
        </w:rPr>
      </w:pPr>
      <w:r w:rsidRPr="00930FC6">
        <w:rPr>
          <w:sz w:val="24"/>
          <w:szCs w:val="24"/>
        </w:rPr>
        <w:t>3) .................................................................................................................</w:t>
      </w:r>
    </w:p>
    <w:p w:rsidR="00267D8E" w:rsidRPr="00930FC6" w:rsidRDefault="00EB46F2" w:rsidP="00EF0039">
      <w:p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267D8E" w:rsidRPr="00930FC6">
        <w:rPr>
          <w:b/>
          <w:sz w:val="24"/>
          <w:szCs w:val="24"/>
        </w:rPr>
        <w:t xml:space="preserve">.  </w:t>
      </w:r>
      <w:r w:rsidR="00267D8E" w:rsidRPr="00930FC6">
        <w:rPr>
          <w:sz w:val="24"/>
          <w:szCs w:val="24"/>
        </w:rPr>
        <w:t xml:space="preserve">Zamierzamy korzystać na zasadach określonych w art. </w:t>
      </w:r>
      <w:r w:rsidR="00267D8E">
        <w:rPr>
          <w:sz w:val="24"/>
          <w:szCs w:val="24"/>
        </w:rPr>
        <w:t xml:space="preserve">22 a z zasobów </w:t>
      </w:r>
      <w:r w:rsidR="00267D8E" w:rsidRPr="00930FC6">
        <w:rPr>
          <w:sz w:val="24"/>
          <w:szCs w:val="24"/>
        </w:rPr>
        <w:t>następujących podmiotów / w zakresie:</w:t>
      </w:r>
    </w:p>
    <w:p w:rsidR="00267D8E" w:rsidRPr="00930FC6" w:rsidRDefault="00267D8E" w:rsidP="00EF0039">
      <w:pPr>
        <w:spacing w:line="276" w:lineRule="auto"/>
        <w:ind w:left="993" w:hanging="567"/>
        <w:jc w:val="both"/>
        <w:rPr>
          <w:sz w:val="24"/>
          <w:szCs w:val="24"/>
        </w:rPr>
      </w:pPr>
      <w:r w:rsidRPr="00930FC6">
        <w:rPr>
          <w:sz w:val="24"/>
          <w:szCs w:val="24"/>
        </w:rPr>
        <w:t>1) .................................................................................................................</w:t>
      </w:r>
    </w:p>
    <w:p w:rsidR="00267D8E" w:rsidRPr="00930FC6" w:rsidRDefault="00267D8E" w:rsidP="00EF0039">
      <w:pPr>
        <w:spacing w:line="276" w:lineRule="auto"/>
        <w:ind w:left="993" w:hanging="567"/>
        <w:jc w:val="both"/>
        <w:rPr>
          <w:sz w:val="24"/>
          <w:szCs w:val="24"/>
        </w:rPr>
      </w:pPr>
      <w:r w:rsidRPr="00930FC6">
        <w:rPr>
          <w:sz w:val="24"/>
          <w:szCs w:val="24"/>
        </w:rPr>
        <w:t>2) .................................................................................................................</w:t>
      </w:r>
    </w:p>
    <w:p w:rsidR="00267D8E" w:rsidRPr="00930FC6" w:rsidRDefault="00267D8E" w:rsidP="00EF0039">
      <w:pPr>
        <w:spacing w:line="276" w:lineRule="auto"/>
        <w:ind w:left="993" w:hanging="567"/>
        <w:jc w:val="both"/>
        <w:rPr>
          <w:b/>
          <w:sz w:val="24"/>
          <w:szCs w:val="24"/>
        </w:rPr>
      </w:pPr>
      <w:r w:rsidRPr="00930FC6">
        <w:rPr>
          <w:sz w:val="24"/>
          <w:szCs w:val="24"/>
        </w:rPr>
        <w:t>3) .................................................................................................................</w:t>
      </w:r>
    </w:p>
    <w:p w:rsidR="00267D8E" w:rsidRPr="00930FC6" w:rsidRDefault="00EB46F2" w:rsidP="00EF0039">
      <w:pPr>
        <w:ind w:left="426" w:hanging="426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9</w:t>
      </w:r>
      <w:r w:rsidR="00267D8E" w:rsidRPr="00930FC6">
        <w:rPr>
          <w:b/>
          <w:sz w:val="24"/>
          <w:szCs w:val="24"/>
        </w:rPr>
        <w:t>.</w:t>
      </w:r>
      <w:r w:rsidR="00267D8E" w:rsidRPr="00930FC6">
        <w:rPr>
          <w:sz w:val="24"/>
          <w:szCs w:val="24"/>
        </w:rPr>
        <w:t xml:space="preserve"> </w:t>
      </w:r>
      <w:r w:rsidR="00267D8E" w:rsidRPr="00930FC6">
        <w:rPr>
          <w:b/>
          <w:color w:val="000000"/>
          <w:sz w:val="24"/>
          <w:szCs w:val="24"/>
          <w:u w:val="single"/>
        </w:rPr>
        <w:t>Informujemy,</w:t>
      </w:r>
      <w:r w:rsidR="00267D8E" w:rsidRPr="00930FC6">
        <w:rPr>
          <w:b/>
          <w:color w:val="000000"/>
          <w:sz w:val="24"/>
          <w:szCs w:val="24"/>
        </w:rPr>
        <w:t xml:space="preserve">  </w:t>
      </w:r>
      <w:r w:rsidR="00267D8E" w:rsidRPr="00930FC6">
        <w:rPr>
          <w:color w:val="000000"/>
          <w:sz w:val="24"/>
          <w:szCs w:val="24"/>
        </w:rPr>
        <w:t xml:space="preserve">iż informacje składające się na ofertę, zawarte na stronach </w:t>
      </w:r>
      <w:r w:rsidR="00267D8E" w:rsidRPr="00930FC6">
        <w:rPr>
          <w:color w:val="000000"/>
          <w:sz w:val="24"/>
          <w:szCs w:val="24"/>
        </w:rPr>
        <w:br/>
        <w:t>od ............... do ................. stanowią tajemnicę przedsiębiorstwa w rozumieniu przepisów ustawy o zwalczaniu nieuczciwej konkurencji i jako takie nie mogą być udostępniane innym uczestnikom niniejszego postępowania. Strony te zostały umieszczone w osobnej kopercie z oznakowaniem „TAJNE”. (</w:t>
      </w:r>
      <w:r w:rsidR="00267D8E" w:rsidRPr="00930FC6">
        <w:rPr>
          <w:color w:val="000000"/>
          <w:sz w:val="24"/>
          <w:szCs w:val="24"/>
          <w:u w:val="single"/>
        </w:rPr>
        <w:t>Jeżeli nie ma informacji utajnionych Wykonawca w miejsce kropek wpisuje znak „–‘’)</w:t>
      </w:r>
      <w:r w:rsidR="00267D8E" w:rsidRPr="00930FC6">
        <w:rPr>
          <w:color w:val="000000"/>
          <w:sz w:val="24"/>
          <w:szCs w:val="24"/>
        </w:rPr>
        <w:t>.</w:t>
      </w:r>
    </w:p>
    <w:p w:rsidR="00267D8E" w:rsidRPr="00930FC6" w:rsidRDefault="00EB46F2" w:rsidP="00EF0039">
      <w:p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267D8E" w:rsidRPr="00930FC6">
        <w:rPr>
          <w:b/>
          <w:sz w:val="24"/>
          <w:szCs w:val="24"/>
        </w:rPr>
        <w:t>.</w:t>
      </w:r>
      <w:r w:rsidR="00267D8E" w:rsidRPr="00930FC6">
        <w:rPr>
          <w:sz w:val="24"/>
          <w:szCs w:val="24"/>
        </w:rPr>
        <w:t xml:space="preserve"> Integralną częścią oferty są :</w:t>
      </w:r>
    </w:p>
    <w:p w:rsidR="00267D8E" w:rsidRPr="00930FC6" w:rsidRDefault="00267D8E" w:rsidP="00EF0039">
      <w:pPr>
        <w:spacing w:line="276" w:lineRule="auto"/>
        <w:ind w:left="426"/>
        <w:jc w:val="both"/>
        <w:rPr>
          <w:sz w:val="24"/>
          <w:szCs w:val="24"/>
        </w:rPr>
      </w:pPr>
      <w:r w:rsidRPr="00930FC6">
        <w:rPr>
          <w:sz w:val="24"/>
          <w:szCs w:val="24"/>
        </w:rPr>
        <w:t>Wszystkie załączniki do oferty wymagane w specyfikacji jako niezbędne (nr 1-.......),</w:t>
      </w:r>
    </w:p>
    <w:p w:rsidR="00267D8E" w:rsidRPr="00930FC6" w:rsidRDefault="00267D8E" w:rsidP="002C1DAC">
      <w:pPr>
        <w:numPr>
          <w:ilvl w:val="0"/>
          <w:numId w:val="4"/>
        </w:numPr>
        <w:spacing w:line="276" w:lineRule="auto"/>
        <w:ind w:left="993" w:hanging="567"/>
        <w:jc w:val="both"/>
        <w:rPr>
          <w:sz w:val="24"/>
          <w:szCs w:val="24"/>
        </w:rPr>
      </w:pPr>
      <w:r w:rsidRPr="00930FC6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267D8E" w:rsidRDefault="00267D8E" w:rsidP="002C1DAC">
      <w:pPr>
        <w:numPr>
          <w:ilvl w:val="0"/>
          <w:numId w:val="4"/>
        </w:numPr>
        <w:spacing w:line="276" w:lineRule="auto"/>
        <w:ind w:left="993" w:hanging="567"/>
        <w:jc w:val="both"/>
        <w:rPr>
          <w:sz w:val="24"/>
          <w:szCs w:val="24"/>
        </w:rPr>
      </w:pPr>
      <w:r w:rsidRPr="00930FC6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EB46F2" w:rsidRPr="00EB46F2" w:rsidRDefault="00EB46F2" w:rsidP="00EB46F2">
      <w:pPr>
        <w:pStyle w:val="Akapitzlist"/>
        <w:numPr>
          <w:ilvl w:val="5"/>
          <w:numId w:val="31"/>
        </w:numPr>
        <w:spacing w:line="276" w:lineRule="auto"/>
        <w:ind w:left="426" w:hanging="426"/>
        <w:jc w:val="both"/>
      </w:pPr>
      <w:r>
        <w:t xml:space="preserve">Wymagane wadium zostało wniesione </w:t>
      </w:r>
      <w:r w:rsidRPr="00EB46F2">
        <w:t>w dniu</w:t>
      </w:r>
      <w:r>
        <w:t xml:space="preserve"> </w:t>
      </w:r>
      <w:r w:rsidRPr="00EB46F2">
        <w:t>………….</w:t>
      </w:r>
      <w:r>
        <w:t xml:space="preserve"> w </w:t>
      </w:r>
      <w:r w:rsidRPr="00EB46F2">
        <w:t>formie…………</w:t>
      </w:r>
      <w:r>
        <w:t>…….</w:t>
      </w:r>
      <w:r w:rsidRPr="00EB46F2">
        <w:t>.</w:t>
      </w:r>
    </w:p>
    <w:p w:rsidR="00EB46F2" w:rsidRPr="00EB46F2" w:rsidRDefault="00EB46F2" w:rsidP="00EB46F2">
      <w:pPr>
        <w:pStyle w:val="Akapitzlist"/>
        <w:numPr>
          <w:ilvl w:val="5"/>
          <w:numId w:val="31"/>
        </w:numPr>
        <w:spacing w:line="276" w:lineRule="auto"/>
        <w:ind w:left="426" w:hanging="426"/>
        <w:jc w:val="both"/>
      </w:pPr>
      <w:r>
        <w:t>Prosimy o zwrot wadium na rachunek bankowy nr……………………………………..</w:t>
      </w:r>
    </w:p>
    <w:p w:rsidR="00EB46F2" w:rsidRDefault="00EB46F2" w:rsidP="00B44B79">
      <w:pPr>
        <w:spacing w:line="276" w:lineRule="auto"/>
        <w:rPr>
          <w:sz w:val="24"/>
          <w:szCs w:val="24"/>
        </w:rPr>
      </w:pPr>
    </w:p>
    <w:p w:rsidR="00267D8E" w:rsidRPr="00B44B79" w:rsidRDefault="00267D8E" w:rsidP="00B44B79">
      <w:pPr>
        <w:spacing w:line="276" w:lineRule="auto"/>
        <w:rPr>
          <w:sz w:val="24"/>
          <w:szCs w:val="24"/>
        </w:rPr>
      </w:pPr>
      <w:r w:rsidRPr="00930FC6">
        <w:rPr>
          <w:sz w:val="24"/>
          <w:szCs w:val="24"/>
        </w:rPr>
        <w:t>DATA :</w:t>
      </w:r>
    </w:p>
    <w:p w:rsidR="00EB125C" w:rsidRDefault="00EB125C" w:rsidP="00EF0039">
      <w:pPr>
        <w:spacing w:line="276" w:lineRule="auto"/>
        <w:ind w:left="2124"/>
        <w:rPr>
          <w:b/>
          <w:bCs/>
          <w:i/>
          <w:iCs/>
          <w:sz w:val="24"/>
          <w:szCs w:val="24"/>
        </w:rPr>
      </w:pPr>
    </w:p>
    <w:p w:rsidR="00EB125C" w:rsidRDefault="00EB125C" w:rsidP="00EF0039">
      <w:pPr>
        <w:spacing w:line="276" w:lineRule="auto"/>
        <w:ind w:left="2124"/>
        <w:rPr>
          <w:b/>
          <w:bCs/>
          <w:i/>
          <w:iCs/>
          <w:sz w:val="24"/>
          <w:szCs w:val="24"/>
        </w:rPr>
      </w:pPr>
    </w:p>
    <w:p w:rsidR="00267D8E" w:rsidRPr="00930FC6" w:rsidRDefault="00267D8E" w:rsidP="00EF0039">
      <w:pPr>
        <w:spacing w:line="276" w:lineRule="auto"/>
        <w:ind w:left="2124"/>
        <w:rPr>
          <w:b/>
          <w:bCs/>
          <w:i/>
          <w:iCs/>
          <w:sz w:val="24"/>
          <w:szCs w:val="24"/>
        </w:rPr>
      </w:pPr>
      <w:r w:rsidRPr="00930FC6">
        <w:rPr>
          <w:b/>
          <w:bCs/>
          <w:i/>
          <w:iCs/>
          <w:sz w:val="24"/>
          <w:szCs w:val="24"/>
        </w:rPr>
        <w:t>Podpis ………………………………….</w:t>
      </w:r>
    </w:p>
    <w:p w:rsidR="00267D8E" w:rsidRPr="00B44B79" w:rsidRDefault="00267D8E" w:rsidP="00B44B79">
      <w:pPr>
        <w:jc w:val="center"/>
        <w:rPr>
          <w:b/>
          <w:bCs/>
          <w:i/>
          <w:iCs/>
          <w:sz w:val="24"/>
          <w:szCs w:val="24"/>
        </w:rPr>
      </w:pPr>
      <w:r w:rsidRPr="00930FC6">
        <w:rPr>
          <w:b/>
          <w:bCs/>
          <w:i/>
          <w:iCs/>
          <w:sz w:val="24"/>
          <w:szCs w:val="24"/>
        </w:rPr>
        <w:t>(uprawniony przedstawiciel Wykonawcy</w:t>
      </w:r>
      <w:r>
        <w:rPr>
          <w:b/>
          <w:bCs/>
          <w:i/>
          <w:iCs/>
          <w:sz w:val="24"/>
          <w:szCs w:val="24"/>
        </w:rPr>
        <w:t>)</w:t>
      </w:r>
    </w:p>
    <w:p w:rsidR="005E158E" w:rsidRDefault="005E158E" w:rsidP="00756032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</w:p>
    <w:p w:rsidR="005E158E" w:rsidRDefault="005E158E" w:rsidP="00756032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</w:p>
    <w:p w:rsidR="005E158E" w:rsidRDefault="005E158E" w:rsidP="00756032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</w:p>
    <w:p w:rsidR="005E158E" w:rsidRDefault="005E158E" w:rsidP="00756032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</w:p>
    <w:p w:rsidR="005E158E" w:rsidRDefault="005E158E" w:rsidP="00756032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</w:p>
    <w:p w:rsidR="005E158E" w:rsidRDefault="005E158E" w:rsidP="00756032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</w:p>
    <w:p w:rsidR="005E158E" w:rsidRDefault="005E158E" w:rsidP="00756032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</w:p>
    <w:p w:rsidR="00267D8E" w:rsidRPr="00E811A5" w:rsidRDefault="00267D8E" w:rsidP="00756032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lastRenderedPageBreak/>
        <w:t>ETAP I</w:t>
      </w:r>
    </w:p>
    <w:p w:rsidR="00267D8E" w:rsidRPr="00E811A5" w:rsidRDefault="00267D8E" w:rsidP="00427FFD">
      <w:pPr>
        <w:tabs>
          <w:tab w:val="left" w:pos="567"/>
        </w:tabs>
        <w:spacing w:line="120" w:lineRule="atLeast"/>
        <w:jc w:val="right"/>
        <w:rPr>
          <w:b/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>Załącznik nr 2 do SIWZ</w:t>
      </w:r>
    </w:p>
    <w:p w:rsidR="00267D8E" w:rsidRPr="00E811A5" w:rsidRDefault="00267D8E" w:rsidP="00427FFD">
      <w:pPr>
        <w:rPr>
          <w:b/>
          <w:bCs/>
          <w:sz w:val="24"/>
          <w:szCs w:val="24"/>
        </w:rPr>
      </w:pPr>
    </w:p>
    <w:p w:rsidR="00267D8E" w:rsidRPr="00E811A5" w:rsidRDefault="00267D8E" w:rsidP="00427FFD">
      <w:pPr>
        <w:spacing w:line="360" w:lineRule="auto"/>
        <w:jc w:val="both"/>
        <w:rPr>
          <w:sz w:val="24"/>
          <w:szCs w:val="24"/>
        </w:rPr>
      </w:pPr>
      <w:r w:rsidRPr="00E811A5">
        <w:rPr>
          <w:sz w:val="24"/>
          <w:szCs w:val="24"/>
        </w:rPr>
        <w:t>Nazwa Wykonawcy..................................................................................................</w:t>
      </w:r>
    </w:p>
    <w:p w:rsidR="00267D8E" w:rsidRPr="00E811A5" w:rsidRDefault="00267D8E" w:rsidP="00427FFD">
      <w:pPr>
        <w:pStyle w:val="Tekstpodstawowy3"/>
        <w:spacing w:line="360" w:lineRule="auto"/>
      </w:pPr>
      <w:r w:rsidRPr="00E811A5">
        <w:t>..................................................................................................................................</w:t>
      </w:r>
    </w:p>
    <w:p w:rsidR="00267D8E" w:rsidRPr="00E811A5" w:rsidRDefault="00267D8E" w:rsidP="00427FFD">
      <w:pPr>
        <w:spacing w:line="360" w:lineRule="auto"/>
        <w:jc w:val="both"/>
        <w:rPr>
          <w:sz w:val="24"/>
          <w:szCs w:val="24"/>
        </w:rPr>
      </w:pPr>
      <w:r w:rsidRPr="00E811A5">
        <w:rPr>
          <w:sz w:val="24"/>
          <w:szCs w:val="24"/>
        </w:rPr>
        <w:t>Siedziba Wykonawcy ...............................................................................................</w:t>
      </w:r>
    </w:p>
    <w:p w:rsidR="00267D8E" w:rsidRPr="00E811A5" w:rsidRDefault="00267D8E" w:rsidP="00427FFD">
      <w:pPr>
        <w:spacing w:line="360" w:lineRule="auto"/>
        <w:jc w:val="both"/>
        <w:rPr>
          <w:sz w:val="24"/>
          <w:szCs w:val="24"/>
        </w:rPr>
      </w:pPr>
      <w:r w:rsidRPr="00E811A5">
        <w:rPr>
          <w:sz w:val="24"/>
          <w:szCs w:val="24"/>
        </w:rPr>
        <w:t>Nr tel./fax ..................................................................................................................</w:t>
      </w:r>
    </w:p>
    <w:p w:rsidR="00267D8E" w:rsidRDefault="00267D8E" w:rsidP="00427FFD">
      <w:pPr>
        <w:spacing w:line="360" w:lineRule="auto"/>
        <w:jc w:val="both"/>
        <w:rPr>
          <w:sz w:val="24"/>
          <w:szCs w:val="24"/>
        </w:rPr>
      </w:pPr>
      <w:r w:rsidRPr="00E811A5">
        <w:rPr>
          <w:sz w:val="24"/>
          <w:szCs w:val="24"/>
        </w:rPr>
        <w:t>Adres do korespondencji .........................................................................................</w:t>
      </w:r>
    </w:p>
    <w:p w:rsidR="00175A03" w:rsidRPr="00E811A5" w:rsidRDefault="0064728D" w:rsidP="00427FF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 e-</w:t>
      </w:r>
      <w:r w:rsidR="00175A03">
        <w:rPr>
          <w:sz w:val="24"/>
          <w:szCs w:val="24"/>
        </w:rPr>
        <w:t>mail……………………………………………………………………………..</w:t>
      </w:r>
    </w:p>
    <w:p w:rsidR="00267D8E" w:rsidRPr="00E811A5" w:rsidRDefault="00267D8E" w:rsidP="00427FFD">
      <w:pPr>
        <w:rPr>
          <w:rFonts w:ascii="Arial" w:hAnsi="Arial" w:cs="Arial"/>
          <w:sz w:val="21"/>
          <w:szCs w:val="21"/>
        </w:rPr>
      </w:pPr>
    </w:p>
    <w:p w:rsidR="00267D8E" w:rsidRPr="00E811A5" w:rsidRDefault="00267D8E" w:rsidP="00427FFD">
      <w:pPr>
        <w:jc w:val="center"/>
        <w:rPr>
          <w:b/>
          <w:bCs/>
          <w:sz w:val="30"/>
          <w:szCs w:val="30"/>
        </w:rPr>
      </w:pPr>
      <w:r w:rsidRPr="00E811A5">
        <w:rPr>
          <w:b/>
          <w:bCs/>
          <w:sz w:val="30"/>
          <w:szCs w:val="30"/>
        </w:rPr>
        <w:t>UWAGA!</w:t>
      </w:r>
    </w:p>
    <w:p w:rsidR="00267D8E" w:rsidRPr="00E811A5" w:rsidRDefault="00267D8E" w:rsidP="00427FFD">
      <w:pPr>
        <w:rPr>
          <w:rFonts w:ascii="Arial" w:hAnsi="Arial" w:cs="Arial"/>
          <w:sz w:val="30"/>
          <w:szCs w:val="30"/>
        </w:rPr>
      </w:pPr>
      <w:r w:rsidRPr="00E811A5">
        <w:rPr>
          <w:b/>
          <w:bCs/>
          <w:sz w:val="30"/>
          <w:szCs w:val="30"/>
        </w:rPr>
        <w:t xml:space="preserve">NALEŻY STOSOWNIE WYPEŁNIĆ </w:t>
      </w:r>
      <w:r w:rsidRPr="00E811A5">
        <w:rPr>
          <w:b/>
          <w:bCs/>
          <w:sz w:val="30"/>
          <w:szCs w:val="30"/>
          <w:u w:val="single"/>
        </w:rPr>
        <w:t>CAŁE</w:t>
      </w:r>
      <w:r w:rsidRPr="00E811A5">
        <w:rPr>
          <w:b/>
          <w:bCs/>
          <w:sz w:val="30"/>
          <w:szCs w:val="30"/>
        </w:rPr>
        <w:t>OŚWIADCZENIE.</w:t>
      </w:r>
    </w:p>
    <w:p w:rsidR="00267D8E" w:rsidRPr="00E811A5" w:rsidRDefault="00267D8E" w:rsidP="00427FFD">
      <w:pPr>
        <w:spacing w:after="120" w:line="360" w:lineRule="auto"/>
        <w:jc w:val="center"/>
        <w:rPr>
          <w:b/>
        </w:rPr>
      </w:pPr>
      <w:r w:rsidRPr="00E811A5">
        <w:rPr>
          <w:b/>
          <w:sz w:val="24"/>
        </w:rPr>
        <w:t xml:space="preserve">(Str. </w:t>
      </w:r>
      <w:r w:rsidR="00FB2AE2">
        <w:rPr>
          <w:b/>
          <w:sz w:val="24"/>
        </w:rPr>
        <w:t>2</w:t>
      </w:r>
      <w:r w:rsidR="0064728D">
        <w:rPr>
          <w:b/>
          <w:sz w:val="24"/>
        </w:rPr>
        <w:t>6</w:t>
      </w:r>
      <w:r w:rsidRPr="00E811A5">
        <w:rPr>
          <w:b/>
          <w:sz w:val="24"/>
        </w:rPr>
        <w:t>-</w:t>
      </w:r>
      <w:r w:rsidR="00FB2AE2">
        <w:rPr>
          <w:b/>
          <w:sz w:val="24"/>
        </w:rPr>
        <w:t>2</w:t>
      </w:r>
      <w:r w:rsidR="0064728D">
        <w:rPr>
          <w:b/>
          <w:sz w:val="24"/>
        </w:rPr>
        <w:t>7</w:t>
      </w:r>
      <w:r w:rsidRPr="00E811A5">
        <w:rPr>
          <w:b/>
          <w:sz w:val="24"/>
        </w:rPr>
        <w:t>)</w:t>
      </w:r>
    </w:p>
    <w:p w:rsidR="00267D8E" w:rsidRPr="00E811A5" w:rsidRDefault="00267D8E" w:rsidP="00427FF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811A5">
        <w:rPr>
          <w:rFonts w:ascii="Arial" w:hAnsi="Arial" w:cs="Arial"/>
          <w:b/>
          <w:u w:val="single"/>
        </w:rPr>
        <w:t xml:space="preserve">Oświadczenie wykonawcy </w:t>
      </w:r>
    </w:p>
    <w:p w:rsidR="00267D8E" w:rsidRPr="00E811A5" w:rsidRDefault="00267D8E" w:rsidP="00427FFD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E811A5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267D8E" w:rsidRPr="00E811A5" w:rsidRDefault="00267D8E" w:rsidP="00427FFD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E811A5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267D8E" w:rsidRPr="00E811A5" w:rsidRDefault="00267D8E" w:rsidP="00427FFD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E811A5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E811A5">
        <w:rPr>
          <w:rFonts w:ascii="Arial" w:hAnsi="Arial" w:cs="Arial"/>
          <w:b/>
          <w:sz w:val="21"/>
          <w:szCs w:val="21"/>
          <w:u w:val="single"/>
        </w:rPr>
        <w:br/>
      </w:r>
    </w:p>
    <w:p w:rsidR="00267D8E" w:rsidRPr="004B308D" w:rsidRDefault="00267D8E" w:rsidP="009547BB">
      <w:pPr>
        <w:tabs>
          <w:tab w:val="left" w:pos="284"/>
        </w:tabs>
        <w:spacing w:line="360" w:lineRule="auto"/>
        <w:jc w:val="both"/>
        <w:rPr>
          <w:b/>
          <w:i/>
        </w:rPr>
      </w:pPr>
      <w:r w:rsidRPr="00E811A5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E811A5">
        <w:rPr>
          <w:rFonts w:ascii="Arial" w:hAnsi="Arial" w:cs="Arial"/>
          <w:sz w:val="21"/>
          <w:szCs w:val="21"/>
        </w:rPr>
        <w:br/>
        <w:t xml:space="preserve">pn. </w:t>
      </w:r>
      <w:r w:rsidR="004B308D" w:rsidRPr="004B308D">
        <w:rPr>
          <w:rFonts w:ascii="Arial" w:hAnsi="Arial" w:cs="Arial"/>
          <w:b/>
          <w:sz w:val="21"/>
          <w:szCs w:val="21"/>
        </w:rPr>
        <w:t>Prace zduńskie polegające na przestawieniu pieców kaflowych w lokalach zlokalizowanych w Poznaniu (</w:t>
      </w:r>
      <w:r w:rsidR="00175A03">
        <w:rPr>
          <w:rFonts w:ascii="Arial" w:hAnsi="Arial" w:cs="Arial"/>
          <w:b/>
          <w:sz w:val="21"/>
          <w:szCs w:val="21"/>
        </w:rPr>
        <w:t>1</w:t>
      </w:r>
      <w:r w:rsidR="004B308D" w:rsidRPr="004B308D">
        <w:rPr>
          <w:rFonts w:ascii="Arial" w:hAnsi="Arial" w:cs="Arial"/>
          <w:b/>
          <w:sz w:val="21"/>
          <w:szCs w:val="21"/>
        </w:rPr>
        <w:t>5 części)</w:t>
      </w:r>
      <w:r w:rsidRPr="004B308D">
        <w:rPr>
          <w:rFonts w:ascii="Arial" w:hAnsi="Arial" w:cs="Arial"/>
          <w:b/>
          <w:sz w:val="21"/>
          <w:szCs w:val="21"/>
        </w:rPr>
        <w:t>,</w:t>
      </w:r>
      <w:r w:rsidRPr="00E811A5">
        <w:rPr>
          <w:rFonts w:ascii="Arial" w:hAnsi="Arial" w:cs="Arial"/>
          <w:sz w:val="21"/>
          <w:szCs w:val="21"/>
        </w:rPr>
        <w:t xml:space="preserve"> prowadzonego przez Zarząd Komunalnych Zasobów Lokalowych sp. z o.o.</w:t>
      </w:r>
      <w:r>
        <w:rPr>
          <w:rFonts w:ascii="Arial" w:hAnsi="Arial" w:cs="Arial"/>
          <w:sz w:val="21"/>
          <w:szCs w:val="21"/>
        </w:rPr>
        <w:t xml:space="preserve"> </w:t>
      </w:r>
      <w:r w:rsidRPr="00E811A5">
        <w:rPr>
          <w:rFonts w:ascii="Arial" w:hAnsi="Arial" w:cs="Arial"/>
          <w:sz w:val="21"/>
          <w:szCs w:val="21"/>
        </w:rPr>
        <w:t>oświadczam,</w:t>
      </w:r>
      <w:r>
        <w:rPr>
          <w:rFonts w:ascii="Arial" w:hAnsi="Arial" w:cs="Arial"/>
          <w:sz w:val="21"/>
          <w:szCs w:val="21"/>
        </w:rPr>
        <w:t xml:space="preserve"> </w:t>
      </w:r>
      <w:r w:rsidRPr="00E811A5">
        <w:rPr>
          <w:rFonts w:ascii="Arial" w:hAnsi="Arial" w:cs="Arial"/>
          <w:sz w:val="21"/>
          <w:szCs w:val="21"/>
        </w:rPr>
        <w:t>co następuje:</w:t>
      </w:r>
    </w:p>
    <w:p w:rsidR="00267D8E" w:rsidRPr="00EF0039" w:rsidRDefault="00267D8E" w:rsidP="00EF0039">
      <w:pPr>
        <w:tabs>
          <w:tab w:val="left" w:pos="284"/>
        </w:tabs>
        <w:spacing w:line="360" w:lineRule="auto"/>
        <w:jc w:val="both"/>
        <w:rPr>
          <w:b/>
          <w:sz w:val="24"/>
          <w:szCs w:val="24"/>
        </w:rPr>
      </w:pPr>
    </w:p>
    <w:p w:rsidR="00267D8E" w:rsidRPr="00E811A5" w:rsidRDefault="00267D8E" w:rsidP="00427FFD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E811A5">
        <w:rPr>
          <w:rFonts w:ascii="Arial" w:hAnsi="Arial" w:cs="Arial"/>
          <w:b/>
          <w:sz w:val="21"/>
          <w:szCs w:val="21"/>
        </w:rPr>
        <w:t>INFORMACJA DOTYCZĄCA WYKONAWCY:</w:t>
      </w:r>
    </w:p>
    <w:p w:rsidR="00267D8E" w:rsidRPr="00E811A5" w:rsidRDefault="00267D8E" w:rsidP="00427FF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67D8E" w:rsidRPr="00E811A5" w:rsidRDefault="00267D8E" w:rsidP="00427FF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811A5">
        <w:rPr>
          <w:rFonts w:ascii="Arial" w:hAnsi="Arial" w:cs="Arial"/>
          <w:sz w:val="21"/>
          <w:szCs w:val="21"/>
        </w:rPr>
        <w:t>I. Oświadczam, że spełniam warunki udziału w postępowaniu określone przez Zamawiającego w Ogłoszeniu o zamówieniu oraz w Specyfikacji Istotnych Warunków Zamówienia.</w:t>
      </w:r>
    </w:p>
    <w:p w:rsidR="00267D8E" w:rsidRDefault="00267D8E" w:rsidP="00427FF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67D8E" w:rsidRDefault="00267D8E" w:rsidP="00427FF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67D8E" w:rsidRPr="00E811A5" w:rsidRDefault="00267D8E" w:rsidP="00427FF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67D8E" w:rsidRPr="00E811A5" w:rsidRDefault="00175A03" w:rsidP="00427FF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  <w:r w:rsidR="00267D8E" w:rsidRPr="00E811A5">
        <w:rPr>
          <w:rFonts w:ascii="Arial" w:hAnsi="Arial" w:cs="Arial"/>
        </w:rPr>
        <w:t xml:space="preserve">…………….……. </w:t>
      </w:r>
      <w:r w:rsidR="00267D8E" w:rsidRPr="00E811A5">
        <w:rPr>
          <w:rFonts w:ascii="Arial" w:hAnsi="Arial" w:cs="Arial"/>
          <w:i/>
          <w:sz w:val="16"/>
          <w:szCs w:val="16"/>
        </w:rPr>
        <w:t>(miejscowość),</w:t>
      </w:r>
      <w:r w:rsidR="00267D8E" w:rsidRPr="00E811A5">
        <w:rPr>
          <w:rFonts w:ascii="Arial" w:hAnsi="Arial" w:cs="Arial"/>
        </w:rPr>
        <w:t xml:space="preserve">dnia ………….……. r. </w:t>
      </w:r>
    </w:p>
    <w:p w:rsidR="00267D8E" w:rsidRDefault="00267D8E" w:rsidP="00427FFD">
      <w:pPr>
        <w:spacing w:line="360" w:lineRule="auto"/>
        <w:jc w:val="both"/>
        <w:rPr>
          <w:rFonts w:ascii="Arial" w:hAnsi="Arial" w:cs="Arial"/>
        </w:rPr>
      </w:pPr>
    </w:p>
    <w:p w:rsidR="00267D8E" w:rsidRPr="00E811A5" w:rsidRDefault="00267D8E" w:rsidP="00427FFD">
      <w:pPr>
        <w:spacing w:line="360" w:lineRule="auto"/>
        <w:jc w:val="both"/>
        <w:rPr>
          <w:rFonts w:ascii="Arial" w:hAnsi="Arial" w:cs="Arial"/>
        </w:rPr>
      </w:pPr>
    </w:p>
    <w:p w:rsidR="00267D8E" w:rsidRPr="00E811A5" w:rsidRDefault="00267D8E" w:rsidP="00427FFD">
      <w:pPr>
        <w:spacing w:line="360" w:lineRule="auto"/>
        <w:jc w:val="both"/>
        <w:rPr>
          <w:rFonts w:ascii="Arial" w:hAnsi="Arial" w:cs="Arial"/>
        </w:rPr>
      </w:pP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  <w:t>…………………………………………</w:t>
      </w:r>
    </w:p>
    <w:p w:rsidR="00267D8E" w:rsidRPr="00E811A5" w:rsidRDefault="00267D8E" w:rsidP="00EF003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>(podpis)</w:t>
      </w:r>
    </w:p>
    <w:p w:rsidR="00267D8E" w:rsidRDefault="00267D8E" w:rsidP="00C919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267D8E" w:rsidRDefault="00267D8E" w:rsidP="00C919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267D8E" w:rsidRDefault="00267D8E" w:rsidP="00C919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267D8E" w:rsidRDefault="00267D8E" w:rsidP="00C919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267D8E" w:rsidRDefault="00267D8E" w:rsidP="00C919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267D8E" w:rsidRPr="00E811A5" w:rsidRDefault="00267D8E" w:rsidP="00427FF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811A5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 w:rsidRPr="00E811A5">
        <w:rPr>
          <w:rFonts w:ascii="Arial" w:hAnsi="Arial" w:cs="Arial"/>
          <w:sz w:val="21"/>
          <w:szCs w:val="21"/>
        </w:rPr>
        <w:t>:</w:t>
      </w:r>
    </w:p>
    <w:p w:rsidR="00267D8E" w:rsidRPr="00E811A5" w:rsidRDefault="00267D8E" w:rsidP="00427FF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811A5">
        <w:rPr>
          <w:rFonts w:ascii="Arial" w:hAnsi="Arial" w:cs="Arial"/>
          <w:sz w:val="21"/>
          <w:szCs w:val="21"/>
        </w:rPr>
        <w:t>II. Oświadczam, że w celu wykazania spełniania warunków udziału w postępowaniu, określonych przez zamawiającego w Specyfikacji Istotnych Warunków Zamówienia</w:t>
      </w:r>
      <w:r>
        <w:rPr>
          <w:rFonts w:ascii="Arial" w:hAnsi="Arial" w:cs="Arial"/>
          <w:sz w:val="21"/>
          <w:szCs w:val="21"/>
        </w:rPr>
        <w:t xml:space="preserve"> </w:t>
      </w:r>
      <w:r w:rsidRPr="00E811A5">
        <w:rPr>
          <w:rFonts w:ascii="Arial" w:hAnsi="Arial" w:cs="Arial"/>
          <w:sz w:val="21"/>
          <w:szCs w:val="21"/>
        </w:rPr>
        <w:t>dotyczących …………………………………………………………………………………….</w:t>
      </w:r>
      <w:r w:rsidRPr="00E811A5">
        <w:rPr>
          <w:rFonts w:ascii="Arial" w:hAnsi="Arial" w:cs="Arial"/>
          <w:i/>
          <w:sz w:val="16"/>
          <w:szCs w:val="16"/>
        </w:rPr>
        <w:t>,</w:t>
      </w:r>
      <w:r w:rsidRPr="00E811A5">
        <w:rPr>
          <w:rFonts w:ascii="Arial" w:hAnsi="Arial" w:cs="Arial"/>
          <w:sz w:val="21"/>
          <w:szCs w:val="21"/>
        </w:rPr>
        <w:t xml:space="preserve"> polegam na zasobach następującego/ych</w:t>
      </w:r>
      <w:r>
        <w:rPr>
          <w:rFonts w:ascii="Arial" w:hAnsi="Arial" w:cs="Arial"/>
          <w:sz w:val="21"/>
          <w:szCs w:val="21"/>
        </w:rPr>
        <w:t xml:space="preserve"> </w:t>
      </w:r>
      <w:r w:rsidRPr="00E811A5">
        <w:rPr>
          <w:rFonts w:ascii="Arial" w:hAnsi="Arial" w:cs="Arial"/>
          <w:sz w:val="21"/>
          <w:szCs w:val="21"/>
        </w:rPr>
        <w:t>podmiotu/ów:</w:t>
      </w:r>
    </w:p>
    <w:p w:rsidR="00267D8E" w:rsidRPr="00E811A5" w:rsidRDefault="00267D8E" w:rsidP="00427FF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811A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……………………………………………………………………………………………………………………..…………………………………………………………………………………………………… </w:t>
      </w:r>
    </w:p>
    <w:p w:rsidR="00267D8E" w:rsidRPr="00E811A5" w:rsidRDefault="00267D8E" w:rsidP="00427FFD">
      <w:pPr>
        <w:spacing w:line="360" w:lineRule="auto"/>
        <w:rPr>
          <w:rFonts w:ascii="Arial" w:hAnsi="Arial" w:cs="Arial"/>
          <w:sz w:val="21"/>
          <w:szCs w:val="21"/>
        </w:rPr>
      </w:pPr>
      <w:r w:rsidRPr="00E811A5">
        <w:rPr>
          <w:rFonts w:ascii="Arial" w:hAnsi="Arial" w:cs="Arial"/>
          <w:sz w:val="21"/>
          <w:szCs w:val="21"/>
        </w:rPr>
        <w:t>w następującym zakresie: …………………………………………………………………………………………………………….</w:t>
      </w:r>
    </w:p>
    <w:p w:rsidR="00267D8E" w:rsidRPr="00E811A5" w:rsidRDefault="00267D8E" w:rsidP="00427FF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811A5">
        <w:rPr>
          <w:rFonts w:ascii="Arial" w:hAnsi="Arial" w:cs="Arial"/>
          <w:sz w:val="21"/>
          <w:szCs w:val="21"/>
        </w:rPr>
        <w:t>………………………………………………………..……………………………………………………</w:t>
      </w:r>
    </w:p>
    <w:p w:rsidR="00267D8E" w:rsidRPr="00E811A5" w:rsidRDefault="00267D8E" w:rsidP="00427FF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267D8E" w:rsidRPr="00E811A5" w:rsidRDefault="00267D8E" w:rsidP="00427FF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67D8E" w:rsidRPr="00E811A5" w:rsidRDefault="00267D8E" w:rsidP="00427FFD">
      <w:pPr>
        <w:spacing w:line="360" w:lineRule="auto"/>
        <w:jc w:val="both"/>
        <w:rPr>
          <w:rFonts w:ascii="Arial" w:hAnsi="Arial" w:cs="Arial"/>
        </w:rPr>
      </w:pPr>
    </w:p>
    <w:p w:rsidR="00267D8E" w:rsidRPr="00E811A5" w:rsidRDefault="00267D8E" w:rsidP="00427FFD">
      <w:pPr>
        <w:spacing w:line="360" w:lineRule="auto"/>
        <w:jc w:val="both"/>
        <w:rPr>
          <w:rFonts w:ascii="Arial" w:hAnsi="Arial" w:cs="Arial"/>
        </w:rPr>
      </w:pPr>
      <w:r w:rsidRPr="00E811A5">
        <w:rPr>
          <w:rFonts w:ascii="Arial" w:hAnsi="Arial" w:cs="Arial"/>
        </w:rPr>
        <w:t xml:space="preserve">…………….……. </w:t>
      </w:r>
      <w:r w:rsidRPr="00E811A5">
        <w:rPr>
          <w:rFonts w:ascii="Arial" w:hAnsi="Arial" w:cs="Arial"/>
          <w:i/>
          <w:sz w:val="16"/>
          <w:szCs w:val="16"/>
        </w:rPr>
        <w:t>(miejscowość),</w:t>
      </w:r>
      <w:r w:rsidRPr="00E811A5">
        <w:rPr>
          <w:rFonts w:ascii="Arial" w:hAnsi="Arial" w:cs="Arial"/>
        </w:rPr>
        <w:t xml:space="preserve">dnia ………….……. r. </w:t>
      </w:r>
    </w:p>
    <w:p w:rsidR="00267D8E" w:rsidRPr="00E811A5" w:rsidRDefault="00267D8E" w:rsidP="00427FFD">
      <w:pPr>
        <w:spacing w:line="360" w:lineRule="auto"/>
        <w:jc w:val="both"/>
        <w:rPr>
          <w:rFonts w:ascii="Arial" w:hAnsi="Arial" w:cs="Arial"/>
        </w:rPr>
      </w:pPr>
    </w:p>
    <w:p w:rsidR="00267D8E" w:rsidRPr="00E811A5" w:rsidRDefault="00267D8E" w:rsidP="00427FFD">
      <w:pPr>
        <w:spacing w:line="360" w:lineRule="auto"/>
        <w:jc w:val="both"/>
        <w:rPr>
          <w:rFonts w:ascii="Arial" w:hAnsi="Arial" w:cs="Arial"/>
        </w:rPr>
      </w:pP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  <w:t>…………………………………………</w:t>
      </w:r>
    </w:p>
    <w:p w:rsidR="00267D8E" w:rsidRPr="00E811A5" w:rsidRDefault="00267D8E" w:rsidP="00427FF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>(podpis)</w:t>
      </w:r>
    </w:p>
    <w:p w:rsidR="00267D8E" w:rsidRPr="00E811A5" w:rsidRDefault="00267D8E" w:rsidP="00427FF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67D8E" w:rsidRPr="00E811A5" w:rsidRDefault="00267D8E" w:rsidP="00B5435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>Uwaga:</w:t>
      </w:r>
    </w:p>
    <w:p w:rsidR="00267D8E" w:rsidRPr="00E811A5" w:rsidRDefault="00267D8E" w:rsidP="002C1DAC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>Część wypełniana przez Wykonawcę jedynie wtedy, gdy korzysta z zasobów innego podmiotu na podstawie art. 22a ust. 1  PZP,</w:t>
      </w:r>
    </w:p>
    <w:p w:rsidR="00267D8E" w:rsidRPr="00E811A5" w:rsidRDefault="00267D8E" w:rsidP="002C1DAC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 xml:space="preserve">W przypadku udostępnienia przez dany podmiot zasobów w celu potwierdzenia spełnienia warunków udziału </w:t>
      </w:r>
      <w:r w:rsidRPr="00E811A5">
        <w:rPr>
          <w:rFonts w:ascii="Arial" w:hAnsi="Arial" w:cs="Arial"/>
          <w:i/>
          <w:sz w:val="16"/>
          <w:szCs w:val="16"/>
        </w:rPr>
        <w:br/>
        <w:t>w postępowaniu wymaga się na podstawie art. 25 ust. 3 PZP złożenia deklaracji o braku podstaw do wykluczenia tego podmiotu z postępowania</w:t>
      </w:r>
    </w:p>
    <w:p w:rsidR="00267D8E" w:rsidRPr="00E811A5" w:rsidRDefault="00267D8E" w:rsidP="00427FF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67D8E" w:rsidRPr="00E811A5" w:rsidRDefault="00267D8E" w:rsidP="00427FF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811A5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67D8E" w:rsidRPr="00E811A5" w:rsidRDefault="00267D8E" w:rsidP="00427FF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67D8E" w:rsidRPr="00E811A5" w:rsidRDefault="00267D8E" w:rsidP="00427FF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811A5">
        <w:rPr>
          <w:rFonts w:ascii="Arial" w:hAnsi="Arial" w:cs="Arial"/>
          <w:sz w:val="21"/>
          <w:szCs w:val="21"/>
        </w:rPr>
        <w:t xml:space="preserve">III. Oświadczam, że wszystkie informacje podane w powyższych oświadczeniach są aktualne </w:t>
      </w:r>
      <w:r w:rsidRPr="00E811A5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67D8E" w:rsidRPr="00E811A5" w:rsidRDefault="00267D8E" w:rsidP="00427FFD">
      <w:pPr>
        <w:spacing w:line="360" w:lineRule="auto"/>
        <w:jc w:val="both"/>
        <w:rPr>
          <w:rFonts w:ascii="Arial" w:hAnsi="Arial" w:cs="Arial"/>
        </w:rPr>
      </w:pPr>
    </w:p>
    <w:p w:rsidR="00267D8E" w:rsidRPr="00E811A5" w:rsidRDefault="00267D8E" w:rsidP="00427FFD">
      <w:pPr>
        <w:spacing w:line="360" w:lineRule="auto"/>
        <w:jc w:val="both"/>
        <w:rPr>
          <w:rFonts w:ascii="Arial" w:hAnsi="Arial" w:cs="Arial"/>
        </w:rPr>
      </w:pPr>
      <w:r w:rsidRPr="00E811A5">
        <w:rPr>
          <w:rFonts w:ascii="Arial" w:hAnsi="Arial" w:cs="Arial"/>
        </w:rPr>
        <w:t xml:space="preserve">…………….……. </w:t>
      </w:r>
      <w:r w:rsidRPr="00E811A5">
        <w:rPr>
          <w:rFonts w:ascii="Arial" w:hAnsi="Arial" w:cs="Arial"/>
          <w:i/>
          <w:sz w:val="16"/>
          <w:szCs w:val="16"/>
        </w:rPr>
        <w:t>(miejscowość),</w:t>
      </w:r>
      <w:r w:rsidRPr="00E811A5">
        <w:rPr>
          <w:rFonts w:ascii="Arial" w:hAnsi="Arial" w:cs="Arial"/>
        </w:rPr>
        <w:t xml:space="preserve">dnia ………….……. r. </w:t>
      </w:r>
    </w:p>
    <w:p w:rsidR="00267D8E" w:rsidRPr="00E811A5" w:rsidRDefault="00267D8E" w:rsidP="00427FFD">
      <w:pPr>
        <w:spacing w:line="360" w:lineRule="auto"/>
        <w:jc w:val="both"/>
        <w:rPr>
          <w:rFonts w:ascii="Arial" w:hAnsi="Arial" w:cs="Arial"/>
        </w:rPr>
      </w:pPr>
    </w:p>
    <w:p w:rsidR="00267D8E" w:rsidRPr="00E811A5" w:rsidRDefault="00267D8E" w:rsidP="00427FFD">
      <w:pPr>
        <w:spacing w:line="360" w:lineRule="auto"/>
        <w:jc w:val="both"/>
        <w:rPr>
          <w:rFonts w:ascii="Arial" w:hAnsi="Arial" w:cs="Arial"/>
        </w:rPr>
      </w:pP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  <w:t>…………………………………………</w:t>
      </w:r>
    </w:p>
    <w:p w:rsidR="00267D8E" w:rsidRPr="00E811A5" w:rsidRDefault="00267D8E" w:rsidP="00427FF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>(podpis)</w:t>
      </w:r>
    </w:p>
    <w:p w:rsidR="00267D8E" w:rsidRPr="00E811A5" w:rsidRDefault="00267D8E" w:rsidP="00427FF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67D8E" w:rsidRDefault="00267D8E" w:rsidP="00427FFD">
      <w:pPr>
        <w:jc w:val="right"/>
        <w:rPr>
          <w:b/>
          <w:bCs/>
          <w:sz w:val="24"/>
          <w:szCs w:val="24"/>
        </w:rPr>
      </w:pPr>
    </w:p>
    <w:p w:rsidR="00267D8E" w:rsidRDefault="00267D8E" w:rsidP="00427FFD">
      <w:pPr>
        <w:jc w:val="right"/>
        <w:rPr>
          <w:b/>
          <w:bCs/>
          <w:sz w:val="24"/>
          <w:szCs w:val="24"/>
        </w:rPr>
      </w:pPr>
    </w:p>
    <w:p w:rsidR="00267D8E" w:rsidRDefault="00267D8E" w:rsidP="00427FFD">
      <w:pPr>
        <w:jc w:val="right"/>
        <w:rPr>
          <w:b/>
          <w:bCs/>
          <w:sz w:val="24"/>
          <w:szCs w:val="24"/>
        </w:rPr>
      </w:pPr>
    </w:p>
    <w:p w:rsidR="00267D8E" w:rsidRDefault="00267D8E" w:rsidP="00427FFD">
      <w:pPr>
        <w:jc w:val="right"/>
        <w:rPr>
          <w:b/>
          <w:bCs/>
          <w:sz w:val="24"/>
          <w:szCs w:val="24"/>
        </w:rPr>
      </w:pPr>
    </w:p>
    <w:p w:rsidR="00FB2AE2" w:rsidRDefault="00FB2AE2" w:rsidP="00427FFD">
      <w:pPr>
        <w:jc w:val="right"/>
        <w:rPr>
          <w:b/>
          <w:bCs/>
          <w:sz w:val="24"/>
          <w:szCs w:val="24"/>
        </w:rPr>
      </w:pPr>
    </w:p>
    <w:p w:rsidR="0064728D" w:rsidRDefault="0064728D" w:rsidP="00427FFD">
      <w:pPr>
        <w:jc w:val="right"/>
        <w:rPr>
          <w:b/>
          <w:bCs/>
          <w:sz w:val="24"/>
          <w:szCs w:val="24"/>
        </w:rPr>
      </w:pPr>
    </w:p>
    <w:p w:rsidR="00FB2AE2" w:rsidRPr="00E811A5" w:rsidRDefault="00FB2AE2" w:rsidP="00427FFD">
      <w:pPr>
        <w:jc w:val="right"/>
        <w:rPr>
          <w:b/>
          <w:bCs/>
          <w:sz w:val="24"/>
          <w:szCs w:val="24"/>
        </w:rPr>
      </w:pPr>
    </w:p>
    <w:p w:rsidR="00267D8E" w:rsidRPr="00E811A5" w:rsidRDefault="00267D8E" w:rsidP="00DC712C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lastRenderedPageBreak/>
        <w:t>ETAP I</w:t>
      </w:r>
    </w:p>
    <w:p w:rsidR="00267D8E" w:rsidRPr="00E811A5" w:rsidRDefault="00267D8E" w:rsidP="00427FFD">
      <w:pPr>
        <w:tabs>
          <w:tab w:val="left" w:pos="567"/>
        </w:tabs>
        <w:spacing w:line="120" w:lineRule="atLeast"/>
        <w:jc w:val="right"/>
        <w:rPr>
          <w:b/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>Załącznik nr 3 do SIWZ</w:t>
      </w:r>
    </w:p>
    <w:p w:rsidR="00267D8E" w:rsidRPr="00E811A5" w:rsidRDefault="00267D8E" w:rsidP="00427FFD">
      <w:pPr>
        <w:pStyle w:val="Nagwek1"/>
        <w:jc w:val="right"/>
      </w:pPr>
    </w:p>
    <w:p w:rsidR="00267D8E" w:rsidRPr="00E811A5" w:rsidRDefault="00267D8E" w:rsidP="00427FFD">
      <w:pPr>
        <w:spacing w:line="360" w:lineRule="auto"/>
        <w:jc w:val="both"/>
        <w:rPr>
          <w:sz w:val="24"/>
          <w:szCs w:val="24"/>
        </w:rPr>
      </w:pPr>
      <w:r w:rsidRPr="00E811A5">
        <w:rPr>
          <w:sz w:val="24"/>
          <w:szCs w:val="24"/>
        </w:rPr>
        <w:t>Nazwa Wykonawcy..................................................................................................</w:t>
      </w:r>
    </w:p>
    <w:p w:rsidR="00267D8E" w:rsidRPr="00E811A5" w:rsidRDefault="00267D8E" w:rsidP="00427FFD">
      <w:pPr>
        <w:pStyle w:val="Tekstpodstawowy3"/>
        <w:spacing w:line="360" w:lineRule="auto"/>
      </w:pPr>
      <w:r w:rsidRPr="00E811A5">
        <w:t>..................................................................................................................................</w:t>
      </w:r>
    </w:p>
    <w:p w:rsidR="00267D8E" w:rsidRPr="00E811A5" w:rsidRDefault="00267D8E" w:rsidP="00427FFD">
      <w:pPr>
        <w:spacing w:line="360" w:lineRule="auto"/>
        <w:jc w:val="both"/>
        <w:rPr>
          <w:sz w:val="24"/>
          <w:szCs w:val="24"/>
        </w:rPr>
      </w:pPr>
      <w:r w:rsidRPr="00E811A5">
        <w:rPr>
          <w:sz w:val="24"/>
          <w:szCs w:val="24"/>
        </w:rPr>
        <w:t>Siedziba Wykonawcy ...............................................................................................</w:t>
      </w:r>
    </w:p>
    <w:p w:rsidR="00267D8E" w:rsidRPr="00E811A5" w:rsidRDefault="00267D8E" w:rsidP="00427FFD">
      <w:pPr>
        <w:spacing w:line="360" w:lineRule="auto"/>
        <w:jc w:val="both"/>
        <w:rPr>
          <w:sz w:val="24"/>
          <w:szCs w:val="24"/>
        </w:rPr>
      </w:pPr>
      <w:r w:rsidRPr="00E811A5">
        <w:rPr>
          <w:sz w:val="24"/>
          <w:szCs w:val="24"/>
        </w:rPr>
        <w:t>Nr tel./fax ..................................................................................................................</w:t>
      </w:r>
    </w:p>
    <w:p w:rsidR="00267D8E" w:rsidRDefault="00267D8E" w:rsidP="00427FFD">
      <w:pPr>
        <w:spacing w:line="360" w:lineRule="auto"/>
        <w:jc w:val="both"/>
        <w:rPr>
          <w:sz w:val="24"/>
          <w:szCs w:val="24"/>
        </w:rPr>
      </w:pPr>
      <w:r w:rsidRPr="00E811A5">
        <w:rPr>
          <w:sz w:val="24"/>
          <w:szCs w:val="24"/>
        </w:rPr>
        <w:t>Adres do korespondencji .........................................................................................</w:t>
      </w:r>
    </w:p>
    <w:p w:rsidR="00175A03" w:rsidRPr="00E811A5" w:rsidRDefault="0064728D" w:rsidP="00427FF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 e-</w:t>
      </w:r>
      <w:r w:rsidR="00175A03">
        <w:rPr>
          <w:sz w:val="24"/>
          <w:szCs w:val="24"/>
        </w:rPr>
        <w:t>mail…………………………………………………………………………….</w:t>
      </w:r>
    </w:p>
    <w:p w:rsidR="00267D8E" w:rsidRPr="00E811A5" w:rsidRDefault="00267D8E" w:rsidP="00D90CAF">
      <w:pPr>
        <w:jc w:val="center"/>
        <w:rPr>
          <w:b/>
          <w:bCs/>
          <w:sz w:val="30"/>
          <w:szCs w:val="30"/>
        </w:rPr>
      </w:pPr>
      <w:r w:rsidRPr="00E811A5">
        <w:rPr>
          <w:b/>
          <w:bCs/>
          <w:sz w:val="30"/>
          <w:szCs w:val="30"/>
        </w:rPr>
        <w:t>UWAGA!</w:t>
      </w:r>
    </w:p>
    <w:p w:rsidR="00267D8E" w:rsidRPr="00E811A5" w:rsidRDefault="00267D8E" w:rsidP="00D90CAF">
      <w:pPr>
        <w:rPr>
          <w:rFonts w:ascii="Arial" w:hAnsi="Arial" w:cs="Arial"/>
          <w:sz w:val="30"/>
          <w:szCs w:val="30"/>
        </w:rPr>
      </w:pPr>
      <w:r w:rsidRPr="00E811A5">
        <w:rPr>
          <w:b/>
          <w:bCs/>
          <w:sz w:val="30"/>
          <w:szCs w:val="30"/>
        </w:rPr>
        <w:t xml:space="preserve">NALEŻY STOSOWNIE WYPEŁNIĆ </w:t>
      </w:r>
      <w:r w:rsidRPr="00E811A5">
        <w:rPr>
          <w:b/>
          <w:bCs/>
          <w:sz w:val="30"/>
          <w:szCs w:val="30"/>
          <w:u w:val="single"/>
        </w:rPr>
        <w:t>CAŁE</w:t>
      </w:r>
      <w:r w:rsidRPr="00E811A5">
        <w:rPr>
          <w:b/>
          <w:bCs/>
          <w:sz w:val="30"/>
          <w:szCs w:val="30"/>
        </w:rPr>
        <w:t xml:space="preserve"> OŚWIADCZENIE.</w:t>
      </w:r>
    </w:p>
    <w:p w:rsidR="0064728D" w:rsidRDefault="0064728D" w:rsidP="002D0324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(Str. 28-29)</w:t>
      </w:r>
    </w:p>
    <w:p w:rsidR="00267D8E" w:rsidRPr="00E811A5" w:rsidRDefault="00267D8E" w:rsidP="002D0324">
      <w:pPr>
        <w:spacing w:after="120"/>
        <w:jc w:val="center"/>
        <w:rPr>
          <w:rFonts w:ascii="Arial" w:hAnsi="Arial" w:cs="Arial"/>
          <w:b/>
          <w:u w:val="single"/>
        </w:rPr>
      </w:pPr>
      <w:r w:rsidRPr="00E811A5">
        <w:rPr>
          <w:b/>
          <w:sz w:val="24"/>
          <w:szCs w:val="24"/>
        </w:rPr>
        <w:t>(</w:t>
      </w:r>
      <w:r w:rsidRPr="00E811A5">
        <w:rPr>
          <w:rFonts w:ascii="Arial" w:hAnsi="Arial" w:cs="Arial"/>
          <w:b/>
          <w:u w:val="single"/>
        </w:rPr>
        <w:t xml:space="preserve">Oświadczenie wykonawcy </w:t>
      </w:r>
    </w:p>
    <w:p w:rsidR="00267D8E" w:rsidRPr="00E811A5" w:rsidRDefault="00267D8E" w:rsidP="00446D2F">
      <w:pPr>
        <w:spacing w:line="276" w:lineRule="auto"/>
        <w:jc w:val="center"/>
        <w:rPr>
          <w:rFonts w:ascii="Arial" w:hAnsi="Arial" w:cs="Arial"/>
          <w:b/>
        </w:rPr>
      </w:pPr>
      <w:r w:rsidRPr="00E811A5">
        <w:rPr>
          <w:rFonts w:ascii="Arial" w:hAnsi="Arial" w:cs="Arial"/>
          <w:b/>
        </w:rPr>
        <w:t xml:space="preserve">składane na podstawie art. 25a ust. 1 ustawy z dnia 29 stycznia 2004 r. </w:t>
      </w:r>
    </w:p>
    <w:p w:rsidR="00267D8E" w:rsidRPr="00E811A5" w:rsidRDefault="00267D8E" w:rsidP="00446D2F">
      <w:pPr>
        <w:spacing w:line="276" w:lineRule="auto"/>
        <w:jc w:val="center"/>
        <w:rPr>
          <w:rFonts w:ascii="Arial" w:hAnsi="Arial" w:cs="Arial"/>
          <w:b/>
        </w:rPr>
      </w:pPr>
      <w:r w:rsidRPr="00E811A5">
        <w:rPr>
          <w:rFonts w:ascii="Arial" w:hAnsi="Arial" w:cs="Arial"/>
          <w:b/>
        </w:rPr>
        <w:t xml:space="preserve"> Prawo zamówień publicznych (dalej jako: ustawa Pzp), </w:t>
      </w:r>
    </w:p>
    <w:p w:rsidR="00267D8E" w:rsidRPr="00E811A5" w:rsidRDefault="00267D8E" w:rsidP="00446D2F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  <w:r w:rsidRPr="00E811A5">
        <w:rPr>
          <w:rFonts w:ascii="Arial" w:hAnsi="Arial" w:cs="Arial"/>
          <w:b/>
          <w:u w:val="single"/>
        </w:rPr>
        <w:t>DOTYCZĄCE PRZESŁANEK WYKLUCZENIA Z POSTĘPOWANIA</w:t>
      </w:r>
    </w:p>
    <w:p w:rsidR="00267D8E" w:rsidRPr="00E811A5" w:rsidRDefault="00267D8E" w:rsidP="00446D2F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</w:p>
    <w:p w:rsidR="00267D8E" w:rsidRPr="00EF0039" w:rsidRDefault="00267D8E" w:rsidP="00C919F2">
      <w:pPr>
        <w:tabs>
          <w:tab w:val="left" w:pos="284"/>
        </w:tabs>
        <w:spacing w:line="360" w:lineRule="auto"/>
        <w:jc w:val="both"/>
        <w:rPr>
          <w:b/>
          <w:sz w:val="24"/>
          <w:szCs w:val="24"/>
        </w:rPr>
      </w:pPr>
      <w:r w:rsidRPr="00E811A5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E811A5">
        <w:rPr>
          <w:rFonts w:ascii="Arial" w:hAnsi="Arial" w:cs="Arial"/>
          <w:sz w:val="21"/>
          <w:szCs w:val="21"/>
        </w:rPr>
        <w:br/>
        <w:t xml:space="preserve">pn. </w:t>
      </w:r>
      <w:r w:rsidR="004B308D" w:rsidRPr="004B308D">
        <w:rPr>
          <w:rFonts w:ascii="Arial" w:hAnsi="Arial" w:cs="Arial"/>
          <w:b/>
          <w:sz w:val="21"/>
          <w:szCs w:val="21"/>
        </w:rPr>
        <w:t>Prace zduńskie polegające na przestawieniu pieców kaflowych w lokalach zlokalizowanych w Poznaniu (</w:t>
      </w:r>
      <w:r w:rsidR="00175A03">
        <w:rPr>
          <w:rFonts w:ascii="Arial" w:hAnsi="Arial" w:cs="Arial"/>
          <w:b/>
          <w:sz w:val="21"/>
          <w:szCs w:val="21"/>
        </w:rPr>
        <w:t>1</w:t>
      </w:r>
      <w:r w:rsidR="004B308D" w:rsidRPr="004B308D">
        <w:rPr>
          <w:rFonts w:ascii="Arial" w:hAnsi="Arial" w:cs="Arial"/>
          <w:b/>
          <w:sz w:val="21"/>
          <w:szCs w:val="21"/>
        </w:rPr>
        <w:t>5 części),</w:t>
      </w:r>
      <w:r w:rsidR="004B308D" w:rsidRPr="00E811A5">
        <w:rPr>
          <w:rFonts w:ascii="Arial" w:hAnsi="Arial" w:cs="Arial"/>
          <w:sz w:val="21"/>
          <w:szCs w:val="21"/>
        </w:rPr>
        <w:t xml:space="preserve"> </w:t>
      </w:r>
      <w:r w:rsidRPr="00E811A5">
        <w:rPr>
          <w:rFonts w:ascii="Arial" w:hAnsi="Arial" w:cs="Arial"/>
          <w:sz w:val="21"/>
          <w:szCs w:val="21"/>
        </w:rPr>
        <w:t>prowadzonego przez Zarząd Komunalnych Zasobów Lokalowych sp. z o.o.</w:t>
      </w:r>
      <w:r>
        <w:rPr>
          <w:rFonts w:ascii="Arial" w:hAnsi="Arial" w:cs="Arial"/>
          <w:sz w:val="21"/>
          <w:szCs w:val="21"/>
        </w:rPr>
        <w:t xml:space="preserve"> </w:t>
      </w:r>
      <w:r w:rsidRPr="00E811A5">
        <w:rPr>
          <w:rFonts w:ascii="Arial" w:hAnsi="Arial" w:cs="Arial"/>
          <w:sz w:val="21"/>
          <w:szCs w:val="21"/>
        </w:rPr>
        <w:t>oświadczam,</w:t>
      </w:r>
      <w:r>
        <w:rPr>
          <w:rFonts w:ascii="Arial" w:hAnsi="Arial" w:cs="Arial"/>
          <w:sz w:val="21"/>
          <w:szCs w:val="21"/>
        </w:rPr>
        <w:t xml:space="preserve"> </w:t>
      </w:r>
      <w:r w:rsidRPr="00E811A5">
        <w:rPr>
          <w:rFonts w:ascii="Arial" w:hAnsi="Arial" w:cs="Arial"/>
          <w:sz w:val="21"/>
          <w:szCs w:val="21"/>
        </w:rPr>
        <w:t>co następuje:</w:t>
      </w:r>
    </w:p>
    <w:p w:rsidR="00267D8E" w:rsidRPr="00E811A5" w:rsidRDefault="00267D8E" w:rsidP="00427FFD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E811A5">
        <w:rPr>
          <w:rFonts w:ascii="Arial" w:hAnsi="Arial" w:cs="Arial"/>
          <w:b/>
          <w:sz w:val="21"/>
          <w:szCs w:val="21"/>
        </w:rPr>
        <w:t>OŚWIADCZENIA DOTYCZĄCE WYKONAWCY:</w:t>
      </w:r>
    </w:p>
    <w:p w:rsidR="00267D8E" w:rsidRPr="00E811A5" w:rsidRDefault="00267D8E" w:rsidP="00427FFD">
      <w:pPr>
        <w:pStyle w:val="Akapitzlist1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  <w:r w:rsidRPr="00E811A5">
        <w:rPr>
          <w:rFonts w:ascii="Arial" w:hAnsi="Arial" w:cs="Arial"/>
          <w:sz w:val="21"/>
          <w:szCs w:val="21"/>
        </w:rPr>
        <w:t xml:space="preserve">I. Oświadczam, że nie podlegam wykluczeniu z postępowania na podstawie </w:t>
      </w:r>
      <w:r w:rsidRPr="00E811A5">
        <w:rPr>
          <w:rFonts w:ascii="Arial" w:hAnsi="Arial" w:cs="Arial"/>
          <w:sz w:val="21"/>
          <w:szCs w:val="21"/>
        </w:rPr>
        <w:br/>
        <w:t>art. 24 ust 1 pkt. 12-2</w:t>
      </w:r>
      <w:r w:rsidR="005E158E">
        <w:rPr>
          <w:rFonts w:ascii="Arial" w:hAnsi="Arial" w:cs="Arial"/>
          <w:sz w:val="21"/>
          <w:szCs w:val="21"/>
        </w:rPr>
        <w:t>3 oraz art. 24 ust. 5 pkt. 1</w:t>
      </w:r>
      <w:r w:rsidRPr="00E811A5">
        <w:rPr>
          <w:rFonts w:ascii="Arial" w:hAnsi="Arial" w:cs="Arial"/>
          <w:sz w:val="21"/>
          <w:szCs w:val="21"/>
        </w:rPr>
        <w:t xml:space="preserve"> ustawy Pzp.</w:t>
      </w:r>
    </w:p>
    <w:p w:rsidR="00267D8E" w:rsidRPr="00E811A5" w:rsidRDefault="00267D8E" w:rsidP="00427FFD">
      <w:pPr>
        <w:spacing w:line="360" w:lineRule="auto"/>
        <w:jc w:val="both"/>
        <w:rPr>
          <w:rFonts w:ascii="Arial" w:hAnsi="Arial" w:cs="Arial"/>
        </w:rPr>
      </w:pPr>
    </w:p>
    <w:p w:rsidR="00267D8E" w:rsidRPr="00E811A5" w:rsidRDefault="00267D8E" w:rsidP="00427FFD">
      <w:pPr>
        <w:spacing w:line="360" w:lineRule="auto"/>
        <w:jc w:val="both"/>
        <w:rPr>
          <w:rFonts w:ascii="Arial" w:hAnsi="Arial" w:cs="Arial"/>
        </w:rPr>
      </w:pPr>
      <w:r w:rsidRPr="00E811A5">
        <w:rPr>
          <w:rFonts w:ascii="Arial" w:hAnsi="Arial" w:cs="Arial"/>
        </w:rPr>
        <w:t xml:space="preserve">…………….……. </w:t>
      </w:r>
      <w:r w:rsidRPr="00E811A5">
        <w:rPr>
          <w:rFonts w:ascii="Arial" w:hAnsi="Arial" w:cs="Arial"/>
          <w:i/>
          <w:sz w:val="16"/>
          <w:szCs w:val="16"/>
        </w:rPr>
        <w:t>(miejscowość),</w:t>
      </w:r>
      <w:r w:rsidRPr="00E811A5">
        <w:rPr>
          <w:rFonts w:ascii="Arial" w:hAnsi="Arial" w:cs="Arial"/>
        </w:rPr>
        <w:t xml:space="preserve">dnia ………….……. r. </w:t>
      </w:r>
    </w:p>
    <w:p w:rsidR="00267D8E" w:rsidRPr="00E811A5" w:rsidRDefault="00267D8E" w:rsidP="00427FFD">
      <w:pPr>
        <w:spacing w:line="360" w:lineRule="auto"/>
        <w:jc w:val="both"/>
        <w:rPr>
          <w:rFonts w:ascii="Arial" w:hAnsi="Arial" w:cs="Arial"/>
        </w:rPr>
      </w:pP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  <w:t>…………………………………………</w:t>
      </w:r>
    </w:p>
    <w:p w:rsidR="00267D8E" w:rsidRPr="00E811A5" w:rsidRDefault="00267D8E" w:rsidP="00427FF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>(podpis)</w:t>
      </w:r>
    </w:p>
    <w:p w:rsidR="00267D8E" w:rsidRPr="00E811A5" w:rsidRDefault="00267D8E" w:rsidP="00427FF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811A5">
        <w:rPr>
          <w:rFonts w:ascii="Arial" w:hAnsi="Arial" w:cs="Arial"/>
          <w:sz w:val="21"/>
          <w:szCs w:val="21"/>
        </w:rPr>
        <w:t xml:space="preserve">II. Oświadczam, że zachodzą w stosunku do mnie podstawy wykluczenia z postępowania </w:t>
      </w:r>
      <w:r w:rsidRPr="00E811A5">
        <w:rPr>
          <w:rFonts w:ascii="Arial" w:hAnsi="Arial" w:cs="Arial"/>
          <w:sz w:val="21"/>
          <w:szCs w:val="21"/>
        </w:rPr>
        <w:br/>
        <w:t>na podstawie art. …………. ustawy Pzp</w:t>
      </w:r>
      <w:r w:rsidRPr="00E811A5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pkt. 13-14, 16-20 lub art. 24 ust. 5 ustawy Pzp).</w:t>
      </w:r>
      <w:r w:rsidRPr="00E811A5">
        <w:rPr>
          <w:rFonts w:ascii="Arial" w:hAnsi="Arial" w:cs="Arial"/>
          <w:sz w:val="21"/>
          <w:szCs w:val="21"/>
        </w:rPr>
        <w:t xml:space="preserve">Jednocześnie oświadczam, </w:t>
      </w:r>
      <w:r w:rsidRPr="00E811A5">
        <w:rPr>
          <w:rFonts w:ascii="Arial" w:hAnsi="Arial" w:cs="Arial"/>
          <w:sz w:val="21"/>
          <w:szCs w:val="21"/>
        </w:rPr>
        <w:br/>
        <w:t>że w związku z ww. okolicznością, na podstawie art. 24 ust. 8 ustawy Pzp podjąłem następujące środki naprawcze:</w:t>
      </w:r>
    </w:p>
    <w:p w:rsidR="00267D8E" w:rsidRPr="00E811A5" w:rsidRDefault="00267D8E" w:rsidP="00427FF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811A5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7D8E" w:rsidRPr="00E811A5" w:rsidRDefault="00267D8E" w:rsidP="00427FFD">
      <w:pPr>
        <w:spacing w:line="360" w:lineRule="auto"/>
        <w:jc w:val="both"/>
        <w:rPr>
          <w:rFonts w:ascii="Arial" w:hAnsi="Arial" w:cs="Arial"/>
        </w:rPr>
      </w:pPr>
    </w:p>
    <w:p w:rsidR="00267D8E" w:rsidRPr="00E811A5" w:rsidRDefault="00267D8E" w:rsidP="00427FFD">
      <w:pPr>
        <w:spacing w:line="360" w:lineRule="auto"/>
        <w:jc w:val="both"/>
        <w:rPr>
          <w:rFonts w:ascii="Arial" w:hAnsi="Arial" w:cs="Arial"/>
        </w:rPr>
      </w:pPr>
      <w:r w:rsidRPr="00E811A5">
        <w:rPr>
          <w:rFonts w:ascii="Arial" w:hAnsi="Arial" w:cs="Arial"/>
        </w:rPr>
        <w:t xml:space="preserve">…………….……. </w:t>
      </w:r>
      <w:r w:rsidRPr="00E811A5">
        <w:rPr>
          <w:rFonts w:ascii="Arial" w:hAnsi="Arial" w:cs="Arial"/>
          <w:i/>
          <w:sz w:val="16"/>
          <w:szCs w:val="16"/>
        </w:rPr>
        <w:t>(miejscowość)</w:t>
      </w:r>
      <w:r w:rsidRPr="00E811A5">
        <w:rPr>
          <w:rFonts w:ascii="Arial" w:hAnsi="Arial" w:cs="Arial"/>
          <w:i/>
        </w:rPr>
        <w:t xml:space="preserve">, </w:t>
      </w:r>
      <w:r w:rsidRPr="00E811A5">
        <w:rPr>
          <w:rFonts w:ascii="Arial" w:hAnsi="Arial" w:cs="Arial"/>
        </w:rPr>
        <w:t xml:space="preserve">dnia …………………. r. </w:t>
      </w:r>
    </w:p>
    <w:p w:rsidR="00267D8E" w:rsidRPr="00E811A5" w:rsidRDefault="00267D8E" w:rsidP="00427FFD">
      <w:pPr>
        <w:spacing w:line="360" w:lineRule="auto"/>
        <w:jc w:val="both"/>
        <w:rPr>
          <w:rFonts w:ascii="Arial" w:hAnsi="Arial" w:cs="Arial"/>
        </w:rPr>
      </w:pP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  <w:t>…………………………………………</w:t>
      </w:r>
    </w:p>
    <w:p w:rsidR="00267D8E" w:rsidRDefault="00267D8E" w:rsidP="00427FF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>(podpis)</w:t>
      </w:r>
    </w:p>
    <w:p w:rsidR="00FB2AE2" w:rsidRDefault="00FB2AE2" w:rsidP="00427FF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67D8E" w:rsidRPr="00E811A5" w:rsidRDefault="00267D8E" w:rsidP="00427FF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811A5">
        <w:rPr>
          <w:rFonts w:ascii="Arial" w:hAnsi="Arial" w:cs="Arial"/>
          <w:b/>
          <w:sz w:val="21"/>
          <w:szCs w:val="21"/>
        </w:rPr>
        <w:lastRenderedPageBreak/>
        <w:t>OŚWIADCZENIE DOTYCZĄCE PODMIOTU, NA KTÓREGO ZASOBY POWOŁUJE SIĘ WYKONAWCA:</w:t>
      </w:r>
    </w:p>
    <w:p w:rsidR="00267D8E" w:rsidRPr="00E811A5" w:rsidRDefault="00267D8E" w:rsidP="00427FFD">
      <w:pPr>
        <w:spacing w:line="360" w:lineRule="auto"/>
        <w:jc w:val="both"/>
        <w:rPr>
          <w:rFonts w:ascii="Arial" w:hAnsi="Arial" w:cs="Arial"/>
          <w:b/>
        </w:rPr>
      </w:pPr>
    </w:p>
    <w:p w:rsidR="00267D8E" w:rsidRPr="00E811A5" w:rsidRDefault="00267D8E" w:rsidP="00427FFD">
      <w:pPr>
        <w:spacing w:line="360" w:lineRule="auto"/>
        <w:jc w:val="both"/>
        <w:rPr>
          <w:rFonts w:ascii="Arial" w:hAnsi="Arial" w:cs="Arial"/>
          <w:i/>
        </w:rPr>
      </w:pPr>
      <w:r w:rsidRPr="00E811A5">
        <w:rPr>
          <w:rFonts w:ascii="Arial" w:hAnsi="Arial" w:cs="Arial"/>
          <w:sz w:val="21"/>
          <w:szCs w:val="21"/>
        </w:rPr>
        <w:t>III. Oświadczam, że następujący/e podmiot/y, na którego/ych zasoby powołuję się</w:t>
      </w:r>
      <w:r w:rsidR="00175A03">
        <w:rPr>
          <w:rFonts w:ascii="Arial" w:hAnsi="Arial" w:cs="Arial"/>
          <w:sz w:val="21"/>
          <w:szCs w:val="21"/>
        </w:rPr>
        <w:t> </w:t>
      </w:r>
      <w:r w:rsidRPr="00E811A5">
        <w:rPr>
          <w:rFonts w:ascii="Arial" w:hAnsi="Arial" w:cs="Arial"/>
          <w:sz w:val="21"/>
          <w:szCs w:val="21"/>
        </w:rPr>
        <w:t>wniniejszym postępowaniu, tj.:</w:t>
      </w:r>
      <w:r w:rsidRPr="00E811A5">
        <w:rPr>
          <w:rFonts w:ascii="Arial" w:hAnsi="Arial" w:cs="Arial"/>
        </w:rPr>
        <w:t xml:space="preserve">…………………………………………………….……………………… </w:t>
      </w:r>
      <w:r w:rsidRPr="00E811A5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E811A5">
        <w:rPr>
          <w:rFonts w:ascii="Arial" w:hAnsi="Arial" w:cs="Arial"/>
          <w:sz w:val="21"/>
          <w:szCs w:val="21"/>
        </w:rPr>
        <w:t>nie podlega/ją wykluczeniu z</w:t>
      </w:r>
      <w:r w:rsidR="00175A03">
        <w:rPr>
          <w:rFonts w:ascii="Arial" w:hAnsi="Arial" w:cs="Arial"/>
          <w:sz w:val="21"/>
          <w:szCs w:val="21"/>
        </w:rPr>
        <w:t> </w:t>
      </w:r>
      <w:r w:rsidRPr="00E811A5">
        <w:rPr>
          <w:rFonts w:ascii="Arial" w:hAnsi="Arial" w:cs="Arial"/>
          <w:sz w:val="21"/>
          <w:szCs w:val="21"/>
        </w:rPr>
        <w:t>postępowania o udzielenie zamówienia.</w:t>
      </w:r>
    </w:p>
    <w:p w:rsidR="00267D8E" w:rsidRPr="00E811A5" w:rsidRDefault="00267D8E" w:rsidP="00427FFD">
      <w:pPr>
        <w:spacing w:line="360" w:lineRule="auto"/>
        <w:jc w:val="both"/>
        <w:rPr>
          <w:rFonts w:ascii="Arial" w:hAnsi="Arial" w:cs="Arial"/>
        </w:rPr>
      </w:pPr>
    </w:p>
    <w:p w:rsidR="00267D8E" w:rsidRPr="00E811A5" w:rsidRDefault="00267D8E" w:rsidP="00427FFD">
      <w:pPr>
        <w:spacing w:line="360" w:lineRule="auto"/>
        <w:jc w:val="both"/>
        <w:rPr>
          <w:rFonts w:ascii="Arial" w:hAnsi="Arial" w:cs="Arial"/>
        </w:rPr>
      </w:pPr>
      <w:r w:rsidRPr="00E811A5">
        <w:rPr>
          <w:rFonts w:ascii="Arial" w:hAnsi="Arial" w:cs="Arial"/>
        </w:rPr>
        <w:t xml:space="preserve">…………….……. </w:t>
      </w:r>
      <w:r w:rsidRPr="00E811A5">
        <w:rPr>
          <w:rFonts w:ascii="Arial" w:hAnsi="Arial" w:cs="Arial"/>
          <w:i/>
          <w:sz w:val="16"/>
          <w:szCs w:val="16"/>
        </w:rPr>
        <w:t>(miejscowość),</w:t>
      </w:r>
      <w:r w:rsidRPr="00E811A5">
        <w:rPr>
          <w:rFonts w:ascii="Arial" w:hAnsi="Arial" w:cs="Arial"/>
          <w:sz w:val="21"/>
          <w:szCs w:val="21"/>
        </w:rPr>
        <w:t>dnia …………………. r.</w:t>
      </w:r>
    </w:p>
    <w:p w:rsidR="00267D8E" w:rsidRPr="00E811A5" w:rsidRDefault="00267D8E" w:rsidP="00427FFD">
      <w:pPr>
        <w:spacing w:line="360" w:lineRule="auto"/>
        <w:jc w:val="both"/>
        <w:rPr>
          <w:rFonts w:ascii="Arial" w:hAnsi="Arial" w:cs="Arial"/>
        </w:rPr>
      </w:pPr>
    </w:p>
    <w:p w:rsidR="00267D8E" w:rsidRPr="00E811A5" w:rsidRDefault="00267D8E" w:rsidP="00427FFD">
      <w:pPr>
        <w:spacing w:line="360" w:lineRule="auto"/>
        <w:jc w:val="both"/>
        <w:rPr>
          <w:rFonts w:ascii="Arial" w:hAnsi="Arial" w:cs="Arial"/>
        </w:rPr>
      </w:pP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  <w:t>…………………………………………</w:t>
      </w:r>
    </w:p>
    <w:p w:rsidR="00267D8E" w:rsidRPr="00E811A5" w:rsidRDefault="00267D8E" w:rsidP="00427FF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>(podpis)</w:t>
      </w:r>
    </w:p>
    <w:p w:rsidR="00267D8E" w:rsidRPr="00E811A5" w:rsidRDefault="00267D8E" w:rsidP="00427FF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67D8E" w:rsidRPr="00E811A5" w:rsidRDefault="00267D8E" w:rsidP="00427FF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67D8E" w:rsidRPr="00E811A5" w:rsidRDefault="00267D8E" w:rsidP="00427FF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811A5">
        <w:rPr>
          <w:rFonts w:ascii="Arial" w:hAnsi="Arial" w:cs="Arial"/>
          <w:b/>
          <w:sz w:val="21"/>
          <w:szCs w:val="21"/>
        </w:rPr>
        <w:t xml:space="preserve">OŚWIADCZENIE DOTYCZĄCE PODWYKONAWCY NIEBĘDĄCEGO PODMIOTEM, </w:t>
      </w:r>
      <w:r w:rsidRPr="00E811A5">
        <w:rPr>
          <w:rFonts w:ascii="Arial" w:hAnsi="Arial" w:cs="Arial"/>
          <w:b/>
          <w:sz w:val="21"/>
          <w:szCs w:val="21"/>
        </w:rPr>
        <w:br/>
        <w:t>NAKTÓREGO ZASOBY POWOŁUJE SIĘ WYKONAWCA:</w:t>
      </w:r>
    </w:p>
    <w:p w:rsidR="00267D8E" w:rsidRPr="00E811A5" w:rsidRDefault="00267D8E" w:rsidP="00427FFD">
      <w:pPr>
        <w:spacing w:line="360" w:lineRule="auto"/>
        <w:jc w:val="both"/>
        <w:rPr>
          <w:rFonts w:ascii="Arial" w:hAnsi="Arial" w:cs="Arial"/>
          <w:b/>
        </w:rPr>
      </w:pPr>
    </w:p>
    <w:p w:rsidR="00267D8E" w:rsidRPr="00E811A5" w:rsidRDefault="00267D8E" w:rsidP="00427FF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811A5">
        <w:rPr>
          <w:rFonts w:ascii="Arial" w:hAnsi="Arial" w:cs="Arial"/>
          <w:sz w:val="21"/>
          <w:szCs w:val="21"/>
        </w:rPr>
        <w:t>IV. Oświadczam, że następujący/e podmiot/y, będący/e podwykonawcą/ami: ……………………………………………………………………..….……</w:t>
      </w:r>
      <w:r w:rsidRPr="00E811A5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E811A5">
        <w:rPr>
          <w:rFonts w:ascii="Arial" w:hAnsi="Arial" w:cs="Arial"/>
          <w:sz w:val="16"/>
          <w:szCs w:val="16"/>
        </w:rPr>
        <w:t>,</w:t>
      </w:r>
      <w:r w:rsidRPr="00E811A5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E811A5">
        <w:rPr>
          <w:rFonts w:ascii="Arial" w:hAnsi="Arial" w:cs="Arial"/>
          <w:sz w:val="21"/>
          <w:szCs w:val="21"/>
        </w:rPr>
        <w:br/>
        <w:t>o udzielenie zamówienia.</w:t>
      </w:r>
    </w:p>
    <w:p w:rsidR="00267D8E" w:rsidRPr="00E811A5" w:rsidRDefault="00267D8E" w:rsidP="00427FFD">
      <w:pPr>
        <w:spacing w:line="360" w:lineRule="auto"/>
        <w:jc w:val="both"/>
        <w:rPr>
          <w:rFonts w:ascii="Arial" w:hAnsi="Arial" w:cs="Arial"/>
        </w:rPr>
      </w:pPr>
    </w:p>
    <w:p w:rsidR="00267D8E" w:rsidRPr="00E811A5" w:rsidRDefault="00267D8E" w:rsidP="00427FFD">
      <w:pPr>
        <w:spacing w:line="360" w:lineRule="auto"/>
        <w:jc w:val="both"/>
        <w:rPr>
          <w:rFonts w:ascii="Arial" w:hAnsi="Arial" w:cs="Arial"/>
        </w:rPr>
      </w:pPr>
      <w:r w:rsidRPr="00E811A5">
        <w:rPr>
          <w:rFonts w:ascii="Arial" w:hAnsi="Arial" w:cs="Arial"/>
        </w:rPr>
        <w:t xml:space="preserve">…………….……. </w:t>
      </w:r>
      <w:r w:rsidRPr="00E811A5">
        <w:rPr>
          <w:rFonts w:ascii="Arial" w:hAnsi="Arial" w:cs="Arial"/>
          <w:i/>
          <w:sz w:val="16"/>
          <w:szCs w:val="16"/>
        </w:rPr>
        <w:t>(miejscowość),</w:t>
      </w:r>
      <w:r w:rsidRPr="00E811A5">
        <w:rPr>
          <w:rFonts w:ascii="Arial" w:hAnsi="Arial" w:cs="Arial"/>
          <w:sz w:val="21"/>
          <w:szCs w:val="21"/>
        </w:rPr>
        <w:t>dnia …………………. r.</w:t>
      </w:r>
    </w:p>
    <w:p w:rsidR="00267D8E" w:rsidRPr="00E811A5" w:rsidRDefault="00267D8E" w:rsidP="00427FFD">
      <w:pPr>
        <w:spacing w:line="360" w:lineRule="auto"/>
        <w:jc w:val="both"/>
        <w:rPr>
          <w:rFonts w:ascii="Arial" w:hAnsi="Arial" w:cs="Arial"/>
        </w:rPr>
      </w:pPr>
    </w:p>
    <w:p w:rsidR="00267D8E" w:rsidRPr="00E811A5" w:rsidRDefault="00267D8E" w:rsidP="00427FFD">
      <w:pPr>
        <w:spacing w:line="360" w:lineRule="auto"/>
        <w:jc w:val="both"/>
        <w:rPr>
          <w:rFonts w:ascii="Arial" w:hAnsi="Arial" w:cs="Arial"/>
        </w:rPr>
      </w:pP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  <w:t>…………………………………………</w:t>
      </w:r>
    </w:p>
    <w:p w:rsidR="00267D8E" w:rsidRPr="00E811A5" w:rsidRDefault="00267D8E" w:rsidP="00427FF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>(podpis)</w:t>
      </w:r>
    </w:p>
    <w:p w:rsidR="00267D8E" w:rsidRPr="00E811A5" w:rsidRDefault="00267D8E" w:rsidP="00B5435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>Uwaga:</w:t>
      </w:r>
    </w:p>
    <w:p w:rsidR="00267D8E" w:rsidRPr="00E811A5" w:rsidRDefault="00267D8E" w:rsidP="002C1DAC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>Część wypełniana przez Wykonawcę jedynie wtedy, gdy korzysta z zasobów innego podmiotu na podstawie art. 22a ust. 1  PZP,</w:t>
      </w:r>
    </w:p>
    <w:p w:rsidR="00267D8E" w:rsidRPr="00E811A5" w:rsidRDefault="00267D8E" w:rsidP="002C1DAC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 xml:space="preserve">W przypadku udostępnienia przez dany podmiot zasobów w celu potwierdzenia spełnienia warunków udziału </w:t>
      </w:r>
      <w:r w:rsidRPr="00E811A5">
        <w:rPr>
          <w:rFonts w:ascii="Arial" w:hAnsi="Arial" w:cs="Arial"/>
          <w:i/>
          <w:sz w:val="16"/>
          <w:szCs w:val="16"/>
        </w:rPr>
        <w:br/>
        <w:t>w postępowaniu wymaga się na podstawie art. 25 ust. 3 PZP złożenia deklaracji o braku podstaw do wykluczenia tego podmiotu z postępowania</w:t>
      </w:r>
    </w:p>
    <w:p w:rsidR="00267D8E" w:rsidRPr="00E811A5" w:rsidRDefault="00267D8E" w:rsidP="00427FF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67D8E" w:rsidRPr="00E811A5" w:rsidRDefault="00267D8E" w:rsidP="00427FF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811A5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67D8E" w:rsidRPr="00E811A5" w:rsidRDefault="00267D8E" w:rsidP="00427FFD">
      <w:pPr>
        <w:spacing w:line="360" w:lineRule="auto"/>
        <w:jc w:val="both"/>
        <w:rPr>
          <w:rFonts w:ascii="Arial" w:hAnsi="Arial" w:cs="Arial"/>
          <w:b/>
        </w:rPr>
      </w:pPr>
    </w:p>
    <w:p w:rsidR="00267D8E" w:rsidRPr="00E811A5" w:rsidRDefault="00267D8E" w:rsidP="00427FF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811A5">
        <w:rPr>
          <w:rFonts w:ascii="Arial" w:hAnsi="Arial" w:cs="Arial"/>
          <w:sz w:val="21"/>
          <w:szCs w:val="21"/>
        </w:rPr>
        <w:t xml:space="preserve">V. Oświadczam, że wszystkie informacje podane w powyższych oświadczeniach są aktualne </w:t>
      </w:r>
      <w:r w:rsidRPr="00E811A5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67D8E" w:rsidRPr="00E811A5" w:rsidRDefault="00267D8E" w:rsidP="00427FFD">
      <w:pPr>
        <w:spacing w:line="360" w:lineRule="auto"/>
        <w:jc w:val="both"/>
        <w:rPr>
          <w:rFonts w:ascii="Arial" w:hAnsi="Arial" w:cs="Arial"/>
        </w:rPr>
      </w:pPr>
    </w:p>
    <w:p w:rsidR="00267D8E" w:rsidRPr="00E811A5" w:rsidRDefault="00267D8E" w:rsidP="00427FFD">
      <w:pPr>
        <w:spacing w:line="360" w:lineRule="auto"/>
        <w:jc w:val="both"/>
        <w:rPr>
          <w:rFonts w:ascii="Arial" w:hAnsi="Arial" w:cs="Arial"/>
        </w:rPr>
      </w:pPr>
      <w:r w:rsidRPr="00E811A5">
        <w:rPr>
          <w:rFonts w:ascii="Arial" w:hAnsi="Arial" w:cs="Arial"/>
        </w:rPr>
        <w:t xml:space="preserve">…………….……. </w:t>
      </w:r>
      <w:r w:rsidRPr="00E811A5">
        <w:rPr>
          <w:rFonts w:ascii="Arial" w:hAnsi="Arial" w:cs="Arial"/>
          <w:i/>
          <w:sz w:val="16"/>
          <w:szCs w:val="16"/>
        </w:rPr>
        <w:t>(miejscowość),</w:t>
      </w:r>
      <w:r w:rsidRPr="00E811A5">
        <w:rPr>
          <w:rFonts w:ascii="Arial" w:hAnsi="Arial" w:cs="Arial"/>
          <w:sz w:val="21"/>
          <w:szCs w:val="21"/>
        </w:rPr>
        <w:t>dnia …………………. r.</w:t>
      </w:r>
    </w:p>
    <w:p w:rsidR="00267D8E" w:rsidRPr="00E811A5" w:rsidRDefault="00267D8E" w:rsidP="00427FFD">
      <w:pPr>
        <w:spacing w:line="360" w:lineRule="auto"/>
        <w:jc w:val="both"/>
        <w:rPr>
          <w:rFonts w:ascii="Arial" w:hAnsi="Arial" w:cs="Arial"/>
        </w:rPr>
      </w:pP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  <w:t>…………………………………………</w:t>
      </w:r>
    </w:p>
    <w:p w:rsidR="00267D8E" w:rsidRDefault="00267D8E" w:rsidP="00D3638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>(podpis)</w:t>
      </w:r>
    </w:p>
    <w:p w:rsidR="00F07088" w:rsidRDefault="00F07088" w:rsidP="003F6A6A">
      <w:pPr>
        <w:jc w:val="right"/>
        <w:rPr>
          <w:b/>
          <w:bCs/>
          <w:sz w:val="24"/>
          <w:szCs w:val="24"/>
        </w:rPr>
      </w:pPr>
    </w:p>
    <w:p w:rsidR="00267D8E" w:rsidRPr="00E811A5" w:rsidRDefault="00267D8E" w:rsidP="003F6A6A">
      <w:pPr>
        <w:jc w:val="right"/>
        <w:rPr>
          <w:b/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lastRenderedPageBreak/>
        <w:t>Załącznik nr 4 do SIWZ</w:t>
      </w:r>
    </w:p>
    <w:p w:rsidR="00267D8E" w:rsidRPr="00E811A5" w:rsidRDefault="00267D8E" w:rsidP="00BB51E4">
      <w:pPr>
        <w:rPr>
          <w:b/>
          <w:bCs/>
          <w:sz w:val="24"/>
          <w:szCs w:val="24"/>
        </w:rPr>
      </w:pPr>
    </w:p>
    <w:p w:rsidR="00267D8E" w:rsidRPr="00E811A5" w:rsidRDefault="00267D8E" w:rsidP="00B54359">
      <w:pPr>
        <w:jc w:val="center"/>
        <w:rPr>
          <w:b/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 xml:space="preserve">OŚWIADCZENIE DOTYCZĄCE GRUPY KAPITAŁOWEJ </w:t>
      </w:r>
    </w:p>
    <w:p w:rsidR="00267D8E" w:rsidRPr="00E811A5" w:rsidRDefault="00267D8E" w:rsidP="00B54359">
      <w:pPr>
        <w:jc w:val="center"/>
        <w:rPr>
          <w:b/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>składane na podstawie art. 24 ust. 11 ustawy PZP.</w:t>
      </w:r>
    </w:p>
    <w:p w:rsidR="00267D8E" w:rsidRPr="00E811A5" w:rsidRDefault="00267D8E" w:rsidP="00B54359">
      <w:pPr>
        <w:jc w:val="center"/>
        <w:rPr>
          <w:b/>
          <w:bCs/>
          <w:sz w:val="24"/>
          <w:szCs w:val="24"/>
        </w:rPr>
      </w:pPr>
    </w:p>
    <w:p w:rsidR="00267D8E" w:rsidRDefault="00267D8E" w:rsidP="00B54359">
      <w:pPr>
        <w:jc w:val="center"/>
        <w:rPr>
          <w:b/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>DLA ZAMÓWIENIA:</w:t>
      </w:r>
    </w:p>
    <w:p w:rsidR="00267D8E" w:rsidRPr="00E811A5" w:rsidRDefault="00267D8E" w:rsidP="00B54359">
      <w:pPr>
        <w:jc w:val="center"/>
        <w:rPr>
          <w:b/>
          <w:bCs/>
          <w:sz w:val="24"/>
          <w:szCs w:val="24"/>
        </w:rPr>
      </w:pPr>
    </w:p>
    <w:p w:rsidR="00267D8E" w:rsidRPr="004B308D" w:rsidRDefault="004B308D" w:rsidP="00B54359">
      <w:pPr>
        <w:jc w:val="both"/>
        <w:rPr>
          <w:b/>
          <w:sz w:val="24"/>
          <w:szCs w:val="24"/>
        </w:rPr>
      </w:pPr>
      <w:r w:rsidRPr="004B308D">
        <w:rPr>
          <w:b/>
          <w:sz w:val="24"/>
          <w:szCs w:val="24"/>
        </w:rPr>
        <w:t>Prace zduńskie polegające na przestawieniu pieców kaflowych w lokalach zlokalizowanych w Poznaniu (</w:t>
      </w:r>
      <w:r w:rsidR="00175A03">
        <w:rPr>
          <w:b/>
          <w:sz w:val="24"/>
          <w:szCs w:val="24"/>
        </w:rPr>
        <w:t>1</w:t>
      </w:r>
      <w:r w:rsidRPr="004B308D">
        <w:rPr>
          <w:b/>
          <w:sz w:val="24"/>
          <w:szCs w:val="24"/>
        </w:rPr>
        <w:t>5 części).</w:t>
      </w:r>
    </w:p>
    <w:p w:rsidR="004B308D" w:rsidRPr="00E811A5" w:rsidRDefault="004B308D" w:rsidP="00B54359">
      <w:pPr>
        <w:jc w:val="both"/>
        <w:rPr>
          <w:sz w:val="24"/>
          <w:szCs w:val="24"/>
        </w:rPr>
      </w:pPr>
    </w:p>
    <w:p w:rsidR="00267D8E" w:rsidRPr="00E811A5" w:rsidRDefault="00267D8E" w:rsidP="00B54359">
      <w:pPr>
        <w:jc w:val="both"/>
        <w:rPr>
          <w:b/>
          <w:bCs/>
          <w:sz w:val="24"/>
          <w:szCs w:val="24"/>
        </w:rPr>
      </w:pPr>
      <w:r w:rsidRPr="00E811A5">
        <w:rPr>
          <w:sz w:val="24"/>
          <w:szCs w:val="24"/>
        </w:rPr>
        <w:t>Nazwa(y) Wykonawcy(ców) …………………………………………………………...…..</w:t>
      </w:r>
    </w:p>
    <w:p w:rsidR="00267D8E" w:rsidRPr="00E811A5" w:rsidRDefault="00267D8E" w:rsidP="00B54359">
      <w:pPr>
        <w:rPr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ab/>
      </w:r>
      <w:r w:rsidRPr="00E811A5">
        <w:rPr>
          <w:b/>
          <w:bCs/>
          <w:sz w:val="24"/>
          <w:szCs w:val="24"/>
        </w:rPr>
        <w:tab/>
      </w:r>
      <w:r w:rsidRPr="00E811A5">
        <w:rPr>
          <w:b/>
          <w:bCs/>
          <w:sz w:val="24"/>
          <w:szCs w:val="24"/>
        </w:rPr>
        <w:tab/>
      </w:r>
      <w:r w:rsidRPr="00E811A5">
        <w:rPr>
          <w:bCs/>
          <w:sz w:val="24"/>
          <w:szCs w:val="24"/>
        </w:rPr>
        <w:t>……………………………………………………………….</w:t>
      </w:r>
    </w:p>
    <w:p w:rsidR="00267D8E" w:rsidRPr="00E811A5" w:rsidRDefault="00267D8E" w:rsidP="00B54359">
      <w:pPr>
        <w:rPr>
          <w:bCs/>
          <w:sz w:val="24"/>
          <w:szCs w:val="24"/>
        </w:rPr>
      </w:pPr>
      <w:r w:rsidRPr="00E811A5">
        <w:rPr>
          <w:bCs/>
          <w:sz w:val="24"/>
          <w:szCs w:val="24"/>
        </w:rPr>
        <w:tab/>
      </w:r>
      <w:r w:rsidRPr="00E811A5">
        <w:rPr>
          <w:bCs/>
          <w:sz w:val="24"/>
          <w:szCs w:val="24"/>
        </w:rPr>
        <w:tab/>
      </w:r>
      <w:r w:rsidRPr="00E811A5">
        <w:rPr>
          <w:bCs/>
          <w:sz w:val="24"/>
          <w:szCs w:val="24"/>
        </w:rPr>
        <w:tab/>
      </w:r>
      <w:r w:rsidRPr="00E811A5">
        <w:rPr>
          <w:bCs/>
          <w:sz w:val="24"/>
          <w:szCs w:val="24"/>
        </w:rPr>
        <w:tab/>
        <w:t>……………………………………………………………….</w:t>
      </w:r>
    </w:p>
    <w:p w:rsidR="00267D8E" w:rsidRPr="00E811A5" w:rsidRDefault="00267D8E" w:rsidP="00B54359">
      <w:pPr>
        <w:jc w:val="both"/>
        <w:rPr>
          <w:b/>
          <w:bCs/>
          <w:sz w:val="24"/>
          <w:szCs w:val="24"/>
        </w:rPr>
      </w:pPr>
      <w:r w:rsidRPr="00E811A5">
        <w:rPr>
          <w:bCs/>
          <w:sz w:val="24"/>
          <w:szCs w:val="24"/>
        </w:rPr>
        <w:t xml:space="preserve">Adres(y) </w:t>
      </w:r>
      <w:r w:rsidRPr="00E811A5">
        <w:rPr>
          <w:sz w:val="24"/>
          <w:szCs w:val="24"/>
        </w:rPr>
        <w:t>Wykonawcy(ców)  …………………………………………………………...…..</w:t>
      </w:r>
    </w:p>
    <w:p w:rsidR="00267D8E" w:rsidRPr="00E811A5" w:rsidRDefault="00267D8E" w:rsidP="00B54359">
      <w:pPr>
        <w:rPr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ab/>
      </w:r>
      <w:r w:rsidRPr="00E811A5">
        <w:rPr>
          <w:b/>
          <w:bCs/>
          <w:sz w:val="24"/>
          <w:szCs w:val="24"/>
        </w:rPr>
        <w:tab/>
      </w:r>
      <w:r w:rsidRPr="00E811A5">
        <w:rPr>
          <w:b/>
          <w:bCs/>
          <w:sz w:val="24"/>
          <w:szCs w:val="24"/>
        </w:rPr>
        <w:tab/>
      </w:r>
      <w:r w:rsidRPr="00E811A5">
        <w:rPr>
          <w:bCs/>
          <w:sz w:val="24"/>
          <w:szCs w:val="24"/>
        </w:rPr>
        <w:t>……………………………………………………………….</w:t>
      </w:r>
    </w:p>
    <w:p w:rsidR="00267D8E" w:rsidRPr="00E811A5" w:rsidRDefault="00267D8E" w:rsidP="00B54359">
      <w:pPr>
        <w:rPr>
          <w:bCs/>
          <w:sz w:val="24"/>
          <w:szCs w:val="24"/>
        </w:rPr>
      </w:pPr>
      <w:r w:rsidRPr="00E811A5">
        <w:rPr>
          <w:bCs/>
          <w:sz w:val="24"/>
          <w:szCs w:val="24"/>
        </w:rPr>
        <w:tab/>
      </w:r>
      <w:r w:rsidRPr="00E811A5">
        <w:rPr>
          <w:bCs/>
          <w:sz w:val="24"/>
          <w:szCs w:val="24"/>
        </w:rPr>
        <w:tab/>
      </w:r>
      <w:r w:rsidRPr="00E811A5">
        <w:rPr>
          <w:bCs/>
          <w:sz w:val="24"/>
          <w:szCs w:val="24"/>
        </w:rPr>
        <w:tab/>
      </w:r>
      <w:r w:rsidRPr="00E811A5">
        <w:rPr>
          <w:bCs/>
          <w:sz w:val="24"/>
          <w:szCs w:val="24"/>
        </w:rPr>
        <w:tab/>
        <w:t>……………………………………………………………….</w:t>
      </w:r>
    </w:p>
    <w:p w:rsidR="00267D8E" w:rsidRPr="00E811A5" w:rsidRDefault="00267D8E" w:rsidP="00B54359">
      <w:pPr>
        <w:rPr>
          <w:bCs/>
          <w:sz w:val="24"/>
          <w:szCs w:val="24"/>
        </w:rPr>
      </w:pPr>
    </w:p>
    <w:p w:rsidR="00267D8E" w:rsidRPr="00E811A5" w:rsidRDefault="00267D8E" w:rsidP="002C1DAC">
      <w:pPr>
        <w:numPr>
          <w:ilvl w:val="3"/>
          <w:numId w:val="12"/>
        </w:numPr>
        <w:tabs>
          <w:tab w:val="num" w:pos="426"/>
        </w:tabs>
        <w:ind w:left="426" w:hanging="426"/>
        <w:jc w:val="both"/>
        <w:rPr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 xml:space="preserve">* </w:t>
      </w:r>
      <w:r w:rsidRPr="00E811A5">
        <w:rPr>
          <w:bCs/>
          <w:sz w:val="24"/>
          <w:szCs w:val="24"/>
        </w:rPr>
        <w:t>Oświadczamy, że należymy do tej samej grupy kapitałowej, o której mowa w art. 24 ust.1 pkt.23 Pzp, tj. w rozumieniu ustawy z dnia 16 lutego 2007 r. o ochronie konkurencji i konsumentów (Dz. U. Nr 50, poz. 331, z późn. zm.), co podmioty wymienione poniżej, które to złożyły ofertę w tym postępowaniu:</w:t>
      </w:r>
    </w:p>
    <w:p w:rsidR="00267D8E" w:rsidRPr="00E811A5" w:rsidRDefault="00267D8E" w:rsidP="00B54359">
      <w:pPr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3827"/>
        <w:gridCol w:w="4284"/>
      </w:tblGrid>
      <w:tr w:rsidR="00267D8E" w:rsidRPr="00E811A5" w:rsidTr="00B54359">
        <w:tc>
          <w:tcPr>
            <w:tcW w:w="817" w:type="dxa"/>
          </w:tcPr>
          <w:p w:rsidR="00267D8E" w:rsidRPr="00E811A5" w:rsidRDefault="00267D8E">
            <w:pPr>
              <w:jc w:val="both"/>
              <w:rPr>
                <w:bCs/>
                <w:sz w:val="24"/>
                <w:szCs w:val="24"/>
              </w:rPr>
            </w:pPr>
            <w:r w:rsidRPr="00E811A5">
              <w:rPr>
                <w:bCs/>
                <w:sz w:val="24"/>
                <w:szCs w:val="24"/>
              </w:rPr>
              <w:t>Lp.</w:t>
            </w:r>
          </w:p>
        </w:tc>
        <w:tc>
          <w:tcPr>
            <w:tcW w:w="3827" w:type="dxa"/>
          </w:tcPr>
          <w:p w:rsidR="00267D8E" w:rsidRPr="00E811A5" w:rsidRDefault="00267D8E">
            <w:pPr>
              <w:jc w:val="both"/>
              <w:rPr>
                <w:bCs/>
                <w:sz w:val="24"/>
                <w:szCs w:val="24"/>
              </w:rPr>
            </w:pPr>
            <w:r w:rsidRPr="00E811A5">
              <w:rPr>
                <w:bCs/>
                <w:sz w:val="24"/>
                <w:szCs w:val="24"/>
              </w:rPr>
              <w:t>Nazwa Podmiotu</w:t>
            </w:r>
          </w:p>
        </w:tc>
        <w:tc>
          <w:tcPr>
            <w:tcW w:w="4284" w:type="dxa"/>
          </w:tcPr>
          <w:p w:rsidR="00267D8E" w:rsidRPr="00E811A5" w:rsidRDefault="00267D8E">
            <w:pPr>
              <w:jc w:val="both"/>
              <w:rPr>
                <w:bCs/>
                <w:sz w:val="24"/>
                <w:szCs w:val="24"/>
              </w:rPr>
            </w:pPr>
            <w:r w:rsidRPr="00E811A5">
              <w:rPr>
                <w:bCs/>
                <w:sz w:val="24"/>
                <w:szCs w:val="24"/>
              </w:rPr>
              <w:t>Adres Podmiotu</w:t>
            </w:r>
          </w:p>
        </w:tc>
      </w:tr>
      <w:tr w:rsidR="00267D8E" w:rsidRPr="00E811A5" w:rsidTr="00B54359">
        <w:tc>
          <w:tcPr>
            <w:tcW w:w="817" w:type="dxa"/>
          </w:tcPr>
          <w:p w:rsidR="00267D8E" w:rsidRPr="00E811A5" w:rsidRDefault="00267D8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267D8E" w:rsidRPr="00E811A5" w:rsidRDefault="00267D8E">
            <w:pPr>
              <w:jc w:val="both"/>
              <w:rPr>
                <w:bCs/>
                <w:sz w:val="24"/>
                <w:szCs w:val="24"/>
              </w:rPr>
            </w:pPr>
          </w:p>
          <w:p w:rsidR="00267D8E" w:rsidRPr="00E811A5" w:rsidRDefault="00267D8E">
            <w:pPr>
              <w:jc w:val="both"/>
              <w:rPr>
                <w:bCs/>
                <w:sz w:val="24"/>
                <w:szCs w:val="24"/>
              </w:rPr>
            </w:pPr>
          </w:p>
          <w:p w:rsidR="00267D8E" w:rsidRPr="00E811A5" w:rsidRDefault="00267D8E">
            <w:pPr>
              <w:jc w:val="both"/>
              <w:rPr>
                <w:bCs/>
                <w:sz w:val="24"/>
                <w:szCs w:val="24"/>
              </w:rPr>
            </w:pPr>
          </w:p>
          <w:p w:rsidR="00267D8E" w:rsidRPr="00E811A5" w:rsidRDefault="00267D8E">
            <w:pPr>
              <w:jc w:val="both"/>
              <w:rPr>
                <w:bCs/>
                <w:sz w:val="24"/>
                <w:szCs w:val="24"/>
              </w:rPr>
            </w:pPr>
          </w:p>
          <w:p w:rsidR="00267D8E" w:rsidRPr="00E811A5" w:rsidRDefault="00267D8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84" w:type="dxa"/>
          </w:tcPr>
          <w:p w:rsidR="00267D8E" w:rsidRPr="00E811A5" w:rsidRDefault="00267D8E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267D8E" w:rsidRPr="00E811A5" w:rsidRDefault="00267D8E" w:rsidP="00B54359">
      <w:pPr>
        <w:jc w:val="both"/>
        <w:rPr>
          <w:bCs/>
          <w:i/>
          <w:sz w:val="24"/>
          <w:szCs w:val="24"/>
        </w:rPr>
      </w:pPr>
      <w:r w:rsidRPr="00E811A5">
        <w:rPr>
          <w:bCs/>
          <w:i/>
          <w:sz w:val="24"/>
          <w:szCs w:val="24"/>
        </w:rPr>
        <w:t>UWAGA:</w:t>
      </w:r>
    </w:p>
    <w:p w:rsidR="00267D8E" w:rsidRPr="00E811A5" w:rsidRDefault="00267D8E" w:rsidP="00B54359">
      <w:pPr>
        <w:jc w:val="both"/>
        <w:rPr>
          <w:bCs/>
          <w:i/>
          <w:sz w:val="24"/>
          <w:szCs w:val="24"/>
        </w:rPr>
      </w:pPr>
      <w:r w:rsidRPr="00E811A5">
        <w:rPr>
          <w:bCs/>
          <w:i/>
          <w:sz w:val="24"/>
          <w:szCs w:val="24"/>
        </w:rPr>
        <w:t>Wykonawca nie ma obowiązku składać pełnego wykazu podmiotów w zakresie grupy kapitałowej, o której mowa powyżej. Należy wypełnić powyższy wykaz tylko wtedy, gdy odrębna ofertę złożył samodzielnie lub wspólnie z innymi wykonawcami podmiot należący do tej samej grupy kapitałowej co wykonawca składający tą ofertę.</w:t>
      </w:r>
    </w:p>
    <w:p w:rsidR="00267D8E" w:rsidRPr="00E811A5" w:rsidRDefault="00267D8E" w:rsidP="00B54359">
      <w:pPr>
        <w:pStyle w:val="Nagwek"/>
        <w:tabs>
          <w:tab w:val="left" w:pos="708"/>
        </w:tabs>
        <w:rPr>
          <w:rFonts w:ascii="Times New Roman" w:hAnsi="Times New Roman"/>
        </w:rPr>
      </w:pPr>
    </w:p>
    <w:p w:rsidR="00267D8E" w:rsidRPr="00E811A5" w:rsidRDefault="00267D8E" w:rsidP="002C1DAC">
      <w:pPr>
        <w:numPr>
          <w:ilvl w:val="3"/>
          <w:numId w:val="12"/>
        </w:numPr>
        <w:tabs>
          <w:tab w:val="num" w:pos="426"/>
        </w:tabs>
        <w:ind w:left="426" w:hanging="426"/>
        <w:jc w:val="both"/>
        <w:rPr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 xml:space="preserve">* Informuję (my), </w:t>
      </w:r>
      <w:r w:rsidRPr="00E811A5">
        <w:rPr>
          <w:bCs/>
          <w:sz w:val="24"/>
          <w:szCs w:val="24"/>
        </w:rPr>
        <w:t>że nie należę (nie należymy) do grupy kapitałowej o której mowa</w:t>
      </w:r>
      <w:r w:rsidRPr="00E811A5">
        <w:rPr>
          <w:bCs/>
          <w:sz w:val="24"/>
          <w:szCs w:val="24"/>
        </w:rPr>
        <w:br/>
        <w:t>w art. 24 ust. 1 pkt. 23 ustawy z dnia 29 stycznia 2004</w:t>
      </w:r>
      <w:r>
        <w:rPr>
          <w:bCs/>
          <w:sz w:val="24"/>
          <w:szCs w:val="24"/>
        </w:rPr>
        <w:t xml:space="preserve"> r. Prawo zamówień publicznych.</w:t>
      </w:r>
    </w:p>
    <w:p w:rsidR="00267D8E" w:rsidRPr="00E811A5" w:rsidRDefault="00267D8E" w:rsidP="00B54359">
      <w:pPr>
        <w:jc w:val="both"/>
        <w:rPr>
          <w:sz w:val="24"/>
          <w:szCs w:val="24"/>
        </w:rPr>
      </w:pPr>
    </w:p>
    <w:p w:rsidR="00267D8E" w:rsidRPr="00E811A5" w:rsidRDefault="00267D8E" w:rsidP="00B54359">
      <w:pPr>
        <w:pStyle w:val="Nagwek"/>
        <w:tabs>
          <w:tab w:val="left" w:pos="708"/>
        </w:tabs>
        <w:rPr>
          <w:rFonts w:ascii="Times New Roman" w:hAnsi="Times New Roman"/>
        </w:rPr>
      </w:pPr>
      <w:r w:rsidRPr="00E811A5">
        <w:rPr>
          <w:rFonts w:ascii="Times New Roman" w:hAnsi="Times New Roman"/>
        </w:rPr>
        <w:t>Miejsce i data........................</w:t>
      </w:r>
      <w:r w:rsidRPr="00E811A5">
        <w:rPr>
          <w:rFonts w:ascii="Times New Roman" w:hAnsi="Times New Roman"/>
        </w:rPr>
        <w:tab/>
      </w:r>
    </w:p>
    <w:p w:rsidR="00267D8E" w:rsidRPr="00E811A5" w:rsidRDefault="00267D8E" w:rsidP="00B54359">
      <w:pPr>
        <w:pStyle w:val="Nagwek"/>
        <w:tabs>
          <w:tab w:val="left" w:pos="708"/>
        </w:tabs>
        <w:rPr>
          <w:rFonts w:ascii="Times New Roman" w:hAnsi="Times New Roman"/>
        </w:rPr>
      </w:pPr>
      <w:r w:rsidRPr="00E811A5">
        <w:rPr>
          <w:rFonts w:ascii="Times New Roman" w:hAnsi="Times New Roman"/>
        </w:rPr>
        <w:t xml:space="preserve">                                                                  .........................................................</w:t>
      </w:r>
    </w:p>
    <w:p w:rsidR="00267D8E" w:rsidRPr="00E811A5" w:rsidRDefault="00267D8E" w:rsidP="00B54359">
      <w:pPr>
        <w:ind w:left="4679" w:firstLine="708"/>
        <w:rPr>
          <w:i/>
          <w:iCs/>
        </w:rPr>
      </w:pPr>
      <w:r w:rsidRPr="00E811A5">
        <w:rPr>
          <w:i/>
          <w:iCs/>
        </w:rPr>
        <w:t>Podpis</w:t>
      </w:r>
    </w:p>
    <w:p w:rsidR="00267D8E" w:rsidRPr="00E811A5" w:rsidRDefault="00267D8E" w:rsidP="00B54359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  <w:r w:rsidRPr="00E811A5">
        <w:rPr>
          <w:i/>
          <w:iCs/>
        </w:rPr>
        <w:t xml:space="preserve">                                                       (uprawniony przedstawiciel Wykonawcy)</w:t>
      </w:r>
    </w:p>
    <w:p w:rsidR="00267D8E" w:rsidRPr="00E811A5" w:rsidRDefault="00267D8E" w:rsidP="00B54359">
      <w:pPr>
        <w:rPr>
          <w:b/>
          <w:bCs/>
          <w:i/>
          <w:iCs/>
          <w:sz w:val="24"/>
          <w:szCs w:val="24"/>
        </w:rPr>
      </w:pPr>
    </w:p>
    <w:p w:rsidR="00267D8E" w:rsidRPr="00E811A5" w:rsidRDefault="00267D8E" w:rsidP="00B54359">
      <w:pPr>
        <w:rPr>
          <w:b/>
          <w:bCs/>
          <w:iCs/>
          <w:sz w:val="24"/>
          <w:szCs w:val="24"/>
          <w:u w:val="single"/>
        </w:rPr>
      </w:pPr>
      <w:r w:rsidRPr="00E811A5">
        <w:rPr>
          <w:b/>
          <w:bCs/>
          <w:iCs/>
          <w:sz w:val="24"/>
          <w:szCs w:val="24"/>
          <w:u w:val="single"/>
        </w:rPr>
        <w:t xml:space="preserve">*  niepotrzebne skreślić   </w:t>
      </w:r>
    </w:p>
    <w:p w:rsidR="00267D8E" w:rsidRPr="00E811A5" w:rsidRDefault="00267D8E" w:rsidP="00B54359">
      <w:pPr>
        <w:jc w:val="right"/>
        <w:rPr>
          <w:b/>
          <w:bCs/>
          <w:sz w:val="24"/>
          <w:szCs w:val="24"/>
        </w:rPr>
      </w:pPr>
    </w:p>
    <w:p w:rsidR="00267D8E" w:rsidRDefault="00267D8E" w:rsidP="00F57B0A">
      <w:pPr>
        <w:jc w:val="center"/>
        <w:rPr>
          <w:b/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>Należy dostarczyć w terminie 3 dni od dnia zamieszczenia na stronie internetowej informacji, o której mowa w art. 86 ust. 5.</w:t>
      </w:r>
    </w:p>
    <w:p w:rsidR="00267D8E" w:rsidRDefault="00267D8E" w:rsidP="00F57B0A">
      <w:pPr>
        <w:jc w:val="center"/>
        <w:rPr>
          <w:b/>
          <w:bCs/>
          <w:sz w:val="24"/>
          <w:szCs w:val="24"/>
        </w:rPr>
      </w:pPr>
    </w:p>
    <w:p w:rsidR="00267D8E" w:rsidRDefault="00267D8E" w:rsidP="00F57B0A">
      <w:pPr>
        <w:jc w:val="center"/>
        <w:rPr>
          <w:b/>
          <w:bCs/>
          <w:sz w:val="24"/>
          <w:szCs w:val="24"/>
        </w:rPr>
      </w:pPr>
    </w:p>
    <w:p w:rsidR="00FB2AE2" w:rsidRDefault="00FB2AE2" w:rsidP="00F57B0A">
      <w:pPr>
        <w:jc w:val="center"/>
        <w:rPr>
          <w:b/>
          <w:bCs/>
          <w:sz w:val="24"/>
          <w:szCs w:val="24"/>
        </w:rPr>
      </w:pPr>
    </w:p>
    <w:p w:rsidR="00CB716D" w:rsidRDefault="00CB716D" w:rsidP="00F57B0A">
      <w:pPr>
        <w:jc w:val="center"/>
        <w:rPr>
          <w:b/>
          <w:bCs/>
          <w:sz w:val="24"/>
          <w:szCs w:val="24"/>
        </w:rPr>
      </w:pPr>
    </w:p>
    <w:p w:rsidR="00175A03" w:rsidRDefault="00175A03" w:rsidP="00F57B0A">
      <w:pPr>
        <w:jc w:val="center"/>
        <w:rPr>
          <w:b/>
          <w:bCs/>
          <w:sz w:val="24"/>
          <w:szCs w:val="24"/>
        </w:rPr>
      </w:pPr>
    </w:p>
    <w:p w:rsidR="00267D8E" w:rsidRPr="00E811A5" w:rsidRDefault="00267D8E" w:rsidP="00DC712C">
      <w:pPr>
        <w:tabs>
          <w:tab w:val="left" w:pos="567"/>
        </w:tabs>
        <w:spacing w:line="120" w:lineRule="atLeast"/>
        <w:jc w:val="center"/>
        <w:rPr>
          <w:b/>
          <w:bCs/>
          <w:sz w:val="32"/>
          <w:szCs w:val="32"/>
        </w:rPr>
      </w:pPr>
      <w:r w:rsidRPr="00E811A5">
        <w:rPr>
          <w:b/>
          <w:bCs/>
          <w:sz w:val="24"/>
          <w:szCs w:val="24"/>
        </w:rPr>
        <w:lastRenderedPageBreak/>
        <w:t>ETAP II</w:t>
      </w:r>
    </w:p>
    <w:p w:rsidR="00267D8E" w:rsidRPr="00B445C9" w:rsidRDefault="00267D8E" w:rsidP="00B445C9">
      <w:pPr>
        <w:tabs>
          <w:tab w:val="left" w:pos="567"/>
        </w:tabs>
        <w:spacing w:line="120" w:lineRule="atLeast"/>
        <w:jc w:val="right"/>
        <w:rPr>
          <w:b/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>Załącznik nr 5 do SIWZ</w:t>
      </w:r>
    </w:p>
    <w:p w:rsidR="00267D8E" w:rsidRPr="00E811A5" w:rsidRDefault="00267D8E" w:rsidP="00266B19">
      <w:pPr>
        <w:rPr>
          <w:b/>
          <w:bCs/>
          <w:sz w:val="24"/>
          <w:szCs w:val="24"/>
        </w:rPr>
      </w:pPr>
    </w:p>
    <w:p w:rsidR="00267D8E" w:rsidRPr="00E811A5" w:rsidRDefault="00267D8E" w:rsidP="00266B19">
      <w:pPr>
        <w:jc w:val="center"/>
        <w:rPr>
          <w:b/>
          <w:bCs/>
          <w:sz w:val="24"/>
          <w:szCs w:val="24"/>
          <w:u w:val="single"/>
        </w:rPr>
      </w:pPr>
      <w:r w:rsidRPr="00E811A5">
        <w:rPr>
          <w:b/>
          <w:bCs/>
          <w:sz w:val="24"/>
          <w:szCs w:val="24"/>
          <w:u w:val="single"/>
        </w:rPr>
        <w:t>OŚWIADCZENIE WYKONAWCY</w:t>
      </w:r>
    </w:p>
    <w:p w:rsidR="00267D8E" w:rsidRPr="00E811A5" w:rsidRDefault="00267D8E" w:rsidP="004B308D">
      <w:pPr>
        <w:tabs>
          <w:tab w:val="left" w:pos="34"/>
        </w:tabs>
        <w:spacing w:line="360" w:lineRule="auto"/>
        <w:ind w:left="360"/>
        <w:jc w:val="both"/>
        <w:rPr>
          <w:b/>
          <w:bCs/>
          <w:sz w:val="24"/>
          <w:szCs w:val="24"/>
          <w:u w:val="single"/>
        </w:rPr>
      </w:pPr>
    </w:p>
    <w:p w:rsidR="004B308D" w:rsidRPr="004B308D" w:rsidRDefault="00267D8E" w:rsidP="004B308D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B62BC9">
        <w:rPr>
          <w:sz w:val="24"/>
          <w:szCs w:val="24"/>
        </w:rPr>
        <w:t>Oświadczam, iż spełniam warunek w zakresie dysponow</w:t>
      </w:r>
      <w:r>
        <w:rPr>
          <w:sz w:val="24"/>
          <w:szCs w:val="24"/>
        </w:rPr>
        <w:t>ania w czasie trwania umowy co </w:t>
      </w:r>
      <w:r w:rsidRPr="00B62BC9">
        <w:rPr>
          <w:sz w:val="24"/>
          <w:szCs w:val="24"/>
        </w:rPr>
        <w:t>najmniej jedną osobą</w:t>
      </w:r>
      <w:r w:rsidR="004B308D" w:rsidRPr="004B308D">
        <w:rPr>
          <w:sz w:val="24"/>
          <w:szCs w:val="24"/>
        </w:rPr>
        <w:t xml:space="preserve"> </w:t>
      </w:r>
      <w:r w:rsidR="004705D4">
        <w:rPr>
          <w:sz w:val="24"/>
          <w:szCs w:val="24"/>
        </w:rPr>
        <w:t xml:space="preserve">na każdą część </w:t>
      </w:r>
      <w:r w:rsidR="004B308D" w:rsidRPr="004B308D">
        <w:rPr>
          <w:sz w:val="24"/>
          <w:szCs w:val="24"/>
        </w:rPr>
        <w:t>posiadającą kwalifikacje zduńskie zgodnie z</w:t>
      </w:r>
      <w:r w:rsidR="004705D4">
        <w:rPr>
          <w:sz w:val="24"/>
          <w:szCs w:val="24"/>
        </w:rPr>
        <w:t> </w:t>
      </w:r>
      <w:r w:rsidR="004B308D" w:rsidRPr="004B308D">
        <w:rPr>
          <w:sz w:val="24"/>
          <w:szCs w:val="24"/>
        </w:rPr>
        <w:t>ustawą z dnia 22 marca 1989 r. o rzemiośle (Dz. U. z 2002 r. nr 112, poz. 979)</w:t>
      </w:r>
      <w:r w:rsidR="004B308D">
        <w:rPr>
          <w:sz w:val="24"/>
          <w:szCs w:val="24"/>
        </w:rPr>
        <w:t>.</w:t>
      </w:r>
    </w:p>
    <w:p w:rsidR="004B308D" w:rsidRDefault="004B308D" w:rsidP="004B308D">
      <w:pPr>
        <w:spacing w:line="360" w:lineRule="auto"/>
        <w:jc w:val="both"/>
        <w:rPr>
          <w:b/>
          <w:bCs/>
          <w:sz w:val="24"/>
          <w:szCs w:val="24"/>
        </w:rPr>
      </w:pPr>
    </w:p>
    <w:p w:rsidR="00267D8E" w:rsidRPr="00E811A5" w:rsidRDefault="00267D8E" w:rsidP="004B308D">
      <w:pPr>
        <w:spacing w:line="360" w:lineRule="auto"/>
        <w:jc w:val="both"/>
        <w:rPr>
          <w:b/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>Ponadto oświadczam, iż osoba/y będzie/będą dysponować</w:t>
      </w:r>
      <w:r>
        <w:rPr>
          <w:b/>
          <w:bCs/>
          <w:sz w:val="24"/>
          <w:szCs w:val="24"/>
        </w:rPr>
        <w:t xml:space="preserve"> </w:t>
      </w:r>
      <w:r w:rsidRPr="00E811A5">
        <w:rPr>
          <w:b/>
          <w:bCs/>
          <w:sz w:val="24"/>
          <w:szCs w:val="24"/>
        </w:rPr>
        <w:t>w okresie obowiązywania umowy wymaganymi uprawnieniami oraz dokumentami potwierdzającymi przynależność do właściwego samorządu zawodowego.</w:t>
      </w:r>
    </w:p>
    <w:p w:rsidR="00267D8E" w:rsidRPr="00E811A5" w:rsidRDefault="00267D8E" w:rsidP="00266B19">
      <w:pPr>
        <w:rPr>
          <w:b/>
          <w:bCs/>
          <w:sz w:val="24"/>
          <w:szCs w:val="24"/>
        </w:rPr>
      </w:pPr>
    </w:p>
    <w:p w:rsidR="00267D8E" w:rsidRPr="00E811A5" w:rsidRDefault="00267D8E" w:rsidP="00D11CEE">
      <w:pPr>
        <w:suppressAutoHyphens/>
        <w:spacing w:line="360" w:lineRule="auto"/>
        <w:jc w:val="both"/>
        <w:rPr>
          <w:sz w:val="24"/>
          <w:szCs w:val="24"/>
        </w:rPr>
      </w:pPr>
      <w:r w:rsidRPr="00E811A5">
        <w:rPr>
          <w:sz w:val="24"/>
          <w:szCs w:val="24"/>
        </w:rPr>
        <w:t xml:space="preserve">Jednocześnie oświadczam, iż w przypadku uzyskania przedmiotowego zamówienia publicznego zgodnie z wymaganiami Zamawiającego określonymi w Specyfikacji Istotnych Warunków Zamówienia na podstawie art. 29 ust 3 a Ustawy Prawo Zamówień Publicznych </w:t>
      </w:r>
      <w:r w:rsidRPr="00E811A5">
        <w:rPr>
          <w:b/>
          <w:sz w:val="24"/>
          <w:szCs w:val="24"/>
        </w:rPr>
        <w:t xml:space="preserve">wszystkie osoby </w:t>
      </w:r>
      <w:r>
        <w:rPr>
          <w:b/>
          <w:sz w:val="24"/>
          <w:szCs w:val="24"/>
        </w:rPr>
        <w:t xml:space="preserve">realizujące roboty budowlane </w:t>
      </w:r>
      <w:r w:rsidRPr="00E811A5">
        <w:rPr>
          <w:b/>
          <w:sz w:val="24"/>
          <w:szCs w:val="24"/>
        </w:rPr>
        <w:t>w okresie wykonywania przedmiotu zamówienia będą zatrudnione na podstawie umowy o pracę</w:t>
      </w:r>
      <w:r w:rsidRPr="00E811A5">
        <w:rPr>
          <w:sz w:val="24"/>
          <w:szCs w:val="24"/>
        </w:rPr>
        <w:t xml:space="preserve"> (zgodnie z</w:t>
      </w:r>
      <w:r w:rsidR="00175A03">
        <w:rPr>
          <w:sz w:val="24"/>
          <w:szCs w:val="24"/>
        </w:rPr>
        <w:t> </w:t>
      </w:r>
      <w:r w:rsidRPr="00E811A5">
        <w:rPr>
          <w:sz w:val="24"/>
          <w:szCs w:val="24"/>
        </w:rPr>
        <w:t>zapisami art.22 §1 ustawy z dnia 26 czerwca 1974r. Kodeks Pracy).</w:t>
      </w:r>
    </w:p>
    <w:p w:rsidR="00267D8E" w:rsidRPr="00E811A5" w:rsidRDefault="00267D8E" w:rsidP="00D11CEE">
      <w:pPr>
        <w:suppressAutoHyphens/>
        <w:spacing w:line="360" w:lineRule="auto"/>
        <w:jc w:val="both"/>
        <w:rPr>
          <w:sz w:val="24"/>
          <w:szCs w:val="24"/>
        </w:rPr>
      </w:pPr>
      <w:r w:rsidRPr="00E811A5">
        <w:rPr>
          <w:sz w:val="24"/>
          <w:szCs w:val="24"/>
        </w:rPr>
        <w:t xml:space="preserve">Zobowiązujemy się do dostarczenia przed podpisaniem umowy oświadczenia potwierdzającego zatrudnienie w oparciu umowy o pracę, wszystkich osób wykonujących roboty budowlane objęte przedmiotem zamówienia oraz oświadczenia o niezaleganiu </w:t>
      </w:r>
      <w:r>
        <w:rPr>
          <w:sz w:val="24"/>
          <w:szCs w:val="24"/>
        </w:rPr>
        <w:br/>
      </w:r>
      <w:r w:rsidRPr="00E811A5">
        <w:rPr>
          <w:sz w:val="24"/>
          <w:szCs w:val="24"/>
        </w:rPr>
        <w:t>z wypłatą wynagrodzenia na dzień złożenia oświadczenia..</w:t>
      </w:r>
    </w:p>
    <w:p w:rsidR="00267D8E" w:rsidRPr="00E811A5" w:rsidRDefault="00267D8E" w:rsidP="00266B19">
      <w:pPr>
        <w:tabs>
          <w:tab w:val="left" w:pos="5355"/>
        </w:tabs>
        <w:rPr>
          <w:sz w:val="24"/>
          <w:szCs w:val="24"/>
        </w:rPr>
      </w:pPr>
    </w:p>
    <w:p w:rsidR="00267D8E" w:rsidRPr="00E811A5" w:rsidRDefault="00267D8E" w:rsidP="00877BDB">
      <w:pPr>
        <w:spacing w:line="276" w:lineRule="auto"/>
        <w:ind w:left="2832"/>
        <w:rPr>
          <w:b/>
          <w:bCs/>
          <w:i/>
          <w:iCs/>
          <w:sz w:val="24"/>
          <w:szCs w:val="24"/>
        </w:rPr>
      </w:pPr>
    </w:p>
    <w:p w:rsidR="00267D8E" w:rsidRPr="00E811A5" w:rsidRDefault="00267D8E" w:rsidP="00877BDB">
      <w:pPr>
        <w:spacing w:line="276" w:lineRule="auto"/>
        <w:ind w:left="2832"/>
        <w:rPr>
          <w:b/>
          <w:bCs/>
          <w:i/>
          <w:iCs/>
          <w:sz w:val="24"/>
          <w:szCs w:val="24"/>
        </w:rPr>
      </w:pPr>
      <w:r w:rsidRPr="00E811A5">
        <w:rPr>
          <w:b/>
          <w:bCs/>
          <w:i/>
          <w:iCs/>
          <w:sz w:val="24"/>
          <w:szCs w:val="24"/>
        </w:rPr>
        <w:t>Podpis ………………………………….</w:t>
      </w:r>
    </w:p>
    <w:p w:rsidR="00267D8E" w:rsidRPr="00E811A5" w:rsidRDefault="00267D8E" w:rsidP="00877BDB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  <w:r w:rsidRPr="00E811A5">
        <w:rPr>
          <w:b/>
          <w:bCs/>
          <w:i/>
          <w:iCs/>
          <w:sz w:val="24"/>
          <w:szCs w:val="24"/>
        </w:rPr>
        <w:tab/>
      </w:r>
      <w:r w:rsidRPr="00E811A5">
        <w:rPr>
          <w:b/>
          <w:bCs/>
          <w:i/>
          <w:iCs/>
          <w:sz w:val="24"/>
          <w:szCs w:val="24"/>
        </w:rPr>
        <w:tab/>
        <w:t>(uprawniony przedstawiciel Wykonawcy)</w:t>
      </w:r>
    </w:p>
    <w:p w:rsidR="00267D8E" w:rsidRPr="00E811A5" w:rsidRDefault="00267D8E" w:rsidP="00E2676D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</w:p>
    <w:p w:rsidR="00267D8E" w:rsidRPr="00E811A5" w:rsidRDefault="00267D8E" w:rsidP="00E2676D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</w:p>
    <w:p w:rsidR="00267D8E" w:rsidRPr="00E811A5" w:rsidRDefault="00267D8E" w:rsidP="00EF0039">
      <w:pPr>
        <w:rPr>
          <w:b/>
          <w:bCs/>
          <w:sz w:val="24"/>
          <w:szCs w:val="24"/>
        </w:rPr>
      </w:pPr>
    </w:p>
    <w:p w:rsidR="00267D8E" w:rsidRDefault="00267D8E" w:rsidP="00DC712C">
      <w:pPr>
        <w:jc w:val="center"/>
        <w:rPr>
          <w:b/>
          <w:bCs/>
          <w:sz w:val="24"/>
          <w:szCs w:val="24"/>
        </w:rPr>
      </w:pPr>
    </w:p>
    <w:p w:rsidR="00267D8E" w:rsidRDefault="00267D8E" w:rsidP="00DC712C">
      <w:pPr>
        <w:jc w:val="center"/>
        <w:rPr>
          <w:b/>
          <w:bCs/>
          <w:sz w:val="24"/>
          <w:szCs w:val="24"/>
        </w:rPr>
      </w:pPr>
    </w:p>
    <w:p w:rsidR="00267D8E" w:rsidRDefault="00267D8E" w:rsidP="00DC712C">
      <w:pPr>
        <w:jc w:val="center"/>
        <w:rPr>
          <w:b/>
          <w:bCs/>
          <w:sz w:val="24"/>
          <w:szCs w:val="24"/>
        </w:rPr>
      </w:pPr>
    </w:p>
    <w:p w:rsidR="00267D8E" w:rsidRDefault="00267D8E" w:rsidP="00DC712C">
      <w:pPr>
        <w:jc w:val="center"/>
        <w:rPr>
          <w:b/>
          <w:bCs/>
          <w:sz w:val="24"/>
          <w:szCs w:val="24"/>
        </w:rPr>
      </w:pPr>
    </w:p>
    <w:p w:rsidR="00267D8E" w:rsidRDefault="00267D8E" w:rsidP="00DC712C">
      <w:pPr>
        <w:jc w:val="center"/>
        <w:rPr>
          <w:b/>
          <w:bCs/>
          <w:sz w:val="24"/>
          <w:szCs w:val="24"/>
        </w:rPr>
      </w:pPr>
    </w:p>
    <w:p w:rsidR="00267D8E" w:rsidRDefault="00267D8E" w:rsidP="00DC712C">
      <w:pPr>
        <w:jc w:val="center"/>
        <w:rPr>
          <w:b/>
          <w:bCs/>
          <w:sz w:val="24"/>
          <w:szCs w:val="24"/>
        </w:rPr>
      </w:pPr>
    </w:p>
    <w:p w:rsidR="00267D8E" w:rsidRDefault="00267D8E" w:rsidP="00DC712C">
      <w:pPr>
        <w:jc w:val="center"/>
        <w:rPr>
          <w:b/>
          <w:bCs/>
          <w:sz w:val="24"/>
          <w:szCs w:val="24"/>
        </w:rPr>
      </w:pPr>
    </w:p>
    <w:p w:rsidR="00267D8E" w:rsidRDefault="00267D8E" w:rsidP="00DC712C">
      <w:pPr>
        <w:jc w:val="center"/>
        <w:rPr>
          <w:b/>
          <w:bCs/>
          <w:sz w:val="24"/>
          <w:szCs w:val="24"/>
        </w:rPr>
      </w:pPr>
    </w:p>
    <w:p w:rsidR="00175A03" w:rsidRDefault="00175A03" w:rsidP="00DC712C">
      <w:pPr>
        <w:jc w:val="center"/>
        <w:rPr>
          <w:b/>
          <w:bCs/>
          <w:sz w:val="24"/>
          <w:szCs w:val="24"/>
        </w:rPr>
      </w:pPr>
    </w:p>
    <w:p w:rsidR="00267D8E" w:rsidRDefault="00267D8E" w:rsidP="00DD1B7F">
      <w:pPr>
        <w:rPr>
          <w:b/>
          <w:bCs/>
          <w:sz w:val="24"/>
          <w:szCs w:val="24"/>
        </w:rPr>
      </w:pPr>
    </w:p>
    <w:p w:rsidR="00267D8E" w:rsidRDefault="00267D8E" w:rsidP="00DD1B7F">
      <w:pPr>
        <w:rPr>
          <w:b/>
          <w:bCs/>
          <w:sz w:val="24"/>
          <w:szCs w:val="24"/>
        </w:rPr>
      </w:pPr>
    </w:p>
    <w:p w:rsidR="00267D8E" w:rsidRPr="00E811A5" w:rsidRDefault="00267D8E" w:rsidP="00266B19">
      <w:pPr>
        <w:tabs>
          <w:tab w:val="left" w:pos="567"/>
        </w:tabs>
        <w:spacing w:line="120" w:lineRule="atLeast"/>
        <w:jc w:val="right"/>
        <w:rPr>
          <w:b/>
          <w:bCs/>
          <w:sz w:val="24"/>
          <w:szCs w:val="24"/>
        </w:rPr>
      </w:pPr>
    </w:p>
    <w:p w:rsidR="00267D8E" w:rsidRPr="00E811A5" w:rsidRDefault="00267D8E" w:rsidP="00DC712C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lastRenderedPageBreak/>
        <w:t>ETAP II</w:t>
      </w:r>
    </w:p>
    <w:p w:rsidR="00267D8E" w:rsidRPr="00E811A5" w:rsidRDefault="00267D8E" w:rsidP="00BB51E4">
      <w:pPr>
        <w:tabs>
          <w:tab w:val="left" w:pos="567"/>
        </w:tabs>
        <w:spacing w:line="120" w:lineRule="atLeast"/>
        <w:jc w:val="right"/>
        <w:rPr>
          <w:b/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 xml:space="preserve">Załącznik nr </w:t>
      </w:r>
      <w:r w:rsidR="004B308D">
        <w:rPr>
          <w:b/>
          <w:bCs/>
          <w:sz w:val="24"/>
          <w:szCs w:val="24"/>
        </w:rPr>
        <w:t>6</w:t>
      </w:r>
      <w:r w:rsidRPr="00E811A5">
        <w:rPr>
          <w:b/>
          <w:bCs/>
          <w:sz w:val="24"/>
          <w:szCs w:val="24"/>
        </w:rPr>
        <w:t xml:space="preserve"> do SIWZ</w:t>
      </w:r>
    </w:p>
    <w:p w:rsidR="00267D8E" w:rsidRPr="00E811A5" w:rsidRDefault="00267D8E" w:rsidP="00BB51E4">
      <w:pPr>
        <w:rPr>
          <w:sz w:val="24"/>
          <w:szCs w:val="24"/>
        </w:rPr>
      </w:pPr>
    </w:p>
    <w:p w:rsidR="00267D8E" w:rsidRPr="00E811A5" w:rsidRDefault="00267D8E" w:rsidP="00BB51E4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</w:p>
    <w:p w:rsidR="00267D8E" w:rsidRPr="00E811A5" w:rsidRDefault="00267D8E" w:rsidP="00BB51E4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</w:p>
    <w:p w:rsidR="00267D8E" w:rsidRPr="00E811A5" w:rsidRDefault="00267D8E" w:rsidP="00BB51E4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>OŚWIADCZENIE</w:t>
      </w:r>
    </w:p>
    <w:p w:rsidR="00267D8E" w:rsidRPr="00E811A5" w:rsidRDefault="00267D8E" w:rsidP="00BB51E4">
      <w:pPr>
        <w:spacing w:line="360" w:lineRule="auto"/>
        <w:jc w:val="both"/>
        <w:rPr>
          <w:sz w:val="24"/>
          <w:szCs w:val="24"/>
        </w:rPr>
      </w:pPr>
    </w:p>
    <w:p w:rsidR="00267D8E" w:rsidRPr="00E811A5" w:rsidRDefault="00267D8E" w:rsidP="00BB51E4">
      <w:pPr>
        <w:spacing w:line="360" w:lineRule="auto"/>
        <w:jc w:val="both"/>
        <w:rPr>
          <w:sz w:val="24"/>
          <w:szCs w:val="24"/>
        </w:rPr>
      </w:pPr>
      <w:r w:rsidRPr="00E811A5">
        <w:rPr>
          <w:sz w:val="24"/>
          <w:szCs w:val="24"/>
        </w:rPr>
        <w:t>Nazwa Wykonawcy..................................................................................................</w:t>
      </w:r>
    </w:p>
    <w:p w:rsidR="00267D8E" w:rsidRPr="00E811A5" w:rsidRDefault="00267D8E" w:rsidP="00BB51E4">
      <w:pPr>
        <w:pStyle w:val="Tekstpodstawowy3"/>
        <w:spacing w:line="360" w:lineRule="auto"/>
      </w:pPr>
      <w:r w:rsidRPr="00E811A5">
        <w:t>..................................................................................................................................</w:t>
      </w:r>
    </w:p>
    <w:p w:rsidR="00267D8E" w:rsidRPr="00E811A5" w:rsidRDefault="00267D8E" w:rsidP="00BB51E4">
      <w:pPr>
        <w:spacing w:line="360" w:lineRule="auto"/>
        <w:jc w:val="both"/>
        <w:rPr>
          <w:sz w:val="24"/>
          <w:szCs w:val="24"/>
        </w:rPr>
      </w:pPr>
      <w:r w:rsidRPr="00E811A5">
        <w:rPr>
          <w:sz w:val="24"/>
          <w:szCs w:val="24"/>
        </w:rPr>
        <w:t>Siedziba Wykonawcy ...............................................................................................</w:t>
      </w:r>
    </w:p>
    <w:p w:rsidR="00267D8E" w:rsidRPr="00E811A5" w:rsidRDefault="00267D8E" w:rsidP="00BB51E4">
      <w:pPr>
        <w:spacing w:line="360" w:lineRule="auto"/>
        <w:jc w:val="both"/>
        <w:rPr>
          <w:sz w:val="24"/>
          <w:szCs w:val="24"/>
        </w:rPr>
      </w:pPr>
      <w:r w:rsidRPr="00E811A5">
        <w:rPr>
          <w:sz w:val="24"/>
          <w:szCs w:val="24"/>
        </w:rPr>
        <w:t>Nr tel./fax ..................................................................................................................</w:t>
      </w:r>
    </w:p>
    <w:p w:rsidR="00267D8E" w:rsidRDefault="00267D8E" w:rsidP="00BB51E4">
      <w:pPr>
        <w:spacing w:line="360" w:lineRule="auto"/>
        <w:jc w:val="both"/>
        <w:rPr>
          <w:sz w:val="24"/>
          <w:szCs w:val="24"/>
        </w:rPr>
      </w:pPr>
      <w:r w:rsidRPr="00E811A5">
        <w:rPr>
          <w:sz w:val="24"/>
          <w:szCs w:val="24"/>
        </w:rPr>
        <w:t>Adres do korespondencji .........................................................................................</w:t>
      </w:r>
    </w:p>
    <w:p w:rsidR="00175A03" w:rsidRPr="00E811A5" w:rsidRDefault="0064728D" w:rsidP="00BB51E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 e-</w:t>
      </w:r>
      <w:r w:rsidR="00175A03">
        <w:rPr>
          <w:sz w:val="24"/>
          <w:szCs w:val="24"/>
        </w:rPr>
        <w:t>mail……………………………………………………………………………..</w:t>
      </w:r>
    </w:p>
    <w:p w:rsidR="00267D8E" w:rsidRDefault="00267D8E" w:rsidP="006F72E6">
      <w:pPr>
        <w:pStyle w:val="Tekstpodstawowy"/>
        <w:jc w:val="both"/>
        <w:rPr>
          <w:b/>
          <w:bCs/>
          <w:sz w:val="24"/>
          <w:szCs w:val="24"/>
        </w:rPr>
      </w:pPr>
    </w:p>
    <w:p w:rsidR="00267D8E" w:rsidRPr="00E811A5" w:rsidRDefault="00267D8E" w:rsidP="006F72E6">
      <w:pPr>
        <w:pStyle w:val="Tekstpodstawowy"/>
        <w:jc w:val="both"/>
      </w:pPr>
    </w:p>
    <w:p w:rsidR="00267D8E" w:rsidRPr="00E811A5" w:rsidRDefault="00267D8E" w:rsidP="00BB51E4">
      <w:pPr>
        <w:ind w:left="360"/>
        <w:jc w:val="both"/>
        <w:rPr>
          <w:sz w:val="24"/>
          <w:szCs w:val="24"/>
        </w:rPr>
      </w:pPr>
    </w:p>
    <w:p w:rsidR="00267D8E" w:rsidRPr="00E811A5" w:rsidRDefault="00267D8E" w:rsidP="00BB51E4">
      <w:pPr>
        <w:ind w:left="360"/>
        <w:jc w:val="both"/>
        <w:rPr>
          <w:sz w:val="24"/>
          <w:szCs w:val="24"/>
        </w:rPr>
      </w:pPr>
    </w:p>
    <w:p w:rsidR="00267D8E" w:rsidRPr="00E811A5" w:rsidRDefault="00267D8E" w:rsidP="00BB51E4">
      <w:pPr>
        <w:spacing w:line="360" w:lineRule="auto"/>
        <w:jc w:val="both"/>
        <w:rPr>
          <w:sz w:val="32"/>
          <w:szCs w:val="32"/>
        </w:rPr>
      </w:pPr>
      <w:r w:rsidRPr="00E811A5">
        <w:rPr>
          <w:sz w:val="32"/>
          <w:szCs w:val="32"/>
        </w:rPr>
        <w:t>Oświadczamy, że</w:t>
      </w:r>
      <w:r>
        <w:rPr>
          <w:sz w:val="32"/>
          <w:szCs w:val="32"/>
        </w:rPr>
        <w:t xml:space="preserve"> </w:t>
      </w:r>
      <w:r w:rsidRPr="00E811A5">
        <w:rPr>
          <w:sz w:val="32"/>
          <w:szCs w:val="32"/>
        </w:rPr>
        <w:t xml:space="preserve">nie podlegamy wykluczeniu ze względu na brak orzeczenia tytułem środka zapobiegawczego zakazu ubiegania się </w:t>
      </w:r>
      <w:r w:rsidRPr="00E811A5">
        <w:rPr>
          <w:sz w:val="32"/>
          <w:szCs w:val="32"/>
        </w:rPr>
        <w:br/>
        <w:t>o zamówienie publiczne.</w:t>
      </w:r>
    </w:p>
    <w:p w:rsidR="00267D8E" w:rsidRPr="00E811A5" w:rsidRDefault="00267D8E" w:rsidP="00BB51E4">
      <w:pPr>
        <w:ind w:left="284"/>
        <w:jc w:val="both"/>
        <w:rPr>
          <w:sz w:val="24"/>
          <w:szCs w:val="24"/>
        </w:rPr>
      </w:pPr>
    </w:p>
    <w:p w:rsidR="00267D8E" w:rsidRPr="00E811A5" w:rsidRDefault="00267D8E" w:rsidP="00BB51E4">
      <w:pPr>
        <w:ind w:left="284"/>
        <w:jc w:val="both"/>
        <w:rPr>
          <w:sz w:val="24"/>
          <w:szCs w:val="24"/>
        </w:rPr>
      </w:pPr>
    </w:p>
    <w:p w:rsidR="00267D8E" w:rsidRPr="00E811A5" w:rsidRDefault="00267D8E" w:rsidP="00BB51E4">
      <w:pPr>
        <w:ind w:left="284"/>
        <w:jc w:val="both"/>
        <w:rPr>
          <w:sz w:val="24"/>
          <w:szCs w:val="24"/>
        </w:rPr>
      </w:pPr>
    </w:p>
    <w:p w:rsidR="00267D8E" w:rsidRPr="00E811A5" w:rsidRDefault="00267D8E" w:rsidP="00BB51E4">
      <w:pPr>
        <w:rPr>
          <w:sz w:val="24"/>
          <w:szCs w:val="24"/>
        </w:rPr>
      </w:pPr>
      <w:r w:rsidRPr="00E811A5">
        <w:rPr>
          <w:sz w:val="24"/>
          <w:szCs w:val="24"/>
        </w:rPr>
        <w:t>DATA :</w:t>
      </w:r>
    </w:p>
    <w:p w:rsidR="00267D8E" w:rsidRPr="00E811A5" w:rsidRDefault="00267D8E" w:rsidP="00BB51E4">
      <w:pPr>
        <w:rPr>
          <w:sz w:val="24"/>
          <w:szCs w:val="24"/>
        </w:rPr>
      </w:pPr>
    </w:p>
    <w:p w:rsidR="00267D8E" w:rsidRPr="00E811A5" w:rsidRDefault="00267D8E" w:rsidP="00BB51E4">
      <w:pPr>
        <w:rPr>
          <w:sz w:val="24"/>
          <w:szCs w:val="24"/>
        </w:rPr>
      </w:pPr>
    </w:p>
    <w:p w:rsidR="00267D8E" w:rsidRPr="00E811A5" w:rsidRDefault="00267D8E" w:rsidP="00BB51E4">
      <w:pPr>
        <w:rPr>
          <w:sz w:val="24"/>
          <w:szCs w:val="24"/>
        </w:rPr>
      </w:pPr>
    </w:p>
    <w:p w:rsidR="00267D8E" w:rsidRPr="00E811A5" w:rsidRDefault="00267D8E" w:rsidP="00877BDB">
      <w:pPr>
        <w:spacing w:line="276" w:lineRule="auto"/>
        <w:ind w:left="2832"/>
        <w:rPr>
          <w:b/>
          <w:bCs/>
          <w:i/>
          <w:iCs/>
          <w:sz w:val="24"/>
          <w:szCs w:val="24"/>
        </w:rPr>
      </w:pPr>
      <w:r w:rsidRPr="00E811A5">
        <w:rPr>
          <w:b/>
          <w:bCs/>
          <w:i/>
          <w:iCs/>
          <w:sz w:val="24"/>
          <w:szCs w:val="24"/>
        </w:rPr>
        <w:t>Podpis ………………………………….</w:t>
      </w:r>
    </w:p>
    <w:p w:rsidR="00267D8E" w:rsidRPr="00E811A5" w:rsidRDefault="00267D8E" w:rsidP="00877BDB">
      <w:pPr>
        <w:ind w:firstLine="708"/>
        <w:jc w:val="center"/>
        <w:rPr>
          <w:b/>
          <w:bCs/>
          <w:i/>
          <w:iCs/>
          <w:sz w:val="24"/>
          <w:szCs w:val="24"/>
        </w:rPr>
      </w:pPr>
      <w:r w:rsidRPr="00E811A5">
        <w:rPr>
          <w:b/>
          <w:bCs/>
          <w:i/>
          <w:iCs/>
          <w:sz w:val="24"/>
          <w:szCs w:val="24"/>
        </w:rPr>
        <w:t>(uprawniony przedstawiciel Wykonawcy)</w:t>
      </w:r>
    </w:p>
    <w:p w:rsidR="00267D8E" w:rsidRPr="00E811A5" w:rsidRDefault="00267D8E" w:rsidP="00BB51E4">
      <w:pPr>
        <w:rPr>
          <w:sz w:val="24"/>
          <w:szCs w:val="24"/>
        </w:rPr>
      </w:pPr>
    </w:p>
    <w:p w:rsidR="00267D8E" w:rsidRPr="00E811A5" w:rsidRDefault="00267D8E" w:rsidP="00BB51E4">
      <w:pPr>
        <w:rPr>
          <w:sz w:val="24"/>
          <w:szCs w:val="24"/>
        </w:rPr>
      </w:pPr>
    </w:p>
    <w:p w:rsidR="00267D8E" w:rsidRPr="00E811A5" w:rsidRDefault="00267D8E" w:rsidP="00BB51E4">
      <w:pPr>
        <w:tabs>
          <w:tab w:val="left" w:pos="567"/>
        </w:tabs>
        <w:spacing w:line="120" w:lineRule="atLeast"/>
        <w:jc w:val="right"/>
        <w:rPr>
          <w:b/>
          <w:bCs/>
          <w:sz w:val="24"/>
          <w:szCs w:val="24"/>
        </w:rPr>
      </w:pPr>
    </w:p>
    <w:p w:rsidR="00267D8E" w:rsidRPr="00E811A5" w:rsidRDefault="00267D8E" w:rsidP="00BB51E4">
      <w:pPr>
        <w:tabs>
          <w:tab w:val="left" w:pos="567"/>
        </w:tabs>
        <w:spacing w:line="120" w:lineRule="atLeast"/>
        <w:jc w:val="right"/>
        <w:rPr>
          <w:b/>
          <w:bCs/>
          <w:sz w:val="24"/>
          <w:szCs w:val="24"/>
        </w:rPr>
      </w:pPr>
    </w:p>
    <w:p w:rsidR="00267D8E" w:rsidRPr="00E811A5" w:rsidRDefault="00267D8E" w:rsidP="00BB51E4">
      <w:pPr>
        <w:rPr>
          <w:b/>
          <w:bCs/>
          <w:i/>
          <w:iCs/>
          <w:sz w:val="24"/>
          <w:szCs w:val="24"/>
        </w:rPr>
      </w:pPr>
    </w:p>
    <w:p w:rsidR="00267D8E" w:rsidRPr="00E811A5" w:rsidRDefault="00267D8E" w:rsidP="00266B19">
      <w:pPr>
        <w:jc w:val="right"/>
        <w:rPr>
          <w:b/>
          <w:bCs/>
          <w:sz w:val="24"/>
          <w:szCs w:val="24"/>
        </w:rPr>
      </w:pPr>
    </w:p>
    <w:p w:rsidR="00267D8E" w:rsidRPr="00E811A5" w:rsidRDefault="00267D8E" w:rsidP="00266B19">
      <w:pPr>
        <w:jc w:val="right"/>
        <w:rPr>
          <w:b/>
          <w:bCs/>
          <w:sz w:val="24"/>
          <w:szCs w:val="24"/>
        </w:rPr>
      </w:pPr>
    </w:p>
    <w:p w:rsidR="00267D8E" w:rsidRPr="00E811A5" w:rsidRDefault="00267D8E" w:rsidP="00266B19">
      <w:pPr>
        <w:jc w:val="right"/>
        <w:rPr>
          <w:b/>
          <w:bCs/>
          <w:sz w:val="24"/>
          <w:szCs w:val="24"/>
        </w:rPr>
      </w:pPr>
    </w:p>
    <w:p w:rsidR="00267D8E" w:rsidRPr="00E811A5" w:rsidRDefault="00267D8E" w:rsidP="00266B19">
      <w:pPr>
        <w:jc w:val="right"/>
        <w:rPr>
          <w:b/>
          <w:bCs/>
          <w:sz w:val="24"/>
          <w:szCs w:val="24"/>
        </w:rPr>
      </w:pPr>
    </w:p>
    <w:p w:rsidR="00267D8E" w:rsidRPr="00E811A5" w:rsidRDefault="00267D8E" w:rsidP="00266B19">
      <w:pPr>
        <w:jc w:val="right"/>
        <w:rPr>
          <w:b/>
          <w:bCs/>
          <w:sz w:val="24"/>
          <w:szCs w:val="24"/>
        </w:rPr>
      </w:pPr>
    </w:p>
    <w:p w:rsidR="00267D8E" w:rsidRPr="00E811A5" w:rsidRDefault="00267D8E" w:rsidP="00266B19">
      <w:pPr>
        <w:jc w:val="right"/>
        <w:rPr>
          <w:b/>
          <w:bCs/>
          <w:sz w:val="24"/>
          <w:szCs w:val="24"/>
        </w:rPr>
      </w:pPr>
    </w:p>
    <w:sectPr w:rsidR="00267D8E" w:rsidRPr="00E811A5" w:rsidSect="005810A3">
      <w:headerReference w:type="default" r:id="rId8"/>
      <w:footerReference w:type="default" r:id="rId9"/>
      <w:type w:val="oddPage"/>
      <w:pgSz w:w="11907" w:h="16840" w:code="9"/>
      <w:pgMar w:top="992" w:right="1418" w:bottom="993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5D4" w:rsidRDefault="004705D4">
      <w:r>
        <w:separator/>
      </w:r>
    </w:p>
  </w:endnote>
  <w:endnote w:type="continuationSeparator" w:id="0">
    <w:p w:rsidR="004705D4" w:rsidRDefault="0047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D4" w:rsidRPr="00C84F45" w:rsidRDefault="004705D4" w:rsidP="00C84F45">
    <w:pPr>
      <w:pStyle w:val="Stopka"/>
      <w:tabs>
        <w:tab w:val="left" w:pos="8788"/>
      </w:tabs>
      <w:ind w:right="-1"/>
      <w:jc w:val="right"/>
    </w:pPr>
    <w:r w:rsidRPr="00C84F45">
      <w:t>-</w:t>
    </w:r>
    <w:r w:rsidRPr="00C84F45">
      <w:rPr>
        <w:rStyle w:val="Numerstrony"/>
      </w:rPr>
      <w:fldChar w:fldCharType="begin"/>
    </w:r>
    <w:r w:rsidRPr="00C84F45">
      <w:rPr>
        <w:rStyle w:val="Numerstrony"/>
      </w:rPr>
      <w:instrText xml:space="preserve"> PAGE </w:instrText>
    </w:r>
    <w:r w:rsidRPr="00C84F45">
      <w:rPr>
        <w:rStyle w:val="Numerstrony"/>
      </w:rPr>
      <w:fldChar w:fldCharType="separate"/>
    </w:r>
    <w:r w:rsidR="002B3053">
      <w:rPr>
        <w:rStyle w:val="Numerstrony"/>
        <w:noProof/>
      </w:rPr>
      <w:t>1</w:t>
    </w:r>
    <w:r w:rsidRPr="00C84F45">
      <w:rPr>
        <w:rStyle w:val="Numerstrony"/>
      </w:rPr>
      <w:fldChar w:fldCharType="end"/>
    </w:r>
    <w:r w:rsidRPr="00C84F45">
      <w:rPr>
        <w:rStyle w:val="Numerstrony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5D4" w:rsidRDefault="004705D4">
      <w:r>
        <w:separator/>
      </w:r>
    </w:p>
  </w:footnote>
  <w:footnote w:type="continuationSeparator" w:id="0">
    <w:p w:rsidR="004705D4" w:rsidRDefault="00470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D4" w:rsidRPr="006878E8" w:rsidRDefault="004705D4" w:rsidP="005E41B3">
    <w:pPr>
      <w:pStyle w:val="Nagwek2"/>
      <w:ind w:left="240"/>
      <w:jc w:val="center"/>
      <w:rPr>
        <w:rFonts w:ascii="Arial" w:hAnsi="Arial" w:cs="Arial"/>
        <w:i/>
        <w:sz w:val="20"/>
        <w:szCs w:val="20"/>
      </w:rPr>
    </w:pPr>
    <w:r w:rsidRPr="00315FB4">
      <w:rPr>
        <w:rFonts w:ascii="Arial" w:hAnsi="Arial" w:cs="Arial"/>
        <w:i/>
        <w:sz w:val="20"/>
        <w:szCs w:val="20"/>
      </w:rPr>
      <w:t xml:space="preserve">Prace zduńskie polegające na przestawieniu pieców kaflowych w lokalach zlokalizowanych </w:t>
    </w:r>
    <w:r>
      <w:rPr>
        <w:rFonts w:ascii="Arial" w:hAnsi="Arial" w:cs="Arial"/>
        <w:i/>
        <w:sz w:val="20"/>
        <w:szCs w:val="20"/>
      </w:rPr>
      <w:br/>
      <w:t>w Poznaniu (1</w:t>
    </w:r>
    <w:r w:rsidRPr="00315FB4">
      <w:rPr>
        <w:rFonts w:ascii="Arial" w:hAnsi="Arial" w:cs="Arial"/>
        <w:i/>
        <w:sz w:val="20"/>
        <w:szCs w:val="20"/>
      </w:rPr>
      <w:t>5 części</w:t>
    </w:r>
    <w:r>
      <w:rPr>
        <w:rFonts w:ascii="Arial" w:hAnsi="Arial" w:cs="Arial"/>
        <w:i/>
        <w:sz w:val="20"/>
        <w:szCs w:val="20"/>
      </w:rPr>
      <w:t>)</w:t>
    </w:r>
  </w:p>
  <w:p w:rsidR="004705D4" w:rsidRPr="006D2110" w:rsidRDefault="004705D4" w:rsidP="009F13EF">
    <w:pPr>
      <w:pStyle w:val="Nagwek"/>
      <w:tabs>
        <w:tab w:val="clear" w:pos="4536"/>
        <w:tab w:val="clear" w:pos="9072"/>
        <w:tab w:val="left" w:pos="2120"/>
      </w:tabs>
      <w:jc w:val="center"/>
      <w:rPr>
        <w:rFonts w:ascii="Times New Roman" w:hAnsi="Times New Roman"/>
        <w:color w:val="666699"/>
        <w:sz w:val="22"/>
        <w:szCs w:val="22"/>
      </w:rPr>
    </w:pPr>
    <w:r>
      <w:rPr>
        <w:rFonts w:ascii="Times New Roman" w:hAnsi="Times New Roman"/>
        <w:color w:val="666699"/>
      </w:rPr>
      <w:t>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</w:abstractNum>
  <w:abstractNum w:abstractNumId="1">
    <w:nsid w:val="0000000E"/>
    <w:multiLevelType w:val="multilevel"/>
    <w:tmpl w:val="47063C5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700" w:hanging="360"/>
      </w:pPr>
      <w:rPr>
        <w:rFonts w:ascii="Arial Narrow" w:eastAsia="Times New Roman" w:hAnsi="Arial Narrow" w:cs="Times New Roman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cs="Times New Roman"/>
      </w:rPr>
    </w:lvl>
  </w:abstractNum>
  <w:abstractNum w:abstractNumId="2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cs="Times New Roman"/>
      </w:rPr>
    </w:lvl>
  </w:abstractNum>
  <w:abstractNum w:abstractNumId="6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288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240"/>
      </w:pPr>
      <w:rPr>
        <w:rFonts w:cs="Times New Roman"/>
      </w:rPr>
    </w:lvl>
  </w:abstractNum>
  <w:abstractNum w:abstractNumId="7">
    <w:nsid w:val="008D41B3"/>
    <w:multiLevelType w:val="multilevel"/>
    <w:tmpl w:val="3788BFD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012D5A1F"/>
    <w:multiLevelType w:val="hybridMultilevel"/>
    <w:tmpl w:val="7C320EEC"/>
    <w:lvl w:ilvl="0" w:tplc="363AC624">
      <w:start w:val="1"/>
      <w:numFmt w:val="upperLetter"/>
      <w:lvlText w:val="%1."/>
      <w:lvlJc w:val="left"/>
      <w:pPr>
        <w:ind w:left="2143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8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0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  <w:rPr>
        <w:rFonts w:cs="Times New Roman"/>
      </w:rPr>
    </w:lvl>
  </w:abstractNum>
  <w:abstractNum w:abstractNumId="9">
    <w:nsid w:val="03E4746F"/>
    <w:multiLevelType w:val="hybridMultilevel"/>
    <w:tmpl w:val="6BA06D98"/>
    <w:lvl w:ilvl="0" w:tplc="CCA2F6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F418C5B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9E668E9"/>
    <w:multiLevelType w:val="hybridMultilevel"/>
    <w:tmpl w:val="A30CB1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AB2098C"/>
    <w:multiLevelType w:val="singleLevel"/>
    <w:tmpl w:val="9D1EFC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12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154474AB"/>
    <w:multiLevelType w:val="hybridMultilevel"/>
    <w:tmpl w:val="C37626D6"/>
    <w:lvl w:ilvl="0" w:tplc="9CC0E8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A9E25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</w:rPr>
    </w:lvl>
    <w:lvl w:ilvl="5" w:tplc="4DF2BCB8">
      <w:start w:val="6"/>
      <w:numFmt w:val="decimal"/>
      <w:lvlText w:val="%6"/>
      <w:lvlJc w:val="left"/>
      <w:pPr>
        <w:ind w:left="4500" w:hanging="360"/>
      </w:pPr>
      <w:rPr>
        <w:rFonts w:cs="Times New Roman" w:hint="default"/>
        <w:sz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7BA7E12"/>
    <w:multiLevelType w:val="multilevel"/>
    <w:tmpl w:val="D0362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  <w:sz w:val="28"/>
        <w:szCs w:val="28"/>
      </w:rPr>
    </w:lvl>
    <w:lvl w:ilvl="1">
      <w:start w:val="7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183B4710"/>
    <w:multiLevelType w:val="multilevel"/>
    <w:tmpl w:val="30269A02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06"/>
        </w:tabs>
        <w:ind w:left="906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6">
    <w:nsid w:val="220F41FC"/>
    <w:multiLevelType w:val="hybridMultilevel"/>
    <w:tmpl w:val="E33AB064"/>
    <w:lvl w:ilvl="0" w:tplc="885E0660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41D1EC9"/>
    <w:multiLevelType w:val="multilevel"/>
    <w:tmpl w:val="1AD0E0F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6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82"/>
        </w:tabs>
        <w:ind w:left="9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cs="Times New Roman" w:hint="default"/>
      </w:rPr>
    </w:lvl>
  </w:abstractNum>
  <w:abstractNum w:abstractNumId="18">
    <w:nsid w:val="292C40C4"/>
    <w:multiLevelType w:val="hybridMultilevel"/>
    <w:tmpl w:val="63DE961A"/>
    <w:lvl w:ilvl="0" w:tplc="9588F96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2C8C3FB5"/>
    <w:multiLevelType w:val="singleLevel"/>
    <w:tmpl w:val="9D1EFC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</w:abstractNum>
  <w:abstractNum w:abstractNumId="20">
    <w:nsid w:val="349A3A7D"/>
    <w:multiLevelType w:val="hybridMultilevel"/>
    <w:tmpl w:val="1644A72E"/>
    <w:lvl w:ilvl="0" w:tplc="0D909BC6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A8B19D9"/>
    <w:multiLevelType w:val="hybridMultilevel"/>
    <w:tmpl w:val="AED0FC3C"/>
    <w:name w:val="WW8Num272"/>
    <w:lvl w:ilvl="0" w:tplc="FFFFFFFF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C62386D"/>
    <w:multiLevelType w:val="hybridMultilevel"/>
    <w:tmpl w:val="A190AC64"/>
    <w:lvl w:ilvl="0" w:tplc="D36EC3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D62115F"/>
    <w:multiLevelType w:val="hybridMultilevel"/>
    <w:tmpl w:val="5044C74C"/>
    <w:lvl w:ilvl="0" w:tplc="EFD0B49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3F585E7E"/>
    <w:multiLevelType w:val="hybridMultilevel"/>
    <w:tmpl w:val="C4964E9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49E76A81"/>
    <w:multiLevelType w:val="hybridMultilevel"/>
    <w:tmpl w:val="2904E3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CBD21A7"/>
    <w:multiLevelType w:val="multilevel"/>
    <w:tmpl w:val="6D8E82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27">
    <w:nsid w:val="4CD37AB5"/>
    <w:multiLevelType w:val="hybridMultilevel"/>
    <w:tmpl w:val="8E585C98"/>
    <w:lvl w:ilvl="0" w:tplc="4FEA18C4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DC84480"/>
    <w:multiLevelType w:val="hybridMultilevel"/>
    <w:tmpl w:val="D436AB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05A4639"/>
    <w:multiLevelType w:val="hybridMultilevel"/>
    <w:tmpl w:val="C8700D28"/>
    <w:lvl w:ilvl="0" w:tplc="2E1090F4">
      <w:start w:val="1"/>
      <w:numFmt w:val="lowerLetter"/>
      <w:lvlText w:val="%1)"/>
      <w:lvlJc w:val="left"/>
      <w:pPr>
        <w:ind w:left="144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52177190"/>
    <w:multiLevelType w:val="multilevel"/>
    <w:tmpl w:val="E67A930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8"/>
      <w:numFmt w:val="decimal"/>
      <w:lvlText w:val="%1.%2"/>
      <w:lvlJc w:val="left"/>
      <w:pPr>
        <w:ind w:left="573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572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358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cs="Times New Roman" w:hint="default"/>
        <w:b/>
      </w:rPr>
    </w:lvl>
  </w:abstractNum>
  <w:abstractNum w:abstractNumId="31">
    <w:nsid w:val="5B2032DB"/>
    <w:multiLevelType w:val="hybridMultilevel"/>
    <w:tmpl w:val="592AF9B0"/>
    <w:lvl w:ilvl="0" w:tplc="BF4699BE">
      <w:start w:val="1"/>
      <w:numFmt w:val="decimal"/>
      <w:lvlText w:val="%1."/>
      <w:lvlJc w:val="left"/>
      <w:pPr>
        <w:ind w:left="2204" w:hanging="360"/>
      </w:pPr>
      <w:rPr>
        <w:rFonts w:cs="Times New Roman"/>
      </w:rPr>
    </w:lvl>
    <w:lvl w:ilvl="1" w:tplc="ED42874C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3030304C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755CDCEC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3EA6D66A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32">
    <w:nsid w:val="5F4A7732"/>
    <w:multiLevelType w:val="hybridMultilevel"/>
    <w:tmpl w:val="C9241DE0"/>
    <w:lvl w:ilvl="0" w:tplc="04150011">
      <w:start w:val="1"/>
      <w:numFmt w:val="decimal"/>
      <w:lvlText w:val="%1)"/>
      <w:lvlJc w:val="left"/>
      <w:pPr>
        <w:ind w:left="1713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433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3333" w:hanging="360"/>
      </w:pPr>
      <w:rPr>
        <w:rFonts w:cs="Times New Roman" w:hint="default"/>
      </w:rPr>
    </w:lvl>
    <w:lvl w:ilvl="3" w:tplc="9C0631AA">
      <w:start w:val="20"/>
      <w:numFmt w:val="decimal"/>
      <w:lvlText w:val="%4."/>
      <w:lvlJc w:val="left"/>
      <w:pPr>
        <w:tabs>
          <w:tab w:val="num" w:pos="3873"/>
        </w:tabs>
        <w:ind w:left="3873" w:hanging="360"/>
      </w:pPr>
      <w:rPr>
        <w:rFonts w:cs="Times New Roman" w:hint="default"/>
        <w:b/>
        <w:sz w:val="28"/>
        <w:szCs w:val="28"/>
      </w:rPr>
    </w:lvl>
    <w:lvl w:ilvl="4" w:tplc="C6FC3612">
      <w:start w:val="1"/>
      <w:numFmt w:val="lowerLetter"/>
      <w:lvlText w:val="%5)"/>
      <w:lvlJc w:val="left"/>
      <w:pPr>
        <w:ind w:left="4593" w:hanging="360"/>
      </w:pPr>
      <w:rPr>
        <w:rFonts w:cs="Times New Roman" w:hint="default"/>
      </w:rPr>
    </w:lvl>
    <w:lvl w:ilvl="5" w:tplc="810E9DD4">
      <w:start w:val="11"/>
      <w:numFmt w:val="decimal"/>
      <w:lvlText w:val="%6"/>
      <w:lvlJc w:val="left"/>
      <w:pPr>
        <w:ind w:left="5493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33">
    <w:nsid w:val="602A655E"/>
    <w:multiLevelType w:val="hybridMultilevel"/>
    <w:tmpl w:val="D5BABEA6"/>
    <w:lvl w:ilvl="0" w:tplc="4FEA18C4">
      <w:start w:val="1"/>
      <w:numFmt w:val="decimal"/>
      <w:lvlText w:val="%1)"/>
      <w:lvlJc w:val="left"/>
      <w:pPr>
        <w:ind w:left="185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>
    <w:nsid w:val="603C39A8"/>
    <w:multiLevelType w:val="hybridMultilevel"/>
    <w:tmpl w:val="E1E484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2A0512B"/>
    <w:multiLevelType w:val="hybridMultilevel"/>
    <w:tmpl w:val="2264C5D4"/>
    <w:lvl w:ilvl="0" w:tplc="BF4699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 w:tplc="ED42874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30304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55CDCE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44D2FA4"/>
    <w:multiLevelType w:val="hybridMultilevel"/>
    <w:tmpl w:val="5A0CD7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A84549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9C334E8"/>
    <w:multiLevelType w:val="hybridMultilevel"/>
    <w:tmpl w:val="E8CC87C0"/>
    <w:lvl w:ilvl="0" w:tplc="BF4699BE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ED42874C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2" w:tplc="3030304C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755CDCEC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8">
    <w:nsid w:val="6B7368A6"/>
    <w:multiLevelType w:val="multilevel"/>
    <w:tmpl w:val="DFE85FB0"/>
    <w:lvl w:ilvl="0">
      <w:start w:val="17"/>
      <w:numFmt w:val="decimal"/>
      <w:lvlText w:val="%1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0"/>
        </w:tabs>
        <w:ind w:left="1216" w:hanging="720"/>
      </w:pPr>
      <w:rPr>
        <w:rFonts w:cs="Times New Roman" w:hint="default"/>
      </w:rPr>
    </w:lvl>
    <w:lvl w:ilvl="2">
      <w:start w:val="1"/>
      <w:numFmt w:val="decimal"/>
      <w:lvlText w:val="18.%2.%3"/>
      <w:lvlJc w:val="left"/>
      <w:pPr>
        <w:tabs>
          <w:tab w:val="num" w:pos="0"/>
        </w:tabs>
        <w:ind w:left="1712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2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41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91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768" w:hanging="1800"/>
      </w:pPr>
      <w:rPr>
        <w:rFonts w:cs="Times New Roman" w:hint="default"/>
      </w:rPr>
    </w:lvl>
  </w:abstractNum>
  <w:abstractNum w:abstractNumId="39">
    <w:nsid w:val="6FCD5549"/>
    <w:multiLevelType w:val="hybridMultilevel"/>
    <w:tmpl w:val="DAE87E96"/>
    <w:lvl w:ilvl="0" w:tplc="5EC64F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3A95AC1"/>
    <w:multiLevelType w:val="hybridMultilevel"/>
    <w:tmpl w:val="C9AC5180"/>
    <w:lvl w:ilvl="0" w:tplc="9FD4229A">
      <w:start w:val="2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8F1297"/>
    <w:multiLevelType w:val="hybridMultilevel"/>
    <w:tmpl w:val="CE4817B6"/>
    <w:lvl w:ilvl="0" w:tplc="A64C3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2C0C31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9E68C4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85A7E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156DE7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1D8F20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78A4DF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A60E92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9CFC3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AEB498F"/>
    <w:multiLevelType w:val="hybridMultilevel"/>
    <w:tmpl w:val="C7709842"/>
    <w:lvl w:ilvl="0" w:tplc="3878B332">
      <w:start w:val="1"/>
      <w:numFmt w:val="upperRoman"/>
      <w:lvlText w:val="%1."/>
      <w:lvlJc w:val="right"/>
      <w:pPr>
        <w:ind w:left="199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43">
    <w:nsid w:val="7B7175FD"/>
    <w:multiLevelType w:val="multilevel"/>
    <w:tmpl w:val="5A783A8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693"/>
        </w:tabs>
        <w:ind w:left="693" w:hanging="48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cs="Times New Roman" w:hint="default"/>
      </w:rPr>
    </w:lvl>
  </w:abstractNum>
  <w:abstractNum w:abstractNumId="44">
    <w:nsid w:val="7E832B6D"/>
    <w:multiLevelType w:val="hybridMultilevel"/>
    <w:tmpl w:val="592AF9B0"/>
    <w:lvl w:ilvl="0" w:tplc="2FA09A5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7FAC470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312AD6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57C7F8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FE312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36620C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8764AB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830EA5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8588D8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7"/>
  </w:num>
  <w:num w:numId="3">
    <w:abstractNumId w:val="34"/>
  </w:num>
  <w:num w:numId="4">
    <w:abstractNumId w:val="24"/>
  </w:num>
  <w:num w:numId="5">
    <w:abstractNumId w:val="8"/>
  </w:num>
  <w:num w:numId="6">
    <w:abstractNumId w:val="42"/>
  </w:num>
  <w:num w:numId="7">
    <w:abstractNumId w:val="37"/>
  </w:num>
  <w:num w:numId="8">
    <w:abstractNumId w:val="38"/>
  </w:num>
  <w:num w:numId="9">
    <w:abstractNumId w:val="25"/>
  </w:num>
  <w:num w:numId="10">
    <w:abstractNumId w:val="36"/>
  </w:num>
  <w:num w:numId="11">
    <w:abstractNumId w:val="10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</w:num>
  <w:num w:numId="14">
    <w:abstractNumId w:val="9"/>
  </w:num>
  <w:num w:numId="15">
    <w:abstractNumId w:val="31"/>
  </w:num>
  <w:num w:numId="16">
    <w:abstractNumId w:val="19"/>
  </w:num>
  <w:num w:numId="17">
    <w:abstractNumId w:val="44"/>
  </w:num>
  <w:num w:numId="18">
    <w:abstractNumId w:val="13"/>
  </w:num>
  <w:num w:numId="19">
    <w:abstractNumId w:val="16"/>
  </w:num>
  <w:num w:numId="20">
    <w:abstractNumId w:val="35"/>
  </w:num>
  <w:num w:numId="21">
    <w:abstractNumId w:val="12"/>
  </w:num>
  <w:num w:numId="22">
    <w:abstractNumId w:val="29"/>
  </w:num>
  <w:num w:numId="23">
    <w:abstractNumId w:val="43"/>
  </w:num>
  <w:num w:numId="24">
    <w:abstractNumId w:val="17"/>
  </w:num>
  <w:num w:numId="25">
    <w:abstractNumId w:val="11"/>
  </w:num>
  <w:num w:numId="26">
    <w:abstractNumId w:val="30"/>
  </w:num>
  <w:num w:numId="27">
    <w:abstractNumId w:val="26"/>
  </w:num>
  <w:num w:numId="28">
    <w:abstractNumId w:val="7"/>
  </w:num>
  <w:num w:numId="29">
    <w:abstractNumId w:val="28"/>
  </w:num>
  <w:num w:numId="30">
    <w:abstractNumId w:val="15"/>
  </w:num>
  <w:num w:numId="31">
    <w:abstractNumId w:val="32"/>
  </w:num>
  <w:num w:numId="32">
    <w:abstractNumId w:val="23"/>
  </w:num>
  <w:num w:numId="33">
    <w:abstractNumId w:val="33"/>
  </w:num>
  <w:num w:numId="34">
    <w:abstractNumId w:val="18"/>
  </w:num>
  <w:num w:numId="35">
    <w:abstractNumId w:val="40"/>
  </w:num>
  <w:num w:numId="36">
    <w:abstractNumId w:val="22"/>
  </w:num>
  <w:num w:numId="37">
    <w:abstractNumId w:val="39"/>
  </w:num>
  <w:num w:numId="38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AB"/>
    <w:rsid w:val="000004DD"/>
    <w:rsid w:val="00001021"/>
    <w:rsid w:val="00001246"/>
    <w:rsid w:val="00001365"/>
    <w:rsid w:val="0000138F"/>
    <w:rsid w:val="0000139F"/>
    <w:rsid w:val="00001CD4"/>
    <w:rsid w:val="00001ECC"/>
    <w:rsid w:val="000032A5"/>
    <w:rsid w:val="00004419"/>
    <w:rsid w:val="0000460A"/>
    <w:rsid w:val="000049D1"/>
    <w:rsid w:val="00005202"/>
    <w:rsid w:val="00006DB7"/>
    <w:rsid w:val="0000736C"/>
    <w:rsid w:val="000114E5"/>
    <w:rsid w:val="0001182A"/>
    <w:rsid w:val="00011D83"/>
    <w:rsid w:val="00012329"/>
    <w:rsid w:val="000140B7"/>
    <w:rsid w:val="00014976"/>
    <w:rsid w:val="00015215"/>
    <w:rsid w:val="00015753"/>
    <w:rsid w:val="00016FEF"/>
    <w:rsid w:val="000213B3"/>
    <w:rsid w:val="00021E6C"/>
    <w:rsid w:val="000225E3"/>
    <w:rsid w:val="00022696"/>
    <w:rsid w:val="00022797"/>
    <w:rsid w:val="00023B90"/>
    <w:rsid w:val="00025AF4"/>
    <w:rsid w:val="00025F81"/>
    <w:rsid w:val="000261F0"/>
    <w:rsid w:val="00026323"/>
    <w:rsid w:val="00026801"/>
    <w:rsid w:val="00026E41"/>
    <w:rsid w:val="00026EFF"/>
    <w:rsid w:val="00030F35"/>
    <w:rsid w:val="00031004"/>
    <w:rsid w:val="000335C1"/>
    <w:rsid w:val="00033D85"/>
    <w:rsid w:val="000348D3"/>
    <w:rsid w:val="00035122"/>
    <w:rsid w:val="00040B77"/>
    <w:rsid w:val="00040D33"/>
    <w:rsid w:val="0004100F"/>
    <w:rsid w:val="00042B88"/>
    <w:rsid w:val="00045115"/>
    <w:rsid w:val="00051AAC"/>
    <w:rsid w:val="00052AD6"/>
    <w:rsid w:val="00052DBA"/>
    <w:rsid w:val="000541DE"/>
    <w:rsid w:val="0005624F"/>
    <w:rsid w:val="000569BE"/>
    <w:rsid w:val="00057FE7"/>
    <w:rsid w:val="00060126"/>
    <w:rsid w:val="000601C5"/>
    <w:rsid w:val="00060E86"/>
    <w:rsid w:val="00061C1D"/>
    <w:rsid w:val="00061F8C"/>
    <w:rsid w:val="00064239"/>
    <w:rsid w:val="00064884"/>
    <w:rsid w:val="00065156"/>
    <w:rsid w:val="00065F21"/>
    <w:rsid w:val="00070884"/>
    <w:rsid w:val="000737B5"/>
    <w:rsid w:val="00073BC8"/>
    <w:rsid w:val="000744EB"/>
    <w:rsid w:val="0008149F"/>
    <w:rsid w:val="000829B6"/>
    <w:rsid w:val="00082AA3"/>
    <w:rsid w:val="00083A3B"/>
    <w:rsid w:val="00083CF2"/>
    <w:rsid w:val="0008477C"/>
    <w:rsid w:val="00085390"/>
    <w:rsid w:val="00085E00"/>
    <w:rsid w:val="0008649F"/>
    <w:rsid w:val="00086B4D"/>
    <w:rsid w:val="00091269"/>
    <w:rsid w:val="00091809"/>
    <w:rsid w:val="00091EA6"/>
    <w:rsid w:val="00092279"/>
    <w:rsid w:val="00092303"/>
    <w:rsid w:val="00092AF1"/>
    <w:rsid w:val="00092E73"/>
    <w:rsid w:val="00093F31"/>
    <w:rsid w:val="000A08BA"/>
    <w:rsid w:val="000A1DB3"/>
    <w:rsid w:val="000A1EE0"/>
    <w:rsid w:val="000A1FF7"/>
    <w:rsid w:val="000A27EF"/>
    <w:rsid w:val="000A5268"/>
    <w:rsid w:val="000A600A"/>
    <w:rsid w:val="000B0B7F"/>
    <w:rsid w:val="000B1423"/>
    <w:rsid w:val="000B1738"/>
    <w:rsid w:val="000B2F95"/>
    <w:rsid w:val="000B3CFA"/>
    <w:rsid w:val="000B4DAA"/>
    <w:rsid w:val="000B4FAE"/>
    <w:rsid w:val="000B5062"/>
    <w:rsid w:val="000B5071"/>
    <w:rsid w:val="000B575C"/>
    <w:rsid w:val="000B5CDD"/>
    <w:rsid w:val="000B5D1F"/>
    <w:rsid w:val="000B6768"/>
    <w:rsid w:val="000B771A"/>
    <w:rsid w:val="000B7A60"/>
    <w:rsid w:val="000B7FC7"/>
    <w:rsid w:val="000C1C85"/>
    <w:rsid w:val="000C2264"/>
    <w:rsid w:val="000C2562"/>
    <w:rsid w:val="000C2D51"/>
    <w:rsid w:val="000C3DE4"/>
    <w:rsid w:val="000C4221"/>
    <w:rsid w:val="000C450F"/>
    <w:rsid w:val="000C4D05"/>
    <w:rsid w:val="000C4D86"/>
    <w:rsid w:val="000C6BE1"/>
    <w:rsid w:val="000C7A98"/>
    <w:rsid w:val="000D0221"/>
    <w:rsid w:val="000D04DF"/>
    <w:rsid w:val="000D0555"/>
    <w:rsid w:val="000D124E"/>
    <w:rsid w:val="000D28EE"/>
    <w:rsid w:val="000D2EBD"/>
    <w:rsid w:val="000D381C"/>
    <w:rsid w:val="000D5928"/>
    <w:rsid w:val="000D5DB1"/>
    <w:rsid w:val="000D638E"/>
    <w:rsid w:val="000D6685"/>
    <w:rsid w:val="000D687E"/>
    <w:rsid w:val="000D6C6A"/>
    <w:rsid w:val="000E068C"/>
    <w:rsid w:val="000E2DD2"/>
    <w:rsid w:val="000E3568"/>
    <w:rsid w:val="000E4110"/>
    <w:rsid w:val="000E4119"/>
    <w:rsid w:val="000E4470"/>
    <w:rsid w:val="000E55D7"/>
    <w:rsid w:val="000E57D9"/>
    <w:rsid w:val="000E6A9C"/>
    <w:rsid w:val="000E75C6"/>
    <w:rsid w:val="000E767F"/>
    <w:rsid w:val="000F0376"/>
    <w:rsid w:val="000F3E91"/>
    <w:rsid w:val="000F4AF9"/>
    <w:rsid w:val="000F66D9"/>
    <w:rsid w:val="0010020F"/>
    <w:rsid w:val="0010148C"/>
    <w:rsid w:val="001031DE"/>
    <w:rsid w:val="00103A73"/>
    <w:rsid w:val="00103B88"/>
    <w:rsid w:val="00103BB8"/>
    <w:rsid w:val="00104555"/>
    <w:rsid w:val="00106F01"/>
    <w:rsid w:val="00110132"/>
    <w:rsid w:val="00110594"/>
    <w:rsid w:val="0011063E"/>
    <w:rsid w:val="00110C97"/>
    <w:rsid w:val="001116C9"/>
    <w:rsid w:val="00111947"/>
    <w:rsid w:val="00111E1F"/>
    <w:rsid w:val="00112069"/>
    <w:rsid w:val="00112156"/>
    <w:rsid w:val="0011280F"/>
    <w:rsid w:val="001129FF"/>
    <w:rsid w:val="00113142"/>
    <w:rsid w:val="00114A7E"/>
    <w:rsid w:val="00115E38"/>
    <w:rsid w:val="00115F8D"/>
    <w:rsid w:val="00117241"/>
    <w:rsid w:val="00120095"/>
    <w:rsid w:val="001205AF"/>
    <w:rsid w:val="001212F2"/>
    <w:rsid w:val="001225E6"/>
    <w:rsid w:val="001229DF"/>
    <w:rsid w:val="00124A96"/>
    <w:rsid w:val="001268E6"/>
    <w:rsid w:val="0012690A"/>
    <w:rsid w:val="00130DBF"/>
    <w:rsid w:val="001328F3"/>
    <w:rsid w:val="0013412B"/>
    <w:rsid w:val="00134459"/>
    <w:rsid w:val="00137370"/>
    <w:rsid w:val="00141026"/>
    <w:rsid w:val="00141526"/>
    <w:rsid w:val="00142A68"/>
    <w:rsid w:val="00143488"/>
    <w:rsid w:val="00143AA1"/>
    <w:rsid w:val="00143DCC"/>
    <w:rsid w:val="0014466A"/>
    <w:rsid w:val="0014655E"/>
    <w:rsid w:val="001475F6"/>
    <w:rsid w:val="0015000B"/>
    <w:rsid w:val="00151559"/>
    <w:rsid w:val="001530E3"/>
    <w:rsid w:val="001538B0"/>
    <w:rsid w:val="00154D6F"/>
    <w:rsid w:val="00154EF7"/>
    <w:rsid w:val="0015593E"/>
    <w:rsid w:val="0015645F"/>
    <w:rsid w:val="00161F62"/>
    <w:rsid w:val="0016676C"/>
    <w:rsid w:val="001670F1"/>
    <w:rsid w:val="00170FD9"/>
    <w:rsid w:val="00173198"/>
    <w:rsid w:val="001732D6"/>
    <w:rsid w:val="00173FD8"/>
    <w:rsid w:val="001744BD"/>
    <w:rsid w:val="001748FE"/>
    <w:rsid w:val="00174D0D"/>
    <w:rsid w:val="00175A03"/>
    <w:rsid w:val="00175FC2"/>
    <w:rsid w:val="001760B7"/>
    <w:rsid w:val="0017690F"/>
    <w:rsid w:val="001776B0"/>
    <w:rsid w:val="001804CD"/>
    <w:rsid w:val="00181665"/>
    <w:rsid w:val="001823D8"/>
    <w:rsid w:val="0018314E"/>
    <w:rsid w:val="00183DB6"/>
    <w:rsid w:val="00184B45"/>
    <w:rsid w:val="00184F29"/>
    <w:rsid w:val="00184F52"/>
    <w:rsid w:val="00186FFC"/>
    <w:rsid w:val="00191506"/>
    <w:rsid w:val="00192173"/>
    <w:rsid w:val="001922DD"/>
    <w:rsid w:val="0019243C"/>
    <w:rsid w:val="0019290E"/>
    <w:rsid w:val="00192C71"/>
    <w:rsid w:val="00193297"/>
    <w:rsid w:val="001943FF"/>
    <w:rsid w:val="00194770"/>
    <w:rsid w:val="00195119"/>
    <w:rsid w:val="00196AF6"/>
    <w:rsid w:val="00196B27"/>
    <w:rsid w:val="001A008B"/>
    <w:rsid w:val="001A0666"/>
    <w:rsid w:val="001A073E"/>
    <w:rsid w:val="001A0ECB"/>
    <w:rsid w:val="001A1CFC"/>
    <w:rsid w:val="001A2540"/>
    <w:rsid w:val="001A307F"/>
    <w:rsid w:val="001A4B6A"/>
    <w:rsid w:val="001A64CC"/>
    <w:rsid w:val="001A6764"/>
    <w:rsid w:val="001A7461"/>
    <w:rsid w:val="001A75BE"/>
    <w:rsid w:val="001B1A02"/>
    <w:rsid w:val="001B1C29"/>
    <w:rsid w:val="001B1D06"/>
    <w:rsid w:val="001B2D2A"/>
    <w:rsid w:val="001B38DE"/>
    <w:rsid w:val="001B4203"/>
    <w:rsid w:val="001B6AD8"/>
    <w:rsid w:val="001B7296"/>
    <w:rsid w:val="001C0271"/>
    <w:rsid w:val="001C0A4D"/>
    <w:rsid w:val="001C0A74"/>
    <w:rsid w:val="001C1B8C"/>
    <w:rsid w:val="001C1CCD"/>
    <w:rsid w:val="001C1E5B"/>
    <w:rsid w:val="001C2A0B"/>
    <w:rsid w:val="001C3B41"/>
    <w:rsid w:val="001C5AC9"/>
    <w:rsid w:val="001C5E53"/>
    <w:rsid w:val="001C63A9"/>
    <w:rsid w:val="001C6B75"/>
    <w:rsid w:val="001C709E"/>
    <w:rsid w:val="001C7196"/>
    <w:rsid w:val="001C7B8D"/>
    <w:rsid w:val="001D04EE"/>
    <w:rsid w:val="001D051F"/>
    <w:rsid w:val="001D12A3"/>
    <w:rsid w:val="001D2108"/>
    <w:rsid w:val="001D2C39"/>
    <w:rsid w:val="001D34A2"/>
    <w:rsid w:val="001D393F"/>
    <w:rsid w:val="001D4021"/>
    <w:rsid w:val="001D4971"/>
    <w:rsid w:val="001D5AB3"/>
    <w:rsid w:val="001D5B53"/>
    <w:rsid w:val="001D6469"/>
    <w:rsid w:val="001D660A"/>
    <w:rsid w:val="001D6BD3"/>
    <w:rsid w:val="001E04DB"/>
    <w:rsid w:val="001E10B6"/>
    <w:rsid w:val="001E1DAB"/>
    <w:rsid w:val="001E3D18"/>
    <w:rsid w:val="001E3F93"/>
    <w:rsid w:val="001E4002"/>
    <w:rsid w:val="001E4C6C"/>
    <w:rsid w:val="001E50E1"/>
    <w:rsid w:val="001E58BF"/>
    <w:rsid w:val="001E5B2C"/>
    <w:rsid w:val="001E69C1"/>
    <w:rsid w:val="001E72EB"/>
    <w:rsid w:val="001E73CE"/>
    <w:rsid w:val="001E76B3"/>
    <w:rsid w:val="001F03AB"/>
    <w:rsid w:val="001F0871"/>
    <w:rsid w:val="001F47CA"/>
    <w:rsid w:val="001F6A30"/>
    <w:rsid w:val="001F7736"/>
    <w:rsid w:val="00200F93"/>
    <w:rsid w:val="00202785"/>
    <w:rsid w:val="002034C2"/>
    <w:rsid w:val="00203C99"/>
    <w:rsid w:val="00203D12"/>
    <w:rsid w:val="00204754"/>
    <w:rsid w:val="00204DB6"/>
    <w:rsid w:val="0020748D"/>
    <w:rsid w:val="002107A4"/>
    <w:rsid w:val="002112D5"/>
    <w:rsid w:val="0021149D"/>
    <w:rsid w:val="002114A6"/>
    <w:rsid w:val="00212E01"/>
    <w:rsid w:val="00215FD9"/>
    <w:rsid w:val="00217323"/>
    <w:rsid w:val="002206CF"/>
    <w:rsid w:val="00221054"/>
    <w:rsid w:val="00221557"/>
    <w:rsid w:val="00222DBB"/>
    <w:rsid w:val="00223B3C"/>
    <w:rsid w:val="00224B49"/>
    <w:rsid w:val="00225397"/>
    <w:rsid w:val="00225B55"/>
    <w:rsid w:val="002262C8"/>
    <w:rsid w:val="00231AF6"/>
    <w:rsid w:val="00232C25"/>
    <w:rsid w:val="002338B6"/>
    <w:rsid w:val="002338B9"/>
    <w:rsid w:val="00235231"/>
    <w:rsid w:val="0023595E"/>
    <w:rsid w:val="00236D0A"/>
    <w:rsid w:val="0024047E"/>
    <w:rsid w:val="0024051D"/>
    <w:rsid w:val="002409A8"/>
    <w:rsid w:val="0024224D"/>
    <w:rsid w:val="0024227E"/>
    <w:rsid w:val="002427F3"/>
    <w:rsid w:val="002430D4"/>
    <w:rsid w:val="00244B0B"/>
    <w:rsid w:val="00245337"/>
    <w:rsid w:val="00246B03"/>
    <w:rsid w:val="00247003"/>
    <w:rsid w:val="00252740"/>
    <w:rsid w:val="00253851"/>
    <w:rsid w:val="00253BA2"/>
    <w:rsid w:val="00254A19"/>
    <w:rsid w:val="002600AB"/>
    <w:rsid w:val="00260E59"/>
    <w:rsid w:val="00262E54"/>
    <w:rsid w:val="00263C69"/>
    <w:rsid w:val="00263E72"/>
    <w:rsid w:val="0026499D"/>
    <w:rsid w:val="00265C59"/>
    <w:rsid w:val="00266B19"/>
    <w:rsid w:val="0026727E"/>
    <w:rsid w:val="00267362"/>
    <w:rsid w:val="00267A73"/>
    <w:rsid w:val="00267D8E"/>
    <w:rsid w:val="002709B8"/>
    <w:rsid w:val="00270B80"/>
    <w:rsid w:val="00270FBD"/>
    <w:rsid w:val="00274FB3"/>
    <w:rsid w:val="00275153"/>
    <w:rsid w:val="0027539E"/>
    <w:rsid w:val="00277DCB"/>
    <w:rsid w:val="00277EEA"/>
    <w:rsid w:val="00280032"/>
    <w:rsid w:val="00280D88"/>
    <w:rsid w:val="002822D0"/>
    <w:rsid w:val="00283056"/>
    <w:rsid w:val="00283389"/>
    <w:rsid w:val="002838A1"/>
    <w:rsid w:val="002847B8"/>
    <w:rsid w:val="0028624D"/>
    <w:rsid w:val="00286449"/>
    <w:rsid w:val="0028652C"/>
    <w:rsid w:val="0028777F"/>
    <w:rsid w:val="00287A98"/>
    <w:rsid w:val="00287FD2"/>
    <w:rsid w:val="0029006C"/>
    <w:rsid w:val="002901C7"/>
    <w:rsid w:val="00290789"/>
    <w:rsid w:val="00291D85"/>
    <w:rsid w:val="002932A8"/>
    <w:rsid w:val="0029348C"/>
    <w:rsid w:val="00293A4E"/>
    <w:rsid w:val="0029445B"/>
    <w:rsid w:val="00294C89"/>
    <w:rsid w:val="00294FD8"/>
    <w:rsid w:val="00295824"/>
    <w:rsid w:val="00295826"/>
    <w:rsid w:val="00295C1B"/>
    <w:rsid w:val="00295FAC"/>
    <w:rsid w:val="00296DAF"/>
    <w:rsid w:val="002974C4"/>
    <w:rsid w:val="002A0254"/>
    <w:rsid w:val="002A1B25"/>
    <w:rsid w:val="002A2030"/>
    <w:rsid w:val="002A3F01"/>
    <w:rsid w:val="002A627F"/>
    <w:rsid w:val="002A6B6B"/>
    <w:rsid w:val="002A7E28"/>
    <w:rsid w:val="002B3053"/>
    <w:rsid w:val="002B3D09"/>
    <w:rsid w:val="002B3D1F"/>
    <w:rsid w:val="002B5B3A"/>
    <w:rsid w:val="002B5E05"/>
    <w:rsid w:val="002B644C"/>
    <w:rsid w:val="002B6575"/>
    <w:rsid w:val="002B6FB0"/>
    <w:rsid w:val="002B7E37"/>
    <w:rsid w:val="002C00D5"/>
    <w:rsid w:val="002C097B"/>
    <w:rsid w:val="002C13B1"/>
    <w:rsid w:val="002C1DAC"/>
    <w:rsid w:val="002C2FA2"/>
    <w:rsid w:val="002C512E"/>
    <w:rsid w:val="002C5649"/>
    <w:rsid w:val="002C58CD"/>
    <w:rsid w:val="002C5C5C"/>
    <w:rsid w:val="002C6208"/>
    <w:rsid w:val="002C6B29"/>
    <w:rsid w:val="002D0324"/>
    <w:rsid w:val="002D0EC9"/>
    <w:rsid w:val="002D3A2F"/>
    <w:rsid w:val="002D51A4"/>
    <w:rsid w:val="002D5CED"/>
    <w:rsid w:val="002D5D21"/>
    <w:rsid w:val="002D7FF5"/>
    <w:rsid w:val="002E044E"/>
    <w:rsid w:val="002E0AA6"/>
    <w:rsid w:val="002E117F"/>
    <w:rsid w:val="002E12B8"/>
    <w:rsid w:val="002E16B3"/>
    <w:rsid w:val="002E4436"/>
    <w:rsid w:val="002E47D7"/>
    <w:rsid w:val="002F016B"/>
    <w:rsid w:val="002F0D76"/>
    <w:rsid w:val="002F0ED5"/>
    <w:rsid w:val="002F134F"/>
    <w:rsid w:val="002F1BAF"/>
    <w:rsid w:val="002F3CD6"/>
    <w:rsid w:val="002F4176"/>
    <w:rsid w:val="002F795C"/>
    <w:rsid w:val="00301187"/>
    <w:rsid w:val="003013DE"/>
    <w:rsid w:val="00301734"/>
    <w:rsid w:val="00301CB8"/>
    <w:rsid w:val="00302388"/>
    <w:rsid w:val="00302508"/>
    <w:rsid w:val="00303267"/>
    <w:rsid w:val="003037DB"/>
    <w:rsid w:val="00304577"/>
    <w:rsid w:val="00305CE3"/>
    <w:rsid w:val="0030621B"/>
    <w:rsid w:val="003066B0"/>
    <w:rsid w:val="00306AF2"/>
    <w:rsid w:val="0031003C"/>
    <w:rsid w:val="003106AE"/>
    <w:rsid w:val="003120B2"/>
    <w:rsid w:val="003124B9"/>
    <w:rsid w:val="003129B6"/>
    <w:rsid w:val="00312C5E"/>
    <w:rsid w:val="003138CE"/>
    <w:rsid w:val="00315FD1"/>
    <w:rsid w:val="00317625"/>
    <w:rsid w:val="003222E4"/>
    <w:rsid w:val="003223FD"/>
    <w:rsid w:val="003225CA"/>
    <w:rsid w:val="00322883"/>
    <w:rsid w:val="00322C1D"/>
    <w:rsid w:val="0032387F"/>
    <w:rsid w:val="003255CB"/>
    <w:rsid w:val="00325B81"/>
    <w:rsid w:val="00325E57"/>
    <w:rsid w:val="00327ABA"/>
    <w:rsid w:val="00332C0E"/>
    <w:rsid w:val="00334B8D"/>
    <w:rsid w:val="00335D79"/>
    <w:rsid w:val="003360C9"/>
    <w:rsid w:val="00336460"/>
    <w:rsid w:val="0033716E"/>
    <w:rsid w:val="003411C8"/>
    <w:rsid w:val="00341293"/>
    <w:rsid w:val="00341591"/>
    <w:rsid w:val="00344FE1"/>
    <w:rsid w:val="00345969"/>
    <w:rsid w:val="00345A92"/>
    <w:rsid w:val="00345C8C"/>
    <w:rsid w:val="003468F8"/>
    <w:rsid w:val="003500DA"/>
    <w:rsid w:val="0035122E"/>
    <w:rsid w:val="003525E7"/>
    <w:rsid w:val="00352A1B"/>
    <w:rsid w:val="00352DD6"/>
    <w:rsid w:val="003535E3"/>
    <w:rsid w:val="00354B9C"/>
    <w:rsid w:val="00355319"/>
    <w:rsid w:val="003554F8"/>
    <w:rsid w:val="003554FC"/>
    <w:rsid w:val="00355F60"/>
    <w:rsid w:val="00356187"/>
    <w:rsid w:val="003604CA"/>
    <w:rsid w:val="00361C42"/>
    <w:rsid w:val="00362427"/>
    <w:rsid w:val="00363301"/>
    <w:rsid w:val="0036334C"/>
    <w:rsid w:val="003646F9"/>
    <w:rsid w:val="00364860"/>
    <w:rsid w:val="00365064"/>
    <w:rsid w:val="00366595"/>
    <w:rsid w:val="00366CA5"/>
    <w:rsid w:val="0036792A"/>
    <w:rsid w:val="003709B9"/>
    <w:rsid w:val="00371956"/>
    <w:rsid w:val="00371C29"/>
    <w:rsid w:val="003723DD"/>
    <w:rsid w:val="00372A48"/>
    <w:rsid w:val="00373F48"/>
    <w:rsid w:val="00374618"/>
    <w:rsid w:val="00375D52"/>
    <w:rsid w:val="003765D8"/>
    <w:rsid w:val="0037797E"/>
    <w:rsid w:val="00377BB3"/>
    <w:rsid w:val="003812C5"/>
    <w:rsid w:val="00381A41"/>
    <w:rsid w:val="003826B9"/>
    <w:rsid w:val="003839AF"/>
    <w:rsid w:val="0038423B"/>
    <w:rsid w:val="0038482B"/>
    <w:rsid w:val="00386485"/>
    <w:rsid w:val="00386CEC"/>
    <w:rsid w:val="00387612"/>
    <w:rsid w:val="003912C1"/>
    <w:rsid w:val="00391D0B"/>
    <w:rsid w:val="00392845"/>
    <w:rsid w:val="00392EEE"/>
    <w:rsid w:val="00393F23"/>
    <w:rsid w:val="003949EF"/>
    <w:rsid w:val="00394CC5"/>
    <w:rsid w:val="00395050"/>
    <w:rsid w:val="00395CC5"/>
    <w:rsid w:val="003964B5"/>
    <w:rsid w:val="003A029D"/>
    <w:rsid w:val="003A0D1D"/>
    <w:rsid w:val="003A304F"/>
    <w:rsid w:val="003A529E"/>
    <w:rsid w:val="003A5B49"/>
    <w:rsid w:val="003A60E4"/>
    <w:rsid w:val="003A68DF"/>
    <w:rsid w:val="003A6B3B"/>
    <w:rsid w:val="003A6E2E"/>
    <w:rsid w:val="003B0FF7"/>
    <w:rsid w:val="003B1A40"/>
    <w:rsid w:val="003B1E5D"/>
    <w:rsid w:val="003B30A8"/>
    <w:rsid w:val="003B37B5"/>
    <w:rsid w:val="003B45F0"/>
    <w:rsid w:val="003B5C24"/>
    <w:rsid w:val="003B6362"/>
    <w:rsid w:val="003B689A"/>
    <w:rsid w:val="003B6EA6"/>
    <w:rsid w:val="003B7F5C"/>
    <w:rsid w:val="003C1A49"/>
    <w:rsid w:val="003C2C06"/>
    <w:rsid w:val="003C3F19"/>
    <w:rsid w:val="003C4B8D"/>
    <w:rsid w:val="003C4EDB"/>
    <w:rsid w:val="003C55A1"/>
    <w:rsid w:val="003C56C0"/>
    <w:rsid w:val="003C5F70"/>
    <w:rsid w:val="003C654D"/>
    <w:rsid w:val="003C660E"/>
    <w:rsid w:val="003C66CA"/>
    <w:rsid w:val="003D108E"/>
    <w:rsid w:val="003D1D90"/>
    <w:rsid w:val="003D3000"/>
    <w:rsid w:val="003D4BD9"/>
    <w:rsid w:val="003D5C9C"/>
    <w:rsid w:val="003D6771"/>
    <w:rsid w:val="003D6B8C"/>
    <w:rsid w:val="003E04E7"/>
    <w:rsid w:val="003E0B60"/>
    <w:rsid w:val="003E3487"/>
    <w:rsid w:val="003E3609"/>
    <w:rsid w:val="003E3BDD"/>
    <w:rsid w:val="003E455D"/>
    <w:rsid w:val="003E5F18"/>
    <w:rsid w:val="003E6971"/>
    <w:rsid w:val="003F0126"/>
    <w:rsid w:val="003F0E5E"/>
    <w:rsid w:val="003F149C"/>
    <w:rsid w:val="003F34DC"/>
    <w:rsid w:val="003F47FA"/>
    <w:rsid w:val="003F4804"/>
    <w:rsid w:val="003F4FA9"/>
    <w:rsid w:val="003F55D1"/>
    <w:rsid w:val="003F5AAB"/>
    <w:rsid w:val="003F6A6A"/>
    <w:rsid w:val="003F7105"/>
    <w:rsid w:val="00400CCA"/>
    <w:rsid w:val="0040142A"/>
    <w:rsid w:val="00401693"/>
    <w:rsid w:val="00402C15"/>
    <w:rsid w:val="00402EEC"/>
    <w:rsid w:val="00403716"/>
    <w:rsid w:val="004038E3"/>
    <w:rsid w:val="0040459F"/>
    <w:rsid w:val="004045C2"/>
    <w:rsid w:val="00405324"/>
    <w:rsid w:val="00405452"/>
    <w:rsid w:val="00405B83"/>
    <w:rsid w:val="004079C9"/>
    <w:rsid w:val="004104B9"/>
    <w:rsid w:val="00413F7E"/>
    <w:rsid w:val="0041438E"/>
    <w:rsid w:val="00415498"/>
    <w:rsid w:val="00416024"/>
    <w:rsid w:val="00420064"/>
    <w:rsid w:val="00420191"/>
    <w:rsid w:val="00421382"/>
    <w:rsid w:val="004214A0"/>
    <w:rsid w:val="0042216A"/>
    <w:rsid w:val="00422608"/>
    <w:rsid w:val="00423E17"/>
    <w:rsid w:val="0042431C"/>
    <w:rsid w:val="004267BF"/>
    <w:rsid w:val="00426FC2"/>
    <w:rsid w:val="00427B73"/>
    <w:rsid w:val="00427D6F"/>
    <w:rsid w:val="00427FFD"/>
    <w:rsid w:val="00431881"/>
    <w:rsid w:val="0043273A"/>
    <w:rsid w:val="00434B47"/>
    <w:rsid w:val="00435BDC"/>
    <w:rsid w:val="004366BE"/>
    <w:rsid w:val="00436DAF"/>
    <w:rsid w:val="004373D2"/>
    <w:rsid w:val="0043798B"/>
    <w:rsid w:val="004409DC"/>
    <w:rsid w:val="004440AA"/>
    <w:rsid w:val="0044416A"/>
    <w:rsid w:val="00445788"/>
    <w:rsid w:val="00446A07"/>
    <w:rsid w:val="00446D2F"/>
    <w:rsid w:val="00447104"/>
    <w:rsid w:val="00447BE7"/>
    <w:rsid w:val="0045078B"/>
    <w:rsid w:val="004512A9"/>
    <w:rsid w:val="0045428C"/>
    <w:rsid w:val="00454404"/>
    <w:rsid w:val="00454CFB"/>
    <w:rsid w:val="00455E15"/>
    <w:rsid w:val="004568D1"/>
    <w:rsid w:val="00456BE1"/>
    <w:rsid w:val="00456C6F"/>
    <w:rsid w:val="004618F4"/>
    <w:rsid w:val="0046391D"/>
    <w:rsid w:val="00463B44"/>
    <w:rsid w:val="00465D83"/>
    <w:rsid w:val="00467924"/>
    <w:rsid w:val="004705D4"/>
    <w:rsid w:val="004717C6"/>
    <w:rsid w:val="00471AEB"/>
    <w:rsid w:val="0047320B"/>
    <w:rsid w:val="0047578A"/>
    <w:rsid w:val="00477673"/>
    <w:rsid w:val="00477D0E"/>
    <w:rsid w:val="004806AA"/>
    <w:rsid w:val="004806D2"/>
    <w:rsid w:val="00482308"/>
    <w:rsid w:val="00483015"/>
    <w:rsid w:val="0048339C"/>
    <w:rsid w:val="00483D60"/>
    <w:rsid w:val="00484002"/>
    <w:rsid w:val="004844A8"/>
    <w:rsid w:val="00484B97"/>
    <w:rsid w:val="004859F8"/>
    <w:rsid w:val="00485F50"/>
    <w:rsid w:val="00486EF7"/>
    <w:rsid w:val="004878EA"/>
    <w:rsid w:val="00487E06"/>
    <w:rsid w:val="0049252F"/>
    <w:rsid w:val="004947DD"/>
    <w:rsid w:val="004953A9"/>
    <w:rsid w:val="00495403"/>
    <w:rsid w:val="00495D4F"/>
    <w:rsid w:val="00496980"/>
    <w:rsid w:val="0049702B"/>
    <w:rsid w:val="00497477"/>
    <w:rsid w:val="004A032E"/>
    <w:rsid w:val="004A0788"/>
    <w:rsid w:val="004A09C3"/>
    <w:rsid w:val="004A0AB4"/>
    <w:rsid w:val="004A218D"/>
    <w:rsid w:val="004A274B"/>
    <w:rsid w:val="004A43FD"/>
    <w:rsid w:val="004A498B"/>
    <w:rsid w:val="004A549D"/>
    <w:rsid w:val="004A5F41"/>
    <w:rsid w:val="004B2350"/>
    <w:rsid w:val="004B308D"/>
    <w:rsid w:val="004B38E7"/>
    <w:rsid w:val="004B4133"/>
    <w:rsid w:val="004B4269"/>
    <w:rsid w:val="004B4473"/>
    <w:rsid w:val="004B4961"/>
    <w:rsid w:val="004B4A54"/>
    <w:rsid w:val="004B54CD"/>
    <w:rsid w:val="004B61F5"/>
    <w:rsid w:val="004B65B2"/>
    <w:rsid w:val="004B693B"/>
    <w:rsid w:val="004B6A71"/>
    <w:rsid w:val="004B7A63"/>
    <w:rsid w:val="004B7EB2"/>
    <w:rsid w:val="004C04D5"/>
    <w:rsid w:val="004C075D"/>
    <w:rsid w:val="004C2230"/>
    <w:rsid w:val="004C2FE4"/>
    <w:rsid w:val="004C6DEF"/>
    <w:rsid w:val="004D088D"/>
    <w:rsid w:val="004D3FC5"/>
    <w:rsid w:val="004D469F"/>
    <w:rsid w:val="004D6E67"/>
    <w:rsid w:val="004E1C5B"/>
    <w:rsid w:val="004E22E5"/>
    <w:rsid w:val="004E3691"/>
    <w:rsid w:val="004E3E17"/>
    <w:rsid w:val="004E41FC"/>
    <w:rsid w:val="004E4746"/>
    <w:rsid w:val="004E5574"/>
    <w:rsid w:val="004E56F3"/>
    <w:rsid w:val="004E713E"/>
    <w:rsid w:val="004E7612"/>
    <w:rsid w:val="004E79AC"/>
    <w:rsid w:val="004F025B"/>
    <w:rsid w:val="004F2343"/>
    <w:rsid w:val="004F2829"/>
    <w:rsid w:val="004F30A0"/>
    <w:rsid w:val="004F3437"/>
    <w:rsid w:val="004F437D"/>
    <w:rsid w:val="004F4D94"/>
    <w:rsid w:val="004F6933"/>
    <w:rsid w:val="004F7894"/>
    <w:rsid w:val="004F794A"/>
    <w:rsid w:val="004F7C76"/>
    <w:rsid w:val="004F7F28"/>
    <w:rsid w:val="00501F10"/>
    <w:rsid w:val="00503A1B"/>
    <w:rsid w:val="0050520A"/>
    <w:rsid w:val="00505C22"/>
    <w:rsid w:val="00507D4B"/>
    <w:rsid w:val="005100A1"/>
    <w:rsid w:val="00510C99"/>
    <w:rsid w:val="005118B0"/>
    <w:rsid w:val="00511EEE"/>
    <w:rsid w:val="00512D98"/>
    <w:rsid w:val="00513C62"/>
    <w:rsid w:val="00513FE2"/>
    <w:rsid w:val="00514F8F"/>
    <w:rsid w:val="00520B6E"/>
    <w:rsid w:val="005238AC"/>
    <w:rsid w:val="0052414E"/>
    <w:rsid w:val="005250A8"/>
    <w:rsid w:val="00525983"/>
    <w:rsid w:val="00526757"/>
    <w:rsid w:val="00527CA9"/>
    <w:rsid w:val="0053044D"/>
    <w:rsid w:val="00530DA3"/>
    <w:rsid w:val="00531E7E"/>
    <w:rsid w:val="005320C7"/>
    <w:rsid w:val="00532520"/>
    <w:rsid w:val="005338C9"/>
    <w:rsid w:val="005338E9"/>
    <w:rsid w:val="00534FEB"/>
    <w:rsid w:val="005354EF"/>
    <w:rsid w:val="00535B60"/>
    <w:rsid w:val="005361A2"/>
    <w:rsid w:val="00540716"/>
    <w:rsid w:val="005407A4"/>
    <w:rsid w:val="00540A45"/>
    <w:rsid w:val="00540BDE"/>
    <w:rsid w:val="005415DC"/>
    <w:rsid w:val="0054383F"/>
    <w:rsid w:val="00543C7D"/>
    <w:rsid w:val="00544347"/>
    <w:rsid w:val="00544844"/>
    <w:rsid w:val="00544DB3"/>
    <w:rsid w:val="00544F03"/>
    <w:rsid w:val="00545507"/>
    <w:rsid w:val="00547740"/>
    <w:rsid w:val="0055046B"/>
    <w:rsid w:val="0055152E"/>
    <w:rsid w:val="005523A5"/>
    <w:rsid w:val="005523D4"/>
    <w:rsid w:val="005536F8"/>
    <w:rsid w:val="005570D7"/>
    <w:rsid w:val="0056059C"/>
    <w:rsid w:val="005619EC"/>
    <w:rsid w:val="00561B46"/>
    <w:rsid w:val="00561EDC"/>
    <w:rsid w:val="00562C33"/>
    <w:rsid w:val="005646FA"/>
    <w:rsid w:val="00564CFE"/>
    <w:rsid w:val="005653AC"/>
    <w:rsid w:val="005660B0"/>
    <w:rsid w:val="005665C8"/>
    <w:rsid w:val="00567791"/>
    <w:rsid w:val="00570AF4"/>
    <w:rsid w:val="00574187"/>
    <w:rsid w:val="00575198"/>
    <w:rsid w:val="005776D2"/>
    <w:rsid w:val="005776DF"/>
    <w:rsid w:val="005810A3"/>
    <w:rsid w:val="00582B03"/>
    <w:rsid w:val="00582BAE"/>
    <w:rsid w:val="00582EA6"/>
    <w:rsid w:val="00583686"/>
    <w:rsid w:val="00583DC9"/>
    <w:rsid w:val="0058404B"/>
    <w:rsid w:val="0058452E"/>
    <w:rsid w:val="005864AD"/>
    <w:rsid w:val="00586635"/>
    <w:rsid w:val="005877DC"/>
    <w:rsid w:val="00587B0F"/>
    <w:rsid w:val="00587CA5"/>
    <w:rsid w:val="00591EFD"/>
    <w:rsid w:val="00592273"/>
    <w:rsid w:val="00592562"/>
    <w:rsid w:val="00592C04"/>
    <w:rsid w:val="00592E87"/>
    <w:rsid w:val="0059348A"/>
    <w:rsid w:val="00594973"/>
    <w:rsid w:val="00595BEC"/>
    <w:rsid w:val="00596261"/>
    <w:rsid w:val="005968B4"/>
    <w:rsid w:val="0059792D"/>
    <w:rsid w:val="005A28BC"/>
    <w:rsid w:val="005A341F"/>
    <w:rsid w:val="005A42A3"/>
    <w:rsid w:val="005A4AF6"/>
    <w:rsid w:val="005A6524"/>
    <w:rsid w:val="005A6EDC"/>
    <w:rsid w:val="005A799B"/>
    <w:rsid w:val="005B1636"/>
    <w:rsid w:val="005B3CA4"/>
    <w:rsid w:val="005B4264"/>
    <w:rsid w:val="005B5D8E"/>
    <w:rsid w:val="005B5F5B"/>
    <w:rsid w:val="005B693C"/>
    <w:rsid w:val="005C0974"/>
    <w:rsid w:val="005C0D07"/>
    <w:rsid w:val="005C19D1"/>
    <w:rsid w:val="005C491B"/>
    <w:rsid w:val="005C71EA"/>
    <w:rsid w:val="005C7C35"/>
    <w:rsid w:val="005D1E2C"/>
    <w:rsid w:val="005D3215"/>
    <w:rsid w:val="005D4004"/>
    <w:rsid w:val="005D77FB"/>
    <w:rsid w:val="005D7BD3"/>
    <w:rsid w:val="005E158E"/>
    <w:rsid w:val="005E3436"/>
    <w:rsid w:val="005E350D"/>
    <w:rsid w:val="005E3FFC"/>
    <w:rsid w:val="005E4150"/>
    <w:rsid w:val="005E41B3"/>
    <w:rsid w:val="005E46E8"/>
    <w:rsid w:val="005E644B"/>
    <w:rsid w:val="005F1183"/>
    <w:rsid w:val="005F2118"/>
    <w:rsid w:val="005F304F"/>
    <w:rsid w:val="005F3A56"/>
    <w:rsid w:val="005F427C"/>
    <w:rsid w:val="005F43BF"/>
    <w:rsid w:val="005F6329"/>
    <w:rsid w:val="005F6FBE"/>
    <w:rsid w:val="005F7BB5"/>
    <w:rsid w:val="00600DB9"/>
    <w:rsid w:val="00601A70"/>
    <w:rsid w:val="00601D41"/>
    <w:rsid w:val="00604762"/>
    <w:rsid w:val="00604810"/>
    <w:rsid w:val="00604DF2"/>
    <w:rsid w:val="00605409"/>
    <w:rsid w:val="00605592"/>
    <w:rsid w:val="006058A3"/>
    <w:rsid w:val="00606C11"/>
    <w:rsid w:val="00606E7F"/>
    <w:rsid w:val="00606EC9"/>
    <w:rsid w:val="006077A2"/>
    <w:rsid w:val="00611A69"/>
    <w:rsid w:val="00611ECE"/>
    <w:rsid w:val="00612412"/>
    <w:rsid w:val="0061264B"/>
    <w:rsid w:val="006128AD"/>
    <w:rsid w:val="006134B2"/>
    <w:rsid w:val="00613820"/>
    <w:rsid w:val="00613951"/>
    <w:rsid w:val="00613C2D"/>
    <w:rsid w:val="0061533A"/>
    <w:rsid w:val="00615BF6"/>
    <w:rsid w:val="006162BD"/>
    <w:rsid w:val="006166D7"/>
    <w:rsid w:val="00617ECF"/>
    <w:rsid w:val="00621D7F"/>
    <w:rsid w:val="00621EEB"/>
    <w:rsid w:val="00624DFC"/>
    <w:rsid w:val="00627546"/>
    <w:rsid w:val="0063217F"/>
    <w:rsid w:val="00632185"/>
    <w:rsid w:val="00633990"/>
    <w:rsid w:val="0063436B"/>
    <w:rsid w:val="00634817"/>
    <w:rsid w:val="0063515A"/>
    <w:rsid w:val="00640D8B"/>
    <w:rsid w:val="00642763"/>
    <w:rsid w:val="00643824"/>
    <w:rsid w:val="00643F40"/>
    <w:rsid w:val="0064466D"/>
    <w:rsid w:val="00644B7B"/>
    <w:rsid w:val="006450A1"/>
    <w:rsid w:val="00645543"/>
    <w:rsid w:val="00645616"/>
    <w:rsid w:val="00645650"/>
    <w:rsid w:val="00646699"/>
    <w:rsid w:val="0064728D"/>
    <w:rsid w:val="00651044"/>
    <w:rsid w:val="00651919"/>
    <w:rsid w:val="00651A94"/>
    <w:rsid w:val="00653CA0"/>
    <w:rsid w:val="006544D4"/>
    <w:rsid w:val="006550BF"/>
    <w:rsid w:val="00657970"/>
    <w:rsid w:val="00657B4F"/>
    <w:rsid w:val="00662BD0"/>
    <w:rsid w:val="00663EDC"/>
    <w:rsid w:val="00665B32"/>
    <w:rsid w:val="006660CA"/>
    <w:rsid w:val="00672088"/>
    <w:rsid w:val="006726BD"/>
    <w:rsid w:val="00672A8B"/>
    <w:rsid w:val="00673CFA"/>
    <w:rsid w:val="00675601"/>
    <w:rsid w:val="006756D3"/>
    <w:rsid w:val="00681F27"/>
    <w:rsid w:val="00681FAD"/>
    <w:rsid w:val="00682348"/>
    <w:rsid w:val="00683589"/>
    <w:rsid w:val="006837C8"/>
    <w:rsid w:val="0068381D"/>
    <w:rsid w:val="00687940"/>
    <w:rsid w:val="00694D04"/>
    <w:rsid w:val="006962A5"/>
    <w:rsid w:val="00697546"/>
    <w:rsid w:val="006A306C"/>
    <w:rsid w:val="006A3774"/>
    <w:rsid w:val="006B064F"/>
    <w:rsid w:val="006B10B4"/>
    <w:rsid w:val="006B2A73"/>
    <w:rsid w:val="006B5B65"/>
    <w:rsid w:val="006C0282"/>
    <w:rsid w:val="006C2E4E"/>
    <w:rsid w:val="006C2EB3"/>
    <w:rsid w:val="006C67CD"/>
    <w:rsid w:val="006C69B4"/>
    <w:rsid w:val="006C6C0E"/>
    <w:rsid w:val="006D02F8"/>
    <w:rsid w:val="006D0308"/>
    <w:rsid w:val="006D2110"/>
    <w:rsid w:val="006D2275"/>
    <w:rsid w:val="006D332A"/>
    <w:rsid w:val="006D3A61"/>
    <w:rsid w:val="006D3FCE"/>
    <w:rsid w:val="006D678F"/>
    <w:rsid w:val="006D67D6"/>
    <w:rsid w:val="006D74C0"/>
    <w:rsid w:val="006D75F8"/>
    <w:rsid w:val="006E0771"/>
    <w:rsid w:val="006E0D38"/>
    <w:rsid w:val="006E1725"/>
    <w:rsid w:val="006E2308"/>
    <w:rsid w:val="006E2A04"/>
    <w:rsid w:val="006E3F16"/>
    <w:rsid w:val="006F14A8"/>
    <w:rsid w:val="006F18B6"/>
    <w:rsid w:val="006F1A77"/>
    <w:rsid w:val="006F3858"/>
    <w:rsid w:val="006F38BC"/>
    <w:rsid w:val="006F3CCA"/>
    <w:rsid w:val="006F4396"/>
    <w:rsid w:val="006F4EF5"/>
    <w:rsid w:val="006F6018"/>
    <w:rsid w:val="006F72E6"/>
    <w:rsid w:val="0070026B"/>
    <w:rsid w:val="00701090"/>
    <w:rsid w:val="00701FA2"/>
    <w:rsid w:val="007034DF"/>
    <w:rsid w:val="00704925"/>
    <w:rsid w:val="007060C9"/>
    <w:rsid w:val="007070D3"/>
    <w:rsid w:val="007073F1"/>
    <w:rsid w:val="00707A8D"/>
    <w:rsid w:val="00707B27"/>
    <w:rsid w:val="00707D4F"/>
    <w:rsid w:val="00713141"/>
    <w:rsid w:val="00713793"/>
    <w:rsid w:val="00713E47"/>
    <w:rsid w:val="0071416F"/>
    <w:rsid w:val="00714E73"/>
    <w:rsid w:val="00715195"/>
    <w:rsid w:val="0071568B"/>
    <w:rsid w:val="00716523"/>
    <w:rsid w:val="00716F95"/>
    <w:rsid w:val="0071775F"/>
    <w:rsid w:val="007206F1"/>
    <w:rsid w:val="00721FB3"/>
    <w:rsid w:val="00722597"/>
    <w:rsid w:val="00722671"/>
    <w:rsid w:val="00722C2E"/>
    <w:rsid w:val="0072305A"/>
    <w:rsid w:val="007245E2"/>
    <w:rsid w:val="007248AB"/>
    <w:rsid w:val="00725610"/>
    <w:rsid w:val="00726596"/>
    <w:rsid w:val="0073217F"/>
    <w:rsid w:val="00732A0D"/>
    <w:rsid w:val="00733A26"/>
    <w:rsid w:val="007343C5"/>
    <w:rsid w:val="00735EFC"/>
    <w:rsid w:val="0073625A"/>
    <w:rsid w:val="00736DBA"/>
    <w:rsid w:val="0073769A"/>
    <w:rsid w:val="00737908"/>
    <w:rsid w:val="007379FF"/>
    <w:rsid w:val="00737E64"/>
    <w:rsid w:val="007410E0"/>
    <w:rsid w:val="007411D0"/>
    <w:rsid w:val="00741685"/>
    <w:rsid w:val="007417FC"/>
    <w:rsid w:val="00742A82"/>
    <w:rsid w:val="00743520"/>
    <w:rsid w:val="00743ABD"/>
    <w:rsid w:val="0074557A"/>
    <w:rsid w:val="007461CE"/>
    <w:rsid w:val="00746A6E"/>
    <w:rsid w:val="00747AAB"/>
    <w:rsid w:val="00750A3B"/>
    <w:rsid w:val="00751EF2"/>
    <w:rsid w:val="00752BDB"/>
    <w:rsid w:val="00754B83"/>
    <w:rsid w:val="007555D2"/>
    <w:rsid w:val="00756032"/>
    <w:rsid w:val="00756B46"/>
    <w:rsid w:val="00756BF7"/>
    <w:rsid w:val="00756E8C"/>
    <w:rsid w:val="007579B4"/>
    <w:rsid w:val="00761B00"/>
    <w:rsid w:val="00761D67"/>
    <w:rsid w:val="0076274E"/>
    <w:rsid w:val="00764FC2"/>
    <w:rsid w:val="00767505"/>
    <w:rsid w:val="0076757C"/>
    <w:rsid w:val="007678EC"/>
    <w:rsid w:val="00767E67"/>
    <w:rsid w:val="00770440"/>
    <w:rsid w:val="00770B56"/>
    <w:rsid w:val="00771FE2"/>
    <w:rsid w:val="0077211A"/>
    <w:rsid w:val="0077216C"/>
    <w:rsid w:val="00772364"/>
    <w:rsid w:val="00772788"/>
    <w:rsid w:val="00774D4B"/>
    <w:rsid w:val="007757F5"/>
    <w:rsid w:val="00776D52"/>
    <w:rsid w:val="00777C66"/>
    <w:rsid w:val="0078035F"/>
    <w:rsid w:val="007804F6"/>
    <w:rsid w:val="007808AB"/>
    <w:rsid w:val="007821CF"/>
    <w:rsid w:val="00782DA2"/>
    <w:rsid w:val="007832DD"/>
    <w:rsid w:val="0078423F"/>
    <w:rsid w:val="00784E33"/>
    <w:rsid w:val="00786069"/>
    <w:rsid w:val="00792666"/>
    <w:rsid w:val="00792C8E"/>
    <w:rsid w:val="00792F40"/>
    <w:rsid w:val="00796F8F"/>
    <w:rsid w:val="007A054C"/>
    <w:rsid w:val="007A19D5"/>
    <w:rsid w:val="007A2747"/>
    <w:rsid w:val="007A3E79"/>
    <w:rsid w:val="007A3F5C"/>
    <w:rsid w:val="007A5F89"/>
    <w:rsid w:val="007A6946"/>
    <w:rsid w:val="007A7E9C"/>
    <w:rsid w:val="007B2005"/>
    <w:rsid w:val="007B26DD"/>
    <w:rsid w:val="007B2A2E"/>
    <w:rsid w:val="007B30F7"/>
    <w:rsid w:val="007B3CB2"/>
    <w:rsid w:val="007B400D"/>
    <w:rsid w:val="007B450D"/>
    <w:rsid w:val="007B4886"/>
    <w:rsid w:val="007B4E1B"/>
    <w:rsid w:val="007B5812"/>
    <w:rsid w:val="007B659A"/>
    <w:rsid w:val="007B7196"/>
    <w:rsid w:val="007B7504"/>
    <w:rsid w:val="007C0954"/>
    <w:rsid w:val="007C0E9F"/>
    <w:rsid w:val="007C0FC1"/>
    <w:rsid w:val="007C16BF"/>
    <w:rsid w:val="007C1FB3"/>
    <w:rsid w:val="007C318E"/>
    <w:rsid w:val="007C364F"/>
    <w:rsid w:val="007C46D7"/>
    <w:rsid w:val="007C59FF"/>
    <w:rsid w:val="007C6585"/>
    <w:rsid w:val="007C669D"/>
    <w:rsid w:val="007C6B2F"/>
    <w:rsid w:val="007D1A2C"/>
    <w:rsid w:val="007D3FBB"/>
    <w:rsid w:val="007D4D9E"/>
    <w:rsid w:val="007D5312"/>
    <w:rsid w:val="007D59BF"/>
    <w:rsid w:val="007D5B9C"/>
    <w:rsid w:val="007D6ECF"/>
    <w:rsid w:val="007D7A64"/>
    <w:rsid w:val="007E10C8"/>
    <w:rsid w:val="007E12C1"/>
    <w:rsid w:val="007E1398"/>
    <w:rsid w:val="007E15AA"/>
    <w:rsid w:val="007E16A9"/>
    <w:rsid w:val="007E1B18"/>
    <w:rsid w:val="007E2030"/>
    <w:rsid w:val="007E2A27"/>
    <w:rsid w:val="007E4035"/>
    <w:rsid w:val="007E51FA"/>
    <w:rsid w:val="007E7E71"/>
    <w:rsid w:val="007F0115"/>
    <w:rsid w:val="007F02F9"/>
    <w:rsid w:val="007F1601"/>
    <w:rsid w:val="007F248A"/>
    <w:rsid w:val="007F293E"/>
    <w:rsid w:val="007F4273"/>
    <w:rsid w:val="007F4299"/>
    <w:rsid w:val="007F4448"/>
    <w:rsid w:val="007F5FC3"/>
    <w:rsid w:val="007F6DA6"/>
    <w:rsid w:val="00802CD8"/>
    <w:rsid w:val="008034DD"/>
    <w:rsid w:val="00803A10"/>
    <w:rsid w:val="00803BED"/>
    <w:rsid w:val="008047EB"/>
    <w:rsid w:val="0080518D"/>
    <w:rsid w:val="00806F86"/>
    <w:rsid w:val="00810D80"/>
    <w:rsid w:val="00811CA9"/>
    <w:rsid w:val="008122D6"/>
    <w:rsid w:val="0081230A"/>
    <w:rsid w:val="0081246B"/>
    <w:rsid w:val="00812B52"/>
    <w:rsid w:val="00812CDB"/>
    <w:rsid w:val="00814E2E"/>
    <w:rsid w:val="00814F6C"/>
    <w:rsid w:val="00815AEF"/>
    <w:rsid w:val="00815DF7"/>
    <w:rsid w:val="00817DF2"/>
    <w:rsid w:val="00821684"/>
    <w:rsid w:val="0082386F"/>
    <w:rsid w:val="00827FBE"/>
    <w:rsid w:val="00830F56"/>
    <w:rsid w:val="00831B5F"/>
    <w:rsid w:val="008325B6"/>
    <w:rsid w:val="00832FAE"/>
    <w:rsid w:val="00833228"/>
    <w:rsid w:val="00833766"/>
    <w:rsid w:val="00834469"/>
    <w:rsid w:val="008346C0"/>
    <w:rsid w:val="00835435"/>
    <w:rsid w:val="008370F8"/>
    <w:rsid w:val="008401B2"/>
    <w:rsid w:val="0084140E"/>
    <w:rsid w:val="0084218A"/>
    <w:rsid w:val="0084218C"/>
    <w:rsid w:val="00842458"/>
    <w:rsid w:val="008429D1"/>
    <w:rsid w:val="00843DA2"/>
    <w:rsid w:val="00844F25"/>
    <w:rsid w:val="00845516"/>
    <w:rsid w:val="00845AB1"/>
    <w:rsid w:val="0084626C"/>
    <w:rsid w:val="00851DAF"/>
    <w:rsid w:val="00853BDB"/>
    <w:rsid w:val="0085419A"/>
    <w:rsid w:val="00854BDB"/>
    <w:rsid w:val="00855FC2"/>
    <w:rsid w:val="008565A9"/>
    <w:rsid w:val="008603E6"/>
    <w:rsid w:val="00861436"/>
    <w:rsid w:val="00861DB0"/>
    <w:rsid w:val="0086310E"/>
    <w:rsid w:val="008631D1"/>
    <w:rsid w:val="008637AE"/>
    <w:rsid w:val="00864D40"/>
    <w:rsid w:val="00865AFE"/>
    <w:rsid w:val="00865EBC"/>
    <w:rsid w:val="00866220"/>
    <w:rsid w:val="00866DE1"/>
    <w:rsid w:val="00867A15"/>
    <w:rsid w:val="00872CFF"/>
    <w:rsid w:val="0087351C"/>
    <w:rsid w:val="00873B86"/>
    <w:rsid w:val="00874285"/>
    <w:rsid w:val="0087433E"/>
    <w:rsid w:val="008748EA"/>
    <w:rsid w:val="00875BC0"/>
    <w:rsid w:val="00877BDB"/>
    <w:rsid w:val="00882876"/>
    <w:rsid w:val="00883694"/>
    <w:rsid w:val="00887B69"/>
    <w:rsid w:val="0089085C"/>
    <w:rsid w:val="00891042"/>
    <w:rsid w:val="00891F88"/>
    <w:rsid w:val="00892E3C"/>
    <w:rsid w:val="0089495D"/>
    <w:rsid w:val="00896609"/>
    <w:rsid w:val="008A0D57"/>
    <w:rsid w:val="008A182F"/>
    <w:rsid w:val="008A25A0"/>
    <w:rsid w:val="008A2C99"/>
    <w:rsid w:val="008A30DD"/>
    <w:rsid w:val="008A338E"/>
    <w:rsid w:val="008A460F"/>
    <w:rsid w:val="008A5F07"/>
    <w:rsid w:val="008A6ECE"/>
    <w:rsid w:val="008A723D"/>
    <w:rsid w:val="008A7A0B"/>
    <w:rsid w:val="008A7A18"/>
    <w:rsid w:val="008B0E30"/>
    <w:rsid w:val="008B2803"/>
    <w:rsid w:val="008B3E5D"/>
    <w:rsid w:val="008B6C04"/>
    <w:rsid w:val="008B72DB"/>
    <w:rsid w:val="008B7549"/>
    <w:rsid w:val="008B7666"/>
    <w:rsid w:val="008B7F57"/>
    <w:rsid w:val="008C0217"/>
    <w:rsid w:val="008C1170"/>
    <w:rsid w:val="008C1253"/>
    <w:rsid w:val="008C15F4"/>
    <w:rsid w:val="008C1ACC"/>
    <w:rsid w:val="008C1FCB"/>
    <w:rsid w:val="008C26AF"/>
    <w:rsid w:val="008C2B2F"/>
    <w:rsid w:val="008C3316"/>
    <w:rsid w:val="008C57C8"/>
    <w:rsid w:val="008C745D"/>
    <w:rsid w:val="008C74AB"/>
    <w:rsid w:val="008D0122"/>
    <w:rsid w:val="008D0858"/>
    <w:rsid w:val="008D2FDB"/>
    <w:rsid w:val="008D636E"/>
    <w:rsid w:val="008E0E1A"/>
    <w:rsid w:val="008E2E27"/>
    <w:rsid w:val="008E3546"/>
    <w:rsid w:val="008E42CC"/>
    <w:rsid w:val="008E585B"/>
    <w:rsid w:val="008E58AF"/>
    <w:rsid w:val="008E5DC0"/>
    <w:rsid w:val="008E6F6D"/>
    <w:rsid w:val="008E7503"/>
    <w:rsid w:val="008E78D2"/>
    <w:rsid w:val="008E7BEC"/>
    <w:rsid w:val="008F0022"/>
    <w:rsid w:val="008F00A9"/>
    <w:rsid w:val="008F2523"/>
    <w:rsid w:val="008F3712"/>
    <w:rsid w:val="008F3E5C"/>
    <w:rsid w:val="008F41A3"/>
    <w:rsid w:val="008F4D6A"/>
    <w:rsid w:val="008F65A3"/>
    <w:rsid w:val="00900001"/>
    <w:rsid w:val="00900B21"/>
    <w:rsid w:val="009012E9"/>
    <w:rsid w:val="009018A8"/>
    <w:rsid w:val="00902EAD"/>
    <w:rsid w:val="009041D4"/>
    <w:rsid w:val="0090442B"/>
    <w:rsid w:val="009058EF"/>
    <w:rsid w:val="00905E80"/>
    <w:rsid w:val="00906092"/>
    <w:rsid w:val="009065F3"/>
    <w:rsid w:val="0090668D"/>
    <w:rsid w:val="00912886"/>
    <w:rsid w:val="00916ECF"/>
    <w:rsid w:val="00921F01"/>
    <w:rsid w:val="00922107"/>
    <w:rsid w:val="00923097"/>
    <w:rsid w:val="0092316D"/>
    <w:rsid w:val="00925270"/>
    <w:rsid w:val="00925969"/>
    <w:rsid w:val="0092597B"/>
    <w:rsid w:val="00930FC6"/>
    <w:rsid w:val="00932740"/>
    <w:rsid w:val="0093344C"/>
    <w:rsid w:val="009344DC"/>
    <w:rsid w:val="00934876"/>
    <w:rsid w:val="00941D19"/>
    <w:rsid w:val="00941FE6"/>
    <w:rsid w:val="00944662"/>
    <w:rsid w:val="00944709"/>
    <w:rsid w:val="00945DF1"/>
    <w:rsid w:val="00946CE0"/>
    <w:rsid w:val="00950666"/>
    <w:rsid w:val="00950779"/>
    <w:rsid w:val="00952479"/>
    <w:rsid w:val="00952EF1"/>
    <w:rsid w:val="009547BB"/>
    <w:rsid w:val="00954B0F"/>
    <w:rsid w:val="00955283"/>
    <w:rsid w:val="00955AC9"/>
    <w:rsid w:val="00960344"/>
    <w:rsid w:val="0096157E"/>
    <w:rsid w:val="00961A37"/>
    <w:rsid w:val="00962B92"/>
    <w:rsid w:val="00963D58"/>
    <w:rsid w:val="009645A3"/>
    <w:rsid w:val="009646F8"/>
    <w:rsid w:val="009648D1"/>
    <w:rsid w:val="00965294"/>
    <w:rsid w:val="0096739F"/>
    <w:rsid w:val="00970150"/>
    <w:rsid w:val="0097066B"/>
    <w:rsid w:val="00971B45"/>
    <w:rsid w:val="00971EB2"/>
    <w:rsid w:val="009720B3"/>
    <w:rsid w:val="009721A6"/>
    <w:rsid w:val="00972EDE"/>
    <w:rsid w:val="00973717"/>
    <w:rsid w:val="00975D0E"/>
    <w:rsid w:val="0097679B"/>
    <w:rsid w:val="00976A22"/>
    <w:rsid w:val="00977804"/>
    <w:rsid w:val="00981423"/>
    <w:rsid w:val="00981D6A"/>
    <w:rsid w:val="0098397B"/>
    <w:rsid w:val="00984608"/>
    <w:rsid w:val="00984A16"/>
    <w:rsid w:val="009866F5"/>
    <w:rsid w:val="009878AA"/>
    <w:rsid w:val="00991905"/>
    <w:rsid w:val="00992C78"/>
    <w:rsid w:val="00993815"/>
    <w:rsid w:val="00993862"/>
    <w:rsid w:val="009938CD"/>
    <w:rsid w:val="00994A16"/>
    <w:rsid w:val="0099545D"/>
    <w:rsid w:val="009963D5"/>
    <w:rsid w:val="00996B9D"/>
    <w:rsid w:val="009970F5"/>
    <w:rsid w:val="00997498"/>
    <w:rsid w:val="009A13C6"/>
    <w:rsid w:val="009A2A30"/>
    <w:rsid w:val="009A349C"/>
    <w:rsid w:val="009A3B22"/>
    <w:rsid w:val="009A3DAD"/>
    <w:rsid w:val="009A4563"/>
    <w:rsid w:val="009A47A1"/>
    <w:rsid w:val="009A63C7"/>
    <w:rsid w:val="009A7A35"/>
    <w:rsid w:val="009A7F06"/>
    <w:rsid w:val="009B3817"/>
    <w:rsid w:val="009B3EF9"/>
    <w:rsid w:val="009B404D"/>
    <w:rsid w:val="009B55A3"/>
    <w:rsid w:val="009B565B"/>
    <w:rsid w:val="009B714F"/>
    <w:rsid w:val="009B7A80"/>
    <w:rsid w:val="009C14C7"/>
    <w:rsid w:val="009C28F9"/>
    <w:rsid w:val="009C31EA"/>
    <w:rsid w:val="009C394F"/>
    <w:rsid w:val="009C40E7"/>
    <w:rsid w:val="009C4D14"/>
    <w:rsid w:val="009C6408"/>
    <w:rsid w:val="009C67CD"/>
    <w:rsid w:val="009C6D0F"/>
    <w:rsid w:val="009C73F7"/>
    <w:rsid w:val="009D1472"/>
    <w:rsid w:val="009D1C0E"/>
    <w:rsid w:val="009D22F9"/>
    <w:rsid w:val="009D2F65"/>
    <w:rsid w:val="009D3C1B"/>
    <w:rsid w:val="009D52DE"/>
    <w:rsid w:val="009D59A8"/>
    <w:rsid w:val="009D6970"/>
    <w:rsid w:val="009D7E62"/>
    <w:rsid w:val="009E04EB"/>
    <w:rsid w:val="009E051E"/>
    <w:rsid w:val="009E0946"/>
    <w:rsid w:val="009E1BA1"/>
    <w:rsid w:val="009E2B33"/>
    <w:rsid w:val="009E2BAE"/>
    <w:rsid w:val="009E2F57"/>
    <w:rsid w:val="009E3E73"/>
    <w:rsid w:val="009E44CC"/>
    <w:rsid w:val="009E5938"/>
    <w:rsid w:val="009E6608"/>
    <w:rsid w:val="009E6ADF"/>
    <w:rsid w:val="009F0A0A"/>
    <w:rsid w:val="009F13EF"/>
    <w:rsid w:val="009F1594"/>
    <w:rsid w:val="009F204C"/>
    <w:rsid w:val="009F213A"/>
    <w:rsid w:val="009F4AE4"/>
    <w:rsid w:val="009F67D0"/>
    <w:rsid w:val="009F6BD1"/>
    <w:rsid w:val="009F7699"/>
    <w:rsid w:val="00A00A4C"/>
    <w:rsid w:val="00A023AF"/>
    <w:rsid w:val="00A05F93"/>
    <w:rsid w:val="00A0663A"/>
    <w:rsid w:val="00A06D98"/>
    <w:rsid w:val="00A07167"/>
    <w:rsid w:val="00A1181F"/>
    <w:rsid w:val="00A12570"/>
    <w:rsid w:val="00A13E92"/>
    <w:rsid w:val="00A14E17"/>
    <w:rsid w:val="00A15387"/>
    <w:rsid w:val="00A153EF"/>
    <w:rsid w:val="00A16431"/>
    <w:rsid w:val="00A16F3A"/>
    <w:rsid w:val="00A23D9B"/>
    <w:rsid w:val="00A264B7"/>
    <w:rsid w:val="00A278F3"/>
    <w:rsid w:val="00A27CD3"/>
    <w:rsid w:val="00A303CA"/>
    <w:rsid w:val="00A3092D"/>
    <w:rsid w:val="00A31F82"/>
    <w:rsid w:val="00A32995"/>
    <w:rsid w:val="00A32B66"/>
    <w:rsid w:val="00A33020"/>
    <w:rsid w:val="00A334BA"/>
    <w:rsid w:val="00A33984"/>
    <w:rsid w:val="00A35ABD"/>
    <w:rsid w:val="00A3653C"/>
    <w:rsid w:val="00A37C4E"/>
    <w:rsid w:val="00A41D60"/>
    <w:rsid w:val="00A41F00"/>
    <w:rsid w:val="00A431F5"/>
    <w:rsid w:val="00A43C11"/>
    <w:rsid w:val="00A44A42"/>
    <w:rsid w:val="00A50480"/>
    <w:rsid w:val="00A53038"/>
    <w:rsid w:val="00A53403"/>
    <w:rsid w:val="00A56369"/>
    <w:rsid w:val="00A56754"/>
    <w:rsid w:val="00A5790B"/>
    <w:rsid w:val="00A57D80"/>
    <w:rsid w:val="00A57DCB"/>
    <w:rsid w:val="00A57E3E"/>
    <w:rsid w:val="00A60933"/>
    <w:rsid w:val="00A61895"/>
    <w:rsid w:val="00A62541"/>
    <w:rsid w:val="00A63FD5"/>
    <w:rsid w:val="00A651FA"/>
    <w:rsid w:val="00A65452"/>
    <w:rsid w:val="00A66EF7"/>
    <w:rsid w:val="00A7085C"/>
    <w:rsid w:val="00A70ACE"/>
    <w:rsid w:val="00A70D2D"/>
    <w:rsid w:val="00A70EDB"/>
    <w:rsid w:val="00A719B5"/>
    <w:rsid w:val="00A72222"/>
    <w:rsid w:val="00A7322A"/>
    <w:rsid w:val="00A737F8"/>
    <w:rsid w:val="00A775E5"/>
    <w:rsid w:val="00A777C7"/>
    <w:rsid w:val="00A77A3E"/>
    <w:rsid w:val="00A817B8"/>
    <w:rsid w:val="00A82E95"/>
    <w:rsid w:val="00A84DFF"/>
    <w:rsid w:val="00A87DA1"/>
    <w:rsid w:val="00A87F9B"/>
    <w:rsid w:val="00A9083B"/>
    <w:rsid w:val="00A90E29"/>
    <w:rsid w:val="00A915D3"/>
    <w:rsid w:val="00A949DF"/>
    <w:rsid w:val="00A961C7"/>
    <w:rsid w:val="00A96417"/>
    <w:rsid w:val="00A96734"/>
    <w:rsid w:val="00A96D0B"/>
    <w:rsid w:val="00A9799C"/>
    <w:rsid w:val="00AA1602"/>
    <w:rsid w:val="00AA16EA"/>
    <w:rsid w:val="00AA1716"/>
    <w:rsid w:val="00AA1846"/>
    <w:rsid w:val="00AA1866"/>
    <w:rsid w:val="00AA1939"/>
    <w:rsid w:val="00AA2B89"/>
    <w:rsid w:val="00AA2DCB"/>
    <w:rsid w:val="00AA3680"/>
    <w:rsid w:val="00AA399A"/>
    <w:rsid w:val="00AA49D1"/>
    <w:rsid w:val="00AA55AE"/>
    <w:rsid w:val="00AA5AE7"/>
    <w:rsid w:val="00AA5F99"/>
    <w:rsid w:val="00AA6183"/>
    <w:rsid w:val="00AA66AF"/>
    <w:rsid w:val="00AA6A44"/>
    <w:rsid w:val="00AA7E00"/>
    <w:rsid w:val="00AA7E19"/>
    <w:rsid w:val="00AB055A"/>
    <w:rsid w:val="00AB09C7"/>
    <w:rsid w:val="00AB1906"/>
    <w:rsid w:val="00AB1F28"/>
    <w:rsid w:val="00AB394A"/>
    <w:rsid w:val="00AB4B90"/>
    <w:rsid w:val="00AB5846"/>
    <w:rsid w:val="00AB76BA"/>
    <w:rsid w:val="00AB77C5"/>
    <w:rsid w:val="00AC199E"/>
    <w:rsid w:val="00AC33CA"/>
    <w:rsid w:val="00AC4323"/>
    <w:rsid w:val="00AC4944"/>
    <w:rsid w:val="00AC549E"/>
    <w:rsid w:val="00AC5770"/>
    <w:rsid w:val="00AC594B"/>
    <w:rsid w:val="00AC5B37"/>
    <w:rsid w:val="00AC6111"/>
    <w:rsid w:val="00AC7EFD"/>
    <w:rsid w:val="00AD0494"/>
    <w:rsid w:val="00AD079E"/>
    <w:rsid w:val="00AD1C33"/>
    <w:rsid w:val="00AD21ED"/>
    <w:rsid w:val="00AD3068"/>
    <w:rsid w:val="00AD3505"/>
    <w:rsid w:val="00AD3D4C"/>
    <w:rsid w:val="00AD6D4D"/>
    <w:rsid w:val="00AD7A66"/>
    <w:rsid w:val="00AE1CB3"/>
    <w:rsid w:val="00AE23D6"/>
    <w:rsid w:val="00AE2B25"/>
    <w:rsid w:val="00AE2BE5"/>
    <w:rsid w:val="00AE5126"/>
    <w:rsid w:val="00AE5478"/>
    <w:rsid w:val="00AE638B"/>
    <w:rsid w:val="00AE7224"/>
    <w:rsid w:val="00AE74BA"/>
    <w:rsid w:val="00AE7C2D"/>
    <w:rsid w:val="00AF04AC"/>
    <w:rsid w:val="00AF05D9"/>
    <w:rsid w:val="00AF0B33"/>
    <w:rsid w:val="00AF2CB9"/>
    <w:rsid w:val="00AF4B4F"/>
    <w:rsid w:val="00AF7404"/>
    <w:rsid w:val="00AF76B5"/>
    <w:rsid w:val="00B00FEF"/>
    <w:rsid w:val="00B022A6"/>
    <w:rsid w:val="00B0255C"/>
    <w:rsid w:val="00B02C7B"/>
    <w:rsid w:val="00B042B9"/>
    <w:rsid w:val="00B04727"/>
    <w:rsid w:val="00B04BF4"/>
    <w:rsid w:val="00B060FE"/>
    <w:rsid w:val="00B0617F"/>
    <w:rsid w:val="00B06383"/>
    <w:rsid w:val="00B07378"/>
    <w:rsid w:val="00B075F1"/>
    <w:rsid w:val="00B07F71"/>
    <w:rsid w:val="00B10D4C"/>
    <w:rsid w:val="00B117A7"/>
    <w:rsid w:val="00B11C94"/>
    <w:rsid w:val="00B11EF5"/>
    <w:rsid w:val="00B12018"/>
    <w:rsid w:val="00B12677"/>
    <w:rsid w:val="00B13B89"/>
    <w:rsid w:val="00B16016"/>
    <w:rsid w:val="00B21141"/>
    <w:rsid w:val="00B21820"/>
    <w:rsid w:val="00B2275C"/>
    <w:rsid w:val="00B2337A"/>
    <w:rsid w:val="00B23C8C"/>
    <w:rsid w:val="00B24009"/>
    <w:rsid w:val="00B24050"/>
    <w:rsid w:val="00B256B9"/>
    <w:rsid w:val="00B26591"/>
    <w:rsid w:val="00B26A33"/>
    <w:rsid w:val="00B31A82"/>
    <w:rsid w:val="00B323D5"/>
    <w:rsid w:val="00B327C0"/>
    <w:rsid w:val="00B32851"/>
    <w:rsid w:val="00B3456B"/>
    <w:rsid w:val="00B34B14"/>
    <w:rsid w:val="00B36139"/>
    <w:rsid w:val="00B375CB"/>
    <w:rsid w:val="00B43473"/>
    <w:rsid w:val="00B43785"/>
    <w:rsid w:val="00B43CEF"/>
    <w:rsid w:val="00B44587"/>
    <w:rsid w:val="00B445C9"/>
    <w:rsid w:val="00B44601"/>
    <w:rsid w:val="00B44A83"/>
    <w:rsid w:val="00B44B79"/>
    <w:rsid w:val="00B463CE"/>
    <w:rsid w:val="00B522C7"/>
    <w:rsid w:val="00B52648"/>
    <w:rsid w:val="00B529BB"/>
    <w:rsid w:val="00B54359"/>
    <w:rsid w:val="00B55324"/>
    <w:rsid w:val="00B553BC"/>
    <w:rsid w:val="00B55D96"/>
    <w:rsid w:val="00B56B3B"/>
    <w:rsid w:val="00B5727C"/>
    <w:rsid w:val="00B6088C"/>
    <w:rsid w:val="00B613D4"/>
    <w:rsid w:val="00B614BC"/>
    <w:rsid w:val="00B619B1"/>
    <w:rsid w:val="00B62737"/>
    <w:rsid w:val="00B62BC9"/>
    <w:rsid w:val="00B62FD7"/>
    <w:rsid w:val="00B6338D"/>
    <w:rsid w:val="00B6404E"/>
    <w:rsid w:val="00B64806"/>
    <w:rsid w:val="00B656F0"/>
    <w:rsid w:val="00B66F04"/>
    <w:rsid w:val="00B67F85"/>
    <w:rsid w:val="00B70624"/>
    <w:rsid w:val="00B70D1C"/>
    <w:rsid w:val="00B71A72"/>
    <w:rsid w:val="00B71C3E"/>
    <w:rsid w:val="00B722FF"/>
    <w:rsid w:val="00B724AD"/>
    <w:rsid w:val="00B74B37"/>
    <w:rsid w:val="00B75081"/>
    <w:rsid w:val="00B77075"/>
    <w:rsid w:val="00B81B32"/>
    <w:rsid w:val="00B81BE7"/>
    <w:rsid w:val="00B820FC"/>
    <w:rsid w:val="00B833EF"/>
    <w:rsid w:val="00B85232"/>
    <w:rsid w:val="00B854E8"/>
    <w:rsid w:val="00B859A1"/>
    <w:rsid w:val="00B85D5F"/>
    <w:rsid w:val="00B8613C"/>
    <w:rsid w:val="00B9019D"/>
    <w:rsid w:val="00B91858"/>
    <w:rsid w:val="00B93D98"/>
    <w:rsid w:val="00B93F54"/>
    <w:rsid w:val="00B96E64"/>
    <w:rsid w:val="00B971C7"/>
    <w:rsid w:val="00BA056F"/>
    <w:rsid w:val="00BA061D"/>
    <w:rsid w:val="00BA21A1"/>
    <w:rsid w:val="00BA275C"/>
    <w:rsid w:val="00BA5B55"/>
    <w:rsid w:val="00BA5F03"/>
    <w:rsid w:val="00BB0438"/>
    <w:rsid w:val="00BB1455"/>
    <w:rsid w:val="00BB15C5"/>
    <w:rsid w:val="00BB40CA"/>
    <w:rsid w:val="00BB4894"/>
    <w:rsid w:val="00BB4A06"/>
    <w:rsid w:val="00BB51E4"/>
    <w:rsid w:val="00BB5A1A"/>
    <w:rsid w:val="00BB61CD"/>
    <w:rsid w:val="00BB6EBA"/>
    <w:rsid w:val="00BB78EC"/>
    <w:rsid w:val="00BB7D4C"/>
    <w:rsid w:val="00BC094F"/>
    <w:rsid w:val="00BC14DD"/>
    <w:rsid w:val="00BC1C4B"/>
    <w:rsid w:val="00BC24E4"/>
    <w:rsid w:val="00BC2AB9"/>
    <w:rsid w:val="00BC38AE"/>
    <w:rsid w:val="00BC45FB"/>
    <w:rsid w:val="00BC4813"/>
    <w:rsid w:val="00BC4838"/>
    <w:rsid w:val="00BC4C88"/>
    <w:rsid w:val="00BC58C1"/>
    <w:rsid w:val="00BC6F88"/>
    <w:rsid w:val="00BC720F"/>
    <w:rsid w:val="00BC7B6A"/>
    <w:rsid w:val="00BD06B6"/>
    <w:rsid w:val="00BD0C2C"/>
    <w:rsid w:val="00BD2261"/>
    <w:rsid w:val="00BD3CE4"/>
    <w:rsid w:val="00BD44BD"/>
    <w:rsid w:val="00BD5C88"/>
    <w:rsid w:val="00BD623B"/>
    <w:rsid w:val="00BD79E9"/>
    <w:rsid w:val="00BE0B6E"/>
    <w:rsid w:val="00BE15FB"/>
    <w:rsid w:val="00BE777F"/>
    <w:rsid w:val="00BE7B4A"/>
    <w:rsid w:val="00BE7FA9"/>
    <w:rsid w:val="00BF2AA2"/>
    <w:rsid w:val="00BF2DF2"/>
    <w:rsid w:val="00BF40C1"/>
    <w:rsid w:val="00BF577B"/>
    <w:rsid w:val="00BF5FC4"/>
    <w:rsid w:val="00BF66DB"/>
    <w:rsid w:val="00BF7E6C"/>
    <w:rsid w:val="00C00601"/>
    <w:rsid w:val="00C01C22"/>
    <w:rsid w:val="00C0367C"/>
    <w:rsid w:val="00C036EB"/>
    <w:rsid w:val="00C04EBC"/>
    <w:rsid w:val="00C100A2"/>
    <w:rsid w:val="00C106AF"/>
    <w:rsid w:val="00C12234"/>
    <w:rsid w:val="00C13DA7"/>
    <w:rsid w:val="00C14B56"/>
    <w:rsid w:val="00C16100"/>
    <w:rsid w:val="00C2134C"/>
    <w:rsid w:val="00C22CB8"/>
    <w:rsid w:val="00C22F83"/>
    <w:rsid w:val="00C23F33"/>
    <w:rsid w:val="00C27DF6"/>
    <w:rsid w:val="00C3147A"/>
    <w:rsid w:val="00C319C2"/>
    <w:rsid w:val="00C323CA"/>
    <w:rsid w:val="00C33D10"/>
    <w:rsid w:val="00C34432"/>
    <w:rsid w:val="00C345F6"/>
    <w:rsid w:val="00C34EF5"/>
    <w:rsid w:val="00C36090"/>
    <w:rsid w:val="00C3628A"/>
    <w:rsid w:val="00C36B6B"/>
    <w:rsid w:val="00C37353"/>
    <w:rsid w:val="00C40A8E"/>
    <w:rsid w:val="00C40B6A"/>
    <w:rsid w:val="00C40DC7"/>
    <w:rsid w:val="00C4196C"/>
    <w:rsid w:val="00C4391B"/>
    <w:rsid w:val="00C44CC5"/>
    <w:rsid w:val="00C44FAF"/>
    <w:rsid w:val="00C45412"/>
    <w:rsid w:val="00C457CA"/>
    <w:rsid w:val="00C4591B"/>
    <w:rsid w:val="00C45BCB"/>
    <w:rsid w:val="00C4722A"/>
    <w:rsid w:val="00C5180C"/>
    <w:rsid w:val="00C53679"/>
    <w:rsid w:val="00C5455C"/>
    <w:rsid w:val="00C547E1"/>
    <w:rsid w:val="00C5604F"/>
    <w:rsid w:val="00C564CD"/>
    <w:rsid w:val="00C600ED"/>
    <w:rsid w:val="00C6549C"/>
    <w:rsid w:val="00C654B3"/>
    <w:rsid w:val="00C701BB"/>
    <w:rsid w:val="00C718ED"/>
    <w:rsid w:val="00C71EA3"/>
    <w:rsid w:val="00C7525F"/>
    <w:rsid w:val="00C76D68"/>
    <w:rsid w:val="00C77443"/>
    <w:rsid w:val="00C83BE9"/>
    <w:rsid w:val="00C84F45"/>
    <w:rsid w:val="00C858FF"/>
    <w:rsid w:val="00C8595B"/>
    <w:rsid w:val="00C86269"/>
    <w:rsid w:val="00C901C2"/>
    <w:rsid w:val="00C907B2"/>
    <w:rsid w:val="00C913B7"/>
    <w:rsid w:val="00C919F2"/>
    <w:rsid w:val="00C932FE"/>
    <w:rsid w:val="00C94A11"/>
    <w:rsid w:val="00C94D40"/>
    <w:rsid w:val="00C94F9C"/>
    <w:rsid w:val="00C97AF6"/>
    <w:rsid w:val="00CA04BA"/>
    <w:rsid w:val="00CA0CBE"/>
    <w:rsid w:val="00CA0E1D"/>
    <w:rsid w:val="00CA12CA"/>
    <w:rsid w:val="00CA2A0F"/>
    <w:rsid w:val="00CA3209"/>
    <w:rsid w:val="00CA32D0"/>
    <w:rsid w:val="00CA603B"/>
    <w:rsid w:val="00CA6F69"/>
    <w:rsid w:val="00CB115D"/>
    <w:rsid w:val="00CB1648"/>
    <w:rsid w:val="00CB1B54"/>
    <w:rsid w:val="00CB49EB"/>
    <w:rsid w:val="00CB716D"/>
    <w:rsid w:val="00CB72BF"/>
    <w:rsid w:val="00CB78F4"/>
    <w:rsid w:val="00CC09AF"/>
    <w:rsid w:val="00CC1BDF"/>
    <w:rsid w:val="00CC1C27"/>
    <w:rsid w:val="00CC1E34"/>
    <w:rsid w:val="00CC2ACF"/>
    <w:rsid w:val="00CC406A"/>
    <w:rsid w:val="00CC4A00"/>
    <w:rsid w:val="00CC4FE6"/>
    <w:rsid w:val="00CC5717"/>
    <w:rsid w:val="00CC7464"/>
    <w:rsid w:val="00CD0EA8"/>
    <w:rsid w:val="00CD14C3"/>
    <w:rsid w:val="00CD3B9B"/>
    <w:rsid w:val="00CD429D"/>
    <w:rsid w:val="00CD48B0"/>
    <w:rsid w:val="00CD59E0"/>
    <w:rsid w:val="00CD7B9D"/>
    <w:rsid w:val="00CD7DC8"/>
    <w:rsid w:val="00CE0332"/>
    <w:rsid w:val="00CE15EA"/>
    <w:rsid w:val="00CE34CD"/>
    <w:rsid w:val="00CE3CF3"/>
    <w:rsid w:val="00CE5953"/>
    <w:rsid w:val="00CE5ABF"/>
    <w:rsid w:val="00CE61E9"/>
    <w:rsid w:val="00CE7BC4"/>
    <w:rsid w:val="00CF035B"/>
    <w:rsid w:val="00CF0F57"/>
    <w:rsid w:val="00CF177C"/>
    <w:rsid w:val="00CF1C88"/>
    <w:rsid w:val="00CF1E40"/>
    <w:rsid w:val="00CF2A76"/>
    <w:rsid w:val="00CF2EDA"/>
    <w:rsid w:val="00CF3187"/>
    <w:rsid w:val="00CF3726"/>
    <w:rsid w:val="00CF5247"/>
    <w:rsid w:val="00CF5A4C"/>
    <w:rsid w:val="00CF61FB"/>
    <w:rsid w:val="00CF62FB"/>
    <w:rsid w:val="00CF78B3"/>
    <w:rsid w:val="00D00626"/>
    <w:rsid w:val="00D008A8"/>
    <w:rsid w:val="00D01091"/>
    <w:rsid w:val="00D01AEC"/>
    <w:rsid w:val="00D03152"/>
    <w:rsid w:val="00D03E72"/>
    <w:rsid w:val="00D0767C"/>
    <w:rsid w:val="00D0785F"/>
    <w:rsid w:val="00D07B78"/>
    <w:rsid w:val="00D10117"/>
    <w:rsid w:val="00D10D5E"/>
    <w:rsid w:val="00D11BD1"/>
    <w:rsid w:val="00D11CEE"/>
    <w:rsid w:val="00D1246D"/>
    <w:rsid w:val="00D13A78"/>
    <w:rsid w:val="00D13BFA"/>
    <w:rsid w:val="00D162E7"/>
    <w:rsid w:val="00D171E4"/>
    <w:rsid w:val="00D2134D"/>
    <w:rsid w:val="00D223EE"/>
    <w:rsid w:val="00D24E6B"/>
    <w:rsid w:val="00D2603D"/>
    <w:rsid w:val="00D26E38"/>
    <w:rsid w:val="00D27A58"/>
    <w:rsid w:val="00D30A6A"/>
    <w:rsid w:val="00D30E07"/>
    <w:rsid w:val="00D3204C"/>
    <w:rsid w:val="00D34D6C"/>
    <w:rsid w:val="00D34F75"/>
    <w:rsid w:val="00D35702"/>
    <w:rsid w:val="00D35D64"/>
    <w:rsid w:val="00D3638D"/>
    <w:rsid w:val="00D40050"/>
    <w:rsid w:val="00D401AC"/>
    <w:rsid w:val="00D43C36"/>
    <w:rsid w:val="00D44101"/>
    <w:rsid w:val="00D450E9"/>
    <w:rsid w:val="00D47118"/>
    <w:rsid w:val="00D50287"/>
    <w:rsid w:val="00D51C06"/>
    <w:rsid w:val="00D5291C"/>
    <w:rsid w:val="00D53392"/>
    <w:rsid w:val="00D54A1E"/>
    <w:rsid w:val="00D54B5A"/>
    <w:rsid w:val="00D56ABD"/>
    <w:rsid w:val="00D57070"/>
    <w:rsid w:val="00D6006C"/>
    <w:rsid w:val="00D6080A"/>
    <w:rsid w:val="00D622E6"/>
    <w:rsid w:val="00D63215"/>
    <w:rsid w:val="00D63FB6"/>
    <w:rsid w:val="00D6458D"/>
    <w:rsid w:val="00D64F0C"/>
    <w:rsid w:val="00D6506C"/>
    <w:rsid w:val="00D71873"/>
    <w:rsid w:val="00D7188F"/>
    <w:rsid w:val="00D7321A"/>
    <w:rsid w:val="00D73DAE"/>
    <w:rsid w:val="00D76913"/>
    <w:rsid w:val="00D7709B"/>
    <w:rsid w:val="00D81BF7"/>
    <w:rsid w:val="00D81F10"/>
    <w:rsid w:val="00D81F37"/>
    <w:rsid w:val="00D82B4E"/>
    <w:rsid w:val="00D83B93"/>
    <w:rsid w:val="00D84DDA"/>
    <w:rsid w:val="00D8502C"/>
    <w:rsid w:val="00D85199"/>
    <w:rsid w:val="00D868F6"/>
    <w:rsid w:val="00D9017F"/>
    <w:rsid w:val="00D90CAF"/>
    <w:rsid w:val="00D91524"/>
    <w:rsid w:val="00D91E2A"/>
    <w:rsid w:val="00D92E60"/>
    <w:rsid w:val="00D936DE"/>
    <w:rsid w:val="00D947C1"/>
    <w:rsid w:val="00D95351"/>
    <w:rsid w:val="00D95D44"/>
    <w:rsid w:val="00D97E9C"/>
    <w:rsid w:val="00DA3161"/>
    <w:rsid w:val="00DA4EB4"/>
    <w:rsid w:val="00DA4EEF"/>
    <w:rsid w:val="00DB005C"/>
    <w:rsid w:val="00DB06A0"/>
    <w:rsid w:val="00DB0A75"/>
    <w:rsid w:val="00DB1DBC"/>
    <w:rsid w:val="00DB339A"/>
    <w:rsid w:val="00DB5F3B"/>
    <w:rsid w:val="00DC018E"/>
    <w:rsid w:val="00DC01E5"/>
    <w:rsid w:val="00DC1404"/>
    <w:rsid w:val="00DC1F3B"/>
    <w:rsid w:val="00DC220F"/>
    <w:rsid w:val="00DC26F7"/>
    <w:rsid w:val="00DC2B2F"/>
    <w:rsid w:val="00DC3C65"/>
    <w:rsid w:val="00DC464D"/>
    <w:rsid w:val="00DC712C"/>
    <w:rsid w:val="00DC7647"/>
    <w:rsid w:val="00DC7885"/>
    <w:rsid w:val="00DD1B7F"/>
    <w:rsid w:val="00DD2AE0"/>
    <w:rsid w:val="00DD6493"/>
    <w:rsid w:val="00DD7E58"/>
    <w:rsid w:val="00DE1464"/>
    <w:rsid w:val="00DE1BB6"/>
    <w:rsid w:val="00DE1F9B"/>
    <w:rsid w:val="00DE24C6"/>
    <w:rsid w:val="00DE3276"/>
    <w:rsid w:val="00DE42A3"/>
    <w:rsid w:val="00DE4648"/>
    <w:rsid w:val="00DE5A3E"/>
    <w:rsid w:val="00DE5A7D"/>
    <w:rsid w:val="00DE6BB4"/>
    <w:rsid w:val="00DF0908"/>
    <w:rsid w:val="00DF0C8B"/>
    <w:rsid w:val="00DF0E7A"/>
    <w:rsid w:val="00DF1162"/>
    <w:rsid w:val="00DF129E"/>
    <w:rsid w:val="00DF14A8"/>
    <w:rsid w:val="00DF19D6"/>
    <w:rsid w:val="00DF1A68"/>
    <w:rsid w:val="00DF568E"/>
    <w:rsid w:val="00DF5783"/>
    <w:rsid w:val="00DF5B1D"/>
    <w:rsid w:val="00DF618E"/>
    <w:rsid w:val="00DF658F"/>
    <w:rsid w:val="00DF7CC3"/>
    <w:rsid w:val="00E0035A"/>
    <w:rsid w:val="00E00D2A"/>
    <w:rsid w:val="00E0288B"/>
    <w:rsid w:val="00E03493"/>
    <w:rsid w:val="00E03A2D"/>
    <w:rsid w:val="00E03C50"/>
    <w:rsid w:val="00E05798"/>
    <w:rsid w:val="00E06D03"/>
    <w:rsid w:val="00E0751C"/>
    <w:rsid w:val="00E10031"/>
    <w:rsid w:val="00E1004D"/>
    <w:rsid w:val="00E1011D"/>
    <w:rsid w:val="00E10204"/>
    <w:rsid w:val="00E10712"/>
    <w:rsid w:val="00E10A1F"/>
    <w:rsid w:val="00E13EDC"/>
    <w:rsid w:val="00E14C87"/>
    <w:rsid w:val="00E15080"/>
    <w:rsid w:val="00E15483"/>
    <w:rsid w:val="00E15FBC"/>
    <w:rsid w:val="00E17B93"/>
    <w:rsid w:val="00E20510"/>
    <w:rsid w:val="00E21EEE"/>
    <w:rsid w:val="00E240D9"/>
    <w:rsid w:val="00E24466"/>
    <w:rsid w:val="00E2510E"/>
    <w:rsid w:val="00E259B1"/>
    <w:rsid w:val="00E2676D"/>
    <w:rsid w:val="00E26782"/>
    <w:rsid w:val="00E26D36"/>
    <w:rsid w:val="00E2715F"/>
    <w:rsid w:val="00E30387"/>
    <w:rsid w:val="00E30F61"/>
    <w:rsid w:val="00E326DA"/>
    <w:rsid w:val="00E32B91"/>
    <w:rsid w:val="00E32DFA"/>
    <w:rsid w:val="00E334A4"/>
    <w:rsid w:val="00E34887"/>
    <w:rsid w:val="00E3535B"/>
    <w:rsid w:val="00E37EE7"/>
    <w:rsid w:val="00E408B0"/>
    <w:rsid w:val="00E40E77"/>
    <w:rsid w:val="00E45217"/>
    <w:rsid w:val="00E455EC"/>
    <w:rsid w:val="00E45E33"/>
    <w:rsid w:val="00E4601C"/>
    <w:rsid w:val="00E508A3"/>
    <w:rsid w:val="00E50AC9"/>
    <w:rsid w:val="00E50D1B"/>
    <w:rsid w:val="00E50EDE"/>
    <w:rsid w:val="00E51744"/>
    <w:rsid w:val="00E51FBC"/>
    <w:rsid w:val="00E54F1F"/>
    <w:rsid w:val="00E5500E"/>
    <w:rsid w:val="00E561FB"/>
    <w:rsid w:val="00E56C95"/>
    <w:rsid w:val="00E56E0C"/>
    <w:rsid w:val="00E61DB7"/>
    <w:rsid w:val="00E63C84"/>
    <w:rsid w:val="00E63FED"/>
    <w:rsid w:val="00E642D9"/>
    <w:rsid w:val="00E649E9"/>
    <w:rsid w:val="00E650E3"/>
    <w:rsid w:val="00E6518A"/>
    <w:rsid w:val="00E6608D"/>
    <w:rsid w:val="00E6657E"/>
    <w:rsid w:val="00E66A0D"/>
    <w:rsid w:val="00E66E90"/>
    <w:rsid w:val="00E67663"/>
    <w:rsid w:val="00E67B17"/>
    <w:rsid w:val="00E67DDE"/>
    <w:rsid w:val="00E708B5"/>
    <w:rsid w:val="00E70FD3"/>
    <w:rsid w:val="00E71A66"/>
    <w:rsid w:val="00E74665"/>
    <w:rsid w:val="00E74774"/>
    <w:rsid w:val="00E748C9"/>
    <w:rsid w:val="00E74926"/>
    <w:rsid w:val="00E7504E"/>
    <w:rsid w:val="00E76CD5"/>
    <w:rsid w:val="00E77948"/>
    <w:rsid w:val="00E779A2"/>
    <w:rsid w:val="00E80614"/>
    <w:rsid w:val="00E8076A"/>
    <w:rsid w:val="00E811A5"/>
    <w:rsid w:val="00E82EF7"/>
    <w:rsid w:val="00E82F4E"/>
    <w:rsid w:val="00E832E1"/>
    <w:rsid w:val="00E83639"/>
    <w:rsid w:val="00E84DDC"/>
    <w:rsid w:val="00E86876"/>
    <w:rsid w:val="00E86E56"/>
    <w:rsid w:val="00E905B4"/>
    <w:rsid w:val="00E90798"/>
    <w:rsid w:val="00E9135D"/>
    <w:rsid w:val="00E91BCA"/>
    <w:rsid w:val="00E93A86"/>
    <w:rsid w:val="00E9569D"/>
    <w:rsid w:val="00E96020"/>
    <w:rsid w:val="00E9737E"/>
    <w:rsid w:val="00E9798C"/>
    <w:rsid w:val="00EA0D47"/>
    <w:rsid w:val="00EA0E08"/>
    <w:rsid w:val="00EA125D"/>
    <w:rsid w:val="00EA12B7"/>
    <w:rsid w:val="00EA132F"/>
    <w:rsid w:val="00EA14B5"/>
    <w:rsid w:val="00EA170B"/>
    <w:rsid w:val="00EA2C03"/>
    <w:rsid w:val="00EA2CA9"/>
    <w:rsid w:val="00EA57DA"/>
    <w:rsid w:val="00EA5856"/>
    <w:rsid w:val="00EA5AFE"/>
    <w:rsid w:val="00EA5BA3"/>
    <w:rsid w:val="00EA5CF9"/>
    <w:rsid w:val="00EB125C"/>
    <w:rsid w:val="00EB2969"/>
    <w:rsid w:val="00EB45EA"/>
    <w:rsid w:val="00EB4650"/>
    <w:rsid w:val="00EB46F2"/>
    <w:rsid w:val="00EB47FF"/>
    <w:rsid w:val="00EB4F2D"/>
    <w:rsid w:val="00EB68FB"/>
    <w:rsid w:val="00EB7DB7"/>
    <w:rsid w:val="00EC0CAA"/>
    <w:rsid w:val="00EC0D38"/>
    <w:rsid w:val="00EC1240"/>
    <w:rsid w:val="00EC1A01"/>
    <w:rsid w:val="00EC2129"/>
    <w:rsid w:val="00EC296F"/>
    <w:rsid w:val="00EC371A"/>
    <w:rsid w:val="00EC3D6D"/>
    <w:rsid w:val="00EC4668"/>
    <w:rsid w:val="00EC490A"/>
    <w:rsid w:val="00EC4FC6"/>
    <w:rsid w:val="00EC587A"/>
    <w:rsid w:val="00EC626F"/>
    <w:rsid w:val="00EC63E4"/>
    <w:rsid w:val="00EC65AB"/>
    <w:rsid w:val="00EC6E55"/>
    <w:rsid w:val="00ED190D"/>
    <w:rsid w:val="00ED25C7"/>
    <w:rsid w:val="00ED45B1"/>
    <w:rsid w:val="00ED4D89"/>
    <w:rsid w:val="00ED5FAB"/>
    <w:rsid w:val="00ED6B87"/>
    <w:rsid w:val="00ED76A7"/>
    <w:rsid w:val="00ED7DD4"/>
    <w:rsid w:val="00EE049E"/>
    <w:rsid w:val="00EE0A65"/>
    <w:rsid w:val="00EE25F5"/>
    <w:rsid w:val="00EE3185"/>
    <w:rsid w:val="00EE34F5"/>
    <w:rsid w:val="00EE5684"/>
    <w:rsid w:val="00EE5B23"/>
    <w:rsid w:val="00EF0039"/>
    <w:rsid w:val="00EF0463"/>
    <w:rsid w:val="00EF1245"/>
    <w:rsid w:val="00EF2712"/>
    <w:rsid w:val="00EF2E97"/>
    <w:rsid w:val="00EF3771"/>
    <w:rsid w:val="00EF414D"/>
    <w:rsid w:val="00EF43B3"/>
    <w:rsid w:val="00EF451E"/>
    <w:rsid w:val="00EF5E19"/>
    <w:rsid w:val="00EF629A"/>
    <w:rsid w:val="00EF634E"/>
    <w:rsid w:val="00EF6AF3"/>
    <w:rsid w:val="00EF71B8"/>
    <w:rsid w:val="00EF7835"/>
    <w:rsid w:val="00F000C7"/>
    <w:rsid w:val="00F00464"/>
    <w:rsid w:val="00F01192"/>
    <w:rsid w:val="00F01610"/>
    <w:rsid w:val="00F01F28"/>
    <w:rsid w:val="00F035A2"/>
    <w:rsid w:val="00F03C34"/>
    <w:rsid w:val="00F04252"/>
    <w:rsid w:val="00F049C2"/>
    <w:rsid w:val="00F05114"/>
    <w:rsid w:val="00F05858"/>
    <w:rsid w:val="00F07088"/>
    <w:rsid w:val="00F07F76"/>
    <w:rsid w:val="00F10A0E"/>
    <w:rsid w:val="00F114F2"/>
    <w:rsid w:val="00F12358"/>
    <w:rsid w:val="00F12859"/>
    <w:rsid w:val="00F129DF"/>
    <w:rsid w:val="00F129E0"/>
    <w:rsid w:val="00F13738"/>
    <w:rsid w:val="00F13F49"/>
    <w:rsid w:val="00F16388"/>
    <w:rsid w:val="00F16887"/>
    <w:rsid w:val="00F16A6F"/>
    <w:rsid w:val="00F216BF"/>
    <w:rsid w:val="00F23D05"/>
    <w:rsid w:val="00F23DEF"/>
    <w:rsid w:val="00F24FB8"/>
    <w:rsid w:val="00F26703"/>
    <w:rsid w:val="00F30E22"/>
    <w:rsid w:val="00F31657"/>
    <w:rsid w:val="00F3182D"/>
    <w:rsid w:val="00F31F9B"/>
    <w:rsid w:val="00F32255"/>
    <w:rsid w:val="00F32671"/>
    <w:rsid w:val="00F33F00"/>
    <w:rsid w:val="00F35CB7"/>
    <w:rsid w:val="00F36D6C"/>
    <w:rsid w:val="00F37FE6"/>
    <w:rsid w:val="00F408CF"/>
    <w:rsid w:val="00F4189F"/>
    <w:rsid w:val="00F41E42"/>
    <w:rsid w:val="00F43B11"/>
    <w:rsid w:val="00F44734"/>
    <w:rsid w:val="00F44925"/>
    <w:rsid w:val="00F458F7"/>
    <w:rsid w:val="00F469F7"/>
    <w:rsid w:val="00F47479"/>
    <w:rsid w:val="00F47682"/>
    <w:rsid w:val="00F479F2"/>
    <w:rsid w:val="00F502F9"/>
    <w:rsid w:val="00F54DE6"/>
    <w:rsid w:val="00F550F6"/>
    <w:rsid w:val="00F555B5"/>
    <w:rsid w:val="00F55BFC"/>
    <w:rsid w:val="00F5603F"/>
    <w:rsid w:val="00F560EF"/>
    <w:rsid w:val="00F56E41"/>
    <w:rsid w:val="00F57B0A"/>
    <w:rsid w:val="00F60FFC"/>
    <w:rsid w:val="00F6113D"/>
    <w:rsid w:val="00F622AC"/>
    <w:rsid w:val="00F625AB"/>
    <w:rsid w:val="00F62C1C"/>
    <w:rsid w:val="00F63291"/>
    <w:rsid w:val="00F65AFC"/>
    <w:rsid w:val="00F6645A"/>
    <w:rsid w:val="00F66B18"/>
    <w:rsid w:val="00F66DDB"/>
    <w:rsid w:val="00F6745C"/>
    <w:rsid w:val="00F7214D"/>
    <w:rsid w:val="00F72C0F"/>
    <w:rsid w:val="00F7324D"/>
    <w:rsid w:val="00F73BBC"/>
    <w:rsid w:val="00F74636"/>
    <w:rsid w:val="00F746BE"/>
    <w:rsid w:val="00F75BBD"/>
    <w:rsid w:val="00F77257"/>
    <w:rsid w:val="00F77BEC"/>
    <w:rsid w:val="00F80FFA"/>
    <w:rsid w:val="00F82130"/>
    <w:rsid w:val="00F8721F"/>
    <w:rsid w:val="00F877F5"/>
    <w:rsid w:val="00F901FD"/>
    <w:rsid w:val="00F90BB3"/>
    <w:rsid w:val="00F913FF"/>
    <w:rsid w:val="00F936F5"/>
    <w:rsid w:val="00F93B0B"/>
    <w:rsid w:val="00F95B5D"/>
    <w:rsid w:val="00F96246"/>
    <w:rsid w:val="00F97BCD"/>
    <w:rsid w:val="00FA05D2"/>
    <w:rsid w:val="00FA14D0"/>
    <w:rsid w:val="00FA21D6"/>
    <w:rsid w:val="00FA3F96"/>
    <w:rsid w:val="00FA417C"/>
    <w:rsid w:val="00FA6194"/>
    <w:rsid w:val="00FB0C44"/>
    <w:rsid w:val="00FB0DC4"/>
    <w:rsid w:val="00FB10CB"/>
    <w:rsid w:val="00FB261F"/>
    <w:rsid w:val="00FB27F7"/>
    <w:rsid w:val="00FB2AE2"/>
    <w:rsid w:val="00FB2EE6"/>
    <w:rsid w:val="00FB3F1E"/>
    <w:rsid w:val="00FB472D"/>
    <w:rsid w:val="00FB518E"/>
    <w:rsid w:val="00FB583C"/>
    <w:rsid w:val="00FB6387"/>
    <w:rsid w:val="00FC1011"/>
    <w:rsid w:val="00FC1954"/>
    <w:rsid w:val="00FC1EF9"/>
    <w:rsid w:val="00FC2932"/>
    <w:rsid w:val="00FC3727"/>
    <w:rsid w:val="00FC37DB"/>
    <w:rsid w:val="00FC557B"/>
    <w:rsid w:val="00FC6732"/>
    <w:rsid w:val="00FC78F6"/>
    <w:rsid w:val="00FC7A40"/>
    <w:rsid w:val="00FD05C1"/>
    <w:rsid w:val="00FD272B"/>
    <w:rsid w:val="00FD3618"/>
    <w:rsid w:val="00FD3B70"/>
    <w:rsid w:val="00FD3FCB"/>
    <w:rsid w:val="00FD43D0"/>
    <w:rsid w:val="00FD47B3"/>
    <w:rsid w:val="00FD529F"/>
    <w:rsid w:val="00FD550B"/>
    <w:rsid w:val="00FD631B"/>
    <w:rsid w:val="00FD7DE6"/>
    <w:rsid w:val="00FE1847"/>
    <w:rsid w:val="00FE3D48"/>
    <w:rsid w:val="00FE5B47"/>
    <w:rsid w:val="00FE5C06"/>
    <w:rsid w:val="00FE5FFB"/>
    <w:rsid w:val="00FF0BFB"/>
    <w:rsid w:val="00FF1FA4"/>
    <w:rsid w:val="00FF1FF0"/>
    <w:rsid w:val="00FF3546"/>
    <w:rsid w:val="00FF3E03"/>
    <w:rsid w:val="00FF462B"/>
    <w:rsid w:val="00FF4A8D"/>
    <w:rsid w:val="00FF60FE"/>
    <w:rsid w:val="00FF6B19"/>
    <w:rsid w:val="00FF6D03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5776D2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1A77"/>
    <w:pPr>
      <w:keepNext/>
      <w:numPr>
        <w:ilvl w:val="12"/>
      </w:numPr>
      <w:tabs>
        <w:tab w:val="left" w:pos="709"/>
      </w:tabs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F1A77"/>
    <w:pPr>
      <w:keepNext/>
      <w:ind w:right="-255"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F1A77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F1A77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F1A77"/>
    <w:pPr>
      <w:keepNext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F1A77"/>
    <w:pPr>
      <w:keepNext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F1A77"/>
    <w:pPr>
      <w:keepNext/>
      <w:jc w:val="center"/>
      <w:outlineLvl w:val="6"/>
    </w:pPr>
    <w:rPr>
      <w:b/>
      <w:i/>
      <w:sz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F1A77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F1A77"/>
    <w:pPr>
      <w:keepNext/>
      <w:jc w:val="both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C4668"/>
    <w:rPr>
      <w:rFonts w:cs="Times New Roman"/>
      <w:sz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D124E"/>
    <w:rPr>
      <w:rFonts w:cs="Times New Roman"/>
      <w:sz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0261F0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0261F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0261F0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261F0"/>
    <w:rPr>
      <w:rFonts w:ascii="Calibri" w:hAnsi="Calibri" w:cs="Times New Roman"/>
      <w:b/>
    </w:rPr>
  </w:style>
  <w:style w:type="character" w:customStyle="1" w:styleId="Heading7Char">
    <w:name w:val="Heading 7 Char"/>
    <w:basedOn w:val="Domylnaczcionkaakapitu"/>
    <w:uiPriority w:val="99"/>
    <w:locked/>
    <w:rsid w:val="009C28F9"/>
    <w:rPr>
      <w:rFonts w:cs="Times New Roman"/>
      <w:b/>
      <w:i/>
      <w:sz w:val="28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0261F0"/>
    <w:rPr>
      <w:rFonts w:ascii="Calibri" w:hAnsi="Calibri"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0261F0"/>
    <w:rPr>
      <w:rFonts w:ascii="Cambria" w:hAnsi="Cambria" w:cs="Times New Roman"/>
    </w:rPr>
  </w:style>
  <w:style w:type="character" w:customStyle="1" w:styleId="Nagwek7Znak">
    <w:name w:val="Nagłówek 7 Znak"/>
    <w:link w:val="Nagwek7"/>
    <w:uiPriority w:val="99"/>
    <w:locked/>
    <w:rsid w:val="00866220"/>
    <w:rPr>
      <w:b/>
      <w:i/>
      <w:sz w:val="28"/>
    </w:rPr>
  </w:style>
  <w:style w:type="character" w:styleId="Numerstrony">
    <w:name w:val="page number"/>
    <w:basedOn w:val="Domylnaczcionkaakapitu"/>
    <w:uiPriority w:val="99"/>
    <w:semiHidden/>
    <w:rsid w:val="006F1A7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F1A77"/>
    <w:pPr>
      <w:tabs>
        <w:tab w:val="center" w:pos="4536"/>
        <w:tab w:val="right" w:pos="9072"/>
      </w:tabs>
    </w:pPr>
    <w:rPr>
      <w:rFonts w:ascii="Courier New" w:hAnsi="Courier New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B76BA"/>
    <w:rPr>
      <w:rFonts w:ascii="Courier New" w:hAnsi="Courier New" w:cs="Times New Roman"/>
      <w:sz w:val="24"/>
    </w:rPr>
  </w:style>
  <w:style w:type="paragraph" w:styleId="Stopka">
    <w:name w:val="footer"/>
    <w:basedOn w:val="Normalny"/>
    <w:link w:val="StopkaZnak"/>
    <w:uiPriority w:val="99"/>
    <w:semiHidden/>
    <w:rsid w:val="006F1A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261F0"/>
    <w:rPr>
      <w:rFonts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semiHidden/>
    <w:rsid w:val="006F1A77"/>
  </w:style>
  <w:style w:type="character" w:customStyle="1" w:styleId="BodyTextChar">
    <w:name w:val="Body Text Char"/>
    <w:basedOn w:val="Domylnaczcionkaakapitu"/>
    <w:uiPriority w:val="99"/>
    <w:semiHidden/>
    <w:locked/>
    <w:rsid w:val="009C28F9"/>
    <w:rPr>
      <w:rFonts w:cs="Times New Roman"/>
      <w:sz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0261F0"/>
    <w:rPr>
      <w:sz w:val="20"/>
    </w:rPr>
  </w:style>
  <w:style w:type="paragraph" w:styleId="Tytu">
    <w:name w:val="Title"/>
    <w:basedOn w:val="Normalny"/>
    <w:link w:val="TytuZnak"/>
    <w:uiPriority w:val="99"/>
    <w:qFormat/>
    <w:rsid w:val="006F1A77"/>
    <w:pPr>
      <w:spacing w:line="240" w:lineRule="atLeast"/>
      <w:ind w:left="426" w:hanging="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0261F0"/>
    <w:rPr>
      <w:rFonts w:ascii="Cambria" w:hAnsi="Cambria" w:cs="Times New Roman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6F1A77"/>
    <w:pPr>
      <w:jc w:val="both"/>
    </w:pPr>
    <w:rPr>
      <w:b/>
      <w:sz w:val="28"/>
    </w:rPr>
  </w:style>
  <w:style w:type="character" w:customStyle="1" w:styleId="BodyText2Char">
    <w:name w:val="Body Text 2 Char"/>
    <w:basedOn w:val="Domylnaczcionkaakapitu"/>
    <w:uiPriority w:val="99"/>
    <w:locked/>
    <w:rsid w:val="0076274E"/>
    <w:rPr>
      <w:rFonts w:cs="Times New Roman"/>
      <w:b/>
      <w:sz w:val="28"/>
    </w:rPr>
  </w:style>
  <w:style w:type="character" w:customStyle="1" w:styleId="Tekstpodstawowy2Znak">
    <w:name w:val="Tekst podstawowy 2 Znak"/>
    <w:link w:val="Tekstpodstawowy2"/>
    <w:uiPriority w:val="99"/>
    <w:locked/>
    <w:rsid w:val="00223B3C"/>
    <w:rPr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F1A77"/>
    <w:pPr>
      <w:tabs>
        <w:tab w:val="left" w:pos="142"/>
      </w:tabs>
      <w:ind w:left="284" w:hanging="426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261F0"/>
    <w:rPr>
      <w:rFonts w:cs="Times New Roman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6F1A77"/>
    <w:pPr>
      <w:jc w:val="both"/>
    </w:pPr>
    <w:rPr>
      <w:sz w:val="24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9C28F9"/>
    <w:rPr>
      <w:rFonts w:cs="Times New Roman"/>
      <w:sz w:val="24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A70ACE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F1A77"/>
    <w:pPr>
      <w:ind w:left="66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0261F0"/>
    <w:rPr>
      <w:rFonts w:cs="Times New Roman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F1A77"/>
    <w:pPr>
      <w:tabs>
        <w:tab w:val="left" w:pos="567"/>
      </w:tabs>
      <w:ind w:left="567" w:hanging="142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0261F0"/>
    <w:rPr>
      <w:rFonts w:cs="Times New Roman"/>
      <w:sz w:val="16"/>
    </w:rPr>
  </w:style>
  <w:style w:type="paragraph" w:customStyle="1" w:styleId="Listownik">
    <w:name w:val="Listownik"/>
    <w:basedOn w:val="Normalny"/>
    <w:uiPriority w:val="99"/>
    <w:rsid w:val="006F1A77"/>
    <w:rPr>
      <w:rFonts w:ascii="Arial" w:hAnsi="Arial" w:cs="Arial"/>
      <w:sz w:val="22"/>
      <w:szCs w:val="22"/>
    </w:rPr>
  </w:style>
  <w:style w:type="paragraph" w:styleId="Podtytu">
    <w:name w:val="Subtitle"/>
    <w:basedOn w:val="Normalny"/>
    <w:link w:val="PodtytuZnak"/>
    <w:uiPriority w:val="99"/>
    <w:qFormat/>
    <w:rsid w:val="006F1A77"/>
    <w:pPr>
      <w:framePr w:hSpace="142" w:wrap="auto" w:vAnchor="text" w:hAnchor="margin" w:y="1"/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0261F0"/>
    <w:rPr>
      <w:rFonts w:ascii="Cambria" w:hAnsi="Cambria" w:cs="Times New Roman"/>
      <w:sz w:val="24"/>
    </w:rPr>
  </w:style>
  <w:style w:type="paragraph" w:styleId="Tekstblokowy">
    <w:name w:val="Block Text"/>
    <w:basedOn w:val="Normalny"/>
    <w:uiPriority w:val="99"/>
    <w:semiHidden/>
    <w:rsid w:val="006F1A77"/>
    <w:pPr>
      <w:ind w:left="851" w:right="-255" w:hanging="425"/>
      <w:jc w:val="both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6F1A77"/>
  </w:style>
  <w:style w:type="paragraph" w:styleId="Spistreci2">
    <w:name w:val="toc 2"/>
    <w:basedOn w:val="Normalny"/>
    <w:next w:val="Normalny"/>
    <w:autoRedefine/>
    <w:uiPriority w:val="99"/>
    <w:semiHidden/>
    <w:rsid w:val="006F1A77"/>
    <w:pPr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rsid w:val="006F1A77"/>
    <w:pPr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rsid w:val="006F1A77"/>
    <w:pPr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rsid w:val="006F1A77"/>
    <w:pPr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rsid w:val="006F1A77"/>
    <w:pPr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rsid w:val="006F1A77"/>
    <w:pPr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rsid w:val="006F1A77"/>
    <w:pPr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rsid w:val="006F1A77"/>
    <w:pPr>
      <w:ind w:left="1600"/>
    </w:pPr>
  </w:style>
  <w:style w:type="character" w:styleId="Hipercze">
    <w:name w:val="Hyperlink"/>
    <w:basedOn w:val="Domylnaczcionkaakapitu"/>
    <w:uiPriority w:val="99"/>
    <w:semiHidden/>
    <w:rsid w:val="006F1A77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6F1A7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99"/>
    <w:qFormat/>
    <w:rsid w:val="006F1A77"/>
    <w:pPr>
      <w:jc w:val="center"/>
    </w:pPr>
    <w:rPr>
      <w:rFonts w:ascii="Arial" w:hAnsi="Arial" w:cs="Arial"/>
      <w:b/>
      <w:bCs/>
      <w:sz w:val="32"/>
      <w:szCs w:val="32"/>
      <w:u w:val="single"/>
    </w:rPr>
  </w:style>
  <w:style w:type="paragraph" w:styleId="NormalnyWeb">
    <w:name w:val="Normal (Web)"/>
    <w:basedOn w:val="Normalny"/>
    <w:uiPriority w:val="99"/>
    <w:semiHidden/>
    <w:rsid w:val="006F1A77"/>
    <w:pPr>
      <w:spacing w:before="100" w:beforeAutospacing="1" w:after="100" w:afterAutospacing="1"/>
      <w:jc w:val="both"/>
    </w:pPr>
  </w:style>
  <w:style w:type="paragraph" w:styleId="Tekstdymka">
    <w:name w:val="Balloon Text"/>
    <w:basedOn w:val="Normalny"/>
    <w:link w:val="TekstdymkaZnak"/>
    <w:uiPriority w:val="99"/>
    <w:semiHidden/>
    <w:rsid w:val="005776D2"/>
    <w:rPr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76D2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AC199E"/>
    <w:pPr>
      <w:ind w:left="708"/>
    </w:pPr>
    <w:rPr>
      <w:sz w:val="24"/>
      <w:szCs w:val="24"/>
    </w:rPr>
  </w:style>
  <w:style w:type="paragraph" w:customStyle="1" w:styleId="font5">
    <w:name w:val="font5"/>
    <w:basedOn w:val="Normalny"/>
    <w:uiPriority w:val="99"/>
    <w:rsid w:val="00AC199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uiPriority w:val="99"/>
    <w:rsid w:val="00AC199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ny"/>
    <w:uiPriority w:val="99"/>
    <w:rsid w:val="00AC19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ny"/>
    <w:uiPriority w:val="99"/>
    <w:rsid w:val="00AC19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Normalny"/>
    <w:uiPriority w:val="99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Normalny"/>
    <w:uiPriority w:val="99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alny"/>
    <w:uiPriority w:val="99"/>
    <w:rsid w:val="00AC199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uiPriority w:val="99"/>
    <w:rsid w:val="00AC19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Normalny"/>
    <w:uiPriority w:val="99"/>
    <w:rsid w:val="00AC199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Normalny"/>
    <w:uiPriority w:val="99"/>
    <w:rsid w:val="00AC19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Normalny"/>
    <w:uiPriority w:val="99"/>
    <w:rsid w:val="00AC199E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Normalny"/>
    <w:uiPriority w:val="99"/>
    <w:rsid w:val="00C16100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C16100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C16100"/>
    <w:rPr>
      <w:rFonts w:ascii="Courier New" w:hAnsi="Courier New" w:cs="Times New Roman"/>
    </w:rPr>
  </w:style>
  <w:style w:type="paragraph" w:customStyle="1" w:styleId="Styl">
    <w:name w:val="Styl"/>
    <w:uiPriority w:val="99"/>
    <w:rsid w:val="009963D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103B88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ZnakZnak3">
    <w:name w:val="Znak Znak3"/>
    <w:uiPriority w:val="99"/>
    <w:rsid w:val="009F204C"/>
    <w:rPr>
      <w:b/>
      <w:i/>
      <w:sz w:val="28"/>
    </w:rPr>
  </w:style>
  <w:style w:type="paragraph" w:customStyle="1" w:styleId="pkt">
    <w:name w:val="pkt"/>
    <w:basedOn w:val="Normalny"/>
    <w:uiPriority w:val="99"/>
    <w:rsid w:val="00DE5A3E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F3dotyczyzacznik">
    <w:name w:val="F3_dotyczy.załącznik"/>
    <w:basedOn w:val="Normalny"/>
    <w:uiPriority w:val="99"/>
    <w:rsid w:val="00DE5A3E"/>
    <w:rPr>
      <w:sz w:val="24"/>
      <w:szCs w:val="24"/>
    </w:rPr>
  </w:style>
  <w:style w:type="paragraph" w:customStyle="1" w:styleId="F4AKAPIT">
    <w:name w:val="F4_AKAPIT"/>
    <w:basedOn w:val="Normalny"/>
    <w:uiPriority w:val="99"/>
    <w:rsid w:val="008E2E27"/>
    <w:pPr>
      <w:ind w:firstLine="709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7E12C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540A4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40A45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locked/>
    <w:rsid w:val="00540A45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086B4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locked/>
    <w:rsid w:val="00FD272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FD272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D272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FD27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D272B"/>
    <w:rPr>
      <w:rFonts w:cs="Times New Roman"/>
      <w:b/>
    </w:rPr>
  </w:style>
  <w:style w:type="paragraph" w:customStyle="1" w:styleId="Default">
    <w:name w:val="Default"/>
    <w:uiPriority w:val="99"/>
    <w:rsid w:val="00456C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FR4">
    <w:name w:val="FR4"/>
    <w:uiPriority w:val="99"/>
    <w:rsid w:val="00FB10CB"/>
    <w:pPr>
      <w:widowControl w:val="0"/>
      <w:autoSpaceDE w:val="0"/>
      <w:autoSpaceDN w:val="0"/>
      <w:adjustRightInd w:val="0"/>
      <w:spacing w:before="260"/>
      <w:ind w:left="7480"/>
    </w:pPr>
    <w:rPr>
      <w:rFonts w:ascii="Arial" w:hAnsi="Arial" w:cs="Arial"/>
      <w:sz w:val="12"/>
      <w:szCs w:val="12"/>
    </w:rPr>
  </w:style>
  <w:style w:type="paragraph" w:customStyle="1" w:styleId="Akapitzlist2">
    <w:name w:val="Akapit z listą2"/>
    <w:basedOn w:val="Normalny"/>
    <w:uiPriority w:val="99"/>
    <w:rsid w:val="000B6768"/>
    <w:pPr>
      <w:ind w:left="708"/>
    </w:pPr>
    <w:rPr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2A7E28"/>
    <w:rPr>
      <w:b/>
      <w:bCs/>
      <w:smallCaps/>
      <w:color w:val="C0504D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5776D2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1A77"/>
    <w:pPr>
      <w:keepNext/>
      <w:numPr>
        <w:ilvl w:val="12"/>
      </w:numPr>
      <w:tabs>
        <w:tab w:val="left" w:pos="709"/>
      </w:tabs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F1A77"/>
    <w:pPr>
      <w:keepNext/>
      <w:ind w:right="-255"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F1A77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F1A77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F1A77"/>
    <w:pPr>
      <w:keepNext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F1A77"/>
    <w:pPr>
      <w:keepNext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F1A77"/>
    <w:pPr>
      <w:keepNext/>
      <w:jc w:val="center"/>
      <w:outlineLvl w:val="6"/>
    </w:pPr>
    <w:rPr>
      <w:b/>
      <w:i/>
      <w:sz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F1A77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F1A77"/>
    <w:pPr>
      <w:keepNext/>
      <w:jc w:val="both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C4668"/>
    <w:rPr>
      <w:rFonts w:cs="Times New Roman"/>
      <w:sz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D124E"/>
    <w:rPr>
      <w:rFonts w:cs="Times New Roman"/>
      <w:sz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0261F0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0261F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0261F0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261F0"/>
    <w:rPr>
      <w:rFonts w:ascii="Calibri" w:hAnsi="Calibri" w:cs="Times New Roman"/>
      <w:b/>
    </w:rPr>
  </w:style>
  <w:style w:type="character" w:customStyle="1" w:styleId="Heading7Char">
    <w:name w:val="Heading 7 Char"/>
    <w:basedOn w:val="Domylnaczcionkaakapitu"/>
    <w:uiPriority w:val="99"/>
    <w:locked/>
    <w:rsid w:val="009C28F9"/>
    <w:rPr>
      <w:rFonts w:cs="Times New Roman"/>
      <w:b/>
      <w:i/>
      <w:sz w:val="28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0261F0"/>
    <w:rPr>
      <w:rFonts w:ascii="Calibri" w:hAnsi="Calibri"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0261F0"/>
    <w:rPr>
      <w:rFonts w:ascii="Cambria" w:hAnsi="Cambria" w:cs="Times New Roman"/>
    </w:rPr>
  </w:style>
  <w:style w:type="character" w:customStyle="1" w:styleId="Nagwek7Znak">
    <w:name w:val="Nagłówek 7 Znak"/>
    <w:link w:val="Nagwek7"/>
    <w:uiPriority w:val="99"/>
    <w:locked/>
    <w:rsid w:val="00866220"/>
    <w:rPr>
      <w:b/>
      <w:i/>
      <w:sz w:val="28"/>
    </w:rPr>
  </w:style>
  <w:style w:type="character" w:styleId="Numerstrony">
    <w:name w:val="page number"/>
    <w:basedOn w:val="Domylnaczcionkaakapitu"/>
    <w:uiPriority w:val="99"/>
    <w:semiHidden/>
    <w:rsid w:val="006F1A7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F1A77"/>
    <w:pPr>
      <w:tabs>
        <w:tab w:val="center" w:pos="4536"/>
        <w:tab w:val="right" w:pos="9072"/>
      </w:tabs>
    </w:pPr>
    <w:rPr>
      <w:rFonts w:ascii="Courier New" w:hAnsi="Courier New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B76BA"/>
    <w:rPr>
      <w:rFonts w:ascii="Courier New" w:hAnsi="Courier New" w:cs="Times New Roman"/>
      <w:sz w:val="24"/>
    </w:rPr>
  </w:style>
  <w:style w:type="paragraph" w:styleId="Stopka">
    <w:name w:val="footer"/>
    <w:basedOn w:val="Normalny"/>
    <w:link w:val="StopkaZnak"/>
    <w:uiPriority w:val="99"/>
    <w:semiHidden/>
    <w:rsid w:val="006F1A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261F0"/>
    <w:rPr>
      <w:rFonts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semiHidden/>
    <w:rsid w:val="006F1A77"/>
  </w:style>
  <w:style w:type="character" w:customStyle="1" w:styleId="BodyTextChar">
    <w:name w:val="Body Text Char"/>
    <w:basedOn w:val="Domylnaczcionkaakapitu"/>
    <w:uiPriority w:val="99"/>
    <w:semiHidden/>
    <w:locked/>
    <w:rsid w:val="009C28F9"/>
    <w:rPr>
      <w:rFonts w:cs="Times New Roman"/>
      <w:sz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0261F0"/>
    <w:rPr>
      <w:sz w:val="20"/>
    </w:rPr>
  </w:style>
  <w:style w:type="paragraph" w:styleId="Tytu">
    <w:name w:val="Title"/>
    <w:basedOn w:val="Normalny"/>
    <w:link w:val="TytuZnak"/>
    <w:uiPriority w:val="99"/>
    <w:qFormat/>
    <w:rsid w:val="006F1A77"/>
    <w:pPr>
      <w:spacing w:line="240" w:lineRule="atLeast"/>
      <w:ind w:left="426" w:hanging="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0261F0"/>
    <w:rPr>
      <w:rFonts w:ascii="Cambria" w:hAnsi="Cambria" w:cs="Times New Roman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6F1A77"/>
    <w:pPr>
      <w:jc w:val="both"/>
    </w:pPr>
    <w:rPr>
      <w:b/>
      <w:sz w:val="28"/>
    </w:rPr>
  </w:style>
  <w:style w:type="character" w:customStyle="1" w:styleId="BodyText2Char">
    <w:name w:val="Body Text 2 Char"/>
    <w:basedOn w:val="Domylnaczcionkaakapitu"/>
    <w:uiPriority w:val="99"/>
    <w:locked/>
    <w:rsid w:val="0076274E"/>
    <w:rPr>
      <w:rFonts w:cs="Times New Roman"/>
      <w:b/>
      <w:sz w:val="28"/>
    </w:rPr>
  </w:style>
  <w:style w:type="character" w:customStyle="1" w:styleId="Tekstpodstawowy2Znak">
    <w:name w:val="Tekst podstawowy 2 Znak"/>
    <w:link w:val="Tekstpodstawowy2"/>
    <w:uiPriority w:val="99"/>
    <w:locked/>
    <w:rsid w:val="00223B3C"/>
    <w:rPr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F1A77"/>
    <w:pPr>
      <w:tabs>
        <w:tab w:val="left" w:pos="142"/>
      </w:tabs>
      <w:ind w:left="284" w:hanging="426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261F0"/>
    <w:rPr>
      <w:rFonts w:cs="Times New Roman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6F1A77"/>
    <w:pPr>
      <w:jc w:val="both"/>
    </w:pPr>
    <w:rPr>
      <w:sz w:val="24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9C28F9"/>
    <w:rPr>
      <w:rFonts w:cs="Times New Roman"/>
      <w:sz w:val="24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A70ACE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F1A77"/>
    <w:pPr>
      <w:ind w:left="66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0261F0"/>
    <w:rPr>
      <w:rFonts w:cs="Times New Roman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F1A77"/>
    <w:pPr>
      <w:tabs>
        <w:tab w:val="left" w:pos="567"/>
      </w:tabs>
      <w:ind w:left="567" w:hanging="142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0261F0"/>
    <w:rPr>
      <w:rFonts w:cs="Times New Roman"/>
      <w:sz w:val="16"/>
    </w:rPr>
  </w:style>
  <w:style w:type="paragraph" w:customStyle="1" w:styleId="Listownik">
    <w:name w:val="Listownik"/>
    <w:basedOn w:val="Normalny"/>
    <w:uiPriority w:val="99"/>
    <w:rsid w:val="006F1A77"/>
    <w:rPr>
      <w:rFonts w:ascii="Arial" w:hAnsi="Arial" w:cs="Arial"/>
      <w:sz w:val="22"/>
      <w:szCs w:val="22"/>
    </w:rPr>
  </w:style>
  <w:style w:type="paragraph" w:styleId="Podtytu">
    <w:name w:val="Subtitle"/>
    <w:basedOn w:val="Normalny"/>
    <w:link w:val="PodtytuZnak"/>
    <w:uiPriority w:val="99"/>
    <w:qFormat/>
    <w:rsid w:val="006F1A77"/>
    <w:pPr>
      <w:framePr w:hSpace="142" w:wrap="auto" w:vAnchor="text" w:hAnchor="margin" w:y="1"/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0261F0"/>
    <w:rPr>
      <w:rFonts w:ascii="Cambria" w:hAnsi="Cambria" w:cs="Times New Roman"/>
      <w:sz w:val="24"/>
    </w:rPr>
  </w:style>
  <w:style w:type="paragraph" w:styleId="Tekstblokowy">
    <w:name w:val="Block Text"/>
    <w:basedOn w:val="Normalny"/>
    <w:uiPriority w:val="99"/>
    <w:semiHidden/>
    <w:rsid w:val="006F1A77"/>
    <w:pPr>
      <w:ind w:left="851" w:right="-255" w:hanging="425"/>
      <w:jc w:val="both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6F1A77"/>
  </w:style>
  <w:style w:type="paragraph" w:styleId="Spistreci2">
    <w:name w:val="toc 2"/>
    <w:basedOn w:val="Normalny"/>
    <w:next w:val="Normalny"/>
    <w:autoRedefine/>
    <w:uiPriority w:val="99"/>
    <w:semiHidden/>
    <w:rsid w:val="006F1A77"/>
    <w:pPr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rsid w:val="006F1A77"/>
    <w:pPr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rsid w:val="006F1A77"/>
    <w:pPr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rsid w:val="006F1A77"/>
    <w:pPr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rsid w:val="006F1A77"/>
    <w:pPr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rsid w:val="006F1A77"/>
    <w:pPr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rsid w:val="006F1A77"/>
    <w:pPr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rsid w:val="006F1A77"/>
    <w:pPr>
      <w:ind w:left="1600"/>
    </w:pPr>
  </w:style>
  <w:style w:type="character" w:styleId="Hipercze">
    <w:name w:val="Hyperlink"/>
    <w:basedOn w:val="Domylnaczcionkaakapitu"/>
    <w:uiPriority w:val="99"/>
    <w:semiHidden/>
    <w:rsid w:val="006F1A77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6F1A7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99"/>
    <w:qFormat/>
    <w:rsid w:val="006F1A77"/>
    <w:pPr>
      <w:jc w:val="center"/>
    </w:pPr>
    <w:rPr>
      <w:rFonts w:ascii="Arial" w:hAnsi="Arial" w:cs="Arial"/>
      <w:b/>
      <w:bCs/>
      <w:sz w:val="32"/>
      <w:szCs w:val="32"/>
      <w:u w:val="single"/>
    </w:rPr>
  </w:style>
  <w:style w:type="paragraph" w:styleId="NormalnyWeb">
    <w:name w:val="Normal (Web)"/>
    <w:basedOn w:val="Normalny"/>
    <w:uiPriority w:val="99"/>
    <w:semiHidden/>
    <w:rsid w:val="006F1A77"/>
    <w:pPr>
      <w:spacing w:before="100" w:beforeAutospacing="1" w:after="100" w:afterAutospacing="1"/>
      <w:jc w:val="both"/>
    </w:pPr>
  </w:style>
  <w:style w:type="paragraph" w:styleId="Tekstdymka">
    <w:name w:val="Balloon Text"/>
    <w:basedOn w:val="Normalny"/>
    <w:link w:val="TekstdymkaZnak"/>
    <w:uiPriority w:val="99"/>
    <w:semiHidden/>
    <w:rsid w:val="005776D2"/>
    <w:rPr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76D2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AC199E"/>
    <w:pPr>
      <w:ind w:left="708"/>
    </w:pPr>
    <w:rPr>
      <w:sz w:val="24"/>
      <w:szCs w:val="24"/>
    </w:rPr>
  </w:style>
  <w:style w:type="paragraph" w:customStyle="1" w:styleId="font5">
    <w:name w:val="font5"/>
    <w:basedOn w:val="Normalny"/>
    <w:uiPriority w:val="99"/>
    <w:rsid w:val="00AC199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uiPriority w:val="99"/>
    <w:rsid w:val="00AC199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ny"/>
    <w:uiPriority w:val="99"/>
    <w:rsid w:val="00AC19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ny"/>
    <w:uiPriority w:val="99"/>
    <w:rsid w:val="00AC19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Normalny"/>
    <w:uiPriority w:val="99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Normalny"/>
    <w:uiPriority w:val="99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alny"/>
    <w:uiPriority w:val="99"/>
    <w:rsid w:val="00AC199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uiPriority w:val="99"/>
    <w:rsid w:val="00AC19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Normalny"/>
    <w:uiPriority w:val="99"/>
    <w:rsid w:val="00AC199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Normalny"/>
    <w:uiPriority w:val="99"/>
    <w:rsid w:val="00AC19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Normalny"/>
    <w:uiPriority w:val="99"/>
    <w:rsid w:val="00AC199E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Normalny"/>
    <w:uiPriority w:val="99"/>
    <w:rsid w:val="00C16100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C16100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C16100"/>
    <w:rPr>
      <w:rFonts w:ascii="Courier New" w:hAnsi="Courier New" w:cs="Times New Roman"/>
    </w:rPr>
  </w:style>
  <w:style w:type="paragraph" w:customStyle="1" w:styleId="Styl">
    <w:name w:val="Styl"/>
    <w:uiPriority w:val="99"/>
    <w:rsid w:val="009963D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103B88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ZnakZnak3">
    <w:name w:val="Znak Znak3"/>
    <w:uiPriority w:val="99"/>
    <w:rsid w:val="009F204C"/>
    <w:rPr>
      <w:b/>
      <w:i/>
      <w:sz w:val="28"/>
    </w:rPr>
  </w:style>
  <w:style w:type="paragraph" w:customStyle="1" w:styleId="pkt">
    <w:name w:val="pkt"/>
    <w:basedOn w:val="Normalny"/>
    <w:uiPriority w:val="99"/>
    <w:rsid w:val="00DE5A3E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F3dotyczyzacznik">
    <w:name w:val="F3_dotyczy.załącznik"/>
    <w:basedOn w:val="Normalny"/>
    <w:uiPriority w:val="99"/>
    <w:rsid w:val="00DE5A3E"/>
    <w:rPr>
      <w:sz w:val="24"/>
      <w:szCs w:val="24"/>
    </w:rPr>
  </w:style>
  <w:style w:type="paragraph" w:customStyle="1" w:styleId="F4AKAPIT">
    <w:name w:val="F4_AKAPIT"/>
    <w:basedOn w:val="Normalny"/>
    <w:uiPriority w:val="99"/>
    <w:rsid w:val="008E2E27"/>
    <w:pPr>
      <w:ind w:firstLine="709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7E12C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540A4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40A45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locked/>
    <w:rsid w:val="00540A45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086B4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locked/>
    <w:rsid w:val="00FD272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FD272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D272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FD27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D272B"/>
    <w:rPr>
      <w:rFonts w:cs="Times New Roman"/>
      <w:b/>
    </w:rPr>
  </w:style>
  <w:style w:type="paragraph" w:customStyle="1" w:styleId="Default">
    <w:name w:val="Default"/>
    <w:uiPriority w:val="99"/>
    <w:rsid w:val="00456C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FR4">
    <w:name w:val="FR4"/>
    <w:uiPriority w:val="99"/>
    <w:rsid w:val="00FB10CB"/>
    <w:pPr>
      <w:widowControl w:val="0"/>
      <w:autoSpaceDE w:val="0"/>
      <w:autoSpaceDN w:val="0"/>
      <w:adjustRightInd w:val="0"/>
      <w:spacing w:before="260"/>
      <w:ind w:left="7480"/>
    </w:pPr>
    <w:rPr>
      <w:rFonts w:ascii="Arial" w:hAnsi="Arial" w:cs="Arial"/>
      <w:sz w:val="12"/>
      <w:szCs w:val="12"/>
    </w:rPr>
  </w:style>
  <w:style w:type="paragraph" w:customStyle="1" w:styleId="Akapitzlist2">
    <w:name w:val="Akapit z listą2"/>
    <w:basedOn w:val="Normalny"/>
    <w:uiPriority w:val="99"/>
    <w:rsid w:val="000B6768"/>
    <w:pPr>
      <w:ind w:left="708"/>
    </w:pPr>
    <w:rPr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2A7E28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9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2874</Words>
  <Characters>17245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/>
  <LinksUpToDate>false</LinksUpToDate>
  <CharactersWithSpaces>20079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Wojciech Michalak</dc:creator>
  <cp:lastModifiedBy>Magdalena Swornowska - Sajniak</cp:lastModifiedBy>
  <cp:revision>2</cp:revision>
  <cp:lastPrinted>2018-10-05T11:14:00Z</cp:lastPrinted>
  <dcterms:created xsi:type="dcterms:W3CDTF">2018-10-05T12:39:00Z</dcterms:created>
  <dcterms:modified xsi:type="dcterms:W3CDTF">2018-10-05T12:39:00Z</dcterms:modified>
</cp:coreProperties>
</file>