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1" w:rsidRPr="00CE67E2" w:rsidRDefault="00E22421" w:rsidP="003832D4">
      <w:pPr>
        <w:ind w:firstLine="42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t>Załącznik nr 1 do SIWZ</w:t>
      </w:r>
    </w:p>
    <w:p w:rsidR="00E22421" w:rsidRPr="00CE67E2" w:rsidRDefault="00E22421" w:rsidP="00CE67E2">
      <w:pPr>
        <w:spacing w:line="276" w:lineRule="auto"/>
        <w:ind w:left="426"/>
        <w:jc w:val="right"/>
        <w:rPr>
          <w:sz w:val="24"/>
          <w:szCs w:val="24"/>
        </w:rPr>
      </w:pPr>
    </w:p>
    <w:p w:rsidR="00BB0BC9" w:rsidRDefault="00BB0BC9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:rsidR="00E22421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B0BC9" w:rsidRPr="00CE67E2" w:rsidRDefault="00BB0BC9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E22421" w:rsidRPr="00CE67E2" w:rsidRDefault="00B7104C" w:rsidP="00CE67E2">
      <w:pPr>
        <w:tabs>
          <w:tab w:val="left" w:pos="284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7104C">
        <w:rPr>
          <w:b/>
          <w:bCs/>
          <w:sz w:val="24"/>
          <w:szCs w:val="24"/>
        </w:rPr>
        <w:t>rzebudowa parteru budynku mieszkalnego przy</w:t>
      </w:r>
      <w:r>
        <w:rPr>
          <w:b/>
          <w:bCs/>
          <w:sz w:val="24"/>
          <w:szCs w:val="24"/>
        </w:rPr>
        <w:t xml:space="preserve"> </w:t>
      </w:r>
      <w:r w:rsidRPr="00B7104C">
        <w:rPr>
          <w:b/>
          <w:bCs/>
          <w:sz w:val="24"/>
          <w:szCs w:val="24"/>
        </w:rPr>
        <w:t>ul. Lubeckiego 8 w Poznaniu</w:t>
      </w:r>
      <w:r w:rsidR="00E22421" w:rsidRPr="00CE67E2">
        <w:rPr>
          <w:b/>
          <w:bCs/>
          <w:sz w:val="24"/>
          <w:szCs w:val="24"/>
        </w:rPr>
        <w:t>.</w:t>
      </w:r>
    </w:p>
    <w:p w:rsidR="00BB0BC9" w:rsidRDefault="00BB0BC9" w:rsidP="00CE67E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Siedziba Wykonawcy .....................................................................................................</w:t>
      </w:r>
      <w:r w:rsidR="00A4517B">
        <w:rPr>
          <w:sz w:val="24"/>
          <w:szCs w:val="24"/>
        </w:rPr>
        <w:t>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e-mail</w:t>
      </w:r>
      <w:r w:rsidR="00A4517B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……………………………………………………………………………</w:t>
      </w:r>
      <w:r w:rsidR="00A4517B">
        <w:rPr>
          <w:sz w:val="24"/>
          <w:szCs w:val="24"/>
        </w:rPr>
        <w:t>…..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Nr tel. .............................................................................................................................</w:t>
      </w:r>
    </w:p>
    <w:p w:rsidR="00E22421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do korespondencji ...............................................................................................</w:t>
      </w:r>
      <w:r w:rsidR="00A4517B">
        <w:rPr>
          <w:sz w:val="24"/>
          <w:szCs w:val="24"/>
        </w:rPr>
        <w:t>.</w:t>
      </w:r>
    </w:p>
    <w:p w:rsidR="00862034" w:rsidRPr="00CE67E2" w:rsidRDefault="00862034" w:rsidP="00CE67E2">
      <w:pPr>
        <w:spacing w:line="276" w:lineRule="auto"/>
        <w:jc w:val="both"/>
        <w:rPr>
          <w:sz w:val="24"/>
          <w:szCs w:val="24"/>
        </w:rPr>
      </w:pPr>
    </w:p>
    <w:p w:rsidR="002D0FC2" w:rsidRPr="002D0FC2" w:rsidRDefault="00E22421" w:rsidP="002D0FC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Składa ofertę dla Zarządu Komunalnych Zasobów Lokalowych Sp. z o.o. w Poznaniu </w:t>
      </w:r>
      <w:r w:rsidRPr="00CE67E2">
        <w:rPr>
          <w:sz w:val="24"/>
          <w:szCs w:val="24"/>
        </w:rPr>
        <w:br/>
        <w:t>ul. Matejki 57 w postępowaniu prowadzonym w trybie przetargu nieograniczonego</w:t>
      </w:r>
      <w:r w:rsidRPr="00CE67E2">
        <w:rPr>
          <w:sz w:val="24"/>
          <w:szCs w:val="24"/>
        </w:rPr>
        <w:br/>
        <w:t>na</w:t>
      </w:r>
      <w:r w:rsidR="003B5A39">
        <w:rPr>
          <w:sz w:val="24"/>
          <w:szCs w:val="24"/>
        </w:rPr>
        <w:t xml:space="preserve"> </w:t>
      </w:r>
      <w:r w:rsidR="003B5A39">
        <w:rPr>
          <w:b/>
          <w:bCs/>
          <w:sz w:val="24"/>
          <w:szCs w:val="24"/>
        </w:rPr>
        <w:t>przebudowę parteru budynku mieszkalnego przy ul. Lubeckiego 8 w Poznaniu.</w:t>
      </w:r>
    </w:p>
    <w:p w:rsidR="00E22421" w:rsidRPr="00CE67E2" w:rsidRDefault="00E22421" w:rsidP="003A0356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</w:pPr>
    </w:p>
    <w:p w:rsidR="00E22421" w:rsidRDefault="00E22421" w:rsidP="00CE67E2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  <w:r w:rsidRPr="00CE67E2">
        <w:rPr>
          <w:sz w:val="24"/>
          <w:szCs w:val="24"/>
        </w:rPr>
        <w:t>Wynagro</w:t>
      </w:r>
      <w:r w:rsidR="003A0356">
        <w:rPr>
          <w:sz w:val="24"/>
          <w:szCs w:val="24"/>
        </w:rPr>
        <w:t>dzenie za wykonanie przedmiotu U</w:t>
      </w:r>
      <w:r w:rsidRPr="00CE67E2">
        <w:rPr>
          <w:sz w:val="24"/>
          <w:szCs w:val="24"/>
        </w:rPr>
        <w:t xml:space="preserve">mowy strony ustalają ryczałtowo </w:t>
      </w:r>
      <w:r w:rsidRPr="00CE67E2">
        <w:rPr>
          <w:sz w:val="24"/>
          <w:szCs w:val="24"/>
        </w:rPr>
        <w:br/>
        <w:t xml:space="preserve">w wysokości: </w:t>
      </w:r>
    </w:p>
    <w:p w:rsidR="00BB0BC9" w:rsidRPr="00CE67E2" w:rsidRDefault="00BB0BC9" w:rsidP="00CE67E2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6D1B2D" w:rsidRDefault="006D1B2D" w:rsidP="002F64FB">
      <w:pPr>
        <w:pStyle w:val="Tekstpodstawowy2"/>
        <w:spacing w:line="360" w:lineRule="auto"/>
        <w:ind w:firstLine="426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Brutto: …………..…… zł (słownie……………………………………… zł 00/100)</w:t>
      </w:r>
    </w:p>
    <w:p w:rsidR="002D0FC2" w:rsidRDefault="002D0FC2" w:rsidP="002D0FC2">
      <w:pPr>
        <w:pStyle w:val="Tekstpodstawowy2"/>
        <w:spacing w:line="276" w:lineRule="auto"/>
        <w:jc w:val="left"/>
        <w:rPr>
          <w:sz w:val="24"/>
          <w:szCs w:val="24"/>
        </w:rPr>
      </w:pPr>
    </w:p>
    <w:p w:rsidR="002D0FC2" w:rsidRDefault="002D0FC2" w:rsidP="002D0FC2">
      <w:pPr>
        <w:pStyle w:val="Tekstpodstawowy2"/>
        <w:spacing w:line="276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 xml:space="preserve">Długość okresu gwarancji w miesiącach (min. </w:t>
      </w:r>
      <w:r>
        <w:rPr>
          <w:sz w:val="24"/>
          <w:szCs w:val="24"/>
        </w:rPr>
        <w:t>36</w:t>
      </w:r>
      <w:r w:rsidRPr="001C7082">
        <w:rPr>
          <w:sz w:val="24"/>
          <w:szCs w:val="24"/>
        </w:rPr>
        <w:t xml:space="preserve"> miesięcy, max </w:t>
      </w:r>
      <w:r>
        <w:rPr>
          <w:sz w:val="24"/>
          <w:szCs w:val="24"/>
        </w:rPr>
        <w:t>60</w:t>
      </w:r>
      <w:r w:rsidRPr="001C7082">
        <w:rPr>
          <w:sz w:val="24"/>
          <w:szCs w:val="24"/>
        </w:rPr>
        <w:t xml:space="preserve"> miesiące): .............</w:t>
      </w:r>
    </w:p>
    <w:p w:rsidR="003B5A39" w:rsidRPr="001C7082" w:rsidRDefault="003B5A39" w:rsidP="002D0FC2">
      <w:pPr>
        <w:pStyle w:val="Tekstpodstawowy2"/>
        <w:spacing w:line="276" w:lineRule="auto"/>
        <w:jc w:val="left"/>
        <w:rPr>
          <w:sz w:val="24"/>
          <w:szCs w:val="24"/>
        </w:rPr>
      </w:pP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Oświadczamy, że udzielamy okresu gwarancji (nie mniejszego niż </w:t>
      </w:r>
      <w:r w:rsidR="006C149A">
        <w:rPr>
          <w:sz w:val="24"/>
          <w:szCs w:val="24"/>
        </w:rPr>
        <w:t>36</w:t>
      </w:r>
      <w:r w:rsidRPr="00CE67E2">
        <w:rPr>
          <w:sz w:val="24"/>
          <w:szCs w:val="24"/>
        </w:rPr>
        <w:t xml:space="preserve"> miesięcy) </w:t>
      </w:r>
      <w:r w:rsidRPr="00CE67E2">
        <w:rPr>
          <w:sz w:val="24"/>
          <w:szCs w:val="24"/>
        </w:rPr>
        <w:br/>
        <w:t>na wykonane roboty zgodnie z deklaracją zawartą w ofercie.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 w:rsidR="001C7082">
        <w:rPr>
          <w:sz w:val="24"/>
          <w:szCs w:val="24"/>
        </w:rPr>
        <w:br/>
      </w:r>
      <w:r w:rsidRPr="00CE67E2">
        <w:rPr>
          <w:sz w:val="24"/>
          <w:szCs w:val="24"/>
        </w:rPr>
        <w:t>a w przypadku wyboru naszej oferty podpiszemy umowę zgodnie z tymi istotnymi postanowieniami umownymi.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uważamy się za związanych niniejszą ofertą zgodnie z art. 85 Ustawy z dnia 29 stycznia 2004 r. Prawo zamó</w:t>
      </w:r>
      <w:r w:rsidR="00F015E4" w:rsidRPr="00CE67E2">
        <w:rPr>
          <w:sz w:val="24"/>
          <w:szCs w:val="24"/>
        </w:rPr>
        <w:t>wień publicznych (t.j.</w:t>
      </w:r>
      <w:r w:rsidR="001C7082">
        <w:rPr>
          <w:sz w:val="24"/>
          <w:szCs w:val="24"/>
        </w:rPr>
        <w:t xml:space="preserve"> </w:t>
      </w:r>
      <w:r w:rsidR="003A0356">
        <w:rPr>
          <w:sz w:val="24"/>
          <w:szCs w:val="24"/>
        </w:rPr>
        <w:t>Dz. U. z </w:t>
      </w:r>
      <w:r w:rsidR="00F015E4" w:rsidRPr="00CE67E2">
        <w:rPr>
          <w:sz w:val="24"/>
          <w:szCs w:val="24"/>
        </w:rPr>
        <w:t>2017 r. poz. 1579</w:t>
      </w:r>
      <w:r w:rsidR="00E37FE3">
        <w:rPr>
          <w:sz w:val="24"/>
          <w:szCs w:val="24"/>
        </w:rPr>
        <w:t xml:space="preserve"> z późn. zm.</w:t>
      </w:r>
      <w:r w:rsidRPr="00CE67E2">
        <w:rPr>
          <w:sz w:val="24"/>
          <w:szCs w:val="24"/>
        </w:rPr>
        <w:t>) przez 30 dni od upływu terminu składania ofert.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Zamierzamy powierzyć następujące części przedmiotu zamówienia Podwykonawcy:   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1)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2)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3)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426" w:hanging="426"/>
        <w:jc w:val="both"/>
        <w:rPr>
          <w:sz w:val="24"/>
          <w:szCs w:val="24"/>
        </w:rPr>
      </w:pPr>
      <w:r w:rsidRPr="00CA5DB6">
        <w:rPr>
          <w:sz w:val="24"/>
          <w:szCs w:val="24"/>
        </w:rPr>
        <w:t>7.</w:t>
      </w:r>
      <w:r w:rsidRPr="00CE67E2">
        <w:rPr>
          <w:b/>
          <w:sz w:val="24"/>
          <w:szCs w:val="24"/>
        </w:rPr>
        <w:t xml:space="preserve"> </w:t>
      </w:r>
      <w:r w:rsidRPr="00CE67E2">
        <w:rPr>
          <w:sz w:val="24"/>
          <w:szCs w:val="24"/>
        </w:rPr>
        <w:t>Zamierzamy korzystać na zasadach określonych w art. 22a z zasobów        następujących podmiotów / w zakresie: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1)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lastRenderedPageBreak/>
        <w:t>2)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CE67E2">
        <w:rPr>
          <w:sz w:val="24"/>
          <w:szCs w:val="24"/>
        </w:rPr>
        <w:t>3) .................................................................................................................</w:t>
      </w:r>
    </w:p>
    <w:p w:rsidR="00CE22F2" w:rsidRDefault="00E22421" w:rsidP="00CE22F2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A5DB6">
        <w:rPr>
          <w:sz w:val="24"/>
          <w:szCs w:val="24"/>
        </w:rPr>
        <w:t>8.</w:t>
      </w:r>
      <w:r w:rsidR="00CA5DB6">
        <w:rPr>
          <w:b/>
          <w:sz w:val="24"/>
          <w:szCs w:val="24"/>
        </w:rPr>
        <w:t xml:space="preserve"> </w:t>
      </w:r>
      <w:r w:rsidRPr="00CE67E2">
        <w:rPr>
          <w:b/>
          <w:color w:val="000000"/>
          <w:sz w:val="24"/>
          <w:szCs w:val="24"/>
          <w:u w:val="single"/>
        </w:rPr>
        <w:t>Informujemy,</w:t>
      </w:r>
      <w:r w:rsidR="002C13D8" w:rsidRPr="00CE67E2">
        <w:rPr>
          <w:b/>
          <w:color w:val="000000"/>
          <w:sz w:val="24"/>
          <w:szCs w:val="24"/>
        </w:rPr>
        <w:t xml:space="preserve"> </w:t>
      </w:r>
      <w:r w:rsidRPr="00CE67E2">
        <w:rPr>
          <w:color w:val="000000"/>
          <w:sz w:val="24"/>
          <w:szCs w:val="24"/>
        </w:rPr>
        <w:t xml:space="preserve">iż informacje składające się na ofertę, zawarte na stronach </w:t>
      </w:r>
      <w:r w:rsidRPr="00CE67E2"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CE67E2">
        <w:rPr>
          <w:color w:val="000000"/>
          <w:sz w:val="24"/>
          <w:szCs w:val="24"/>
          <w:u w:val="single"/>
        </w:rPr>
        <w:t xml:space="preserve">Jeżeli nie ma informacji utajnionych Wykonawca w </w:t>
      </w:r>
      <w:r w:rsidR="00CA5DB6">
        <w:rPr>
          <w:color w:val="000000"/>
          <w:sz w:val="24"/>
          <w:szCs w:val="24"/>
          <w:u w:val="single"/>
        </w:rPr>
        <w:t>miejsce kropek wpisuje znak „–”</w:t>
      </w:r>
      <w:r w:rsidRPr="00CE67E2">
        <w:rPr>
          <w:color w:val="000000"/>
          <w:sz w:val="24"/>
          <w:szCs w:val="24"/>
          <w:u w:val="single"/>
        </w:rPr>
        <w:t>)</w:t>
      </w:r>
      <w:r w:rsidRPr="00CE67E2">
        <w:rPr>
          <w:color w:val="000000"/>
          <w:sz w:val="24"/>
          <w:szCs w:val="24"/>
        </w:rPr>
        <w:t>.</w:t>
      </w:r>
    </w:p>
    <w:p w:rsidR="00CE22F2" w:rsidRPr="00CE22F2" w:rsidRDefault="00CE22F2" w:rsidP="00CE22F2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E22F2">
        <w:rPr>
          <w:color w:val="000000"/>
          <w:sz w:val="24"/>
          <w:szCs w:val="24"/>
        </w:rPr>
        <w:t xml:space="preserve">Wymagane wadium zostało wniesione w dniu ……………………………………….. </w:t>
      </w:r>
      <w:r w:rsidRPr="00CE22F2">
        <w:rPr>
          <w:color w:val="000000"/>
          <w:sz w:val="24"/>
          <w:szCs w:val="24"/>
        </w:rPr>
        <w:br/>
        <w:t>w formie</w:t>
      </w:r>
      <w:r>
        <w:rPr>
          <w:color w:val="000000"/>
          <w:sz w:val="24"/>
          <w:szCs w:val="24"/>
        </w:rPr>
        <w:t xml:space="preserve"> ..……………………………………………………………………………….</w:t>
      </w:r>
    </w:p>
    <w:p w:rsidR="00CE22F2" w:rsidRPr="00CE22F2" w:rsidRDefault="00CE22F2" w:rsidP="00CE22F2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color w:val="000000"/>
        </w:rPr>
      </w:pPr>
      <w:r w:rsidRPr="00CE22F2">
        <w:rPr>
          <w:color w:val="000000"/>
        </w:rPr>
        <w:t>Prosimy o zwrot wadium (wniesionego w pieniądzu) na zasadach określonych w art. 46 ustawy Pzp, na następujący rachunek:</w:t>
      </w:r>
    </w:p>
    <w:p w:rsidR="00CE22F2" w:rsidRPr="00CE22F2" w:rsidRDefault="00CE22F2" w:rsidP="00CE22F2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CE22F2">
        <w:rPr>
          <w:color w:val="000000"/>
          <w:sz w:val="24"/>
          <w:szCs w:val="24"/>
        </w:rPr>
        <w:t xml:space="preserve">  ……………………………………………………………………………………….</w:t>
      </w:r>
    </w:p>
    <w:p w:rsidR="00E22421" w:rsidRPr="00CE67E2" w:rsidRDefault="00CE22F2" w:rsidP="00CE67E2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22421" w:rsidRPr="00CA5DB6">
        <w:rPr>
          <w:sz w:val="24"/>
          <w:szCs w:val="24"/>
        </w:rPr>
        <w:t>.</w:t>
      </w:r>
      <w:r w:rsidR="002C13D8" w:rsidRPr="00CE67E2">
        <w:rPr>
          <w:sz w:val="24"/>
          <w:szCs w:val="24"/>
        </w:rPr>
        <w:t xml:space="preserve"> </w:t>
      </w:r>
      <w:r w:rsidR="00924C33">
        <w:rPr>
          <w:sz w:val="24"/>
          <w:szCs w:val="24"/>
        </w:rPr>
        <w:t xml:space="preserve"> </w:t>
      </w:r>
      <w:r w:rsidR="002C13D8" w:rsidRPr="00CE67E2">
        <w:rPr>
          <w:sz w:val="24"/>
          <w:szCs w:val="24"/>
        </w:rPr>
        <w:t>Integralną częścią oferty są</w:t>
      </w:r>
      <w:r w:rsidR="00E22421" w:rsidRPr="00CE67E2">
        <w:rPr>
          <w:sz w:val="24"/>
          <w:szCs w:val="24"/>
        </w:rPr>
        <w:t>:</w:t>
      </w:r>
    </w:p>
    <w:p w:rsidR="00E22421" w:rsidRPr="00CE67E2" w:rsidRDefault="00E22421" w:rsidP="00CE67E2">
      <w:pPr>
        <w:spacing w:line="276" w:lineRule="auto"/>
        <w:ind w:left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Wszystkie załączniki do oferty wymagane w specyfikacji jako niezbędne (nr 1-.......),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:rsidR="00E22421" w:rsidRPr="00CE67E2" w:rsidRDefault="00E22421" w:rsidP="00CE67E2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</w:t>
      </w:r>
    </w:p>
    <w:p w:rsidR="00E22421" w:rsidRPr="00413545" w:rsidRDefault="00E22421" w:rsidP="0013168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br w:type="page"/>
      </w:r>
      <w:r w:rsidRPr="00413545">
        <w:rPr>
          <w:b/>
          <w:bCs/>
          <w:sz w:val="24"/>
          <w:szCs w:val="24"/>
        </w:rPr>
        <w:lastRenderedPageBreak/>
        <w:t>ETAP I</w:t>
      </w:r>
    </w:p>
    <w:p w:rsidR="00E22421" w:rsidRPr="00413545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</w:p>
    <w:p w:rsidR="00E22421" w:rsidRPr="00413545" w:rsidRDefault="00E22421" w:rsidP="00131684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</w:p>
    <w:p w:rsidR="00E22421" w:rsidRPr="00413545" w:rsidRDefault="00E22421" w:rsidP="00131684">
      <w:pPr>
        <w:spacing w:line="360" w:lineRule="auto"/>
        <w:rPr>
          <w:sz w:val="21"/>
          <w:szCs w:val="21"/>
        </w:rPr>
      </w:pPr>
    </w:p>
    <w:p w:rsidR="00E22421" w:rsidRPr="00413545" w:rsidRDefault="00E22421" w:rsidP="00131684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:rsidR="00E22421" w:rsidRPr="00413545" w:rsidRDefault="00E22421" w:rsidP="00131684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(Str. </w:t>
      </w:r>
      <w:r w:rsidR="00FE2C70" w:rsidRPr="00886E99">
        <w:rPr>
          <w:b/>
          <w:sz w:val="22"/>
          <w:szCs w:val="22"/>
        </w:rPr>
        <w:t>2</w:t>
      </w:r>
      <w:r w:rsidR="003F4CA8">
        <w:rPr>
          <w:b/>
          <w:sz w:val="22"/>
          <w:szCs w:val="22"/>
        </w:rPr>
        <w:t>1</w:t>
      </w:r>
      <w:r w:rsidRPr="00886E99">
        <w:rPr>
          <w:b/>
          <w:sz w:val="22"/>
          <w:szCs w:val="22"/>
        </w:rPr>
        <w:t>-</w:t>
      </w:r>
      <w:r w:rsidR="00FE2C70" w:rsidRPr="00886E99">
        <w:rPr>
          <w:b/>
          <w:sz w:val="22"/>
          <w:szCs w:val="22"/>
        </w:rPr>
        <w:t>2</w:t>
      </w:r>
      <w:r w:rsidR="003F4CA8">
        <w:rPr>
          <w:b/>
          <w:sz w:val="22"/>
          <w:szCs w:val="22"/>
        </w:rPr>
        <w:t>2</w:t>
      </w:r>
      <w:r w:rsidRPr="00886E99">
        <w:rPr>
          <w:b/>
          <w:sz w:val="22"/>
          <w:szCs w:val="22"/>
        </w:rPr>
        <w:t>)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:rsidR="00E22421" w:rsidRPr="00886E99" w:rsidRDefault="00E22421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</w:t>
      </w:r>
      <w:r w:rsidRPr="00886E99">
        <w:rPr>
          <w:sz w:val="22"/>
          <w:szCs w:val="22"/>
        </w:rPr>
        <w:br/>
        <w:t xml:space="preserve">pn. </w:t>
      </w:r>
      <w:r w:rsidR="00B7104C">
        <w:rPr>
          <w:b/>
          <w:bCs/>
          <w:sz w:val="22"/>
          <w:szCs w:val="22"/>
        </w:rPr>
        <w:t>P</w:t>
      </w:r>
      <w:r w:rsidR="00B7104C" w:rsidRPr="00B7104C">
        <w:rPr>
          <w:b/>
          <w:bCs/>
          <w:sz w:val="22"/>
          <w:szCs w:val="22"/>
        </w:rPr>
        <w:t>rzebudowa parteru budynku mieszkalnego przy</w:t>
      </w:r>
      <w:r w:rsidR="00B7104C">
        <w:rPr>
          <w:b/>
          <w:bCs/>
          <w:sz w:val="22"/>
          <w:szCs w:val="22"/>
        </w:rPr>
        <w:t xml:space="preserve"> </w:t>
      </w:r>
      <w:r w:rsidR="00B7104C" w:rsidRPr="00B7104C">
        <w:rPr>
          <w:b/>
          <w:bCs/>
          <w:sz w:val="22"/>
          <w:szCs w:val="22"/>
        </w:rPr>
        <w:t>ul. Lubeckiego 8 w Poznaniu</w:t>
      </w:r>
      <w:r w:rsidRPr="00B7104C">
        <w:rPr>
          <w:b/>
          <w:sz w:val="22"/>
          <w:szCs w:val="22"/>
        </w:rPr>
        <w:t>,</w:t>
      </w:r>
      <w:r w:rsidRPr="00886E99">
        <w:rPr>
          <w:sz w:val="22"/>
          <w:szCs w:val="22"/>
        </w:rPr>
        <w:t xml:space="preserve"> prowadzonego przez Zarząd Komunalnych Zasobów Lokalowych sp. z o.o. oświadczam, co następuje:</w:t>
      </w:r>
    </w:p>
    <w:p w:rsidR="00131684" w:rsidRPr="00886E99" w:rsidRDefault="00131684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131684" w:rsidRPr="00886E99" w:rsidRDefault="00131684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6D1B2D" w:rsidRPr="00886E99" w:rsidRDefault="006D1B2D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E22421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3B5A39" w:rsidRDefault="003B5A39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FC24A5" w:rsidRDefault="00FC24A5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886E99" w:rsidRPr="00886E99" w:rsidRDefault="00886E99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następującego/ych podmiotu/ów: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.., </w:t>
      </w:r>
    </w:p>
    <w:p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:rsidR="00E22421" w:rsidRPr="00886E99" w:rsidRDefault="00E22421" w:rsidP="00CE22F2">
      <w:pPr>
        <w:pStyle w:val="Akapitzlist2"/>
        <w:numPr>
          <w:ilvl w:val="0"/>
          <w:numId w:val="18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:rsidR="00E22421" w:rsidRPr="00886E99" w:rsidRDefault="00E22421" w:rsidP="00CE22F2">
      <w:pPr>
        <w:pStyle w:val="Akapitzlist2"/>
        <w:numPr>
          <w:ilvl w:val="0"/>
          <w:numId w:val="18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potwierdzenia spełnienia warunków udziału</w:t>
      </w:r>
      <w:r w:rsidR="00CE22F2">
        <w:rPr>
          <w:i/>
          <w:sz w:val="22"/>
          <w:szCs w:val="22"/>
        </w:rPr>
        <w:t xml:space="preserve"> </w:t>
      </w:r>
      <w:r w:rsidRPr="00886E99">
        <w:rPr>
          <w:i/>
          <w:sz w:val="22"/>
          <w:szCs w:val="22"/>
        </w:rPr>
        <w:t>w postępowaniu wymaga się na podstawie art. 25 ust. 3 PZP złożenia deklaracji o braku podstaw do wykluczenia tego podmiotu z postępowania</w:t>
      </w:r>
    </w:p>
    <w:p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3F4CA8" w:rsidP="003B5A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22421" w:rsidRPr="00886E99">
        <w:rPr>
          <w:b/>
          <w:bCs/>
          <w:sz w:val="22"/>
          <w:szCs w:val="22"/>
        </w:rPr>
        <w:lastRenderedPageBreak/>
        <w:t>ETAP I</w:t>
      </w:r>
    </w:p>
    <w:p w:rsidR="00E22421" w:rsidRPr="00886E99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:rsidR="00E22421" w:rsidRPr="00886E99" w:rsidRDefault="00E22421" w:rsidP="000769E2">
      <w:pPr>
        <w:pStyle w:val="Nagwek1"/>
        <w:spacing w:line="360" w:lineRule="auto"/>
        <w:rPr>
          <w:sz w:val="22"/>
          <w:szCs w:val="22"/>
        </w:rPr>
      </w:pP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 w:rsidR="000769E2"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 w:rsidR="000769E2"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:rsidR="000769E2" w:rsidRDefault="000769E2" w:rsidP="00131684">
      <w:pPr>
        <w:spacing w:line="360" w:lineRule="auto"/>
        <w:jc w:val="center"/>
        <w:rPr>
          <w:b/>
          <w:bCs/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OŚWIADCZENIE.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(Str. </w:t>
      </w:r>
      <w:r w:rsidR="00FE2C70" w:rsidRPr="00886E99">
        <w:rPr>
          <w:b/>
          <w:sz w:val="22"/>
          <w:szCs w:val="22"/>
        </w:rPr>
        <w:t>2</w:t>
      </w:r>
      <w:r w:rsidR="003F4CA8">
        <w:rPr>
          <w:b/>
          <w:sz w:val="22"/>
          <w:szCs w:val="22"/>
        </w:rPr>
        <w:t>3</w:t>
      </w:r>
      <w:r w:rsidRPr="00886E99">
        <w:rPr>
          <w:b/>
          <w:sz w:val="22"/>
          <w:szCs w:val="22"/>
        </w:rPr>
        <w:t>-</w:t>
      </w:r>
      <w:r w:rsidR="00F4261D">
        <w:rPr>
          <w:b/>
          <w:sz w:val="22"/>
          <w:szCs w:val="22"/>
        </w:rPr>
        <w:t>2</w:t>
      </w:r>
      <w:r w:rsidR="003F4CA8">
        <w:rPr>
          <w:b/>
          <w:sz w:val="22"/>
          <w:szCs w:val="22"/>
        </w:rPr>
        <w:t>4</w:t>
      </w:r>
      <w:r w:rsidRPr="00886E99">
        <w:rPr>
          <w:b/>
          <w:sz w:val="22"/>
          <w:szCs w:val="22"/>
        </w:rPr>
        <w:t>)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:rsidR="00E22421" w:rsidRPr="00886E99" w:rsidRDefault="00E22421" w:rsidP="00131684">
      <w:pPr>
        <w:spacing w:line="360" w:lineRule="auto"/>
        <w:ind w:firstLine="708"/>
        <w:jc w:val="both"/>
        <w:rPr>
          <w:sz w:val="22"/>
          <w:szCs w:val="22"/>
        </w:rPr>
      </w:pPr>
    </w:p>
    <w:p w:rsidR="00E22421" w:rsidRPr="00886E99" w:rsidRDefault="00E22421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Na potrzeby postępowania o udzielenie zamówienia publicznego </w:t>
      </w:r>
      <w:r w:rsidRPr="00886E99">
        <w:rPr>
          <w:sz w:val="22"/>
          <w:szCs w:val="22"/>
        </w:rPr>
        <w:br/>
        <w:t>pn.</w:t>
      </w:r>
      <w:r w:rsidR="00D1766D">
        <w:rPr>
          <w:sz w:val="22"/>
          <w:szCs w:val="22"/>
        </w:rPr>
        <w:t xml:space="preserve"> </w:t>
      </w:r>
      <w:r w:rsidR="00B7104C">
        <w:rPr>
          <w:sz w:val="22"/>
          <w:szCs w:val="22"/>
        </w:rPr>
        <w:t>P</w:t>
      </w:r>
      <w:r w:rsidR="00B7104C" w:rsidRPr="00B7104C">
        <w:rPr>
          <w:b/>
          <w:bCs/>
          <w:sz w:val="22"/>
          <w:szCs w:val="22"/>
        </w:rPr>
        <w:t>rzebudowa parteru budynku mieszkalnego przy</w:t>
      </w:r>
      <w:r w:rsidR="00B7104C">
        <w:rPr>
          <w:b/>
          <w:bCs/>
          <w:sz w:val="22"/>
          <w:szCs w:val="22"/>
        </w:rPr>
        <w:t xml:space="preserve"> </w:t>
      </w:r>
      <w:r w:rsidR="00B7104C" w:rsidRPr="00B7104C">
        <w:rPr>
          <w:b/>
          <w:bCs/>
          <w:sz w:val="22"/>
          <w:szCs w:val="22"/>
        </w:rPr>
        <w:t>ul. Lubeckiego 8 w Poznaniu</w:t>
      </w:r>
      <w:r w:rsidR="00B7104C">
        <w:rPr>
          <w:b/>
          <w:bCs/>
          <w:sz w:val="22"/>
          <w:szCs w:val="22"/>
        </w:rPr>
        <w:t>,</w:t>
      </w:r>
      <w:r w:rsidR="00B7104C" w:rsidRPr="00886E99">
        <w:rPr>
          <w:sz w:val="22"/>
          <w:szCs w:val="22"/>
        </w:rPr>
        <w:t xml:space="preserve"> </w:t>
      </w:r>
      <w:r w:rsidRPr="00886E99">
        <w:rPr>
          <w:sz w:val="22"/>
          <w:szCs w:val="22"/>
        </w:rPr>
        <w:t>prowadzonego przez Zarząd Komunalnych Zasobów Lokalowych sp. z o.o. oświadczam, co następuje:</w:t>
      </w:r>
    </w:p>
    <w:p w:rsidR="00131684" w:rsidRPr="00886E99" w:rsidRDefault="00131684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:rsidR="00E22421" w:rsidRPr="00886E99" w:rsidRDefault="00E22421" w:rsidP="0013168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 xml:space="preserve">I. Oświadczam, że nie podlegam wykluczeniu z postępowania na podstawie </w:t>
      </w:r>
      <w:r w:rsidRPr="00886E99">
        <w:rPr>
          <w:rFonts w:ascii="Times New Roman" w:hAnsi="Times New Roman"/>
        </w:rPr>
        <w:br/>
        <w:t>art. 24 ust 1 pkt. 12-23 oraz art. 24 ust. 5 pkt. 1 i 8 ustawy Pzp.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886E99" w:rsidRDefault="00886E99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>na podstawie art. …………. ustawy Pzp</w:t>
      </w:r>
      <w:r w:rsidRPr="00886E9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86E99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E22421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 xml:space="preserve">(miejscowość), </w:t>
      </w:r>
      <w:r w:rsidRPr="00886E99">
        <w:rPr>
          <w:sz w:val="22"/>
          <w:szCs w:val="22"/>
        </w:rPr>
        <w:t xml:space="preserve">dnia …………………. r. </w:t>
      </w:r>
    </w:p>
    <w:p w:rsidR="003F4CA8" w:rsidRPr="00886E99" w:rsidRDefault="003F4CA8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131684" w:rsidP="003F4CA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0769E2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następujący/e podmiot/y, na którego/ych zasoby powołuję się </w:t>
      </w:r>
      <w:r w:rsidRPr="00886E99">
        <w:rPr>
          <w:sz w:val="22"/>
          <w:szCs w:val="22"/>
        </w:rPr>
        <w:br/>
        <w:t>w niniejszym postępowaniu, tj.:</w:t>
      </w: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sz w:val="22"/>
          <w:szCs w:val="22"/>
        </w:rPr>
        <w:t xml:space="preserve"> </w:t>
      </w:r>
      <w:r w:rsidR="000769E2">
        <w:rPr>
          <w:sz w:val="22"/>
          <w:szCs w:val="22"/>
        </w:rPr>
        <w:t>……….</w:t>
      </w:r>
      <w:r w:rsidR="00886E99">
        <w:rPr>
          <w:sz w:val="22"/>
          <w:szCs w:val="22"/>
        </w:rPr>
        <w:t>…………………..</w:t>
      </w:r>
      <w:r w:rsidR="00131684" w:rsidRPr="00886E99">
        <w:rPr>
          <w:sz w:val="22"/>
          <w:szCs w:val="22"/>
        </w:rPr>
        <w:t>…………………………………………………</w:t>
      </w:r>
      <w:r w:rsidRPr="00886E99">
        <w:rPr>
          <w:sz w:val="22"/>
          <w:szCs w:val="22"/>
        </w:rPr>
        <w:t xml:space="preserve">.……………………… </w:t>
      </w:r>
      <w:r w:rsidRPr="00886E99">
        <w:rPr>
          <w:i/>
          <w:sz w:val="22"/>
          <w:szCs w:val="22"/>
        </w:rPr>
        <w:t>(podać pełną nazwę/firmę, adres, a także w zależności od podmiotu: NIP/PESEL, KRS/CEiDG)</w:t>
      </w:r>
      <w:r w:rsidR="000769E2">
        <w:rPr>
          <w:i/>
          <w:sz w:val="22"/>
          <w:szCs w:val="22"/>
        </w:rPr>
        <w:t xml:space="preserve"> </w:t>
      </w:r>
      <w:r w:rsidR="000769E2">
        <w:rPr>
          <w:i/>
          <w:sz w:val="22"/>
          <w:szCs w:val="22"/>
        </w:rPr>
        <w:br/>
      </w:r>
      <w:r w:rsidRPr="00886E99">
        <w:rPr>
          <w:sz w:val="22"/>
          <w:szCs w:val="22"/>
        </w:rPr>
        <w:t>nie podlega/ją wykluczeniu z postępowania o udzielenie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0769E2" w:rsidRPr="003F4CA8" w:rsidRDefault="000769E2" w:rsidP="003F4CA8">
      <w:pPr>
        <w:spacing w:line="360" w:lineRule="auto"/>
        <w:jc w:val="both"/>
        <w:rPr>
          <w:i/>
          <w:sz w:val="16"/>
          <w:szCs w:val="16"/>
        </w:rPr>
      </w:pPr>
    </w:p>
    <w:p w:rsidR="00E22421" w:rsidRPr="00886E99" w:rsidRDefault="00131684" w:rsidP="003F4CA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podwykonawcą/ami: ……………………………………………………………………..….……</w:t>
      </w:r>
      <w:r w:rsidR="000769E2">
        <w:rPr>
          <w:sz w:val="22"/>
          <w:szCs w:val="22"/>
        </w:rPr>
        <w:t>……………</w:t>
      </w:r>
      <w:r w:rsidRPr="00886E99">
        <w:rPr>
          <w:i/>
          <w:sz w:val="22"/>
          <w:szCs w:val="22"/>
        </w:rPr>
        <w:t>(podać pełną nazwę/firmę, adres, a także w zależności od podmiotu: NIP/PESEL, KRS/CEiDG)</w:t>
      </w:r>
      <w:r w:rsidRPr="00886E99">
        <w:rPr>
          <w:sz w:val="22"/>
          <w:szCs w:val="22"/>
        </w:rPr>
        <w:t>, nie podlega/ą wykluczeniu z postępowania o udzielenie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:rsidR="00E22421" w:rsidRPr="003F4CA8" w:rsidRDefault="00E2242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0769E2" w:rsidRDefault="000769E2" w:rsidP="00131684">
      <w:pPr>
        <w:spacing w:line="360" w:lineRule="auto"/>
        <w:jc w:val="both"/>
        <w:rPr>
          <w:i/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:rsidR="00E22421" w:rsidRPr="00886E99" w:rsidRDefault="00E22421" w:rsidP="00CE22F2">
      <w:pPr>
        <w:pStyle w:val="Akapitzlist2"/>
        <w:numPr>
          <w:ilvl w:val="0"/>
          <w:numId w:val="19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:rsidR="00E22421" w:rsidRPr="00886E99" w:rsidRDefault="00E22421" w:rsidP="00CE22F2">
      <w:pPr>
        <w:pStyle w:val="Akapitzlist2"/>
        <w:numPr>
          <w:ilvl w:val="0"/>
          <w:numId w:val="19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:rsidR="000769E2" w:rsidRPr="003F4CA8" w:rsidRDefault="000769E2" w:rsidP="00131684">
      <w:pPr>
        <w:spacing w:line="360" w:lineRule="auto"/>
        <w:jc w:val="both"/>
        <w:rPr>
          <w:b/>
          <w:sz w:val="16"/>
          <w:szCs w:val="16"/>
        </w:rPr>
      </w:pPr>
    </w:p>
    <w:p w:rsidR="00E22421" w:rsidRPr="00886E99" w:rsidRDefault="00131684" w:rsidP="003F4CA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2421" w:rsidRPr="003F4CA8" w:rsidRDefault="00E2242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Pr="00886E99">
        <w:rPr>
          <w:sz w:val="22"/>
          <w:szCs w:val="22"/>
        </w:rPr>
        <w:t>dnia …………………. r.</w:t>
      </w:r>
    </w:p>
    <w:p w:rsidR="00E22421" w:rsidRPr="003F4CA8" w:rsidRDefault="00E2242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0769E2" w:rsidRPr="003F4CA8" w:rsidRDefault="00E22421" w:rsidP="003F4CA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  <w:r w:rsidR="003F4CA8">
        <w:rPr>
          <w:i/>
          <w:sz w:val="22"/>
          <w:szCs w:val="22"/>
        </w:rPr>
        <w:br w:type="page"/>
      </w:r>
    </w:p>
    <w:p w:rsidR="00E22421" w:rsidRPr="00CE67E2" w:rsidRDefault="00E22421" w:rsidP="001C7082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</w:t>
      </w:r>
    </w:p>
    <w:p w:rsidR="00E22421" w:rsidRPr="00CE67E2" w:rsidRDefault="00E22421" w:rsidP="00131684">
      <w:pPr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4 do SIWZ</w:t>
      </w:r>
    </w:p>
    <w:p w:rsidR="00E22421" w:rsidRPr="00CE67E2" w:rsidRDefault="00E22421" w:rsidP="00131684">
      <w:pPr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OŚWIADCZENIE DOTYCZĄCE GRUPY KAPITAŁOWEJ 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składane na podstawie art. 24 ust. 11 ustawy PZP.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DLA ZAMÓWIENIA: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:rsidR="00E22421" w:rsidRPr="002D0FC2" w:rsidRDefault="00B7104C" w:rsidP="001316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7104C">
        <w:rPr>
          <w:b/>
          <w:bCs/>
          <w:sz w:val="24"/>
          <w:szCs w:val="24"/>
        </w:rPr>
        <w:t>rzebudowa parteru budynku mieszkalnego przy ul. Lubeckiego 8 w Poznaniu</w:t>
      </w:r>
      <w:r w:rsidR="00FC5F78" w:rsidRPr="002D0FC2">
        <w:rPr>
          <w:b/>
          <w:sz w:val="24"/>
          <w:szCs w:val="24"/>
        </w:rPr>
        <w:t>.</w:t>
      </w:r>
    </w:p>
    <w:p w:rsidR="00E22421" w:rsidRPr="00CE67E2" w:rsidRDefault="00E22421" w:rsidP="00131684">
      <w:pPr>
        <w:jc w:val="both"/>
        <w:rPr>
          <w:sz w:val="24"/>
          <w:szCs w:val="24"/>
        </w:rPr>
      </w:pPr>
    </w:p>
    <w:p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sz w:val="24"/>
          <w:szCs w:val="24"/>
        </w:rPr>
        <w:t>Nazwa(y) Wykonawcy(ców) …………………………………………………………...…..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bCs/>
          <w:sz w:val="24"/>
          <w:szCs w:val="24"/>
        </w:rPr>
        <w:t xml:space="preserve">Adres(y) </w:t>
      </w:r>
      <w:r w:rsidRPr="00CE67E2">
        <w:rPr>
          <w:sz w:val="24"/>
          <w:szCs w:val="24"/>
        </w:rPr>
        <w:t>Wykonawcy(ców)  …………………………………………………………...…..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</w:p>
    <w:p w:rsidR="00E22421" w:rsidRPr="00CE67E2" w:rsidRDefault="00E22421" w:rsidP="00CE22F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</w:t>
      </w:r>
      <w:r w:rsidRPr="00CE67E2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E22421" w:rsidRPr="00CE67E2" w:rsidRDefault="00E22421" w:rsidP="00131684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E22421" w:rsidRPr="00CE67E2" w:rsidTr="00023D06">
        <w:tc>
          <w:tcPr>
            <w:tcW w:w="81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Adres Podmiotu</w:t>
            </w:r>
          </w:p>
        </w:tc>
      </w:tr>
      <w:tr w:rsidR="00E22421" w:rsidRPr="00CE67E2" w:rsidTr="00023D06">
        <w:tc>
          <w:tcPr>
            <w:tcW w:w="81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UWAGA:</w:t>
      </w:r>
    </w:p>
    <w:p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E22421" w:rsidRPr="00CE67E2" w:rsidRDefault="00E22421" w:rsidP="00CE22F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Informuję (my), </w:t>
      </w:r>
      <w:r w:rsidRPr="00CE67E2">
        <w:rPr>
          <w:bCs/>
          <w:sz w:val="24"/>
          <w:szCs w:val="24"/>
        </w:rPr>
        <w:t>że nie należę (nie należymy) do grupy kapitałowej</w:t>
      </w:r>
      <w:r w:rsidR="00FC5F78" w:rsidRPr="00CE67E2">
        <w:rPr>
          <w:bCs/>
          <w:sz w:val="24"/>
          <w:szCs w:val="24"/>
        </w:rPr>
        <w:t>,</w:t>
      </w:r>
      <w:r w:rsidRPr="00CE67E2">
        <w:rPr>
          <w:bCs/>
          <w:sz w:val="24"/>
          <w:szCs w:val="24"/>
        </w:rPr>
        <w:t xml:space="preserve"> o której mowa</w:t>
      </w:r>
      <w:r w:rsidRPr="00CE67E2">
        <w:rPr>
          <w:bCs/>
          <w:sz w:val="24"/>
          <w:szCs w:val="24"/>
        </w:rPr>
        <w:br/>
        <w:t>w art. 24 ust. 1 pkt. 23 ustawy z dnia 29 stycznia 2004 r. Prawo zamówień publicznych</w:t>
      </w:r>
      <w:r w:rsidR="00FE39FF" w:rsidRPr="00CE67E2">
        <w:rPr>
          <w:bCs/>
          <w:sz w:val="24"/>
          <w:szCs w:val="24"/>
        </w:rPr>
        <w:t xml:space="preserve"> </w:t>
      </w:r>
      <w:r w:rsidRPr="00CE67E2">
        <w:rPr>
          <w:bCs/>
          <w:sz w:val="24"/>
          <w:szCs w:val="24"/>
        </w:rPr>
        <w:t>(tj. Dz. U.</w:t>
      </w:r>
      <w:r w:rsidR="00FE39FF" w:rsidRPr="00CE67E2">
        <w:rPr>
          <w:bCs/>
          <w:sz w:val="24"/>
          <w:szCs w:val="24"/>
        </w:rPr>
        <w:t xml:space="preserve"> z 2017</w:t>
      </w:r>
      <w:r w:rsidRPr="00CE67E2">
        <w:rPr>
          <w:bCs/>
          <w:sz w:val="24"/>
          <w:szCs w:val="24"/>
        </w:rPr>
        <w:t xml:space="preserve"> poz. </w:t>
      </w:r>
      <w:r w:rsidR="00FE39FF" w:rsidRPr="00CE67E2">
        <w:rPr>
          <w:bCs/>
          <w:sz w:val="24"/>
          <w:szCs w:val="24"/>
        </w:rPr>
        <w:t>1579</w:t>
      </w:r>
      <w:r w:rsidR="00E37FE3">
        <w:rPr>
          <w:bCs/>
          <w:sz w:val="24"/>
          <w:szCs w:val="24"/>
        </w:rPr>
        <w:t xml:space="preserve"> z późn. zm.</w:t>
      </w:r>
      <w:r w:rsidRPr="00CE67E2">
        <w:rPr>
          <w:bCs/>
          <w:sz w:val="24"/>
          <w:szCs w:val="24"/>
        </w:rPr>
        <w:t>).</w:t>
      </w:r>
    </w:p>
    <w:p w:rsidR="00E22421" w:rsidRPr="00CE67E2" w:rsidRDefault="00E22421" w:rsidP="00131684">
      <w:pPr>
        <w:jc w:val="both"/>
        <w:rPr>
          <w:sz w:val="24"/>
          <w:szCs w:val="24"/>
        </w:rPr>
      </w:pP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>Miejsce i data........................</w:t>
      </w:r>
      <w:r w:rsidRPr="00CE67E2">
        <w:rPr>
          <w:rFonts w:ascii="Times New Roman" w:hAnsi="Times New Roman"/>
        </w:rPr>
        <w:tab/>
      </w: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E22421" w:rsidRPr="00CE67E2" w:rsidRDefault="00E22421" w:rsidP="00131684">
      <w:pPr>
        <w:ind w:left="4679" w:firstLine="708"/>
        <w:rPr>
          <w:i/>
          <w:iCs/>
        </w:rPr>
      </w:pPr>
      <w:r w:rsidRPr="00CE67E2">
        <w:rPr>
          <w:i/>
          <w:iCs/>
        </w:rPr>
        <w:t>Podpis</w:t>
      </w:r>
    </w:p>
    <w:p w:rsidR="00E22421" w:rsidRPr="00CE67E2" w:rsidRDefault="00E22421" w:rsidP="0013168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E67E2">
        <w:rPr>
          <w:i/>
          <w:iCs/>
        </w:rPr>
        <w:t xml:space="preserve">                                                       (uprawniony przedstawiciel Wykonawcy)</w:t>
      </w:r>
    </w:p>
    <w:p w:rsidR="00E22421" w:rsidRPr="00CE67E2" w:rsidRDefault="00E22421" w:rsidP="00131684">
      <w:pPr>
        <w:rPr>
          <w:b/>
          <w:bCs/>
          <w:i/>
          <w:iCs/>
          <w:sz w:val="24"/>
          <w:szCs w:val="24"/>
        </w:rPr>
      </w:pPr>
    </w:p>
    <w:p w:rsidR="00E22421" w:rsidRPr="00CE67E2" w:rsidRDefault="00E22421" w:rsidP="00131684">
      <w:pPr>
        <w:rPr>
          <w:b/>
          <w:bCs/>
          <w:iCs/>
          <w:sz w:val="24"/>
          <w:szCs w:val="24"/>
          <w:u w:val="single"/>
        </w:rPr>
      </w:pPr>
      <w:r w:rsidRPr="00CE67E2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E22421" w:rsidRPr="00CE67E2" w:rsidRDefault="00E22421" w:rsidP="00131684">
      <w:pPr>
        <w:rPr>
          <w:bCs/>
          <w:iCs/>
          <w:sz w:val="24"/>
          <w:szCs w:val="24"/>
        </w:rPr>
      </w:pPr>
    </w:p>
    <w:p w:rsidR="00E22421" w:rsidRPr="00CE67E2" w:rsidRDefault="00E22421" w:rsidP="00131684">
      <w:pPr>
        <w:jc w:val="right"/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6A3F0D" w:rsidRDefault="006A3F0D" w:rsidP="00E37FE3">
      <w:pPr>
        <w:rPr>
          <w:b/>
          <w:bCs/>
          <w:sz w:val="24"/>
          <w:szCs w:val="24"/>
        </w:rPr>
      </w:pPr>
    </w:p>
    <w:p w:rsidR="002D0FC2" w:rsidRDefault="002D0FC2" w:rsidP="001C7082">
      <w:pPr>
        <w:jc w:val="center"/>
        <w:rPr>
          <w:b/>
          <w:bCs/>
          <w:sz w:val="24"/>
          <w:szCs w:val="24"/>
        </w:rPr>
      </w:pPr>
    </w:p>
    <w:p w:rsidR="006C149A" w:rsidRDefault="006C149A" w:rsidP="001C7082">
      <w:pPr>
        <w:jc w:val="center"/>
        <w:rPr>
          <w:b/>
          <w:bCs/>
          <w:sz w:val="24"/>
          <w:szCs w:val="24"/>
        </w:rPr>
      </w:pPr>
    </w:p>
    <w:p w:rsidR="003F4CA8" w:rsidRDefault="003F4CA8" w:rsidP="003F4C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421" w:rsidRPr="00CE67E2" w:rsidRDefault="00E22421" w:rsidP="001C7082">
      <w:pPr>
        <w:jc w:val="center"/>
        <w:rPr>
          <w:b/>
          <w:bCs/>
          <w:sz w:val="32"/>
          <w:szCs w:val="32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:rsidR="00E22421" w:rsidRPr="00CE67E2" w:rsidRDefault="00E22421" w:rsidP="00CE67E2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Oświadczam, iż spełniam warunek w zakresie </w:t>
      </w:r>
      <w:r w:rsidR="00FC5F78" w:rsidRPr="00CE67E2">
        <w:rPr>
          <w:sz w:val="24"/>
          <w:szCs w:val="24"/>
        </w:rPr>
        <w:t>dysponowania w</w:t>
      </w:r>
      <w:r w:rsidRPr="00CE67E2">
        <w:rPr>
          <w:sz w:val="24"/>
          <w:szCs w:val="24"/>
        </w:rPr>
        <w:t xml:space="preserve"> czasie trwania umowy co najmniej jedną osobą mogącą wykonywać samodzielne funkcje techniczne w budownictwie, w zakresie w zakresie kierowania robotami budowlanymi </w:t>
      </w:r>
      <w:r w:rsidRPr="00CE67E2">
        <w:rPr>
          <w:bCs/>
          <w:sz w:val="24"/>
        </w:rPr>
        <w:t xml:space="preserve">w specjalności:  </w:t>
      </w:r>
    </w:p>
    <w:p w:rsidR="00E22421" w:rsidRPr="00CE67E2" w:rsidRDefault="00E22421" w:rsidP="00CE22F2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konstrukcyjno – budowlanej,</w:t>
      </w:r>
    </w:p>
    <w:p w:rsidR="00E22421" w:rsidRPr="00CE67E2" w:rsidRDefault="00E22421" w:rsidP="00CE22F2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instalacyjnej w zakresie sieci, instalacji i urządzeń cieplnych,</w:t>
      </w:r>
      <w:r w:rsidR="00413545">
        <w:rPr>
          <w:sz w:val="24"/>
          <w:szCs w:val="24"/>
        </w:rPr>
        <w:t xml:space="preserve"> gazowych,</w:t>
      </w:r>
      <w:r w:rsidRPr="00CE67E2">
        <w:rPr>
          <w:sz w:val="24"/>
          <w:szCs w:val="24"/>
        </w:rPr>
        <w:t xml:space="preserve"> wentylacyjnych, wodociągowych i kanalizacyjnych,</w:t>
      </w:r>
    </w:p>
    <w:p w:rsidR="00E22421" w:rsidRPr="00CE67E2" w:rsidRDefault="00E22421" w:rsidP="00CE22F2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instalacyjnej w zakresie sieci, instalacji i urządzeń</w:t>
      </w:r>
      <w:r w:rsidR="00867A4B">
        <w:rPr>
          <w:sz w:val="24"/>
          <w:szCs w:val="24"/>
        </w:rPr>
        <w:t xml:space="preserve"> </w:t>
      </w:r>
      <w:r w:rsidR="006C149A">
        <w:rPr>
          <w:sz w:val="24"/>
          <w:szCs w:val="24"/>
        </w:rPr>
        <w:t>elektrycznych</w:t>
      </w:r>
      <w:r w:rsidRPr="00CE67E2">
        <w:rPr>
          <w:sz w:val="24"/>
          <w:szCs w:val="24"/>
        </w:rPr>
        <w:t>,</w:t>
      </w:r>
    </w:p>
    <w:p w:rsidR="002D0FC2" w:rsidRPr="007A4EE5" w:rsidRDefault="002D0FC2" w:rsidP="00CE22F2">
      <w:pPr>
        <w:numPr>
          <w:ilvl w:val="0"/>
          <w:numId w:val="12"/>
        </w:numPr>
        <w:ind w:left="284" w:hanging="284"/>
        <w:jc w:val="both"/>
        <w:rPr>
          <w:bCs/>
          <w:sz w:val="24"/>
        </w:rPr>
      </w:pPr>
      <w:r w:rsidRPr="007A4EE5">
        <w:rPr>
          <w:bCs/>
          <w:sz w:val="24"/>
        </w:rPr>
        <w:t>do kierowania pracami konserwatorskimi, pracami restauratorskimi, badaniami konserwatorskimi albo badaniami archeologicznymi przez osobę posiadającą uprawnienia</w:t>
      </w:r>
      <w:r w:rsidR="00CA5DB6" w:rsidRPr="007A4EE5">
        <w:rPr>
          <w:bCs/>
          <w:sz w:val="24"/>
        </w:rPr>
        <w:t xml:space="preserve">, o których mowa w </w:t>
      </w:r>
      <w:r w:rsidRPr="007A4EE5">
        <w:rPr>
          <w:bCs/>
          <w:sz w:val="24"/>
        </w:rPr>
        <w:t>art. 37a, 37d Ustawy o ochronie zabytków z dn. 23.07.2003 r. (t</w:t>
      </w:r>
      <w:r w:rsidR="00CA5DB6" w:rsidRPr="007A4EE5">
        <w:rPr>
          <w:bCs/>
          <w:sz w:val="24"/>
        </w:rPr>
        <w:t>.</w:t>
      </w:r>
      <w:r w:rsidRPr="007A4EE5">
        <w:rPr>
          <w:bCs/>
          <w:sz w:val="24"/>
        </w:rPr>
        <w:t>j. Dz. U. z 2014r. poz. 1446 z późn. zm.)</w:t>
      </w:r>
    </w:p>
    <w:p w:rsidR="00867A4B" w:rsidRPr="002D0FC2" w:rsidRDefault="00867A4B" w:rsidP="002D0FC2">
      <w:pPr>
        <w:pStyle w:val="Akapitzlist"/>
        <w:spacing w:line="276" w:lineRule="auto"/>
        <w:ind w:left="720"/>
        <w:jc w:val="both"/>
        <w:rPr>
          <w:b/>
          <w:bCs/>
        </w:rPr>
      </w:pPr>
    </w:p>
    <w:p w:rsidR="00E22421" w:rsidRPr="00CE67E2" w:rsidRDefault="00E22421" w:rsidP="00CE67E2">
      <w:pPr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Nadto oświadczam, iż osoba/y będzie/będą dysponować w okresie obowiązywania umowy wymaganymi uprawnieniami oraz aktualnymi dokumentami potwierdzającymi przynależność do właściwego samorządu zawodowego.</w:t>
      </w:r>
    </w:p>
    <w:p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CE67E2">
        <w:rPr>
          <w:b/>
          <w:sz w:val="24"/>
          <w:szCs w:val="24"/>
        </w:rPr>
        <w:t>wszystkie osoby wykonujące roboty budowlane w wykonaniu przedmiotu zamówienia w okresie wykonywania przedmiotu zamówienia będą zatrudnione na podstawie umowy o pracę</w:t>
      </w:r>
      <w:r w:rsidRPr="00CE67E2">
        <w:rPr>
          <w:sz w:val="24"/>
          <w:szCs w:val="24"/>
        </w:rPr>
        <w:t xml:space="preserve"> (zgodnie z zapisami art.</w:t>
      </w:r>
      <w:r w:rsidR="00FE39FF" w:rsidRPr="00CE67E2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 xml:space="preserve">22 §1 ustawy z </w:t>
      </w:r>
      <w:r w:rsidR="003F4CA8">
        <w:rPr>
          <w:sz w:val="24"/>
          <w:szCs w:val="24"/>
        </w:rPr>
        <w:t>dnia 26 czerwca 1974 r. Kodeks p</w:t>
      </w:r>
      <w:r w:rsidRPr="00CE67E2">
        <w:rPr>
          <w:sz w:val="24"/>
          <w:szCs w:val="24"/>
        </w:rPr>
        <w:t>racy).</w:t>
      </w:r>
    </w:p>
    <w:p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Zobowiązujemy się do dostarczenia przed podpisaniem umowy oświadczenia potwierdzającego zatrudnienie w oparciu umowy o pracę, wszystkich osób wykonujących przedmiot zamówienia zgodnie z wymaganiami pkt. 3.4 SIWZ oraz oświadczenia </w:t>
      </w:r>
      <w:r w:rsidRPr="00CE67E2">
        <w:rPr>
          <w:sz w:val="24"/>
          <w:szCs w:val="24"/>
        </w:rPr>
        <w:br/>
        <w:t>o niezaleganiu z wypłatą wynagrodzenia na dzień złożenia oświadczenia.</w:t>
      </w: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……………………………….……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Wykonawcy)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FE39FF" w:rsidRPr="00CE67E2" w:rsidRDefault="00FE39FF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420E6D" w:rsidP="002D0F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E22421"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6 do SIWZ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1570"/>
        <w:gridCol w:w="2535"/>
      </w:tblGrid>
      <w:tr w:rsidR="00E22421" w:rsidRPr="00CE67E2" w:rsidTr="00717C48">
        <w:trPr>
          <w:trHeight w:val="722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CE67E2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Wartość inwestycji</w:t>
            </w:r>
          </w:p>
        </w:tc>
        <w:tc>
          <w:tcPr>
            <w:tcW w:w="1570" w:type="dxa"/>
          </w:tcPr>
          <w:p w:rsidR="00E22421" w:rsidRPr="00CE67E2" w:rsidRDefault="00E22421" w:rsidP="006C149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Powierzchnia użytkowa budynku</w:t>
            </w: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E22421" w:rsidRPr="00CE67E2" w:rsidTr="00717C48">
        <w:trPr>
          <w:trHeight w:val="979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717C48">
        <w:trPr>
          <w:trHeight w:val="979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717C48">
        <w:trPr>
          <w:trHeight w:val="979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717C48">
        <w:trPr>
          <w:trHeight w:val="979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717C48">
        <w:trPr>
          <w:trHeight w:val="992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717C48">
        <w:trPr>
          <w:trHeight w:val="992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717C48">
        <w:trPr>
          <w:trHeight w:val="992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2421" w:rsidRPr="00CE67E2" w:rsidTr="00717C48">
        <w:trPr>
          <w:trHeight w:val="992"/>
        </w:trPr>
        <w:tc>
          <w:tcPr>
            <w:tcW w:w="637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E22421" w:rsidRPr="00CE67E2" w:rsidRDefault="00E2242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sz w:val="22"/>
        </w:rPr>
        <w:t>Miejsce i data.................................</w:t>
      </w:r>
      <w:r w:rsidRPr="00CE67E2">
        <w:rPr>
          <w:sz w:val="22"/>
        </w:rPr>
        <w:tab/>
      </w:r>
    </w:p>
    <w:p w:rsidR="00E22421" w:rsidRPr="00CE67E2" w:rsidRDefault="00E22421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CE67E2">
        <w:rPr>
          <w:b/>
          <w:bCs/>
          <w:i/>
          <w:iCs/>
          <w:sz w:val="24"/>
          <w:szCs w:val="24"/>
        </w:rPr>
        <w:tab/>
        <w:t xml:space="preserve">    (uprawniony przedstawiciel Wykonawcy)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A3F0D" w:rsidRDefault="006A3F0D" w:rsidP="00E37FE3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6C149A" w:rsidRDefault="006C149A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C149A" w:rsidRDefault="006C149A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3F4CA8" w:rsidRDefault="003F4CA8" w:rsidP="003F4C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7 do SIWZ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OŚWIADCZENIE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Wykonawcy..................................................................................................</w:t>
      </w:r>
    </w:p>
    <w:p w:rsidR="00E22421" w:rsidRPr="00CE67E2" w:rsidRDefault="00E22421" w:rsidP="00CE67E2">
      <w:pPr>
        <w:pStyle w:val="Tekstpodstawowy3"/>
        <w:spacing w:line="276" w:lineRule="auto"/>
      </w:pPr>
      <w:r w:rsidRPr="00CE67E2">
        <w:t>..................................................................................................................................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Siedziba Wykonawcy 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do korespondencji .........................................................................................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pStyle w:val="Tekstpodstawowy"/>
        <w:spacing w:line="276" w:lineRule="auto"/>
        <w:ind w:left="709"/>
        <w:jc w:val="both"/>
      </w:pPr>
    </w:p>
    <w:p w:rsidR="00E22421" w:rsidRPr="00CE67E2" w:rsidRDefault="00E22421" w:rsidP="00CE67E2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both"/>
        <w:rPr>
          <w:sz w:val="32"/>
          <w:szCs w:val="32"/>
        </w:rPr>
      </w:pPr>
      <w:r w:rsidRPr="00CE67E2">
        <w:rPr>
          <w:sz w:val="32"/>
          <w:szCs w:val="32"/>
        </w:rPr>
        <w:t xml:space="preserve">Oświadczamy, że nie podlegamy wykluczeniu ze względu na brak orzeczenia tytułem środka zapobiegawczego zakazu ubiegania się </w:t>
      </w:r>
      <w:r w:rsidRPr="00CE67E2">
        <w:rPr>
          <w:sz w:val="32"/>
          <w:szCs w:val="32"/>
        </w:rPr>
        <w:br/>
        <w:t>o zamówienie publiczne.</w:t>
      </w: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22421" w:rsidRPr="00CE67E2" w:rsidRDefault="00E22421" w:rsidP="00CE67E2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right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i/>
          <w:iCs/>
          <w:sz w:val="24"/>
          <w:szCs w:val="24"/>
        </w:rPr>
      </w:pPr>
    </w:p>
    <w:sectPr w:rsidR="00E22421" w:rsidRPr="00CE67E2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8" w:rsidRDefault="00B22698">
      <w:r>
        <w:separator/>
      </w:r>
    </w:p>
  </w:endnote>
  <w:endnote w:type="continuationSeparator" w:id="0">
    <w:p w:rsidR="00B22698" w:rsidRDefault="00B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98" w:rsidRPr="00C84F45" w:rsidRDefault="00B22698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="000267C1"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="000267C1" w:rsidRPr="00C84F45">
      <w:rPr>
        <w:rStyle w:val="Numerstrony"/>
      </w:rPr>
      <w:fldChar w:fldCharType="separate"/>
    </w:r>
    <w:r w:rsidR="006C145A">
      <w:rPr>
        <w:rStyle w:val="Numerstrony"/>
        <w:noProof/>
      </w:rPr>
      <w:t>10</w:t>
    </w:r>
    <w:r w:rsidR="000267C1"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8" w:rsidRDefault="00B22698">
      <w:r>
        <w:separator/>
      </w:r>
    </w:p>
  </w:footnote>
  <w:footnote w:type="continuationSeparator" w:id="0">
    <w:p w:rsidR="00B22698" w:rsidRDefault="00B2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98" w:rsidRPr="00C74FFF" w:rsidRDefault="00B22698" w:rsidP="00C74FFF">
    <w:pPr>
      <w:pStyle w:val="Nagwek"/>
      <w:jc w:val="center"/>
      <w:rPr>
        <w:rFonts w:ascii="Times New Roman" w:hAnsi="Times New Roman"/>
        <w:i/>
      </w:rPr>
    </w:pPr>
    <w:r>
      <w:rPr>
        <w:rFonts w:ascii="Times New Roman" w:hAnsi="Times New Roman"/>
        <w:i/>
        <w:color w:val="999999"/>
      </w:rPr>
      <w:t>P</w:t>
    </w:r>
    <w:r w:rsidRPr="003B5A39">
      <w:rPr>
        <w:rFonts w:ascii="Times New Roman" w:hAnsi="Times New Roman"/>
        <w:i/>
        <w:color w:val="999999"/>
      </w:rPr>
      <w:t>rzebudowa parteru budynku mieszkalnego przy</w:t>
    </w:r>
    <w:r>
      <w:rPr>
        <w:rFonts w:ascii="Times New Roman" w:hAnsi="Times New Roman"/>
        <w:i/>
        <w:color w:val="999999"/>
      </w:rPr>
      <w:t xml:space="preserve"> </w:t>
    </w:r>
    <w:r w:rsidRPr="003B5A39">
      <w:rPr>
        <w:rFonts w:ascii="Times New Roman" w:hAnsi="Times New Roman"/>
        <w:i/>
        <w:color w:val="999999"/>
      </w:rPr>
      <w:t>ul. Lubeckiego 8 w Poznaniu</w:t>
    </w:r>
    <w:r>
      <w:rPr>
        <w:rFonts w:ascii="Times New Roman" w:hAnsi="Times New Roman"/>
        <w:i/>
        <w:color w:val="999999"/>
      </w:rPr>
      <w:t>.</w:t>
    </w:r>
  </w:p>
  <w:p w:rsidR="00B22698" w:rsidRDefault="00B22698" w:rsidP="00B92953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  <w:r>
      <w:rPr>
        <w:rFonts w:ascii="Times New Roman" w:hAnsi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08D41B3"/>
    <w:multiLevelType w:val="multilevel"/>
    <w:tmpl w:val="C34E23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E83A9B"/>
    <w:multiLevelType w:val="hybridMultilevel"/>
    <w:tmpl w:val="FCF62242"/>
    <w:lvl w:ilvl="0" w:tplc="FFFFFFFF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7BA7E12"/>
    <w:multiLevelType w:val="multilevel"/>
    <w:tmpl w:val="1764A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upperRoman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0632FBE"/>
    <w:multiLevelType w:val="multilevel"/>
    <w:tmpl w:val="AAF2AC9C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5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CBD21A7"/>
    <w:multiLevelType w:val="multilevel"/>
    <w:tmpl w:val="6D8E82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B2032DB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3C39A8"/>
    <w:multiLevelType w:val="hybridMultilevel"/>
    <w:tmpl w:val="1E38CEB2"/>
    <w:lvl w:ilvl="0" w:tplc="16168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F77A1"/>
    <w:multiLevelType w:val="hybridMultilevel"/>
    <w:tmpl w:val="1832984E"/>
    <w:lvl w:ilvl="0" w:tplc="AC18C9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24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5">
    <w:nsid w:val="6B0E3AC4"/>
    <w:multiLevelType w:val="multilevel"/>
    <w:tmpl w:val="657CE5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6">
    <w:nsid w:val="6EBC6C7B"/>
    <w:multiLevelType w:val="multilevel"/>
    <w:tmpl w:val="E2CA0B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7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9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F35388"/>
    <w:multiLevelType w:val="hybridMultilevel"/>
    <w:tmpl w:val="C56683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9"/>
  </w:num>
  <w:num w:numId="5">
    <w:abstractNumId w:val="16"/>
  </w:num>
  <w:num w:numId="6">
    <w:abstractNumId w:val="8"/>
  </w:num>
  <w:num w:numId="7">
    <w:abstractNumId w:val="28"/>
  </w:num>
  <w:num w:numId="8">
    <w:abstractNumId w:val="14"/>
  </w:num>
  <w:num w:numId="9">
    <w:abstractNumId w:val="24"/>
  </w:num>
  <w:num w:numId="10">
    <w:abstractNumId w:val="17"/>
  </w:num>
  <w:num w:numId="11">
    <w:abstractNumId w:val="20"/>
  </w:num>
  <w:num w:numId="12">
    <w:abstractNumId w:val="29"/>
  </w:num>
  <w:num w:numId="13">
    <w:abstractNumId w:val="10"/>
  </w:num>
  <w:num w:numId="14">
    <w:abstractNumId w:val="3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1"/>
  </w:num>
  <w:num w:numId="19">
    <w:abstractNumId w:val="27"/>
  </w:num>
  <w:num w:numId="20">
    <w:abstractNumId w:val="7"/>
  </w:num>
  <w:num w:numId="21">
    <w:abstractNumId w:val="25"/>
  </w:num>
  <w:num w:numId="22">
    <w:abstractNumId w:val="2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76AF"/>
    <w:rsid w:val="00017E15"/>
    <w:rsid w:val="00021BFE"/>
    <w:rsid w:val="00021E6C"/>
    <w:rsid w:val="000225E3"/>
    <w:rsid w:val="00022696"/>
    <w:rsid w:val="00023B90"/>
    <w:rsid w:val="00023D06"/>
    <w:rsid w:val="000261F0"/>
    <w:rsid w:val="00026323"/>
    <w:rsid w:val="000267C1"/>
    <w:rsid w:val="00026E41"/>
    <w:rsid w:val="00030EFF"/>
    <w:rsid w:val="000310EC"/>
    <w:rsid w:val="00031180"/>
    <w:rsid w:val="00031DAD"/>
    <w:rsid w:val="00032B58"/>
    <w:rsid w:val="000335C1"/>
    <w:rsid w:val="00033D85"/>
    <w:rsid w:val="00042B88"/>
    <w:rsid w:val="00045115"/>
    <w:rsid w:val="00051AAC"/>
    <w:rsid w:val="00052DBA"/>
    <w:rsid w:val="00053254"/>
    <w:rsid w:val="0005624F"/>
    <w:rsid w:val="0005726F"/>
    <w:rsid w:val="00060E86"/>
    <w:rsid w:val="00061F8C"/>
    <w:rsid w:val="00064884"/>
    <w:rsid w:val="00064DBE"/>
    <w:rsid w:val="00065F21"/>
    <w:rsid w:val="00067052"/>
    <w:rsid w:val="00067C4C"/>
    <w:rsid w:val="000737B5"/>
    <w:rsid w:val="00073BC8"/>
    <w:rsid w:val="00074E5D"/>
    <w:rsid w:val="00075ECE"/>
    <w:rsid w:val="000769E2"/>
    <w:rsid w:val="00082AA3"/>
    <w:rsid w:val="000838D2"/>
    <w:rsid w:val="000845CC"/>
    <w:rsid w:val="00085390"/>
    <w:rsid w:val="000870C3"/>
    <w:rsid w:val="00092279"/>
    <w:rsid w:val="00093F31"/>
    <w:rsid w:val="00095212"/>
    <w:rsid w:val="000A08BA"/>
    <w:rsid w:val="000A27EF"/>
    <w:rsid w:val="000A600A"/>
    <w:rsid w:val="000A6F13"/>
    <w:rsid w:val="000B2F95"/>
    <w:rsid w:val="000B3CFA"/>
    <w:rsid w:val="000B4DAA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124E"/>
    <w:rsid w:val="000D144E"/>
    <w:rsid w:val="000D2041"/>
    <w:rsid w:val="000D5928"/>
    <w:rsid w:val="000D687E"/>
    <w:rsid w:val="000D6DE0"/>
    <w:rsid w:val="000D7E53"/>
    <w:rsid w:val="000E3568"/>
    <w:rsid w:val="000E55D7"/>
    <w:rsid w:val="000E57D9"/>
    <w:rsid w:val="000E6A9C"/>
    <w:rsid w:val="000E6D23"/>
    <w:rsid w:val="000E78AC"/>
    <w:rsid w:val="000F0376"/>
    <w:rsid w:val="000F4694"/>
    <w:rsid w:val="000F5261"/>
    <w:rsid w:val="000F56FD"/>
    <w:rsid w:val="000F66D9"/>
    <w:rsid w:val="000F79C2"/>
    <w:rsid w:val="00103B88"/>
    <w:rsid w:val="00104555"/>
    <w:rsid w:val="00104BBF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8D"/>
    <w:rsid w:val="00120095"/>
    <w:rsid w:val="00122486"/>
    <w:rsid w:val="001225E6"/>
    <w:rsid w:val="00125800"/>
    <w:rsid w:val="0012690A"/>
    <w:rsid w:val="00131684"/>
    <w:rsid w:val="001336E9"/>
    <w:rsid w:val="0013412B"/>
    <w:rsid w:val="00137113"/>
    <w:rsid w:val="00143488"/>
    <w:rsid w:val="00143B86"/>
    <w:rsid w:val="0014655E"/>
    <w:rsid w:val="00146874"/>
    <w:rsid w:val="00146F14"/>
    <w:rsid w:val="0015000B"/>
    <w:rsid w:val="0015061C"/>
    <w:rsid w:val="00150D54"/>
    <w:rsid w:val="001538B0"/>
    <w:rsid w:val="00153F77"/>
    <w:rsid w:val="00154EF7"/>
    <w:rsid w:val="0015593E"/>
    <w:rsid w:val="0016188D"/>
    <w:rsid w:val="00161F62"/>
    <w:rsid w:val="00163F64"/>
    <w:rsid w:val="00166360"/>
    <w:rsid w:val="001670F1"/>
    <w:rsid w:val="0017264A"/>
    <w:rsid w:val="00173198"/>
    <w:rsid w:val="001732D6"/>
    <w:rsid w:val="0017690F"/>
    <w:rsid w:val="0017700D"/>
    <w:rsid w:val="001776B0"/>
    <w:rsid w:val="001823D8"/>
    <w:rsid w:val="00183DB6"/>
    <w:rsid w:val="00187F8F"/>
    <w:rsid w:val="00191506"/>
    <w:rsid w:val="00192173"/>
    <w:rsid w:val="001922DD"/>
    <w:rsid w:val="00195571"/>
    <w:rsid w:val="001956E7"/>
    <w:rsid w:val="00196B27"/>
    <w:rsid w:val="001A1CFC"/>
    <w:rsid w:val="001A2540"/>
    <w:rsid w:val="001A307F"/>
    <w:rsid w:val="001A487C"/>
    <w:rsid w:val="001A4B6A"/>
    <w:rsid w:val="001A4B6B"/>
    <w:rsid w:val="001A75BE"/>
    <w:rsid w:val="001B0D55"/>
    <w:rsid w:val="001B1D06"/>
    <w:rsid w:val="001B2A28"/>
    <w:rsid w:val="001B2D2A"/>
    <w:rsid w:val="001B4203"/>
    <w:rsid w:val="001B7296"/>
    <w:rsid w:val="001B77E9"/>
    <w:rsid w:val="001C0A4D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24EB"/>
    <w:rsid w:val="001D2C39"/>
    <w:rsid w:val="001D34A2"/>
    <w:rsid w:val="001D393F"/>
    <w:rsid w:val="001D4021"/>
    <w:rsid w:val="001D5AB3"/>
    <w:rsid w:val="001D5B53"/>
    <w:rsid w:val="001D660A"/>
    <w:rsid w:val="001D6773"/>
    <w:rsid w:val="001E04DB"/>
    <w:rsid w:val="001E10B6"/>
    <w:rsid w:val="001E2F94"/>
    <w:rsid w:val="001E3D18"/>
    <w:rsid w:val="001E3F93"/>
    <w:rsid w:val="001E47CB"/>
    <w:rsid w:val="001E4EE4"/>
    <w:rsid w:val="001E58BF"/>
    <w:rsid w:val="001E6847"/>
    <w:rsid w:val="001E70B4"/>
    <w:rsid w:val="001F402E"/>
    <w:rsid w:val="001F47CA"/>
    <w:rsid w:val="00200F93"/>
    <w:rsid w:val="002015B2"/>
    <w:rsid w:val="00201DDE"/>
    <w:rsid w:val="00202484"/>
    <w:rsid w:val="0020698D"/>
    <w:rsid w:val="002107A4"/>
    <w:rsid w:val="002112D5"/>
    <w:rsid w:val="0021149D"/>
    <w:rsid w:val="002114A6"/>
    <w:rsid w:val="00212E01"/>
    <w:rsid w:val="002206CF"/>
    <w:rsid w:val="002208B9"/>
    <w:rsid w:val="00221054"/>
    <w:rsid w:val="002219EF"/>
    <w:rsid w:val="00223B3C"/>
    <w:rsid w:val="00225397"/>
    <w:rsid w:val="00225B55"/>
    <w:rsid w:val="0022767A"/>
    <w:rsid w:val="00230C32"/>
    <w:rsid w:val="00231207"/>
    <w:rsid w:val="00231AF6"/>
    <w:rsid w:val="0023238B"/>
    <w:rsid w:val="00232C25"/>
    <w:rsid w:val="002338B6"/>
    <w:rsid w:val="00233C46"/>
    <w:rsid w:val="0023595E"/>
    <w:rsid w:val="00236D0A"/>
    <w:rsid w:val="0024227E"/>
    <w:rsid w:val="002427F3"/>
    <w:rsid w:val="002448BE"/>
    <w:rsid w:val="002459D4"/>
    <w:rsid w:val="00245D9F"/>
    <w:rsid w:val="00246B03"/>
    <w:rsid w:val="00250E45"/>
    <w:rsid w:val="00254A19"/>
    <w:rsid w:val="00257294"/>
    <w:rsid w:val="002600AB"/>
    <w:rsid w:val="00260E59"/>
    <w:rsid w:val="00261DCC"/>
    <w:rsid w:val="00262E54"/>
    <w:rsid w:val="00263C69"/>
    <w:rsid w:val="0026499D"/>
    <w:rsid w:val="00264C8E"/>
    <w:rsid w:val="00265030"/>
    <w:rsid w:val="00265C59"/>
    <w:rsid w:val="00265FE3"/>
    <w:rsid w:val="00266B19"/>
    <w:rsid w:val="0026727E"/>
    <w:rsid w:val="00270FBD"/>
    <w:rsid w:val="00274B33"/>
    <w:rsid w:val="002777A9"/>
    <w:rsid w:val="00277EEA"/>
    <w:rsid w:val="002847B8"/>
    <w:rsid w:val="00284B11"/>
    <w:rsid w:val="00284D37"/>
    <w:rsid w:val="00285C1E"/>
    <w:rsid w:val="00286449"/>
    <w:rsid w:val="0028777F"/>
    <w:rsid w:val="00287A98"/>
    <w:rsid w:val="00290F7A"/>
    <w:rsid w:val="00291744"/>
    <w:rsid w:val="00292508"/>
    <w:rsid w:val="002932DD"/>
    <w:rsid w:val="00293A4E"/>
    <w:rsid w:val="0029445B"/>
    <w:rsid w:val="00294C89"/>
    <w:rsid w:val="00295746"/>
    <w:rsid w:val="00295826"/>
    <w:rsid w:val="00295C1B"/>
    <w:rsid w:val="002A3E32"/>
    <w:rsid w:val="002A60E8"/>
    <w:rsid w:val="002A627F"/>
    <w:rsid w:val="002B1C0A"/>
    <w:rsid w:val="002B26F5"/>
    <w:rsid w:val="002B5B3A"/>
    <w:rsid w:val="002B6575"/>
    <w:rsid w:val="002B6C31"/>
    <w:rsid w:val="002C00D5"/>
    <w:rsid w:val="002C097B"/>
    <w:rsid w:val="002C13D8"/>
    <w:rsid w:val="002C2458"/>
    <w:rsid w:val="002C2FA2"/>
    <w:rsid w:val="002C512E"/>
    <w:rsid w:val="002C5159"/>
    <w:rsid w:val="002C5649"/>
    <w:rsid w:val="002C58CD"/>
    <w:rsid w:val="002C5C5C"/>
    <w:rsid w:val="002C6208"/>
    <w:rsid w:val="002C665F"/>
    <w:rsid w:val="002C6B29"/>
    <w:rsid w:val="002C6D17"/>
    <w:rsid w:val="002D0EC9"/>
    <w:rsid w:val="002D0FC2"/>
    <w:rsid w:val="002D3FEC"/>
    <w:rsid w:val="002D51A4"/>
    <w:rsid w:val="002D5CED"/>
    <w:rsid w:val="002E044E"/>
    <w:rsid w:val="002E0AA6"/>
    <w:rsid w:val="002E16B3"/>
    <w:rsid w:val="002F013D"/>
    <w:rsid w:val="002F0ED5"/>
    <w:rsid w:val="002F134F"/>
    <w:rsid w:val="002F143A"/>
    <w:rsid w:val="002F3EF1"/>
    <w:rsid w:val="002F4176"/>
    <w:rsid w:val="002F5D45"/>
    <w:rsid w:val="002F64FB"/>
    <w:rsid w:val="003013DE"/>
    <w:rsid w:val="00302388"/>
    <w:rsid w:val="00303267"/>
    <w:rsid w:val="0030586E"/>
    <w:rsid w:val="003060D7"/>
    <w:rsid w:val="0030621B"/>
    <w:rsid w:val="0030743F"/>
    <w:rsid w:val="0031003C"/>
    <w:rsid w:val="003120B2"/>
    <w:rsid w:val="003124B9"/>
    <w:rsid w:val="003129B6"/>
    <w:rsid w:val="003225DA"/>
    <w:rsid w:val="003226A5"/>
    <w:rsid w:val="00322C1D"/>
    <w:rsid w:val="0032387F"/>
    <w:rsid w:val="00325B81"/>
    <w:rsid w:val="00325DDC"/>
    <w:rsid w:val="003271DB"/>
    <w:rsid w:val="00327ABA"/>
    <w:rsid w:val="003315C8"/>
    <w:rsid w:val="00332A44"/>
    <w:rsid w:val="00332C0E"/>
    <w:rsid w:val="00334A4E"/>
    <w:rsid w:val="00334B8D"/>
    <w:rsid w:val="003360C9"/>
    <w:rsid w:val="00336460"/>
    <w:rsid w:val="0033716E"/>
    <w:rsid w:val="003411C8"/>
    <w:rsid w:val="00341971"/>
    <w:rsid w:val="00344FE1"/>
    <w:rsid w:val="00345A92"/>
    <w:rsid w:val="003468F8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1A2A"/>
    <w:rsid w:val="00371ADD"/>
    <w:rsid w:val="003723DD"/>
    <w:rsid w:val="00373B8B"/>
    <w:rsid w:val="00374B41"/>
    <w:rsid w:val="00375BBE"/>
    <w:rsid w:val="00375D52"/>
    <w:rsid w:val="00377258"/>
    <w:rsid w:val="00381A41"/>
    <w:rsid w:val="003832D4"/>
    <w:rsid w:val="00384078"/>
    <w:rsid w:val="0038423B"/>
    <w:rsid w:val="0038482B"/>
    <w:rsid w:val="00387612"/>
    <w:rsid w:val="00390ECD"/>
    <w:rsid w:val="00392845"/>
    <w:rsid w:val="00392EEE"/>
    <w:rsid w:val="003949EF"/>
    <w:rsid w:val="00395A0B"/>
    <w:rsid w:val="00395CC5"/>
    <w:rsid w:val="003A029D"/>
    <w:rsid w:val="003A0356"/>
    <w:rsid w:val="003A529E"/>
    <w:rsid w:val="003A6B3B"/>
    <w:rsid w:val="003B1E5D"/>
    <w:rsid w:val="003B2C95"/>
    <w:rsid w:val="003B45F0"/>
    <w:rsid w:val="003B474B"/>
    <w:rsid w:val="003B5A39"/>
    <w:rsid w:val="003B689A"/>
    <w:rsid w:val="003B7F5C"/>
    <w:rsid w:val="003C1221"/>
    <w:rsid w:val="003C2C55"/>
    <w:rsid w:val="003C4B8D"/>
    <w:rsid w:val="003C55A1"/>
    <w:rsid w:val="003C56C0"/>
    <w:rsid w:val="003C5F70"/>
    <w:rsid w:val="003C654D"/>
    <w:rsid w:val="003C698E"/>
    <w:rsid w:val="003C7E69"/>
    <w:rsid w:val="003D073D"/>
    <w:rsid w:val="003D2F11"/>
    <w:rsid w:val="003D3000"/>
    <w:rsid w:val="003D3E14"/>
    <w:rsid w:val="003D5C9C"/>
    <w:rsid w:val="003E04E7"/>
    <w:rsid w:val="003E1F6C"/>
    <w:rsid w:val="003E322D"/>
    <w:rsid w:val="003E3609"/>
    <w:rsid w:val="003E3961"/>
    <w:rsid w:val="003E6592"/>
    <w:rsid w:val="003E6971"/>
    <w:rsid w:val="003F0126"/>
    <w:rsid w:val="003F0FDA"/>
    <w:rsid w:val="003F4804"/>
    <w:rsid w:val="003F4AB0"/>
    <w:rsid w:val="003F4CA8"/>
    <w:rsid w:val="003F55D1"/>
    <w:rsid w:val="003F5AAB"/>
    <w:rsid w:val="00401693"/>
    <w:rsid w:val="00402EEC"/>
    <w:rsid w:val="00403716"/>
    <w:rsid w:val="00404CC2"/>
    <w:rsid w:val="00407C23"/>
    <w:rsid w:val="00413545"/>
    <w:rsid w:val="00415498"/>
    <w:rsid w:val="004173FF"/>
    <w:rsid w:val="00420191"/>
    <w:rsid w:val="004206EF"/>
    <w:rsid w:val="00420E6D"/>
    <w:rsid w:val="0042216A"/>
    <w:rsid w:val="00424432"/>
    <w:rsid w:val="004260C9"/>
    <w:rsid w:val="00426FC2"/>
    <w:rsid w:val="00431881"/>
    <w:rsid w:val="00431B6B"/>
    <w:rsid w:val="00435052"/>
    <w:rsid w:val="004366BE"/>
    <w:rsid w:val="0043796C"/>
    <w:rsid w:val="00440382"/>
    <w:rsid w:val="004409DC"/>
    <w:rsid w:val="00443C16"/>
    <w:rsid w:val="004440AA"/>
    <w:rsid w:val="00446393"/>
    <w:rsid w:val="00447BE7"/>
    <w:rsid w:val="0045078B"/>
    <w:rsid w:val="0045428C"/>
    <w:rsid w:val="004618F4"/>
    <w:rsid w:val="0046391D"/>
    <w:rsid w:val="00463B44"/>
    <w:rsid w:val="00464E1D"/>
    <w:rsid w:val="0046506C"/>
    <w:rsid w:val="00471AEB"/>
    <w:rsid w:val="0047578A"/>
    <w:rsid w:val="004760E3"/>
    <w:rsid w:val="00477673"/>
    <w:rsid w:val="00477D0E"/>
    <w:rsid w:val="004806D2"/>
    <w:rsid w:val="00482308"/>
    <w:rsid w:val="004844A8"/>
    <w:rsid w:val="00484B97"/>
    <w:rsid w:val="004859F8"/>
    <w:rsid w:val="00485F50"/>
    <w:rsid w:val="00486EF7"/>
    <w:rsid w:val="00495201"/>
    <w:rsid w:val="00495403"/>
    <w:rsid w:val="00495D4F"/>
    <w:rsid w:val="0049702B"/>
    <w:rsid w:val="00497477"/>
    <w:rsid w:val="004A032E"/>
    <w:rsid w:val="004A218D"/>
    <w:rsid w:val="004A274B"/>
    <w:rsid w:val="004A44F3"/>
    <w:rsid w:val="004A70D6"/>
    <w:rsid w:val="004A7631"/>
    <w:rsid w:val="004B2B22"/>
    <w:rsid w:val="004B38E7"/>
    <w:rsid w:val="004B4473"/>
    <w:rsid w:val="004B4961"/>
    <w:rsid w:val="004B4A54"/>
    <w:rsid w:val="004B65B2"/>
    <w:rsid w:val="004B79B5"/>
    <w:rsid w:val="004C04D5"/>
    <w:rsid w:val="004C4802"/>
    <w:rsid w:val="004C6DEF"/>
    <w:rsid w:val="004D088D"/>
    <w:rsid w:val="004D6888"/>
    <w:rsid w:val="004E22E5"/>
    <w:rsid w:val="004E3691"/>
    <w:rsid w:val="004E3E17"/>
    <w:rsid w:val="004E53F7"/>
    <w:rsid w:val="004E5574"/>
    <w:rsid w:val="004E713E"/>
    <w:rsid w:val="004F3437"/>
    <w:rsid w:val="004F4D94"/>
    <w:rsid w:val="004F7C76"/>
    <w:rsid w:val="004F7F28"/>
    <w:rsid w:val="0050077C"/>
    <w:rsid w:val="00501DD2"/>
    <w:rsid w:val="005029B1"/>
    <w:rsid w:val="005100A1"/>
    <w:rsid w:val="00510C99"/>
    <w:rsid w:val="005113DF"/>
    <w:rsid w:val="00513C62"/>
    <w:rsid w:val="00513FE2"/>
    <w:rsid w:val="00514F8F"/>
    <w:rsid w:val="00515B6F"/>
    <w:rsid w:val="00517547"/>
    <w:rsid w:val="005238AC"/>
    <w:rsid w:val="0052414E"/>
    <w:rsid w:val="00525067"/>
    <w:rsid w:val="005258D4"/>
    <w:rsid w:val="00525983"/>
    <w:rsid w:val="00526757"/>
    <w:rsid w:val="005272F3"/>
    <w:rsid w:val="00527CA9"/>
    <w:rsid w:val="00531083"/>
    <w:rsid w:val="00532520"/>
    <w:rsid w:val="005344B2"/>
    <w:rsid w:val="005354EF"/>
    <w:rsid w:val="00535B60"/>
    <w:rsid w:val="005407A4"/>
    <w:rsid w:val="00540BDE"/>
    <w:rsid w:val="005415DC"/>
    <w:rsid w:val="00543655"/>
    <w:rsid w:val="0054383F"/>
    <w:rsid w:val="0054581F"/>
    <w:rsid w:val="00547740"/>
    <w:rsid w:val="0055043C"/>
    <w:rsid w:val="0055046B"/>
    <w:rsid w:val="005523A5"/>
    <w:rsid w:val="005526D7"/>
    <w:rsid w:val="0055655C"/>
    <w:rsid w:val="005579C3"/>
    <w:rsid w:val="0056059C"/>
    <w:rsid w:val="005619EC"/>
    <w:rsid w:val="00561EB9"/>
    <w:rsid w:val="00562467"/>
    <w:rsid w:val="00563C04"/>
    <w:rsid w:val="005646FA"/>
    <w:rsid w:val="005653AC"/>
    <w:rsid w:val="00565C5A"/>
    <w:rsid w:val="005660B0"/>
    <w:rsid w:val="005665C8"/>
    <w:rsid w:val="00570AF4"/>
    <w:rsid w:val="00573EB7"/>
    <w:rsid w:val="00574187"/>
    <w:rsid w:val="00575198"/>
    <w:rsid w:val="005769BB"/>
    <w:rsid w:val="005776DF"/>
    <w:rsid w:val="005810A3"/>
    <w:rsid w:val="005815B8"/>
    <w:rsid w:val="005826FC"/>
    <w:rsid w:val="00582BAE"/>
    <w:rsid w:val="0058404B"/>
    <w:rsid w:val="005869A4"/>
    <w:rsid w:val="005877DC"/>
    <w:rsid w:val="00587B0F"/>
    <w:rsid w:val="00591EFD"/>
    <w:rsid w:val="00592273"/>
    <w:rsid w:val="0059348A"/>
    <w:rsid w:val="0059362A"/>
    <w:rsid w:val="00594967"/>
    <w:rsid w:val="00596261"/>
    <w:rsid w:val="0059792D"/>
    <w:rsid w:val="005A29A4"/>
    <w:rsid w:val="005A341F"/>
    <w:rsid w:val="005A6524"/>
    <w:rsid w:val="005A665C"/>
    <w:rsid w:val="005A799B"/>
    <w:rsid w:val="005B1636"/>
    <w:rsid w:val="005B3B44"/>
    <w:rsid w:val="005B5D8E"/>
    <w:rsid w:val="005C0974"/>
    <w:rsid w:val="005C3896"/>
    <w:rsid w:val="005C49D8"/>
    <w:rsid w:val="005C76DE"/>
    <w:rsid w:val="005D160A"/>
    <w:rsid w:val="005D1E2C"/>
    <w:rsid w:val="005D2E6E"/>
    <w:rsid w:val="005D3215"/>
    <w:rsid w:val="005D4004"/>
    <w:rsid w:val="005D5DAB"/>
    <w:rsid w:val="005D77FB"/>
    <w:rsid w:val="005D78D7"/>
    <w:rsid w:val="005E2FC5"/>
    <w:rsid w:val="005E350D"/>
    <w:rsid w:val="005E5514"/>
    <w:rsid w:val="005E7B40"/>
    <w:rsid w:val="005F1183"/>
    <w:rsid w:val="005F15CB"/>
    <w:rsid w:val="005F304F"/>
    <w:rsid w:val="005F3A56"/>
    <w:rsid w:val="005F43BF"/>
    <w:rsid w:val="00601D41"/>
    <w:rsid w:val="00602602"/>
    <w:rsid w:val="006032FD"/>
    <w:rsid w:val="00604762"/>
    <w:rsid w:val="00604810"/>
    <w:rsid w:val="00604AE6"/>
    <w:rsid w:val="00604DF2"/>
    <w:rsid w:val="00605409"/>
    <w:rsid w:val="006058A3"/>
    <w:rsid w:val="00611A69"/>
    <w:rsid w:val="0061264B"/>
    <w:rsid w:val="00612865"/>
    <w:rsid w:val="006128AD"/>
    <w:rsid w:val="006134B2"/>
    <w:rsid w:val="00613820"/>
    <w:rsid w:val="00613C2D"/>
    <w:rsid w:val="00615C17"/>
    <w:rsid w:val="006162BD"/>
    <w:rsid w:val="006233FB"/>
    <w:rsid w:val="00623B21"/>
    <w:rsid w:val="00623F37"/>
    <w:rsid w:val="00625DFB"/>
    <w:rsid w:val="00627099"/>
    <w:rsid w:val="00627546"/>
    <w:rsid w:val="0062795A"/>
    <w:rsid w:val="00632185"/>
    <w:rsid w:val="00633990"/>
    <w:rsid w:val="00634817"/>
    <w:rsid w:val="006349DA"/>
    <w:rsid w:val="0063515A"/>
    <w:rsid w:val="00635CCD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3919"/>
    <w:rsid w:val="00653CA0"/>
    <w:rsid w:val="006544D4"/>
    <w:rsid w:val="006550BF"/>
    <w:rsid w:val="00663EDC"/>
    <w:rsid w:val="0066426F"/>
    <w:rsid w:val="00665B32"/>
    <w:rsid w:val="006660CA"/>
    <w:rsid w:val="00666CB1"/>
    <w:rsid w:val="00673A15"/>
    <w:rsid w:val="006756D3"/>
    <w:rsid w:val="00675F0C"/>
    <w:rsid w:val="00681271"/>
    <w:rsid w:val="00681FAD"/>
    <w:rsid w:val="00682348"/>
    <w:rsid w:val="00683589"/>
    <w:rsid w:val="00683DB3"/>
    <w:rsid w:val="006865A8"/>
    <w:rsid w:val="00693433"/>
    <w:rsid w:val="00693556"/>
    <w:rsid w:val="00694D04"/>
    <w:rsid w:val="00695504"/>
    <w:rsid w:val="00697D4A"/>
    <w:rsid w:val="006A306C"/>
    <w:rsid w:val="006A3F0D"/>
    <w:rsid w:val="006A6B97"/>
    <w:rsid w:val="006A7424"/>
    <w:rsid w:val="006A7C13"/>
    <w:rsid w:val="006A7E5A"/>
    <w:rsid w:val="006B2A73"/>
    <w:rsid w:val="006B3D91"/>
    <w:rsid w:val="006B67FF"/>
    <w:rsid w:val="006C0282"/>
    <w:rsid w:val="006C145A"/>
    <w:rsid w:val="006C149A"/>
    <w:rsid w:val="006C2EB3"/>
    <w:rsid w:val="006C67CD"/>
    <w:rsid w:val="006C69B4"/>
    <w:rsid w:val="006D02F8"/>
    <w:rsid w:val="006D0308"/>
    <w:rsid w:val="006D1B2D"/>
    <w:rsid w:val="006D3FCE"/>
    <w:rsid w:val="006D4F9F"/>
    <w:rsid w:val="006D678F"/>
    <w:rsid w:val="006D6ECF"/>
    <w:rsid w:val="006D75F8"/>
    <w:rsid w:val="006E0771"/>
    <w:rsid w:val="006E0D38"/>
    <w:rsid w:val="006E1725"/>
    <w:rsid w:val="006F144F"/>
    <w:rsid w:val="006F14A8"/>
    <w:rsid w:val="006F18B6"/>
    <w:rsid w:val="006F1A77"/>
    <w:rsid w:val="006F38BC"/>
    <w:rsid w:val="006F3CCA"/>
    <w:rsid w:val="006F6018"/>
    <w:rsid w:val="0070026B"/>
    <w:rsid w:val="0070331F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523"/>
    <w:rsid w:val="00717C48"/>
    <w:rsid w:val="00721C20"/>
    <w:rsid w:val="00721FB3"/>
    <w:rsid w:val="00722597"/>
    <w:rsid w:val="0072305A"/>
    <w:rsid w:val="007245E2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3ABD"/>
    <w:rsid w:val="00744A1D"/>
    <w:rsid w:val="007461CE"/>
    <w:rsid w:val="00746914"/>
    <w:rsid w:val="00747AAB"/>
    <w:rsid w:val="00747F54"/>
    <w:rsid w:val="00750A3B"/>
    <w:rsid w:val="00751EF2"/>
    <w:rsid w:val="00754B83"/>
    <w:rsid w:val="00756BF7"/>
    <w:rsid w:val="0076135B"/>
    <w:rsid w:val="00761B00"/>
    <w:rsid w:val="00761D67"/>
    <w:rsid w:val="00764FC2"/>
    <w:rsid w:val="007657F1"/>
    <w:rsid w:val="0076757C"/>
    <w:rsid w:val="007678EC"/>
    <w:rsid w:val="00767E67"/>
    <w:rsid w:val="00770440"/>
    <w:rsid w:val="00770A8F"/>
    <w:rsid w:val="00771365"/>
    <w:rsid w:val="00771FE2"/>
    <w:rsid w:val="0077216C"/>
    <w:rsid w:val="00772364"/>
    <w:rsid w:val="0077784B"/>
    <w:rsid w:val="00777C66"/>
    <w:rsid w:val="0078035F"/>
    <w:rsid w:val="007804F6"/>
    <w:rsid w:val="007808AB"/>
    <w:rsid w:val="007827EA"/>
    <w:rsid w:val="00782DA2"/>
    <w:rsid w:val="007832DD"/>
    <w:rsid w:val="0078423F"/>
    <w:rsid w:val="00786069"/>
    <w:rsid w:val="00786EC2"/>
    <w:rsid w:val="0079171C"/>
    <w:rsid w:val="0079176B"/>
    <w:rsid w:val="00792666"/>
    <w:rsid w:val="00792C8E"/>
    <w:rsid w:val="00792F40"/>
    <w:rsid w:val="007A13C4"/>
    <w:rsid w:val="007A19D5"/>
    <w:rsid w:val="007A3E79"/>
    <w:rsid w:val="007A4EE5"/>
    <w:rsid w:val="007A5159"/>
    <w:rsid w:val="007A5F89"/>
    <w:rsid w:val="007A61D2"/>
    <w:rsid w:val="007A7E9C"/>
    <w:rsid w:val="007B0697"/>
    <w:rsid w:val="007B2A2E"/>
    <w:rsid w:val="007B30F7"/>
    <w:rsid w:val="007B4886"/>
    <w:rsid w:val="007B5323"/>
    <w:rsid w:val="007B5C5B"/>
    <w:rsid w:val="007B6361"/>
    <w:rsid w:val="007B7196"/>
    <w:rsid w:val="007B7F90"/>
    <w:rsid w:val="007C0035"/>
    <w:rsid w:val="007C0FC1"/>
    <w:rsid w:val="007C13BC"/>
    <w:rsid w:val="007C1FB3"/>
    <w:rsid w:val="007C318E"/>
    <w:rsid w:val="007C364F"/>
    <w:rsid w:val="007C46D7"/>
    <w:rsid w:val="007C4FCC"/>
    <w:rsid w:val="007C59FF"/>
    <w:rsid w:val="007C6585"/>
    <w:rsid w:val="007C669D"/>
    <w:rsid w:val="007D051D"/>
    <w:rsid w:val="007D5B9C"/>
    <w:rsid w:val="007E10C8"/>
    <w:rsid w:val="007E12C1"/>
    <w:rsid w:val="007E1398"/>
    <w:rsid w:val="007E15AA"/>
    <w:rsid w:val="007E4035"/>
    <w:rsid w:val="007E42CA"/>
    <w:rsid w:val="007E5365"/>
    <w:rsid w:val="007E5B45"/>
    <w:rsid w:val="007F02F9"/>
    <w:rsid w:val="007F1601"/>
    <w:rsid w:val="007F1DD4"/>
    <w:rsid w:val="007F4448"/>
    <w:rsid w:val="007F5FC3"/>
    <w:rsid w:val="007F6DA6"/>
    <w:rsid w:val="007F7628"/>
    <w:rsid w:val="007F7C73"/>
    <w:rsid w:val="008024CB"/>
    <w:rsid w:val="00802CD8"/>
    <w:rsid w:val="008034DD"/>
    <w:rsid w:val="00803A10"/>
    <w:rsid w:val="00803B21"/>
    <w:rsid w:val="00803BED"/>
    <w:rsid w:val="00810417"/>
    <w:rsid w:val="00811CA9"/>
    <w:rsid w:val="008122D6"/>
    <w:rsid w:val="0081246B"/>
    <w:rsid w:val="00812CDB"/>
    <w:rsid w:val="00813921"/>
    <w:rsid w:val="00814E2E"/>
    <w:rsid w:val="00815DF7"/>
    <w:rsid w:val="0082386F"/>
    <w:rsid w:val="00823F95"/>
    <w:rsid w:val="00825581"/>
    <w:rsid w:val="00831044"/>
    <w:rsid w:val="008325B6"/>
    <w:rsid w:val="00832FAE"/>
    <w:rsid w:val="00833766"/>
    <w:rsid w:val="00834469"/>
    <w:rsid w:val="0084140E"/>
    <w:rsid w:val="00842458"/>
    <w:rsid w:val="00844964"/>
    <w:rsid w:val="00845AB1"/>
    <w:rsid w:val="0084626C"/>
    <w:rsid w:val="00851D49"/>
    <w:rsid w:val="00851DAF"/>
    <w:rsid w:val="00852C1F"/>
    <w:rsid w:val="00852DB2"/>
    <w:rsid w:val="008551FA"/>
    <w:rsid w:val="00860DAE"/>
    <w:rsid w:val="00861DB0"/>
    <w:rsid w:val="00862034"/>
    <w:rsid w:val="0086310E"/>
    <w:rsid w:val="00865EBC"/>
    <w:rsid w:val="00865ED0"/>
    <w:rsid w:val="00866220"/>
    <w:rsid w:val="00867A15"/>
    <w:rsid w:val="00867A4B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C5D"/>
    <w:rsid w:val="0088467F"/>
    <w:rsid w:val="00886E99"/>
    <w:rsid w:val="00887B69"/>
    <w:rsid w:val="0089085C"/>
    <w:rsid w:val="00890BC8"/>
    <w:rsid w:val="00891F88"/>
    <w:rsid w:val="00892E3C"/>
    <w:rsid w:val="00893AAA"/>
    <w:rsid w:val="00896609"/>
    <w:rsid w:val="008976F1"/>
    <w:rsid w:val="008A0D57"/>
    <w:rsid w:val="008A25A0"/>
    <w:rsid w:val="008A30DD"/>
    <w:rsid w:val="008A338E"/>
    <w:rsid w:val="008A4D70"/>
    <w:rsid w:val="008A6ECE"/>
    <w:rsid w:val="008A7A0B"/>
    <w:rsid w:val="008B35CA"/>
    <w:rsid w:val="008B3E5D"/>
    <w:rsid w:val="008B72DB"/>
    <w:rsid w:val="008B7666"/>
    <w:rsid w:val="008C0217"/>
    <w:rsid w:val="008C26AF"/>
    <w:rsid w:val="008C745D"/>
    <w:rsid w:val="008D0122"/>
    <w:rsid w:val="008D01A4"/>
    <w:rsid w:val="008D0858"/>
    <w:rsid w:val="008D2315"/>
    <w:rsid w:val="008D2FDB"/>
    <w:rsid w:val="008E2E27"/>
    <w:rsid w:val="008E42CC"/>
    <w:rsid w:val="008E585B"/>
    <w:rsid w:val="008E5EAA"/>
    <w:rsid w:val="008E6F6D"/>
    <w:rsid w:val="008E7503"/>
    <w:rsid w:val="008E78D2"/>
    <w:rsid w:val="008F00A9"/>
    <w:rsid w:val="008F16E7"/>
    <w:rsid w:val="008F3E5C"/>
    <w:rsid w:val="008F4D6A"/>
    <w:rsid w:val="008F5203"/>
    <w:rsid w:val="008F63B4"/>
    <w:rsid w:val="008F65A3"/>
    <w:rsid w:val="00903A6E"/>
    <w:rsid w:val="009041D4"/>
    <w:rsid w:val="009055A9"/>
    <w:rsid w:val="009055EF"/>
    <w:rsid w:val="009065F3"/>
    <w:rsid w:val="0090668D"/>
    <w:rsid w:val="00910959"/>
    <w:rsid w:val="00912886"/>
    <w:rsid w:val="00913B7E"/>
    <w:rsid w:val="00916ECF"/>
    <w:rsid w:val="00921769"/>
    <w:rsid w:val="00921F01"/>
    <w:rsid w:val="00923097"/>
    <w:rsid w:val="009241E0"/>
    <w:rsid w:val="00924C33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44709"/>
    <w:rsid w:val="00945DF1"/>
    <w:rsid w:val="009461B1"/>
    <w:rsid w:val="00946CE0"/>
    <w:rsid w:val="00950666"/>
    <w:rsid w:val="00952479"/>
    <w:rsid w:val="00954B0F"/>
    <w:rsid w:val="00955283"/>
    <w:rsid w:val="00955AC9"/>
    <w:rsid w:val="0095633A"/>
    <w:rsid w:val="00957206"/>
    <w:rsid w:val="00961A37"/>
    <w:rsid w:val="00963D58"/>
    <w:rsid w:val="009645A3"/>
    <w:rsid w:val="00964C2C"/>
    <w:rsid w:val="00964EB5"/>
    <w:rsid w:val="00967D1F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81BA4"/>
    <w:rsid w:val="00984A16"/>
    <w:rsid w:val="00991576"/>
    <w:rsid w:val="00991905"/>
    <w:rsid w:val="00992730"/>
    <w:rsid w:val="00992B2A"/>
    <w:rsid w:val="00994809"/>
    <w:rsid w:val="00994917"/>
    <w:rsid w:val="009949A2"/>
    <w:rsid w:val="00994DDD"/>
    <w:rsid w:val="00995893"/>
    <w:rsid w:val="009963D5"/>
    <w:rsid w:val="009A14D3"/>
    <w:rsid w:val="009A1A45"/>
    <w:rsid w:val="009A2841"/>
    <w:rsid w:val="009A2A30"/>
    <w:rsid w:val="009A3B22"/>
    <w:rsid w:val="009A3DAD"/>
    <w:rsid w:val="009A505A"/>
    <w:rsid w:val="009A5328"/>
    <w:rsid w:val="009A653E"/>
    <w:rsid w:val="009B0B3A"/>
    <w:rsid w:val="009B242B"/>
    <w:rsid w:val="009B3817"/>
    <w:rsid w:val="009B3B4D"/>
    <w:rsid w:val="009B404D"/>
    <w:rsid w:val="009B565B"/>
    <w:rsid w:val="009B7143"/>
    <w:rsid w:val="009B777C"/>
    <w:rsid w:val="009C0C37"/>
    <w:rsid w:val="009C1364"/>
    <w:rsid w:val="009C2539"/>
    <w:rsid w:val="009C3986"/>
    <w:rsid w:val="009C40E7"/>
    <w:rsid w:val="009C521F"/>
    <w:rsid w:val="009C73F7"/>
    <w:rsid w:val="009D1C0E"/>
    <w:rsid w:val="009D2F65"/>
    <w:rsid w:val="009D3AFC"/>
    <w:rsid w:val="009D3C1B"/>
    <w:rsid w:val="009D4596"/>
    <w:rsid w:val="009E2B33"/>
    <w:rsid w:val="009E2BAE"/>
    <w:rsid w:val="009E3E73"/>
    <w:rsid w:val="009E5938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BD1"/>
    <w:rsid w:val="009F7699"/>
    <w:rsid w:val="009F7879"/>
    <w:rsid w:val="00A0038B"/>
    <w:rsid w:val="00A00A4C"/>
    <w:rsid w:val="00A018AA"/>
    <w:rsid w:val="00A023AF"/>
    <w:rsid w:val="00A042B5"/>
    <w:rsid w:val="00A0663A"/>
    <w:rsid w:val="00A066D0"/>
    <w:rsid w:val="00A06D98"/>
    <w:rsid w:val="00A07167"/>
    <w:rsid w:val="00A10B19"/>
    <w:rsid w:val="00A10CD7"/>
    <w:rsid w:val="00A1181F"/>
    <w:rsid w:val="00A156E7"/>
    <w:rsid w:val="00A16431"/>
    <w:rsid w:val="00A165B1"/>
    <w:rsid w:val="00A248E0"/>
    <w:rsid w:val="00A264B7"/>
    <w:rsid w:val="00A278F3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31F5"/>
    <w:rsid w:val="00A43C11"/>
    <w:rsid w:val="00A44A42"/>
    <w:rsid w:val="00A4517B"/>
    <w:rsid w:val="00A46FDC"/>
    <w:rsid w:val="00A47A8A"/>
    <w:rsid w:val="00A51320"/>
    <w:rsid w:val="00A52909"/>
    <w:rsid w:val="00A53038"/>
    <w:rsid w:val="00A55339"/>
    <w:rsid w:val="00A56369"/>
    <w:rsid w:val="00A57D80"/>
    <w:rsid w:val="00A57DCB"/>
    <w:rsid w:val="00A60933"/>
    <w:rsid w:val="00A61CF7"/>
    <w:rsid w:val="00A651FA"/>
    <w:rsid w:val="00A663AB"/>
    <w:rsid w:val="00A7085C"/>
    <w:rsid w:val="00A70ACE"/>
    <w:rsid w:val="00A70D2D"/>
    <w:rsid w:val="00A72222"/>
    <w:rsid w:val="00A725ED"/>
    <w:rsid w:val="00A737F8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76BA"/>
    <w:rsid w:val="00AB77C5"/>
    <w:rsid w:val="00AC16BD"/>
    <w:rsid w:val="00AC199E"/>
    <w:rsid w:val="00AC33CA"/>
    <w:rsid w:val="00AC3988"/>
    <w:rsid w:val="00AC40DB"/>
    <w:rsid w:val="00AC5770"/>
    <w:rsid w:val="00AD0494"/>
    <w:rsid w:val="00AD1C33"/>
    <w:rsid w:val="00AD21ED"/>
    <w:rsid w:val="00AD3D4C"/>
    <w:rsid w:val="00AD6501"/>
    <w:rsid w:val="00AD6D4D"/>
    <w:rsid w:val="00AD7A66"/>
    <w:rsid w:val="00AE1CB3"/>
    <w:rsid w:val="00AE5126"/>
    <w:rsid w:val="00AE5478"/>
    <w:rsid w:val="00AE6014"/>
    <w:rsid w:val="00AE74BA"/>
    <w:rsid w:val="00AE7B0C"/>
    <w:rsid w:val="00AF0B33"/>
    <w:rsid w:val="00AF4B4F"/>
    <w:rsid w:val="00B00FEF"/>
    <w:rsid w:val="00B0255C"/>
    <w:rsid w:val="00B042B9"/>
    <w:rsid w:val="00B060FE"/>
    <w:rsid w:val="00B0617F"/>
    <w:rsid w:val="00B06383"/>
    <w:rsid w:val="00B07F71"/>
    <w:rsid w:val="00B10870"/>
    <w:rsid w:val="00B12018"/>
    <w:rsid w:val="00B13B89"/>
    <w:rsid w:val="00B14109"/>
    <w:rsid w:val="00B155F5"/>
    <w:rsid w:val="00B15D75"/>
    <w:rsid w:val="00B16016"/>
    <w:rsid w:val="00B172F0"/>
    <w:rsid w:val="00B20B04"/>
    <w:rsid w:val="00B21C89"/>
    <w:rsid w:val="00B22698"/>
    <w:rsid w:val="00B2275C"/>
    <w:rsid w:val="00B2337A"/>
    <w:rsid w:val="00B23E09"/>
    <w:rsid w:val="00B256B9"/>
    <w:rsid w:val="00B317B4"/>
    <w:rsid w:val="00B31A82"/>
    <w:rsid w:val="00B327B8"/>
    <w:rsid w:val="00B343F8"/>
    <w:rsid w:val="00B34B14"/>
    <w:rsid w:val="00B36139"/>
    <w:rsid w:val="00B36D19"/>
    <w:rsid w:val="00B375CB"/>
    <w:rsid w:val="00B41651"/>
    <w:rsid w:val="00B44587"/>
    <w:rsid w:val="00B44A83"/>
    <w:rsid w:val="00B463CE"/>
    <w:rsid w:val="00B46E37"/>
    <w:rsid w:val="00B47076"/>
    <w:rsid w:val="00B52EA4"/>
    <w:rsid w:val="00B536A5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38D"/>
    <w:rsid w:val="00B6404E"/>
    <w:rsid w:val="00B640D4"/>
    <w:rsid w:val="00B70D1C"/>
    <w:rsid w:val="00B7104C"/>
    <w:rsid w:val="00B71A72"/>
    <w:rsid w:val="00B71C3E"/>
    <w:rsid w:val="00B74B37"/>
    <w:rsid w:val="00B74EE9"/>
    <w:rsid w:val="00B75081"/>
    <w:rsid w:val="00B80ED8"/>
    <w:rsid w:val="00B81B32"/>
    <w:rsid w:val="00B820FC"/>
    <w:rsid w:val="00B833EF"/>
    <w:rsid w:val="00B83B07"/>
    <w:rsid w:val="00B85232"/>
    <w:rsid w:val="00B85D5F"/>
    <w:rsid w:val="00B85FE5"/>
    <w:rsid w:val="00B9019D"/>
    <w:rsid w:val="00B91FD7"/>
    <w:rsid w:val="00B92953"/>
    <w:rsid w:val="00B93F54"/>
    <w:rsid w:val="00B96AB9"/>
    <w:rsid w:val="00B96F18"/>
    <w:rsid w:val="00B971C7"/>
    <w:rsid w:val="00B97995"/>
    <w:rsid w:val="00BA056F"/>
    <w:rsid w:val="00BA061D"/>
    <w:rsid w:val="00BA275C"/>
    <w:rsid w:val="00BB0438"/>
    <w:rsid w:val="00BB0BC9"/>
    <w:rsid w:val="00BB15C5"/>
    <w:rsid w:val="00BB392F"/>
    <w:rsid w:val="00BB4A06"/>
    <w:rsid w:val="00BB5A1A"/>
    <w:rsid w:val="00BB6264"/>
    <w:rsid w:val="00BB6DC6"/>
    <w:rsid w:val="00BB6EBA"/>
    <w:rsid w:val="00BB78EC"/>
    <w:rsid w:val="00BC094F"/>
    <w:rsid w:val="00BC1C4B"/>
    <w:rsid w:val="00BC24E4"/>
    <w:rsid w:val="00BC2AB9"/>
    <w:rsid w:val="00BC38AE"/>
    <w:rsid w:val="00BC45FB"/>
    <w:rsid w:val="00BC488C"/>
    <w:rsid w:val="00BC6661"/>
    <w:rsid w:val="00BC720F"/>
    <w:rsid w:val="00BC7B6A"/>
    <w:rsid w:val="00BD06B6"/>
    <w:rsid w:val="00BD2261"/>
    <w:rsid w:val="00BD30FD"/>
    <w:rsid w:val="00BD44BD"/>
    <w:rsid w:val="00BD493B"/>
    <w:rsid w:val="00BD5C88"/>
    <w:rsid w:val="00BD623B"/>
    <w:rsid w:val="00BE0B6E"/>
    <w:rsid w:val="00BE15FB"/>
    <w:rsid w:val="00BE2681"/>
    <w:rsid w:val="00BE4D0B"/>
    <w:rsid w:val="00BE777F"/>
    <w:rsid w:val="00BE7B4A"/>
    <w:rsid w:val="00BE7D84"/>
    <w:rsid w:val="00BE7FA9"/>
    <w:rsid w:val="00BF222D"/>
    <w:rsid w:val="00BF2AA2"/>
    <w:rsid w:val="00BF2DF2"/>
    <w:rsid w:val="00BF32E3"/>
    <w:rsid w:val="00BF40C1"/>
    <w:rsid w:val="00BF577B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100A2"/>
    <w:rsid w:val="00C13DA7"/>
    <w:rsid w:val="00C14B56"/>
    <w:rsid w:val="00C16100"/>
    <w:rsid w:val="00C2134C"/>
    <w:rsid w:val="00C25173"/>
    <w:rsid w:val="00C27446"/>
    <w:rsid w:val="00C27B1A"/>
    <w:rsid w:val="00C3147A"/>
    <w:rsid w:val="00C345F6"/>
    <w:rsid w:val="00C34EF5"/>
    <w:rsid w:val="00C40A8E"/>
    <w:rsid w:val="00C40B6A"/>
    <w:rsid w:val="00C40DC7"/>
    <w:rsid w:val="00C4182C"/>
    <w:rsid w:val="00C4391B"/>
    <w:rsid w:val="00C44FAF"/>
    <w:rsid w:val="00C4591B"/>
    <w:rsid w:val="00C45BCB"/>
    <w:rsid w:val="00C4722A"/>
    <w:rsid w:val="00C5180C"/>
    <w:rsid w:val="00C527E7"/>
    <w:rsid w:val="00C53679"/>
    <w:rsid w:val="00C54423"/>
    <w:rsid w:val="00C547E1"/>
    <w:rsid w:val="00C5604F"/>
    <w:rsid w:val="00C60C9E"/>
    <w:rsid w:val="00C60E9E"/>
    <w:rsid w:val="00C63225"/>
    <w:rsid w:val="00C6398A"/>
    <w:rsid w:val="00C64182"/>
    <w:rsid w:val="00C6524B"/>
    <w:rsid w:val="00C654B3"/>
    <w:rsid w:val="00C701BB"/>
    <w:rsid w:val="00C718ED"/>
    <w:rsid w:val="00C73B21"/>
    <w:rsid w:val="00C74FFF"/>
    <w:rsid w:val="00C7525F"/>
    <w:rsid w:val="00C77443"/>
    <w:rsid w:val="00C82562"/>
    <w:rsid w:val="00C84F45"/>
    <w:rsid w:val="00C8595B"/>
    <w:rsid w:val="00C901C2"/>
    <w:rsid w:val="00C913B7"/>
    <w:rsid w:val="00C9283A"/>
    <w:rsid w:val="00C93C15"/>
    <w:rsid w:val="00C94D40"/>
    <w:rsid w:val="00CA0E1D"/>
    <w:rsid w:val="00CA3209"/>
    <w:rsid w:val="00CA5DB6"/>
    <w:rsid w:val="00CA603B"/>
    <w:rsid w:val="00CA6F69"/>
    <w:rsid w:val="00CA7850"/>
    <w:rsid w:val="00CB1B54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464"/>
    <w:rsid w:val="00CD14C3"/>
    <w:rsid w:val="00CD429D"/>
    <w:rsid w:val="00CD48B0"/>
    <w:rsid w:val="00CD59E0"/>
    <w:rsid w:val="00CE22F2"/>
    <w:rsid w:val="00CE34CD"/>
    <w:rsid w:val="00CE4E05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6373"/>
    <w:rsid w:val="00CF78B3"/>
    <w:rsid w:val="00D01091"/>
    <w:rsid w:val="00D03E72"/>
    <w:rsid w:val="00D063B2"/>
    <w:rsid w:val="00D0785F"/>
    <w:rsid w:val="00D1083B"/>
    <w:rsid w:val="00D13BFA"/>
    <w:rsid w:val="00D162E7"/>
    <w:rsid w:val="00D1766D"/>
    <w:rsid w:val="00D223EE"/>
    <w:rsid w:val="00D23D46"/>
    <w:rsid w:val="00D24E6B"/>
    <w:rsid w:val="00D2603D"/>
    <w:rsid w:val="00D30A6A"/>
    <w:rsid w:val="00D31658"/>
    <w:rsid w:val="00D32CA0"/>
    <w:rsid w:val="00D3515F"/>
    <w:rsid w:val="00D35702"/>
    <w:rsid w:val="00D35D64"/>
    <w:rsid w:val="00D40050"/>
    <w:rsid w:val="00D42544"/>
    <w:rsid w:val="00D43C46"/>
    <w:rsid w:val="00D450E9"/>
    <w:rsid w:val="00D45FBB"/>
    <w:rsid w:val="00D47AC5"/>
    <w:rsid w:val="00D52780"/>
    <w:rsid w:val="00D5291C"/>
    <w:rsid w:val="00D53C7E"/>
    <w:rsid w:val="00D56ABD"/>
    <w:rsid w:val="00D57070"/>
    <w:rsid w:val="00D61957"/>
    <w:rsid w:val="00D6414D"/>
    <w:rsid w:val="00D6506C"/>
    <w:rsid w:val="00D73DAE"/>
    <w:rsid w:val="00D74D62"/>
    <w:rsid w:val="00D76913"/>
    <w:rsid w:val="00D8132F"/>
    <w:rsid w:val="00D81BF7"/>
    <w:rsid w:val="00D83E09"/>
    <w:rsid w:val="00D84DDA"/>
    <w:rsid w:val="00D8502C"/>
    <w:rsid w:val="00D85199"/>
    <w:rsid w:val="00D868F6"/>
    <w:rsid w:val="00D92E60"/>
    <w:rsid w:val="00D95351"/>
    <w:rsid w:val="00D97610"/>
    <w:rsid w:val="00D97E9C"/>
    <w:rsid w:val="00DA18A3"/>
    <w:rsid w:val="00DA4EB4"/>
    <w:rsid w:val="00DB06A0"/>
    <w:rsid w:val="00DB0A75"/>
    <w:rsid w:val="00DB18B4"/>
    <w:rsid w:val="00DB339A"/>
    <w:rsid w:val="00DB38B6"/>
    <w:rsid w:val="00DB5C33"/>
    <w:rsid w:val="00DB5F3B"/>
    <w:rsid w:val="00DC01E5"/>
    <w:rsid w:val="00DC220F"/>
    <w:rsid w:val="00DC2BF3"/>
    <w:rsid w:val="00DD0697"/>
    <w:rsid w:val="00DD5AB1"/>
    <w:rsid w:val="00DD7BBA"/>
    <w:rsid w:val="00DD7E34"/>
    <w:rsid w:val="00DD7E58"/>
    <w:rsid w:val="00DE1BB6"/>
    <w:rsid w:val="00DE1F9B"/>
    <w:rsid w:val="00DE42A3"/>
    <w:rsid w:val="00DE52DD"/>
    <w:rsid w:val="00DE57AC"/>
    <w:rsid w:val="00DE5A3E"/>
    <w:rsid w:val="00DE5C9B"/>
    <w:rsid w:val="00DE661D"/>
    <w:rsid w:val="00DF0C8B"/>
    <w:rsid w:val="00DF1162"/>
    <w:rsid w:val="00DF14A8"/>
    <w:rsid w:val="00DF19D6"/>
    <w:rsid w:val="00DF2477"/>
    <w:rsid w:val="00DF5B1D"/>
    <w:rsid w:val="00DF6146"/>
    <w:rsid w:val="00DF7074"/>
    <w:rsid w:val="00DF7CC3"/>
    <w:rsid w:val="00E01619"/>
    <w:rsid w:val="00E02C25"/>
    <w:rsid w:val="00E03284"/>
    <w:rsid w:val="00E03A2D"/>
    <w:rsid w:val="00E03C50"/>
    <w:rsid w:val="00E0751C"/>
    <w:rsid w:val="00E1004D"/>
    <w:rsid w:val="00E10712"/>
    <w:rsid w:val="00E13EDC"/>
    <w:rsid w:val="00E14C87"/>
    <w:rsid w:val="00E1503E"/>
    <w:rsid w:val="00E15080"/>
    <w:rsid w:val="00E15B9B"/>
    <w:rsid w:val="00E15FBC"/>
    <w:rsid w:val="00E17B93"/>
    <w:rsid w:val="00E20510"/>
    <w:rsid w:val="00E2182D"/>
    <w:rsid w:val="00E22421"/>
    <w:rsid w:val="00E240D9"/>
    <w:rsid w:val="00E2510E"/>
    <w:rsid w:val="00E2676D"/>
    <w:rsid w:val="00E26782"/>
    <w:rsid w:val="00E27080"/>
    <w:rsid w:val="00E334A4"/>
    <w:rsid w:val="00E37EE7"/>
    <w:rsid w:val="00E37FE3"/>
    <w:rsid w:val="00E408B0"/>
    <w:rsid w:val="00E40E77"/>
    <w:rsid w:val="00E4198C"/>
    <w:rsid w:val="00E45217"/>
    <w:rsid w:val="00E45E33"/>
    <w:rsid w:val="00E508A3"/>
    <w:rsid w:val="00E50AC9"/>
    <w:rsid w:val="00E51FBC"/>
    <w:rsid w:val="00E5261C"/>
    <w:rsid w:val="00E529DF"/>
    <w:rsid w:val="00E54F1F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1A66"/>
    <w:rsid w:val="00E726AA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BCA"/>
    <w:rsid w:val="00E93058"/>
    <w:rsid w:val="00E96020"/>
    <w:rsid w:val="00E969EC"/>
    <w:rsid w:val="00E9737E"/>
    <w:rsid w:val="00EA0E08"/>
    <w:rsid w:val="00EA125D"/>
    <w:rsid w:val="00EA14B5"/>
    <w:rsid w:val="00EA170B"/>
    <w:rsid w:val="00EA2AB7"/>
    <w:rsid w:val="00EA2C03"/>
    <w:rsid w:val="00EA3036"/>
    <w:rsid w:val="00EA3A57"/>
    <w:rsid w:val="00EA3DFC"/>
    <w:rsid w:val="00EA5856"/>
    <w:rsid w:val="00EA7003"/>
    <w:rsid w:val="00EA7170"/>
    <w:rsid w:val="00EA71E9"/>
    <w:rsid w:val="00EB02B1"/>
    <w:rsid w:val="00EB072D"/>
    <w:rsid w:val="00EB30ED"/>
    <w:rsid w:val="00EB45EA"/>
    <w:rsid w:val="00EB4C8D"/>
    <w:rsid w:val="00EB6D27"/>
    <w:rsid w:val="00EB7DB7"/>
    <w:rsid w:val="00EC0CA4"/>
    <w:rsid w:val="00EC0CAA"/>
    <w:rsid w:val="00EC1240"/>
    <w:rsid w:val="00EC1965"/>
    <w:rsid w:val="00EC296F"/>
    <w:rsid w:val="00EC3D6D"/>
    <w:rsid w:val="00EC443F"/>
    <w:rsid w:val="00EC4668"/>
    <w:rsid w:val="00EC4FC6"/>
    <w:rsid w:val="00EC6560"/>
    <w:rsid w:val="00EC65AB"/>
    <w:rsid w:val="00ED17AD"/>
    <w:rsid w:val="00ED190D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5684"/>
    <w:rsid w:val="00EF0463"/>
    <w:rsid w:val="00EF3771"/>
    <w:rsid w:val="00EF43B3"/>
    <w:rsid w:val="00EF451E"/>
    <w:rsid w:val="00EF5E19"/>
    <w:rsid w:val="00EF634E"/>
    <w:rsid w:val="00EF64EF"/>
    <w:rsid w:val="00EF67A3"/>
    <w:rsid w:val="00EF71B8"/>
    <w:rsid w:val="00EF7835"/>
    <w:rsid w:val="00F000C7"/>
    <w:rsid w:val="00F0103F"/>
    <w:rsid w:val="00F01192"/>
    <w:rsid w:val="00F015E4"/>
    <w:rsid w:val="00F01610"/>
    <w:rsid w:val="00F01F28"/>
    <w:rsid w:val="00F03E4B"/>
    <w:rsid w:val="00F04252"/>
    <w:rsid w:val="00F049C2"/>
    <w:rsid w:val="00F04DBB"/>
    <w:rsid w:val="00F053B3"/>
    <w:rsid w:val="00F07F76"/>
    <w:rsid w:val="00F104CB"/>
    <w:rsid w:val="00F10A56"/>
    <w:rsid w:val="00F129DF"/>
    <w:rsid w:val="00F129E0"/>
    <w:rsid w:val="00F13738"/>
    <w:rsid w:val="00F13F49"/>
    <w:rsid w:val="00F149C8"/>
    <w:rsid w:val="00F1560E"/>
    <w:rsid w:val="00F15781"/>
    <w:rsid w:val="00F16A6F"/>
    <w:rsid w:val="00F216BF"/>
    <w:rsid w:val="00F21C43"/>
    <w:rsid w:val="00F22AAE"/>
    <w:rsid w:val="00F23DEF"/>
    <w:rsid w:val="00F245EA"/>
    <w:rsid w:val="00F2693C"/>
    <w:rsid w:val="00F276CE"/>
    <w:rsid w:val="00F3012F"/>
    <w:rsid w:val="00F30D30"/>
    <w:rsid w:val="00F31657"/>
    <w:rsid w:val="00F34FB8"/>
    <w:rsid w:val="00F35186"/>
    <w:rsid w:val="00F356CF"/>
    <w:rsid w:val="00F35CB7"/>
    <w:rsid w:val="00F408CF"/>
    <w:rsid w:val="00F4154E"/>
    <w:rsid w:val="00F41E42"/>
    <w:rsid w:val="00F4261D"/>
    <w:rsid w:val="00F43B11"/>
    <w:rsid w:val="00F458F7"/>
    <w:rsid w:val="00F46966"/>
    <w:rsid w:val="00F47479"/>
    <w:rsid w:val="00F47682"/>
    <w:rsid w:val="00F502F9"/>
    <w:rsid w:val="00F50F32"/>
    <w:rsid w:val="00F550F6"/>
    <w:rsid w:val="00F560EF"/>
    <w:rsid w:val="00F56AD3"/>
    <w:rsid w:val="00F60403"/>
    <w:rsid w:val="00F60FFC"/>
    <w:rsid w:val="00F6113D"/>
    <w:rsid w:val="00F622AC"/>
    <w:rsid w:val="00F63291"/>
    <w:rsid w:val="00F636CE"/>
    <w:rsid w:val="00F63FFE"/>
    <w:rsid w:val="00F64C1A"/>
    <w:rsid w:val="00F65AFC"/>
    <w:rsid w:val="00F66B18"/>
    <w:rsid w:val="00F71786"/>
    <w:rsid w:val="00F7214D"/>
    <w:rsid w:val="00F73969"/>
    <w:rsid w:val="00F746BE"/>
    <w:rsid w:val="00F75BBD"/>
    <w:rsid w:val="00F80FFA"/>
    <w:rsid w:val="00F83C51"/>
    <w:rsid w:val="00F84536"/>
    <w:rsid w:val="00F84901"/>
    <w:rsid w:val="00F864A7"/>
    <w:rsid w:val="00F86C37"/>
    <w:rsid w:val="00F8721F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4686"/>
    <w:rsid w:val="00FA6194"/>
    <w:rsid w:val="00FB0C44"/>
    <w:rsid w:val="00FB25C5"/>
    <w:rsid w:val="00FB261F"/>
    <w:rsid w:val="00FB27F7"/>
    <w:rsid w:val="00FB2EE6"/>
    <w:rsid w:val="00FB2F08"/>
    <w:rsid w:val="00FB472D"/>
    <w:rsid w:val="00FB518E"/>
    <w:rsid w:val="00FC24A5"/>
    <w:rsid w:val="00FC2932"/>
    <w:rsid w:val="00FC4CBA"/>
    <w:rsid w:val="00FC557B"/>
    <w:rsid w:val="00FC5F78"/>
    <w:rsid w:val="00FC6316"/>
    <w:rsid w:val="00FC6732"/>
    <w:rsid w:val="00FD05C1"/>
    <w:rsid w:val="00FD16EF"/>
    <w:rsid w:val="00FD3FCB"/>
    <w:rsid w:val="00FD43D0"/>
    <w:rsid w:val="00FD7DE6"/>
    <w:rsid w:val="00FE1847"/>
    <w:rsid w:val="00FE2C70"/>
    <w:rsid w:val="00FE2ECF"/>
    <w:rsid w:val="00FE39FF"/>
    <w:rsid w:val="00FE3DC2"/>
    <w:rsid w:val="00FE5015"/>
    <w:rsid w:val="00FE5B47"/>
    <w:rsid w:val="00FE5FFB"/>
    <w:rsid w:val="00FF0BFB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Akapitzlist3">
    <w:name w:val="Akapit z listą3"/>
    <w:basedOn w:val="Normalny"/>
    <w:rsid w:val="00E02C25"/>
    <w:pPr>
      <w:ind w:left="708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Akapitzlist3">
    <w:name w:val="Akapit z listą3"/>
    <w:basedOn w:val="Normalny"/>
    <w:rsid w:val="00E02C25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151D-E060-4513-9338-C6651773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2</cp:revision>
  <cp:lastPrinted>2018-06-26T12:38:00Z</cp:lastPrinted>
  <dcterms:created xsi:type="dcterms:W3CDTF">2018-07-18T10:14:00Z</dcterms:created>
  <dcterms:modified xsi:type="dcterms:W3CDTF">2018-07-18T10:14:00Z</dcterms:modified>
</cp:coreProperties>
</file>