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68" w:rsidRPr="00357B9F" w:rsidRDefault="00FB7868" w:rsidP="00FB7868">
      <w:pPr>
        <w:ind w:firstLine="426"/>
        <w:jc w:val="right"/>
        <w:rPr>
          <w:b/>
          <w:bCs/>
          <w:sz w:val="24"/>
          <w:szCs w:val="24"/>
        </w:rPr>
      </w:pPr>
      <w:r w:rsidRPr="00357B9F">
        <w:rPr>
          <w:b/>
          <w:bCs/>
          <w:sz w:val="24"/>
          <w:szCs w:val="24"/>
        </w:rPr>
        <w:t>Załącznik nr 1 do SIWZ</w:t>
      </w:r>
    </w:p>
    <w:p w:rsidR="00FB7868" w:rsidRPr="00357B9F" w:rsidRDefault="00FB7868" w:rsidP="00FB7868">
      <w:pPr>
        <w:ind w:left="426"/>
        <w:jc w:val="right"/>
        <w:rPr>
          <w:sz w:val="24"/>
          <w:szCs w:val="24"/>
        </w:rPr>
      </w:pPr>
    </w:p>
    <w:p w:rsidR="00FB7868" w:rsidRPr="00357B9F" w:rsidRDefault="00FB7868" w:rsidP="00FB7868">
      <w:pPr>
        <w:jc w:val="center"/>
        <w:rPr>
          <w:b/>
          <w:bCs/>
          <w:sz w:val="24"/>
          <w:szCs w:val="24"/>
          <w:u w:val="single"/>
        </w:rPr>
      </w:pPr>
      <w:r w:rsidRPr="00357B9F">
        <w:rPr>
          <w:b/>
          <w:bCs/>
          <w:sz w:val="24"/>
          <w:szCs w:val="24"/>
          <w:u w:val="single"/>
        </w:rPr>
        <w:t>FORMULARZ OFERTOWY</w:t>
      </w:r>
    </w:p>
    <w:p w:rsidR="00FB7868" w:rsidRPr="00357B9F" w:rsidRDefault="00FB7868" w:rsidP="00FB7868">
      <w:pPr>
        <w:tabs>
          <w:tab w:val="left" w:pos="1418"/>
        </w:tabs>
        <w:jc w:val="both"/>
        <w:rPr>
          <w:sz w:val="24"/>
          <w:szCs w:val="24"/>
        </w:rPr>
      </w:pPr>
      <w:r w:rsidRPr="00357B9F">
        <w:rPr>
          <w:sz w:val="24"/>
          <w:szCs w:val="24"/>
        </w:rPr>
        <w:t>Nazwa Wykonawcy:</w:t>
      </w:r>
      <w:r w:rsidRPr="00357B9F">
        <w:rPr>
          <w:sz w:val="24"/>
          <w:szCs w:val="24"/>
        </w:rPr>
        <w:tab/>
        <w:t>…………………………………………………………………….…</w:t>
      </w:r>
    </w:p>
    <w:p w:rsidR="00FB7868" w:rsidRPr="00357B9F" w:rsidRDefault="00FB7868" w:rsidP="00FB7868">
      <w:pPr>
        <w:jc w:val="both"/>
        <w:rPr>
          <w:sz w:val="24"/>
          <w:szCs w:val="24"/>
        </w:rPr>
      </w:pPr>
      <w:r w:rsidRPr="00357B9F">
        <w:rPr>
          <w:sz w:val="24"/>
          <w:szCs w:val="24"/>
        </w:rPr>
        <w:t>Siedziba Wykonawcy:…………………………………………………………………….…</w:t>
      </w:r>
    </w:p>
    <w:p w:rsidR="00FB7868" w:rsidRPr="00357B9F" w:rsidRDefault="00FB7868" w:rsidP="00FB7868">
      <w:pPr>
        <w:jc w:val="both"/>
        <w:rPr>
          <w:sz w:val="24"/>
          <w:szCs w:val="24"/>
        </w:rPr>
      </w:pPr>
      <w:r w:rsidRPr="00357B9F">
        <w:rPr>
          <w:sz w:val="24"/>
          <w:szCs w:val="24"/>
        </w:rPr>
        <w:t>Adres e-mail:</w:t>
      </w:r>
      <w:r w:rsidRPr="00357B9F">
        <w:rPr>
          <w:sz w:val="24"/>
          <w:szCs w:val="24"/>
        </w:rPr>
        <w:tab/>
        <w:t>……….…………………………………………………………………….…</w:t>
      </w:r>
    </w:p>
    <w:p w:rsidR="00FB7868" w:rsidRPr="00357B9F" w:rsidRDefault="00FB7868" w:rsidP="00FB7868">
      <w:pPr>
        <w:jc w:val="both"/>
        <w:rPr>
          <w:sz w:val="24"/>
          <w:szCs w:val="24"/>
        </w:rPr>
      </w:pPr>
      <w:r w:rsidRPr="00357B9F">
        <w:rPr>
          <w:sz w:val="24"/>
          <w:szCs w:val="24"/>
        </w:rPr>
        <w:t>Nr tel.:</w:t>
      </w:r>
      <w:r w:rsidRPr="00357B9F">
        <w:rPr>
          <w:sz w:val="24"/>
          <w:szCs w:val="24"/>
        </w:rPr>
        <w:tab/>
      </w:r>
      <w:r w:rsidRPr="00357B9F">
        <w:rPr>
          <w:sz w:val="24"/>
          <w:szCs w:val="24"/>
        </w:rPr>
        <w:tab/>
        <w:t>……….…………………………………………………………………….…</w:t>
      </w:r>
    </w:p>
    <w:p w:rsidR="00FB7868" w:rsidRPr="00357B9F" w:rsidRDefault="00FB7868" w:rsidP="00FB7868">
      <w:pPr>
        <w:rPr>
          <w:sz w:val="24"/>
          <w:szCs w:val="24"/>
        </w:rPr>
      </w:pPr>
      <w:r w:rsidRPr="00357B9F">
        <w:rPr>
          <w:sz w:val="24"/>
          <w:szCs w:val="24"/>
        </w:rPr>
        <w:t>Adres do korespondencji:……………………………………………...………………….…</w:t>
      </w:r>
    </w:p>
    <w:p w:rsidR="00FB7868" w:rsidRPr="00357B9F" w:rsidRDefault="00FB7868" w:rsidP="00FB7868">
      <w:pPr>
        <w:tabs>
          <w:tab w:val="left" w:pos="1418"/>
        </w:tabs>
        <w:jc w:val="both"/>
        <w:rPr>
          <w:b/>
          <w:sz w:val="24"/>
          <w:szCs w:val="24"/>
        </w:rPr>
      </w:pPr>
      <w:r w:rsidRPr="00357B9F">
        <w:rPr>
          <w:sz w:val="24"/>
          <w:szCs w:val="24"/>
        </w:rPr>
        <w:t xml:space="preserve">Składa ofertę dla Zarządu Komunalnych Zasobów Lokalowych Sp. z o.o. w Poznaniu </w:t>
      </w:r>
      <w:r w:rsidRPr="00357B9F">
        <w:rPr>
          <w:sz w:val="24"/>
          <w:szCs w:val="24"/>
        </w:rPr>
        <w:br/>
        <w:t xml:space="preserve">ul. Matejki 57 w postępowaniu prowadzonym w trybie przetargu nieograniczonego na: </w:t>
      </w:r>
      <w:r w:rsidRPr="00357B9F">
        <w:rPr>
          <w:b/>
          <w:bCs/>
          <w:sz w:val="24"/>
          <w:szCs w:val="24"/>
        </w:rPr>
        <w:t>Wykonanie remontu zespołu pawilonów handlowo - usługowych przy ul. Świt 34 – 36 w Poznaniu.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357B9F">
        <w:rPr>
          <w:sz w:val="24"/>
          <w:szCs w:val="24"/>
        </w:rPr>
        <w:t xml:space="preserve">Wynagrodzenie za wykonanie przedmiotu umowy strony ustalają ryczałtowo </w:t>
      </w:r>
      <w:r w:rsidRPr="00357B9F">
        <w:rPr>
          <w:sz w:val="24"/>
          <w:szCs w:val="24"/>
        </w:rPr>
        <w:br/>
        <w:t xml:space="preserve">w wysokości: 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/>
        <w:jc w:val="both"/>
        <w:textAlignment w:val="baseline"/>
        <w:outlineLvl w:val="0"/>
      </w:pPr>
      <w:r w:rsidRPr="00357B9F">
        <w:t xml:space="preserve">Netto: ………………….. zł  </w:t>
      </w:r>
      <w:r w:rsidRPr="00357B9F">
        <w:tab/>
        <w:t>(słownie: ………………….……………………..zł 00/100)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/>
        <w:jc w:val="both"/>
        <w:textAlignment w:val="baseline"/>
        <w:outlineLvl w:val="0"/>
      </w:pPr>
      <w:r w:rsidRPr="00357B9F">
        <w:t xml:space="preserve">Brutto: ……………….… zł </w:t>
      </w:r>
      <w:r w:rsidRPr="00357B9F">
        <w:tab/>
        <w:t xml:space="preserve">(słownie………………….……………………… zł 00/100) 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/>
        <w:jc w:val="both"/>
        <w:textAlignment w:val="baseline"/>
        <w:outlineLvl w:val="0"/>
      </w:pPr>
      <w:r w:rsidRPr="00357B9F">
        <w:t>W tym za:</w:t>
      </w:r>
    </w:p>
    <w:p w:rsidR="00FB7868" w:rsidRPr="00357B9F" w:rsidRDefault="00FB7868" w:rsidP="00FB7868">
      <w:pPr>
        <w:pStyle w:val="Tekstpodstawowy"/>
        <w:numPr>
          <w:ilvl w:val="1"/>
          <w:numId w:val="19"/>
        </w:numPr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outlineLvl w:val="0"/>
      </w:pPr>
      <w:r w:rsidRPr="00357B9F">
        <w:t xml:space="preserve">Etap I </w:t>
      </w:r>
    </w:p>
    <w:p w:rsidR="00FB7868" w:rsidRPr="00357B9F" w:rsidRDefault="00FB7868" w:rsidP="00FB7868">
      <w:pPr>
        <w:pStyle w:val="Tekstpodstawowy"/>
        <w:tabs>
          <w:tab w:val="center" w:pos="709"/>
          <w:tab w:val="right" w:pos="10152"/>
        </w:tabs>
        <w:suppressAutoHyphens/>
        <w:overflowPunct w:val="0"/>
        <w:ind w:left="360"/>
        <w:jc w:val="both"/>
        <w:textAlignment w:val="baseline"/>
        <w:outlineLvl w:val="0"/>
      </w:pPr>
      <w:r w:rsidRPr="00357B9F">
        <w:tab/>
        <w:t xml:space="preserve">      Netto: ……….…..….. zł         (słownie: ……………………..……………………..zł 00/100)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 w:firstLine="349"/>
        <w:jc w:val="both"/>
        <w:textAlignment w:val="baseline"/>
        <w:outlineLvl w:val="0"/>
      </w:pPr>
      <w:r w:rsidRPr="00357B9F">
        <w:t xml:space="preserve">Brutto: ……………… zł </w:t>
      </w:r>
      <w:r w:rsidRPr="00357B9F">
        <w:tab/>
        <w:t xml:space="preserve">(słownie………………………………………………… zł 00/100) 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 w:firstLine="349"/>
        <w:jc w:val="both"/>
        <w:textAlignment w:val="baseline"/>
        <w:outlineLvl w:val="0"/>
      </w:pPr>
      <w:r w:rsidRPr="00357B9F">
        <w:t>- w tym za dostawę i montaż węzła cieplnego: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 w:firstLine="349"/>
        <w:jc w:val="both"/>
        <w:textAlignment w:val="baseline"/>
        <w:outlineLvl w:val="0"/>
      </w:pPr>
      <w:r w:rsidRPr="00357B9F">
        <w:t>Netto: …………..…….. zł  (słownie: ………………………………….………..zł 00/100)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 w:firstLine="349"/>
        <w:jc w:val="both"/>
        <w:textAlignment w:val="baseline"/>
        <w:outlineLvl w:val="0"/>
      </w:pPr>
      <w:r w:rsidRPr="00357B9F">
        <w:t>Brutto: …………..…… zł (słownie…………………………………….……… zł 00/100)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/>
        <w:jc w:val="both"/>
        <w:textAlignment w:val="baseline"/>
        <w:outlineLvl w:val="0"/>
      </w:pPr>
    </w:p>
    <w:p w:rsidR="00FB7868" w:rsidRPr="00357B9F" w:rsidRDefault="00FB7868" w:rsidP="00FB7868">
      <w:pPr>
        <w:pStyle w:val="Tekstpodstawowy"/>
        <w:numPr>
          <w:ilvl w:val="1"/>
          <w:numId w:val="19"/>
        </w:numPr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outlineLvl w:val="0"/>
      </w:pPr>
      <w:r w:rsidRPr="00357B9F">
        <w:t>Etap II (bez zapewnienia pawilonów kontenerowych)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/>
        <w:jc w:val="both"/>
        <w:textAlignment w:val="baseline"/>
        <w:outlineLvl w:val="0"/>
      </w:pPr>
      <w:r w:rsidRPr="00357B9F">
        <w:t xml:space="preserve">     Netto: …………….….. zł  </w:t>
      </w:r>
      <w:r w:rsidRPr="00357B9F">
        <w:tab/>
        <w:t>(słownie: ……………………………………..zł 00/100)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/>
        <w:jc w:val="both"/>
        <w:textAlignment w:val="baseline"/>
        <w:outlineLvl w:val="0"/>
      </w:pPr>
      <w:r w:rsidRPr="00357B9F">
        <w:t xml:space="preserve">     Brutto: …………….… zł </w:t>
      </w:r>
      <w:r w:rsidRPr="00357B9F">
        <w:tab/>
        <w:t xml:space="preserve">(słownie……………………………………… zł 00/100) 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720"/>
        <w:jc w:val="both"/>
        <w:textAlignment w:val="baseline"/>
        <w:outlineLvl w:val="0"/>
      </w:pPr>
      <w:r w:rsidRPr="00357B9F">
        <w:t>- w tym za zapewnienie 16 kontenerowych pawilonów handlowo – usługowych: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 w:firstLine="349"/>
        <w:jc w:val="both"/>
        <w:textAlignment w:val="baseline"/>
        <w:outlineLvl w:val="0"/>
      </w:pPr>
      <w:r w:rsidRPr="00357B9F">
        <w:t>Netto: …………..…….. zł  (słownie: ……………………………………..zł 00/100)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 w:firstLine="349"/>
        <w:jc w:val="both"/>
        <w:textAlignment w:val="baseline"/>
        <w:outlineLvl w:val="0"/>
      </w:pPr>
      <w:r w:rsidRPr="00357B9F">
        <w:t>Brutto: …………..…… zł (słownie……………………………………… zł 00/100)</w:t>
      </w:r>
    </w:p>
    <w:p w:rsidR="00FB7868" w:rsidRPr="00357B9F" w:rsidRDefault="00FB7868" w:rsidP="00FB7868">
      <w:pPr>
        <w:pStyle w:val="Tekstpodstawowy"/>
        <w:numPr>
          <w:ilvl w:val="1"/>
          <w:numId w:val="19"/>
        </w:numPr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outlineLvl w:val="0"/>
      </w:pPr>
      <w:r w:rsidRPr="00357B9F">
        <w:t>Etap III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/>
        <w:jc w:val="both"/>
        <w:textAlignment w:val="baseline"/>
        <w:outlineLvl w:val="0"/>
      </w:pPr>
      <w:r w:rsidRPr="00357B9F">
        <w:t xml:space="preserve">      Netto: ……………….... zł  </w:t>
      </w:r>
      <w:r w:rsidRPr="00357B9F">
        <w:tab/>
        <w:t>(słownie: ……………………………………..zł 00/100)</w:t>
      </w:r>
    </w:p>
    <w:p w:rsidR="00FB7868" w:rsidRPr="00357B9F" w:rsidRDefault="00FB7868" w:rsidP="00FB7868">
      <w:pPr>
        <w:pStyle w:val="Tekstpodstawowy"/>
        <w:tabs>
          <w:tab w:val="center" w:pos="5616"/>
          <w:tab w:val="right" w:pos="10152"/>
        </w:tabs>
        <w:suppressAutoHyphens/>
        <w:overflowPunct w:val="0"/>
        <w:ind w:left="360"/>
        <w:jc w:val="both"/>
        <w:textAlignment w:val="baseline"/>
        <w:outlineLvl w:val="0"/>
      </w:pPr>
      <w:r w:rsidRPr="00357B9F">
        <w:t xml:space="preserve">      Brutto: …………….… zł </w:t>
      </w:r>
      <w:r w:rsidRPr="00357B9F">
        <w:tab/>
        <w:t xml:space="preserve">(słownie……………………………………… zł 00/100) </w:t>
      </w:r>
    </w:p>
    <w:p w:rsidR="00FB7868" w:rsidRPr="00357B9F" w:rsidRDefault="00FB7868" w:rsidP="00FB7868">
      <w:pPr>
        <w:pStyle w:val="Tekstpodstawowy2"/>
        <w:spacing w:line="360" w:lineRule="auto"/>
        <w:rPr>
          <w:sz w:val="24"/>
          <w:szCs w:val="24"/>
        </w:rPr>
      </w:pPr>
    </w:p>
    <w:p w:rsidR="00FB7868" w:rsidRPr="00357B9F" w:rsidRDefault="00FB7868" w:rsidP="00FB7868">
      <w:pPr>
        <w:pStyle w:val="Tekstpodstawowy2"/>
        <w:spacing w:line="360" w:lineRule="auto"/>
        <w:rPr>
          <w:sz w:val="24"/>
          <w:szCs w:val="24"/>
        </w:rPr>
      </w:pPr>
      <w:r w:rsidRPr="00357B9F">
        <w:rPr>
          <w:sz w:val="24"/>
          <w:szCs w:val="24"/>
        </w:rPr>
        <w:t>Długość okresu gwarancji w miesiącach (min. 60 miesięcy, max 84 miesiące): .............</w:t>
      </w:r>
    </w:p>
    <w:p w:rsidR="00FB7868" w:rsidRPr="00357B9F" w:rsidRDefault="00FB7868" w:rsidP="00FB7868">
      <w:pPr>
        <w:pStyle w:val="Tekstpodstawowy2"/>
        <w:spacing w:line="360" w:lineRule="auto"/>
        <w:rPr>
          <w:sz w:val="24"/>
          <w:szCs w:val="24"/>
        </w:rPr>
      </w:pPr>
    </w:p>
    <w:p w:rsidR="00FB7868" w:rsidRPr="00357B9F" w:rsidRDefault="00FB7868" w:rsidP="00FB786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FB7868" w:rsidRPr="00357B9F" w:rsidRDefault="00FB7868" w:rsidP="00FB786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FB7868" w:rsidRPr="00357B9F" w:rsidRDefault="00FB7868" w:rsidP="00FB786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57B9F">
        <w:rPr>
          <w:sz w:val="24"/>
          <w:szCs w:val="24"/>
        </w:rPr>
        <w:t xml:space="preserve">Oświadczamy, że udzielamy okresu gwarancji </w:t>
      </w:r>
      <w:bookmarkStart w:id="0" w:name="_GoBack"/>
      <w:bookmarkEnd w:id="0"/>
      <w:r w:rsidRPr="00357B9F">
        <w:rPr>
          <w:sz w:val="24"/>
          <w:szCs w:val="24"/>
        </w:rPr>
        <w:t>na wykonane roboty zgodnie z deklaracją zawartą w ofercie.</w:t>
      </w:r>
    </w:p>
    <w:p w:rsidR="00FB7868" w:rsidRPr="00357B9F" w:rsidRDefault="00FB7868" w:rsidP="00FB786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57B9F">
        <w:rPr>
          <w:sz w:val="24"/>
          <w:szCs w:val="24"/>
        </w:rPr>
        <w:t xml:space="preserve">Zapoznaliśmy się ze Specyfikacją Istotnych Warunków Zamówienia oraz istotnymi postanowieniami umowy i nie wnosimy w stosunku do nich żadnych uwag, </w:t>
      </w:r>
      <w:r w:rsidRPr="00357B9F">
        <w:rPr>
          <w:sz w:val="24"/>
          <w:szCs w:val="24"/>
        </w:rPr>
        <w:br/>
        <w:t>a w przypadku wyboru naszej oferty podpiszemy umowę zgodnie z tymi istotnymi postanowieniami umownymi.</w:t>
      </w:r>
    </w:p>
    <w:p w:rsidR="00FB7868" w:rsidRPr="00357B9F" w:rsidRDefault="00FB7868" w:rsidP="00FB786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Oświadczamy, że uważamy się za związanych niniejszą ofertą zgodnie z art. 85 Ustawy z dnia 29 stycznia 2004 r. Prawo zamówień publicznych (</w:t>
      </w:r>
      <w:proofErr w:type="spellStart"/>
      <w:r w:rsidRPr="00357B9F">
        <w:rPr>
          <w:sz w:val="24"/>
          <w:szCs w:val="24"/>
        </w:rPr>
        <w:t>t.j.Dz</w:t>
      </w:r>
      <w:proofErr w:type="spellEnd"/>
      <w:r w:rsidRPr="00357B9F">
        <w:rPr>
          <w:sz w:val="24"/>
          <w:szCs w:val="24"/>
        </w:rPr>
        <w:t>. U. z 2017 r. poz. 1579) przez 30 dni od upływu terminu składania ofert.</w:t>
      </w:r>
    </w:p>
    <w:p w:rsidR="00FB7868" w:rsidRPr="00357B9F" w:rsidRDefault="00FB7868" w:rsidP="00FB7868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Zamierzamy powierzyć następujące części przedmiotu zamówienia Podwykonawcy:</w:t>
      </w:r>
    </w:p>
    <w:p w:rsidR="00FB7868" w:rsidRPr="00357B9F" w:rsidRDefault="00FB7868" w:rsidP="00FB7868">
      <w:pPr>
        <w:pStyle w:val="Akapitzlist"/>
        <w:numPr>
          <w:ilvl w:val="1"/>
          <w:numId w:val="39"/>
        </w:numPr>
        <w:spacing w:line="276" w:lineRule="auto"/>
        <w:ind w:left="709" w:hanging="283"/>
        <w:jc w:val="both"/>
      </w:pPr>
      <w:r w:rsidRPr="00357B9F">
        <w:lastRenderedPageBreak/>
        <w:t>.................................................................................................................</w:t>
      </w:r>
    </w:p>
    <w:p w:rsidR="00FB7868" w:rsidRPr="00357B9F" w:rsidRDefault="00FB7868" w:rsidP="00FB7868">
      <w:pPr>
        <w:pStyle w:val="Akapitzlist"/>
        <w:numPr>
          <w:ilvl w:val="1"/>
          <w:numId w:val="39"/>
        </w:numPr>
        <w:spacing w:line="276" w:lineRule="auto"/>
        <w:ind w:left="709" w:hanging="283"/>
        <w:jc w:val="both"/>
      </w:pPr>
      <w:r w:rsidRPr="00357B9F">
        <w:t>.................................................................................................................</w:t>
      </w:r>
    </w:p>
    <w:p w:rsidR="00FB7868" w:rsidRPr="00357B9F" w:rsidRDefault="00FB7868" w:rsidP="00FB7868">
      <w:pPr>
        <w:pStyle w:val="Akapitzlist"/>
        <w:numPr>
          <w:ilvl w:val="1"/>
          <w:numId w:val="39"/>
        </w:numPr>
        <w:spacing w:line="276" w:lineRule="auto"/>
        <w:ind w:left="709" w:hanging="283"/>
        <w:jc w:val="both"/>
      </w:pPr>
      <w:r w:rsidRPr="00357B9F">
        <w:t>.................................................................................................................</w:t>
      </w:r>
    </w:p>
    <w:p w:rsidR="00FB7868" w:rsidRPr="00357B9F" w:rsidRDefault="00FB7868" w:rsidP="00FB7868">
      <w:pPr>
        <w:pStyle w:val="Akapitzlist"/>
        <w:numPr>
          <w:ilvl w:val="1"/>
          <w:numId w:val="39"/>
        </w:numPr>
        <w:spacing w:line="276" w:lineRule="auto"/>
        <w:ind w:left="709" w:hanging="283"/>
        <w:jc w:val="both"/>
      </w:pPr>
      <w:r w:rsidRPr="00357B9F">
        <w:t>................................................................................................................</w:t>
      </w:r>
    </w:p>
    <w:p w:rsidR="00FB7868" w:rsidRPr="00357B9F" w:rsidRDefault="00FB7868" w:rsidP="00FB7868">
      <w:pPr>
        <w:ind w:left="426"/>
        <w:jc w:val="both"/>
      </w:pPr>
    </w:p>
    <w:p w:rsidR="00FB7868" w:rsidRPr="00357B9F" w:rsidRDefault="00FB7868" w:rsidP="00FB7868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</w:pPr>
      <w:r w:rsidRPr="00357B9F">
        <w:t>Zamierzamy korzystać na zasadach określonych w art. 22a z zasobów następujących podmiotów / w zakresie:</w:t>
      </w:r>
    </w:p>
    <w:p w:rsidR="00FB7868" w:rsidRPr="00357B9F" w:rsidRDefault="00FB7868" w:rsidP="00FB7868">
      <w:pPr>
        <w:pStyle w:val="Akapitzlist"/>
        <w:numPr>
          <w:ilvl w:val="1"/>
          <w:numId w:val="39"/>
        </w:numPr>
        <w:spacing w:line="276" w:lineRule="auto"/>
        <w:ind w:left="426" w:firstLine="0"/>
        <w:jc w:val="both"/>
      </w:pPr>
      <w:r w:rsidRPr="00357B9F">
        <w:t>.................................................................................................................</w:t>
      </w:r>
    </w:p>
    <w:p w:rsidR="00FB7868" w:rsidRPr="00357B9F" w:rsidRDefault="00FB7868" w:rsidP="00FB7868">
      <w:pPr>
        <w:pStyle w:val="Akapitzlist"/>
        <w:numPr>
          <w:ilvl w:val="1"/>
          <w:numId w:val="39"/>
        </w:numPr>
        <w:spacing w:line="276" w:lineRule="auto"/>
        <w:ind w:left="426" w:firstLine="0"/>
        <w:jc w:val="both"/>
      </w:pPr>
      <w:r w:rsidRPr="00357B9F">
        <w:t>.................................................................................................................</w:t>
      </w:r>
    </w:p>
    <w:p w:rsidR="00FB7868" w:rsidRPr="00357B9F" w:rsidRDefault="00FB7868" w:rsidP="00FB7868">
      <w:pPr>
        <w:pStyle w:val="Akapitzlist"/>
        <w:numPr>
          <w:ilvl w:val="1"/>
          <w:numId w:val="39"/>
        </w:numPr>
        <w:spacing w:line="276" w:lineRule="auto"/>
        <w:ind w:left="426" w:firstLine="0"/>
        <w:jc w:val="both"/>
      </w:pPr>
      <w:r w:rsidRPr="00357B9F">
        <w:t>.................................................................................................................</w:t>
      </w:r>
    </w:p>
    <w:p w:rsidR="00FB7868" w:rsidRPr="00357B9F" w:rsidRDefault="00FB7868" w:rsidP="00FB7868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color w:val="000000"/>
        </w:rPr>
      </w:pPr>
      <w:r w:rsidRPr="00357B9F">
        <w:rPr>
          <w:color w:val="000000"/>
          <w:u w:val="single"/>
        </w:rPr>
        <w:t xml:space="preserve">Informujemy, </w:t>
      </w:r>
      <w:r w:rsidRPr="00357B9F">
        <w:rPr>
          <w:color w:val="000000"/>
        </w:rPr>
        <w:t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Pr="00357B9F">
        <w:rPr>
          <w:color w:val="000000"/>
          <w:u w:val="single"/>
        </w:rPr>
        <w:t>Jeżeli nie ma informacji utajnionych Wykonawca w miejsce kropek wpisuje znak „-</w:t>
      </w:r>
      <w:r w:rsidRPr="00357B9F">
        <w:rPr>
          <w:color w:val="000000"/>
        </w:rPr>
        <w:t>”).</w:t>
      </w:r>
    </w:p>
    <w:p w:rsidR="00FB7868" w:rsidRPr="00357B9F" w:rsidRDefault="00FB7868" w:rsidP="00FB7868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color w:val="000000"/>
        </w:rPr>
      </w:pPr>
      <w:r w:rsidRPr="00357B9F">
        <w:rPr>
          <w:color w:val="000000"/>
        </w:rPr>
        <w:t xml:space="preserve">Wymagane wadium zostało wniesione w dniu ……………………………………….. </w:t>
      </w:r>
      <w:r w:rsidRPr="00357B9F">
        <w:rPr>
          <w:color w:val="000000"/>
        </w:rPr>
        <w:br/>
        <w:t>w formie ………………………………………………………………………………….</w:t>
      </w:r>
    </w:p>
    <w:p w:rsidR="00FB7868" w:rsidRPr="00357B9F" w:rsidRDefault="00FB7868" w:rsidP="00FB7868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color w:val="000000"/>
        </w:rPr>
      </w:pPr>
      <w:r w:rsidRPr="00357B9F">
        <w:rPr>
          <w:color w:val="000000"/>
        </w:rPr>
        <w:t xml:space="preserve">Prosimy o zwrot wadium (wniesionego w pieniądzu) na zasadach określonych w art. 46 ustawy </w:t>
      </w:r>
      <w:proofErr w:type="spellStart"/>
      <w:r w:rsidRPr="00357B9F">
        <w:rPr>
          <w:color w:val="000000"/>
        </w:rPr>
        <w:t>Pzp</w:t>
      </w:r>
      <w:proofErr w:type="spellEnd"/>
      <w:r w:rsidRPr="00357B9F">
        <w:rPr>
          <w:color w:val="000000"/>
        </w:rPr>
        <w:t>, na następujący rachunek:</w:t>
      </w:r>
    </w:p>
    <w:p w:rsidR="00FB7868" w:rsidRPr="00357B9F" w:rsidRDefault="00FB7868" w:rsidP="00FB7868">
      <w:pPr>
        <w:pStyle w:val="Akapitzlist"/>
        <w:ind w:left="284"/>
        <w:jc w:val="both"/>
        <w:rPr>
          <w:color w:val="000000"/>
        </w:rPr>
      </w:pPr>
      <w:r w:rsidRPr="00357B9F">
        <w:rPr>
          <w:color w:val="000000"/>
        </w:rPr>
        <w:t xml:space="preserve">  ……………………………………………………………………………………….</w:t>
      </w:r>
    </w:p>
    <w:p w:rsidR="00FB7868" w:rsidRPr="00357B9F" w:rsidRDefault="00FB7868" w:rsidP="00FB7868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color w:val="000000"/>
        </w:rPr>
      </w:pPr>
      <w:r w:rsidRPr="00357B9F">
        <w:t>Integralną częścią oferty są:</w:t>
      </w:r>
    </w:p>
    <w:p w:rsidR="00FB7868" w:rsidRPr="00357B9F" w:rsidRDefault="00FB7868" w:rsidP="00FB7868">
      <w:pPr>
        <w:pStyle w:val="Akapitzlist"/>
        <w:ind w:left="284"/>
        <w:jc w:val="both"/>
        <w:rPr>
          <w:color w:val="000000"/>
        </w:rPr>
      </w:pPr>
      <w:r w:rsidRPr="00357B9F">
        <w:t>Wszystkie załączniki do oferty wymagane w specyfikacji jako niezbędne (nr 1-.......),</w:t>
      </w:r>
    </w:p>
    <w:p w:rsidR="00FB7868" w:rsidRPr="00357B9F" w:rsidRDefault="00FB7868" w:rsidP="00FB7868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B7868" w:rsidRPr="00357B9F" w:rsidRDefault="00FB7868" w:rsidP="00FB7868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B7868" w:rsidRPr="00357B9F" w:rsidRDefault="00FB7868" w:rsidP="00FB7868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B7868" w:rsidRPr="00357B9F" w:rsidRDefault="00FB7868" w:rsidP="00FB7868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B7868" w:rsidRPr="00357B9F" w:rsidRDefault="00FB7868" w:rsidP="00FB7868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B7868" w:rsidRPr="00357B9F" w:rsidRDefault="00FB7868" w:rsidP="00FB7868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B7868" w:rsidRPr="00357B9F" w:rsidRDefault="00FB7868" w:rsidP="00FB7868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B7868" w:rsidRPr="00357B9F" w:rsidRDefault="00FB7868" w:rsidP="00FB7868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357B9F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FB7868" w:rsidRPr="00357B9F" w:rsidRDefault="00FB7868" w:rsidP="00FB7868">
      <w:pPr>
        <w:ind w:left="993"/>
        <w:jc w:val="both"/>
        <w:rPr>
          <w:sz w:val="24"/>
          <w:szCs w:val="24"/>
        </w:rPr>
      </w:pPr>
    </w:p>
    <w:p w:rsidR="00FB7868" w:rsidRPr="00357B9F" w:rsidRDefault="00FB7868" w:rsidP="00FB7868">
      <w:pPr>
        <w:rPr>
          <w:sz w:val="24"/>
          <w:szCs w:val="24"/>
        </w:rPr>
      </w:pPr>
    </w:p>
    <w:p w:rsidR="00FB7868" w:rsidRPr="00357B9F" w:rsidRDefault="00FB7868" w:rsidP="00FB7868">
      <w:pPr>
        <w:rPr>
          <w:sz w:val="24"/>
          <w:szCs w:val="24"/>
        </w:rPr>
      </w:pPr>
      <w:r w:rsidRPr="00357B9F">
        <w:rPr>
          <w:sz w:val="24"/>
          <w:szCs w:val="24"/>
        </w:rPr>
        <w:t>DATA :</w:t>
      </w:r>
    </w:p>
    <w:p w:rsidR="00FB7868" w:rsidRPr="00357B9F" w:rsidRDefault="00FB7868" w:rsidP="00FB7868">
      <w:pPr>
        <w:rPr>
          <w:sz w:val="24"/>
          <w:szCs w:val="24"/>
        </w:rPr>
      </w:pPr>
    </w:p>
    <w:p w:rsidR="00FB7868" w:rsidRPr="00357B9F" w:rsidRDefault="00FB7868" w:rsidP="00FB7868">
      <w:pPr>
        <w:rPr>
          <w:sz w:val="24"/>
          <w:szCs w:val="24"/>
        </w:rPr>
      </w:pPr>
    </w:p>
    <w:p w:rsidR="00FB7868" w:rsidRPr="00357B9F" w:rsidRDefault="00FB7868" w:rsidP="00FB7868">
      <w:pPr>
        <w:ind w:left="2124"/>
        <w:rPr>
          <w:b/>
          <w:bCs/>
          <w:i/>
          <w:iCs/>
          <w:sz w:val="24"/>
          <w:szCs w:val="24"/>
        </w:rPr>
      </w:pPr>
      <w:r w:rsidRPr="00357B9F">
        <w:rPr>
          <w:b/>
          <w:bCs/>
          <w:i/>
          <w:iCs/>
          <w:sz w:val="24"/>
          <w:szCs w:val="24"/>
        </w:rPr>
        <w:t xml:space="preserve">Podpis </w:t>
      </w:r>
      <w:r w:rsidRPr="00357B9F">
        <w:rPr>
          <w:b/>
          <w:bCs/>
          <w:i/>
          <w:iCs/>
          <w:sz w:val="24"/>
          <w:szCs w:val="24"/>
        </w:rPr>
        <w:tab/>
      </w:r>
      <w:r w:rsidRPr="00357B9F">
        <w:rPr>
          <w:bCs/>
          <w:i/>
          <w:iCs/>
          <w:sz w:val="24"/>
          <w:szCs w:val="24"/>
        </w:rPr>
        <w:t>………………………………….</w:t>
      </w:r>
    </w:p>
    <w:p w:rsidR="00FB7868" w:rsidRPr="00357B9F" w:rsidRDefault="00FB7868" w:rsidP="00FB7868">
      <w:pPr>
        <w:ind w:left="2124"/>
        <w:rPr>
          <w:b/>
          <w:bCs/>
          <w:i/>
          <w:iCs/>
          <w:sz w:val="24"/>
          <w:szCs w:val="24"/>
        </w:rPr>
      </w:pPr>
    </w:p>
    <w:p w:rsidR="00FB7868" w:rsidRPr="007D2D4E" w:rsidRDefault="00FB7868" w:rsidP="00FB7868">
      <w:pPr>
        <w:ind w:left="708" w:firstLine="708"/>
        <w:jc w:val="center"/>
        <w:rPr>
          <w:b/>
          <w:bCs/>
          <w:sz w:val="24"/>
          <w:szCs w:val="24"/>
        </w:rPr>
      </w:pPr>
      <w:r w:rsidRPr="00357B9F">
        <w:rPr>
          <w:b/>
          <w:bCs/>
          <w:i/>
          <w:iCs/>
        </w:rPr>
        <w:t>(uprawniony przedstawiciel Wykonawcy)</w:t>
      </w:r>
    </w:p>
    <w:p w:rsidR="00E22421" w:rsidRPr="00FB7868" w:rsidRDefault="00E22421" w:rsidP="00FB7868"/>
    <w:sectPr w:rsidR="00E22421" w:rsidRPr="00FB7868" w:rsidSect="005810A3">
      <w:headerReference w:type="default" r:id="rId9"/>
      <w:footerReference w:type="default" r:id="rId10"/>
      <w:type w:val="oddPage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E5" w:rsidRDefault="00DB3EE5">
      <w:r>
        <w:separator/>
      </w:r>
    </w:p>
  </w:endnote>
  <w:endnote w:type="continuationSeparator" w:id="0">
    <w:p w:rsidR="00DB3EE5" w:rsidRDefault="00DB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42731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B3EE5" w:rsidRPr="00B03DD6" w:rsidRDefault="00DB3EE5">
        <w:pPr>
          <w:pStyle w:val="Stopka"/>
          <w:jc w:val="center"/>
          <w:rPr>
            <w:sz w:val="24"/>
            <w:szCs w:val="24"/>
          </w:rPr>
        </w:pPr>
        <w:r w:rsidRPr="00B03DD6">
          <w:rPr>
            <w:sz w:val="24"/>
            <w:szCs w:val="24"/>
          </w:rPr>
          <w:fldChar w:fldCharType="begin"/>
        </w:r>
        <w:r w:rsidRPr="00B03DD6">
          <w:rPr>
            <w:sz w:val="24"/>
            <w:szCs w:val="24"/>
          </w:rPr>
          <w:instrText xml:space="preserve"> PAGE   \* MERGEFORMAT </w:instrText>
        </w:r>
        <w:r w:rsidRPr="00B03DD6">
          <w:rPr>
            <w:sz w:val="24"/>
            <w:szCs w:val="24"/>
          </w:rPr>
          <w:fldChar w:fldCharType="separate"/>
        </w:r>
        <w:r w:rsidR="006C3472">
          <w:rPr>
            <w:noProof/>
            <w:sz w:val="24"/>
            <w:szCs w:val="24"/>
          </w:rPr>
          <w:t>2</w:t>
        </w:r>
        <w:r w:rsidRPr="00B03DD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E5" w:rsidRDefault="00DB3EE5">
      <w:r>
        <w:separator/>
      </w:r>
    </w:p>
  </w:footnote>
  <w:footnote w:type="continuationSeparator" w:id="0">
    <w:p w:rsidR="00DB3EE5" w:rsidRDefault="00DB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E5" w:rsidRDefault="00DB3EE5" w:rsidP="003871A2">
    <w:pPr>
      <w:pStyle w:val="Styl2"/>
    </w:pPr>
    <w:r w:rsidRPr="003871A2">
      <w:t>Remont zespołu pawilonów handlowo - usługowych przy ul. Świt 34 – 36 w Poznaniu</w:t>
    </w:r>
  </w:p>
  <w:p w:rsidR="00DB3EE5" w:rsidRDefault="00DB3EE5" w:rsidP="003871A2">
    <w:pPr>
      <w:pStyle w:val="Styl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08D41B3"/>
    <w:multiLevelType w:val="multilevel"/>
    <w:tmpl w:val="7A4894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9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285CF2"/>
    <w:multiLevelType w:val="hybridMultilevel"/>
    <w:tmpl w:val="DE82C1B4"/>
    <w:lvl w:ilvl="0" w:tplc="ADD090E8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0771225B"/>
    <w:multiLevelType w:val="multilevel"/>
    <w:tmpl w:val="70DADF2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5F67C8"/>
    <w:multiLevelType w:val="hybridMultilevel"/>
    <w:tmpl w:val="E10886E2"/>
    <w:lvl w:ilvl="0" w:tplc="28604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8D7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A7E12"/>
    <w:multiLevelType w:val="multilevel"/>
    <w:tmpl w:val="D03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1922689A"/>
    <w:multiLevelType w:val="multilevel"/>
    <w:tmpl w:val="2416D09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1CDF51E0"/>
    <w:multiLevelType w:val="multilevel"/>
    <w:tmpl w:val="95986B2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17">
    <w:nsid w:val="1DC666FE"/>
    <w:multiLevelType w:val="multilevel"/>
    <w:tmpl w:val="8E0E51C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440"/>
      </w:pPr>
      <w:rPr>
        <w:rFonts w:hint="default"/>
      </w:rPr>
    </w:lvl>
  </w:abstractNum>
  <w:abstractNum w:abstractNumId="18">
    <w:nsid w:val="20632FBE"/>
    <w:multiLevelType w:val="multilevel"/>
    <w:tmpl w:val="AAF2AC9C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56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9">
    <w:nsid w:val="28684DD2"/>
    <w:multiLevelType w:val="multilevel"/>
    <w:tmpl w:val="340C1F8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A62245A"/>
    <w:multiLevelType w:val="multilevel"/>
    <w:tmpl w:val="F27E6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AE85023"/>
    <w:multiLevelType w:val="hybridMultilevel"/>
    <w:tmpl w:val="C16E2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02B98"/>
    <w:multiLevelType w:val="multilevel"/>
    <w:tmpl w:val="B3BE0A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35345424"/>
    <w:multiLevelType w:val="hybridMultilevel"/>
    <w:tmpl w:val="5D0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3170B4"/>
    <w:multiLevelType w:val="hybridMultilevel"/>
    <w:tmpl w:val="D460F438"/>
    <w:lvl w:ilvl="0" w:tplc="ADD090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FD92AAF"/>
    <w:multiLevelType w:val="multilevel"/>
    <w:tmpl w:val="C69AB9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2E924D6"/>
    <w:multiLevelType w:val="multilevel"/>
    <w:tmpl w:val="508EE1EA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4CF7C42"/>
    <w:multiLevelType w:val="hybridMultilevel"/>
    <w:tmpl w:val="98CA025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9382AE6"/>
    <w:multiLevelType w:val="hybridMultilevel"/>
    <w:tmpl w:val="C3029E9C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4CBD21A7"/>
    <w:multiLevelType w:val="multilevel"/>
    <w:tmpl w:val="F15E6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2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133E86"/>
    <w:multiLevelType w:val="hybridMultilevel"/>
    <w:tmpl w:val="468AAC5A"/>
    <w:lvl w:ilvl="0" w:tplc="6846B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D7A54"/>
    <w:multiLevelType w:val="hybridMultilevel"/>
    <w:tmpl w:val="5002C87E"/>
    <w:lvl w:ilvl="0" w:tplc="0D14F90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296CB5"/>
    <w:multiLevelType w:val="multilevel"/>
    <w:tmpl w:val="55609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84D3859"/>
    <w:multiLevelType w:val="multilevel"/>
    <w:tmpl w:val="CFB6FE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590840FD"/>
    <w:multiLevelType w:val="hybridMultilevel"/>
    <w:tmpl w:val="F7261554"/>
    <w:lvl w:ilvl="0" w:tplc="756C47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D790F"/>
    <w:multiLevelType w:val="hybridMultilevel"/>
    <w:tmpl w:val="29201812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E3E3E64"/>
    <w:multiLevelType w:val="hybridMultilevel"/>
    <w:tmpl w:val="78664AFA"/>
    <w:lvl w:ilvl="0" w:tplc="CC64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9646F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B5C93E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C39A8"/>
    <w:multiLevelType w:val="hybridMultilevel"/>
    <w:tmpl w:val="E1E484C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EB68F2"/>
    <w:multiLevelType w:val="hybridMultilevel"/>
    <w:tmpl w:val="5DCE0A2E"/>
    <w:lvl w:ilvl="0" w:tplc="EA06B0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070C4"/>
    <w:multiLevelType w:val="hybridMultilevel"/>
    <w:tmpl w:val="D8F23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4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6B0E3AC4"/>
    <w:multiLevelType w:val="multilevel"/>
    <w:tmpl w:val="657CE5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46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EB498F"/>
    <w:multiLevelType w:val="hybridMultilevel"/>
    <w:tmpl w:val="7074B59E"/>
    <w:lvl w:ilvl="0" w:tplc="04150017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8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15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49">
    <w:nsid w:val="7F9266C3"/>
    <w:multiLevelType w:val="multilevel"/>
    <w:tmpl w:val="13BC79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FF35388"/>
    <w:multiLevelType w:val="hybridMultilevel"/>
    <w:tmpl w:val="80FE3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32"/>
  </w:num>
  <w:num w:numId="3">
    <w:abstractNumId w:val="40"/>
  </w:num>
  <w:num w:numId="4">
    <w:abstractNumId w:val="9"/>
  </w:num>
  <w:num w:numId="5">
    <w:abstractNumId w:val="26"/>
  </w:num>
  <w:num w:numId="6">
    <w:abstractNumId w:val="8"/>
  </w:num>
  <w:num w:numId="7">
    <w:abstractNumId w:val="47"/>
  </w:num>
  <w:num w:numId="8">
    <w:abstractNumId w:val="18"/>
  </w:num>
  <w:num w:numId="9">
    <w:abstractNumId w:val="44"/>
  </w:num>
  <w:num w:numId="10">
    <w:abstractNumId w:val="31"/>
  </w:num>
  <w:num w:numId="11">
    <w:abstractNumId w:val="48"/>
  </w:num>
  <w:num w:numId="12">
    <w:abstractNumId w:val="5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46"/>
  </w:num>
  <w:num w:numId="17">
    <w:abstractNumId w:val="7"/>
  </w:num>
  <w:num w:numId="18">
    <w:abstractNumId w:val="45"/>
  </w:num>
  <w:num w:numId="19">
    <w:abstractNumId w:val="22"/>
  </w:num>
  <w:num w:numId="20">
    <w:abstractNumId w:val="27"/>
  </w:num>
  <w:num w:numId="21">
    <w:abstractNumId w:val="25"/>
  </w:num>
  <w:num w:numId="22">
    <w:abstractNumId w:val="20"/>
  </w:num>
  <w:num w:numId="23">
    <w:abstractNumId w:val="49"/>
  </w:num>
  <w:num w:numId="24">
    <w:abstractNumId w:val="35"/>
  </w:num>
  <w:num w:numId="25">
    <w:abstractNumId w:val="42"/>
  </w:num>
  <w:num w:numId="26">
    <w:abstractNumId w:val="38"/>
  </w:num>
  <w:num w:numId="27">
    <w:abstractNumId w:val="41"/>
  </w:num>
  <w:num w:numId="28">
    <w:abstractNumId w:val="30"/>
  </w:num>
  <w:num w:numId="29">
    <w:abstractNumId w:val="36"/>
  </w:num>
  <w:num w:numId="30">
    <w:abstractNumId w:val="11"/>
  </w:num>
  <w:num w:numId="31">
    <w:abstractNumId w:val="15"/>
  </w:num>
  <w:num w:numId="32">
    <w:abstractNumId w:val="23"/>
  </w:num>
  <w:num w:numId="33">
    <w:abstractNumId w:val="17"/>
  </w:num>
  <w:num w:numId="34">
    <w:abstractNumId w:val="16"/>
  </w:num>
  <w:num w:numId="35">
    <w:abstractNumId w:val="19"/>
  </w:num>
  <w:num w:numId="36">
    <w:abstractNumId w:val="28"/>
  </w:num>
  <w:num w:numId="37">
    <w:abstractNumId w:val="10"/>
  </w:num>
  <w:num w:numId="38">
    <w:abstractNumId w:val="34"/>
  </w:num>
  <w:num w:numId="39">
    <w:abstractNumId w:val="13"/>
  </w:num>
  <w:num w:numId="40">
    <w:abstractNumId w:val="33"/>
  </w:num>
  <w:num w:numId="41">
    <w:abstractNumId w:val="37"/>
  </w:num>
  <w:num w:numId="42">
    <w:abstractNumId w:val="39"/>
  </w:num>
  <w:num w:numId="43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4257"/>
    <w:rsid w:val="00004419"/>
    <w:rsid w:val="0000460A"/>
    <w:rsid w:val="00005AF7"/>
    <w:rsid w:val="0001182A"/>
    <w:rsid w:val="00011D83"/>
    <w:rsid w:val="00012329"/>
    <w:rsid w:val="00012BB5"/>
    <w:rsid w:val="00013DAC"/>
    <w:rsid w:val="000140B7"/>
    <w:rsid w:val="00014976"/>
    <w:rsid w:val="00015753"/>
    <w:rsid w:val="0001575C"/>
    <w:rsid w:val="000176AF"/>
    <w:rsid w:val="00017E15"/>
    <w:rsid w:val="00021BFE"/>
    <w:rsid w:val="00021E6C"/>
    <w:rsid w:val="000225E3"/>
    <w:rsid w:val="00022696"/>
    <w:rsid w:val="00023B90"/>
    <w:rsid w:val="00023D06"/>
    <w:rsid w:val="000261F0"/>
    <w:rsid w:val="00026323"/>
    <w:rsid w:val="00026E41"/>
    <w:rsid w:val="00030EFF"/>
    <w:rsid w:val="000310EC"/>
    <w:rsid w:val="00031180"/>
    <w:rsid w:val="00032B58"/>
    <w:rsid w:val="000335C1"/>
    <w:rsid w:val="00033D85"/>
    <w:rsid w:val="00042B88"/>
    <w:rsid w:val="00045115"/>
    <w:rsid w:val="00051AAC"/>
    <w:rsid w:val="00052DBA"/>
    <w:rsid w:val="00053254"/>
    <w:rsid w:val="0005624F"/>
    <w:rsid w:val="00060E86"/>
    <w:rsid w:val="00061F8C"/>
    <w:rsid w:val="00064884"/>
    <w:rsid w:val="00064DBE"/>
    <w:rsid w:val="00065F21"/>
    <w:rsid w:val="00067052"/>
    <w:rsid w:val="00067C4C"/>
    <w:rsid w:val="000737B5"/>
    <w:rsid w:val="00073BC8"/>
    <w:rsid w:val="0007460B"/>
    <w:rsid w:val="00074E5D"/>
    <w:rsid w:val="000769E2"/>
    <w:rsid w:val="00082AA3"/>
    <w:rsid w:val="000845CC"/>
    <w:rsid w:val="00085390"/>
    <w:rsid w:val="00092279"/>
    <w:rsid w:val="00093F31"/>
    <w:rsid w:val="00095212"/>
    <w:rsid w:val="000A08BA"/>
    <w:rsid w:val="000A27EF"/>
    <w:rsid w:val="000A31C8"/>
    <w:rsid w:val="000A600A"/>
    <w:rsid w:val="000A6F13"/>
    <w:rsid w:val="000B2F95"/>
    <w:rsid w:val="000B3CFA"/>
    <w:rsid w:val="000B4DAA"/>
    <w:rsid w:val="000B575C"/>
    <w:rsid w:val="000B5CDD"/>
    <w:rsid w:val="000B5D1F"/>
    <w:rsid w:val="000C2264"/>
    <w:rsid w:val="000C2562"/>
    <w:rsid w:val="000C2BA1"/>
    <w:rsid w:val="000C3C69"/>
    <w:rsid w:val="000C3DE4"/>
    <w:rsid w:val="000C4221"/>
    <w:rsid w:val="000C4D05"/>
    <w:rsid w:val="000C4D86"/>
    <w:rsid w:val="000C6BE1"/>
    <w:rsid w:val="000C7A98"/>
    <w:rsid w:val="000D04DF"/>
    <w:rsid w:val="000D0555"/>
    <w:rsid w:val="000D124E"/>
    <w:rsid w:val="000D144E"/>
    <w:rsid w:val="000D2041"/>
    <w:rsid w:val="000D5928"/>
    <w:rsid w:val="000D687E"/>
    <w:rsid w:val="000D6DE0"/>
    <w:rsid w:val="000E3568"/>
    <w:rsid w:val="000E55D7"/>
    <w:rsid w:val="000E57D9"/>
    <w:rsid w:val="000E6A9C"/>
    <w:rsid w:val="000E78AC"/>
    <w:rsid w:val="000F0376"/>
    <w:rsid w:val="000F4694"/>
    <w:rsid w:val="000F5261"/>
    <w:rsid w:val="000F56FD"/>
    <w:rsid w:val="000F66D9"/>
    <w:rsid w:val="00103B88"/>
    <w:rsid w:val="00104555"/>
    <w:rsid w:val="00104BBF"/>
    <w:rsid w:val="0011063E"/>
    <w:rsid w:val="00110C97"/>
    <w:rsid w:val="001116C9"/>
    <w:rsid w:val="00111E1F"/>
    <w:rsid w:val="00111F63"/>
    <w:rsid w:val="001124D7"/>
    <w:rsid w:val="0011280F"/>
    <w:rsid w:val="00113142"/>
    <w:rsid w:val="00114A7E"/>
    <w:rsid w:val="00115924"/>
    <w:rsid w:val="00115F8D"/>
    <w:rsid w:val="00120095"/>
    <w:rsid w:val="00122486"/>
    <w:rsid w:val="001225E6"/>
    <w:rsid w:val="00125800"/>
    <w:rsid w:val="0012690A"/>
    <w:rsid w:val="00131684"/>
    <w:rsid w:val="001336E9"/>
    <w:rsid w:val="0013412B"/>
    <w:rsid w:val="00137113"/>
    <w:rsid w:val="00143488"/>
    <w:rsid w:val="0014655E"/>
    <w:rsid w:val="00146874"/>
    <w:rsid w:val="0015000B"/>
    <w:rsid w:val="0015061C"/>
    <w:rsid w:val="00150D54"/>
    <w:rsid w:val="001538B0"/>
    <w:rsid w:val="00153F77"/>
    <w:rsid w:val="00154EF7"/>
    <w:rsid w:val="0015593E"/>
    <w:rsid w:val="0016188D"/>
    <w:rsid w:val="00161F62"/>
    <w:rsid w:val="001635B4"/>
    <w:rsid w:val="00163F64"/>
    <w:rsid w:val="001670F1"/>
    <w:rsid w:val="00171E9B"/>
    <w:rsid w:val="0017264A"/>
    <w:rsid w:val="00173198"/>
    <w:rsid w:val="001732D6"/>
    <w:rsid w:val="0017690F"/>
    <w:rsid w:val="0017700D"/>
    <w:rsid w:val="001776B0"/>
    <w:rsid w:val="001823D8"/>
    <w:rsid w:val="00183DB6"/>
    <w:rsid w:val="00187F8F"/>
    <w:rsid w:val="00191506"/>
    <w:rsid w:val="00192173"/>
    <w:rsid w:val="001922DD"/>
    <w:rsid w:val="00195571"/>
    <w:rsid w:val="001956E7"/>
    <w:rsid w:val="001962E9"/>
    <w:rsid w:val="00196B27"/>
    <w:rsid w:val="001A1CFC"/>
    <w:rsid w:val="001A2540"/>
    <w:rsid w:val="001A307F"/>
    <w:rsid w:val="001A487C"/>
    <w:rsid w:val="001A4B6A"/>
    <w:rsid w:val="001A75BE"/>
    <w:rsid w:val="001B0D55"/>
    <w:rsid w:val="001B1D06"/>
    <w:rsid w:val="001B2A28"/>
    <w:rsid w:val="001B2D2A"/>
    <w:rsid w:val="001B4203"/>
    <w:rsid w:val="001B7296"/>
    <w:rsid w:val="001B77E9"/>
    <w:rsid w:val="001C0A4D"/>
    <w:rsid w:val="001C1CCD"/>
    <w:rsid w:val="001C26E1"/>
    <w:rsid w:val="001C2A0B"/>
    <w:rsid w:val="001C3B41"/>
    <w:rsid w:val="001C4257"/>
    <w:rsid w:val="001C5AC9"/>
    <w:rsid w:val="001C63A9"/>
    <w:rsid w:val="001C7082"/>
    <w:rsid w:val="001D04EE"/>
    <w:rsid w:val="001D24EB"/>
    <w:rsid w:val="001D2C39"/>
    <w:rsid w:val="001D34A2"/>
    <w:rsid w:val="001D393F"/>
    <w:rsid w:val="001D4021"/>
    <w:rsid w:val="001D5AB3"/>
    <w:rsid w:val="001D5B53"/>
    <w:rsid w:val="001D660A"/>
    <w:rsid w:val="001D6773"/>
    <w:rsid w:val="001E04DB"/>
    <w:rsid w:val="001E10B6"/>
    <w:rsid w:val="001E1B8B"/>
    <w:rsid w:val="001E2F94"/>
    <w:rsid w:val="001E3D18"/>
    <w:rsid w:val="001E3F93"/>
    <w:rsid w:val="001E47CB"/>
    <w:rsid w:val="001E4EE4"/>
    <w:rsid w:val="001E58BF"/>
    <w:rsid w:val="001E6847"/>
    <w:rsid w:val="001E6E0F"/>
    <w:rsid w:val="001E70B4"/>
    <w:rsid w:val="001F402E"/>
    <w:rsid w:val="001F47CA"/>
    <w:rsid w:val="00200F93"/>
    <w:rsid w:val="00201DDE"/>
    <w:rsid w:val="00202484"/>
    <w:rsid w:val="0020698D"/>
    <w:rsid w:val="002107A4"/>
    <w:rsid w:val="002112D5"/>
    <w:rsid w:val="0021149D"/>
    <w:rsid w:val="002114A6"/>
    <w:rsid w:val="00212DBB"/>
    <w:rsid w:val="00212E01"/>
    <w:rsid w:val="00213F25"/>
    <w:rsid w:val="002206CF"/>
    <w:rsid w:val="002208B9"/>
    <w:rsid w:val="00221054"/>
    <w:rsid w:val="002219EF"/>
    <w:rsid w:val="00223B3C"/>
    <w:rsid w:val="00225397"/>
    <w:rsid w:val="00225B55"/>
    <w:rsid w:val="0022767A"/>
    <w:rsid w:val="00230C32"/>
    <w:rsid w:val="00231AF6"/>
    <w:rsid w:val="0023238B"/>
    <w:rsid w:val="00232C25"/>
    <w:rsid w:val="00233023"/>
    <w:rsid w:val="00233630"/>
    <w:rsid w:val="002338B6"/>
    <w:rsid w:val="00233C46"/>
    <w:rsid w:val="0023595E"/>
    <w:rsid w:val="00236D0A"/>
    <w:rsid w:val="0024227E"/>
    <w:rsid w:val="002427F3"/>
    <w:rsid w:val="002459D4"/>
    <w:rsid w:val="00245D9F"/>
    <w:rsid w:val="00246B03"/>
    <w:rsid w:val="00250E45"/>
    <w:rsid w:val="00254A19"/>
    <w:rsid w:val="00257294"/>
    <w:rsid w:val="002600AB"/>
    <w:rsid w:val="00260E59"/>
    <w:rsid w:val="00261DCC"/>
    <w:rsid w:val="00262E54"/>
    <w:rsid w:val="00263C69"/>
    <w:rsid w:val="0026499D"/>
    <w:rsid w:val="00265030"/>
    <w:rsid w:val="00265C59"/>
    <w:rsid w:val="00265FE3"/>
    <w:rsid w:val="00266B19"/>
    <w:rsid w:val="0026727E"/>
    <w:rsid w:val="00270FBD"/>
    <w:rsid w:val="00274B33"/>
    <w:rsid w:val="002777A9"/>
    <w:rsid w:val="002779AC"/>
    <w:rsid w:val="00277EEA"/>
    <w:rsid w:val="002834DC"/>
    <w:rsid w:val="002847B8"/>
    <w:rsid w:val="00284D37"/>
    <w:rsid w:val="00285C1E"/>
    <w:rsid w:val="00286449"/>
    <w:rsid w:val="0028777F"/>
    <w:rsid w:val="00287A98"/>
    <w:rsid w:val="00290F7A"/>
    <w:rsid w:val="00292508"/>
    <w:rsid w:val="002932DD"/>
    <w:rsid w:val="00293A4E"/>
    <w:rsid w:val="0029445B"/>
    <w:rsid w:val="00294C89"/>
    <w:rsid w:val="00295826"/>
    <w:rsid w:val="00295C1B"/>
    <w:rsid w:val="002A3E32"/>
    <w:rsid w:val="002A4ADB"/>
    <w:rsid w:val="002A60E8"/>
    <w:rsid w:val="002A627F"/>
    <w:rsid w:val="002B1C0A"/>
    <w:rsid w:val="002B5B3A"/>
    <w:rsid w:val="002B6575"/>
    <w:rsid w:val="002B6C31"/>
    <w:rsid w:val="002C00D5"/>
    <w:rsid w:val="002C097B"/>
    <w:rsid w:val="002C13D8"/>
    <w:rsid w:val="002C2458"/>
    <w:rsid w:val="002C2FA2"/>
    <w:rsid w:val="002C512E"/>
    <w:rsid w:val="002C5159"/>
    <w:rsid w:val="002C5649"/>
    <w:rsid w:val="002C58CD"/>
    <w:rsid w:val="002C5C5C"/>
    <w:rsid w:val="002C6208"/>
    <w:rsid w:val="002C665F"/>
    <w:rsid w:val="002C6B29"/>
    <w:rsid w:val="002C6D17"/>
    <w:rsid w:val="002D0EC9"/>
    <w:rsid w:val="002D3FEC"/>
    <w:rsid w:val="002D51A4"/>
    <w:rsid w:val="002D5CED"/>
    <w:rsid w:val="002E044E"/>
    <w:rsid w:val="002E0AA6"/>
    <w:rsid w:val="002E16B3"/>
    <w:rsid w:val="002E6DC7"/>
    <w:rsid w:val="002F013D"/>
    <w:rsid w:val="002F0ED5"/>
    <w:rsid w:val="002F134F"/>
    <w:rsid w:val="002F143A"/>
    <w:rsid w:val="002F3EF1"/>
    <w:rsid w:val="002F4176"/>
    <w:rsid w:val="002F5D45"/>
    <w:rsid w:val="002F64FB"/>
    <w:rsid w:val="002F6F66"/>
    <w:rsid w:val="003013DE"/>
    <w:rsid w:val="00301C7E"/>
    <w:rsid w:val="00302388"/>
    <w:rsid w:val="00303267"/>
    <w:rsid w:val="0030586E"/>
    <w:rsid w:val="003060D7"/>
    <w:rsid w:val="0030621B"/>
    <w:rsid w:val="00306477"/>
    <w:rsid w:val="0031003C"/>
    <w:rsid w:val="00310B6C"/>
    <w:rsid w:val="003120B2"/>
    <w:rsid w:val="003124B9"/>
    <w:rsid w:val="003129B6"/>
    <w:rsid w:val="00313BDE"/>
    <w:rsid w:val="003225DA"/>
    <w:rsid w:val="003226A5"/>
    <w:rsid w:val="00322C1D"/>
    <w:rsid w:val="0032387F"/>
    <w:rsid w:val="00325B81"/>
    <w:rsid w:val="00325DDC"/>
    <w:rsid w:val="00326056"/>
    <w:rsid w:val="003271DB"/>
    <w:rsid w:val="0032763D"/>
    <w:rsid w:val="00327ABA"/>
    <w:rsid w:val="00332A44"/>
    <w:rsid w:val="00332C0E"/>
    <w:rsid w:val="00334A4E"/>
    <w:rsid w:val="00334B8D"/>
    <w:rsid w:val="003360C9"/>
    <w:rsid w:val="00336460"/>
    <w:rsid w:val="0033716E"/>
    <w:rsid w:val="003411C8"/>
    <w:rsid w:val="00344B07"/>
    <w:rsid w:val="00344FE1"/>
    <w:rsid w:val="00345A92"/>
    <w:rsid w:val="003468F8"/>
    <w:rsid w:val="0035093F"/>
    <w:rsid w:val="0035122E"/>
    <w:rsid w:val="0035176C"/>
    <w:rsid w:val="003525E7"/>
    <w:rsid w:val="00352A1B"/>
    <w:rsid w:val="00353173"/>
    <w:rsid w:val="003535E3"/>
    <w:rsid w:val="00354CDB"/>
    <w:rsid w:val="003554F8"/>
    <w:rsid w:val="003554FC"/>
    <w:rsid w:val="00355F60"/>
    <w:rsid w:val="003563A1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10B9"/>
    <w:rsid w:val="00371A2A"/>
    <w:rsid w:val="00371ADD"/>
    <w:rsid w:val="003723DD"/>
    <w:rsid w:val="00373B8B"/>
    <w:rsid w:val="00374B41"/>
    <w:rsid w:val="00375D52"/>
    <w:rsid w:val="00377258"/>
    <w:rsid w:val="00380B54"/>
    <w:rsid w:val="00381A41"/>
    <w:rsid w:val="003826FA"/>
    <w:rsid w:val="003832D4"/>
    <w:rsid w:val="00384078"/>
    <w:rsid w:val="0038423B"/>
    <w:rsid w:val="0038482B"/>
    <w:rsid w:val="003871A2"/>
    <w:rsid w:val="00387612"/>
    <w:rsid w:val="00390ECD"/>
    <w:rsid w:val="00392845"/>
    <w:rsid w:val="003928C8"/>
    <w:rsid w:val="00392EEE"/>
    <w:rsid w:val="003949EF"/>
    <w:rsid w:val="00395A0B"/>
    <w:rsid w:val="00395CC5"/>
    <w:rsid w:val="003A029D"/>
    <w:rsid w:val="003A17AD"/>
    <w:rsid w:val="003A41E8"/>
    <w:rsid w:val="003A529E"/>
    <w:rsid w:val="003A6B3B"/>
    <w:rsid w:val="003B1E5D"/>
    <w:rsid w:val="003B2C95"/>
    <w:rsid w:val="003B45F0"/>
    <w:rsid w:val="003B689A"/>
    <w:rsid w:val="003B7F5C"/>
    <w:rsid w:val="003C1221"/>
    <w:rsid w:val="003C1B93"/>
    <w:rsid w:val="003C2C55"/>
    <w:rsid w:val="003C4B8D"/>
    <w:rsid w:val="003C55A1"/>
    <w:rsid w:val="003C56C0"/>
    <w:rsid w:val="003C5F70"/>
    <w:rsid w:val="003C654D"/>
    <w:rsid w:val="003C698E"/>
    <w:rsid w:val="003C7E69"/>
    <w:rsid w:val="003D2F11"/>
    <w:rsid w:val="003D3000"/>
    <w:rsid w:val="003D3930"/>
    <w:rsid w:val="003D3E14"/>
    <w:rsid w:val="003D5C9C"/>
    <w:rsid w:val="003E04E7"/>
    <w:rsid w:val="003E1F6C"/>
    <w:rsid w:val="003E322D"/>
    <w:rsid w:val="003E3609"/>
    <w:rsid w:val="003E3961"/>
    <w:rsid w:val="003E6592"/>
    <w:rsid w:val="003E6971"/>
    <w:rsid w:val="003F0126"/>
    <w:rsid w:val="003F073E"/>
    <w:rsid w:val="003F0FDA"/>
    <w:rsid w:val="003F4804"/>
    <w:rsid w:val="003F55D1"/>
    <w:rsid w:val="003F5AAB"/>
    <w:rsid w:val="00401693"/>
    <w:rsid w:val="00402EEC"/>
    <w:rsid w:val="00403716"/>
    <w:rsid w:val="00407C23"/>
    <w:rsid w:val="00413545"/>
    <w:rsid w:val="00415498"/>
    <w:rsid w:val="00420191"/>
    <w:rsid w:val="004206EF"/>
    <w:rsid w:val="00420E6D"/>
    <w:rsid w:val="0042216A"/>
    <w:rsid w:val="0042315C"/>
    <w:rsid w:val="00424432"/>
    <w:rsid w:val="004260C9"/>
    <w:rsid w:val="00426FC2"/>
    <w:rsid w:val="00431881"/>
    <w:rsid w:val="00435052"/>
    <w:rsid w:val="004366BE"/>
    <w:rsid w:val="0043796C"/>
    <w:rsid w:val="00440382"/>
    <w:rsid w:val="004409DC"/>
    <w:rsid w:val="00443C16"/>
    <w:rsid w:val="004440AA"/>
    <w:rsid w:val="00446E7C"/>
    <w:rsid w:val="00447BE7"/>
    <w:rsid w:val="0045078B"/>
    <w:rsid w:val="0045428C"/>
    <w:rsid w:val="004616D4"/>
    <w:rsid w:val="004618F4"/>
    <w:rsid w:val="0046391D"/>
    <w:rsid w:val="00463B44"/>
    <w:rsid w:val="00464E1D"/>
    <w:rsid w:val="00471AEB"/>
    <w:rsid w:val="004738C0"/>
    <w:rsid w:val="0047578A"/>
    <w:rsid w:val="004760E3"/>
    <w:rsid w:val="00477673"/>
    <w:rsid w:val="00477D0E"/>
    <w:rsid w:val="004806D2"/>
    <w:rsid w:val="00481576"/>
    <w:rsid w:val="00482308"/>
    <w:rsid w:val="004844A8"/>
    <w:rsid w:val="00484B97"/>
    <w:rsid w:val="004859F8"/>
    <w:rsid w:val="00485F50"/>
    <w:rsid w:val="00486EF7"/>
    <w:rsid w:val="00495201"/>
    <w:rsid w:val="00495403"/>
    <w:rsid w:val="00495D4F"/>
    <w:rsid w:val="0049702B"/>
    <w:rsid w:val="00497477"/>
    <w:rsid w:val="004A032E"/>
    <w:rsid w:val="004A218D"/>
    <w:rsid w:val="004A274B"/>
    <w:rsid w:val="004A44F3"/>
    <w:rsid w:val="004A7631"/>
    <w:rsid w:val="004B2B22"/>
    <w:rsid w:val="004B38E7"/>
    <w:rsid w:val="004B39DF"/>
    <w:rsid w:val="004B42A8"/>
    <w:rsid w:val="004B4473"/>
    <w:rsid w:val="004B4961"/>
    <w:rsid w:val="004B4A54"/>
    <w:rsid w:val="004B65B2"/>
    <w:rsid w:val="004C04D5"/>
    <w:rsid w:val="004C4802"/>
    <w:rsid w:val="004C6DEF"/>
    <w:rsid w:val="004D088D"/>
    <w:rsid w:val="004D155D"/>
    <w:rsid w:val="004D18A0"/>
    <w:rsid w:val="004E22E5"/>
    <w:rsid w:val="004E3691"/>
    <w:rsid w:val="004E3E17"/>
    <w:rsid w:val="004E53F7"/>
    <w:rsid w:val="004E5574"/>
    <w:rsid w:val="004E7033"/>
    <w:rsid w:val="004E713E"/>
    <w:rsid w:val="004F019B"/>
    <w:rsid w:val="004F3437"/>
    <w:rsid w:val="004F4D94"/>
    <w:rsid w:val="004F7293"/>
    <w:rsid w:val="004F7C76"/>
    <w:rsid w:val="004F7F28"/>
    <w:rsid w:val="0050077C"/>
    <w:rsid w:val="00501DD2"/>
    <w:rsid w:val="005029B1"/>
    <w:rsid w:val="005030B3"/>
    <w:rsid w:val="005100A1"/>
    <w:rsid w:val="00510C99"/>
    <w:rsid w:val="005113DF"/>
    <w:rsid w:val="00513C62"/>
    <w:rsid w:val="00513FE2"/>
    <w:rsid w:val="00514F8F"/>
    <w:rsid w:val="00515B6F"/>
    <w:rsid w:val="00517547"/>
    <w:rsid w:val="005238AC"/>
    <w:rsid w:val="0052414E"/>
    <w:rsid w:val="00525067"/>
    <w:rsid w:val="005258D4"/>
    <w:rsid w:val="00525983"/>
    <w:rsid w:val="00526757"/>
    <w:rsid w:val="00527CA9"/>
    <w:rsid w:val="00531083"/>
    <w:rsid w:val="00532520"/>
    <w:rsid w:val="005344B2"/>
    <w:rsid w:val="005354EF"/>
    <w:rsid w:val="00535B60"/>
    <w:rsid w:val="005407A4"/>
    <w:rsid w:val="00540BDE"/>
    <w:rsid w:val="005415DC"/>
    <w:rsid w:val="0054383F"/>
    <w:rsid w:val="0054581F"/>
    <w:rsid w:val="00547740"/>
    <w:rsid w:val="0055043C"/>
    <w:rsid w:val="0055046B"/>
    <w:rsid w:val="00550A3C"/>
    <w:rsid w:val="00550D3D"/>
    <w:rsid w:val="005523A5"/>
    <w:rsid w:val="00553C81"/>
    <w:rsid w:val="0056059C"/>
    <w:rsid w:val="005619EC"/>
    <w:rsid w:val="00561EB9"/>
    <w:rsid w:val="00562467"/>
    <w:rsid w:val="00562D4D"/>
    <w:rsid w:val="00563C04"/>
    <w:rsid w:val="005646FA"/>
    <w:rsid w:val="005653AC"/>
    <w:rsid w:val="00565C5A"/>
    <w:rsid w:val="005660B0"/>
    <w:rsid w:val="005665C8"/>
    <w:rsid w:val="00570AF4"/>
    <w:rsid w:val="00574187"/>
    <w:rsid w:val="00575198"/>
    <w:rsid w:val="005769BB"/>
    <w:rsid w:val="005776DF"/>
    <w:rsid w:val="005810A3"/>
    <w:rsid w:val="005810D9"/>
    <w:rsid w:val="005815B8"/>
    <w:rsid w:val="005826FC"/>
    <w:rsid w:val="00582BAE"/>
    <w:rsid w:val="0058404B"/>
    <w:rsid w:val="00584A8E"/>
    <w:rsid w:val="005877DC"/>
    <w:rsid w:val="00587B0F"/>
    <w:rsid w:val="00590CA7"/>
    <w:rsid w:val="00591EFD"/>
    <w:rsid w:val="00592273"/>
    <w:rsid w:val="0059348A"/>
    <w:rsid w:val="0059362A"/>
    <w:rsid w:val="00593774"/>
    <w:rsid w:val="00594967"/>
    <w:rsid w:val="00596261"/>
    <w:rsid w:val="0059792D"/>
    <w:rsid w:val="005A29A4"/>
    <w:rsid w:val="005A3051"/>
    <w:rsid w:val="005A341F"/>
    <w:rsid w:val="005A6524"/>
    <w:rsid w:val="005A665C"/>
    <w:rsid w:val="005A799B"/>
    <w:rsid w:val="005B1636"/>
    <w:rsid w:val="005B3B44"/>
    <w:rsid w:val="005B5D8E"/>
    <w:rsid w:val="005B6E1F"/>
    <w:rsid w:val="005C0974"/>
    <w:rsid w:val="005C3896"/>
    <w:rsid w:val="005C49D8"/>
    <w:rsid w:val="005C76DE"/>
    <w:rsid w:val="005D160A"/>
    <w:rsid w:val="005D1E2C"/>
    <w:rsid w:val="005D2E6E"/>
    <w:rsid w:val="005D3215"/>
    <w:rsid w:val="005D4004"/>
    <w:rsid w:val="005D5DAB"/>
    <w:rsid w:val="005D77FB"/>
    <w:rsid w:val="005D78D7"/>
    <w:rsid w:val="005E2FC5"/>
    <w:rsid w:val="005E350D"/>
    <w:rsid w:val="005E5514"/>
    <w:rsid w:val="005E7B40"/>
    <w:rsid w:val="005F1183"/>
    <w:rsid w:val="005F15CB"/>
    <w:rsid w:val="005F2A11"/>
    <w:rsid w:val="005F304F"/>
    <w:rsid w:val="005F3A56"/>
    <w:rsid w:val="005F43BF"/>
    <w:rsid w:val="00601D41"/>
    <w:rsid w:val="00602602"/>
    <w:rsid w:val="00604762"/>
    <w:rsid w:val="00604810"/>
    <w:rsid w:val="00604AE6"/>
    <w:rsid w:val="00604DF2"/>
    <w:rsid w:val="00605409"/>
    <w:rsid w:val="006058A3"/>
    <w:rsid w:val="00610A07"/>
    <w:rsid w:val="00611A69"/>
    <w:rsid w:val="0061264B"/>
    <w:rsid w:val="00612865"/>
    <w:rsid w:val="006128AD"/>
    <w:rsid w:val="006134B2"/>
    <w:rsid w:val="00613820"/>
    <w:rsid w:val="00613C2D"/>
    <w:rsid w:val="00615C17"/>
    <w:rsid w:val="006162BD"/>
    <w:rsid w:val="00620C02"/>
    <w:rsid w:val="006233FB"/>
    <w:rsid w:val="00625DFB"/>
    <w:rsid w:val="00627099"/>
    <w:rsid w:val="00627546"/>
    <w:rsid w:val="0062795A"/>
    <w:rsid w:val="00632185"/>
    <w:rsid w:val="00633990"/>
    <w:rsid w:val="00634817"/>
    <w:rsid w:val="006349DA"/>
    <w:rsid w:val="0063515A"/>
    <w:rsid w:val="00640C36"/>
    <w:rsid w:val="00640D8B"/>
    <w:rsid w:val="00642763"/>
    <w:rsid w:val="0064466D"/>
    <w:rsid w:val="00644B7B"/>
    <w:rsid w:val="006450A1"/>
    <w:rsid w:val="00645543"/>
    <w:rsid w:val="00645650"/>
    <w:rsid w:val="00646699"/>
    <w:rsid w:val="00651044"/>
    <w:rsid w:val="00651A94"/>
    <w:rsid w:val="00651FF8"/>
    <w:rsid w:val="00652E63"/>
    <w:rsid w:val="00653919"/>
    <w:rsid w:val="00653CA0"/>
    <w:rsid w:val="006544D4"/>
    <w:rsid w:val="006550BF"/>
    <w:rsid w:val="00663EDC"/>
    <w:rsid w:val="0066426F"/>
    <w:rsid w:val="00665B32"/>
    <w:rsid w:val="006660CA"/>
    <w:rsid w:val="00666CB1"/>
    <w:rsid w:val="006756D3"/>
    <w:rsid w:val="00675F0C"/>
    <w:rsid w:val="00681271"/>
    <w:rsid w:val="00681FAD"/>
    <w:rsid w:val="00682348"/>
    <w:rsid w:val="00683589"/>
    <w:rsid w:val="00683DB3"/>
    <w:rsid w:val="006865A8"/>
    <w:rsid w:val="00691067"/>
    <w:rsid w:val="00693433"/>
    <w:rsid w:val="00693556"/>
    <w:rsid w:val="00694D04"/>
    <w:rsid w:val="00695504"/>
    <w:rsid w:val="00697D4A"/>
    <w:rsid w:val="006A306C"/>
    <w:rsid w:val="006A6B97"/>
    <w:rsid w:val="006A7424"/>
    <w:rsid w:val="006A7C13"/>
    <w:rsid w:val="006A7E5A"/>
    <w:rsid w:val="006B2A73"/>
    <w:rsid w:val="006B3D91"/>
    <w:rsid w:val="006B67FF"/>
    <w:rsid w:val="006C0282"/>
    <w:rsid w:val="006C2B19"/>
    <w:rsid w:val="006C2EB3"/>
    <w:rsid w:val="006C2F5F"/>
    <w:rsid w:val="006C3472"/>
    <w:rsid w:val="006C3A65"/>
    <w:rsid w:val="006C67CD"/>
    <w:rsid w:val="006C69B4"/>
    <w:rsid w:val="006D02F8"/>
    <w:rsid w:val="006D0308"/>
    <w:rsid w:val="006D1B2D"/>
    <w:rsid w:val="006D3FCE"/>
    <w:rsid w:val="006D4F9F"/>
    <w:rsid w:val="006D678F"/>
    <w:rsid w:val="006D6ECF"/>
    <w:rsid w:val="006D75F8"/>
    <w:rsid w:val="006E0771"/>
    <w:rsid w:val="006E0D38"/>
    <w:rsid w:val="006E1725"/>
    <w:rsid w:val="006F1030"/>
    <w:rsid w:val="006F144F"/>
    <w:rsid w:val="006F14A8"/>
    <w:rsid w:val="006F18B6"/>
    <w:rsid w:val="006F1A77"/>
    <w:rsid w:val="006F38BC"/>
    <w:rsid w:val="006F3CCA"/>
    <w:rsid w:val="006F6018"/>
    <w:rsid w:val="006F672E"/>
    <w:rsid w:val="006F7E03"/>
    <w:rsid w:val="0070026B"/>
    <w:rsid w:val="0070331F"/>
    <w:rsid w:val="007052F3"/>
    <w:rsid w:val="0070568F"/>
    <w:rsid w:val="007073F1"/>
    <w:rsid w:val="00707D4F"/>
    <w:rsid w:val="00710F92"/>
    <w:rsid w:val="00713141"/>
    <w:rsid w:val="00713793"/>
    <w:rsid w:val="00714D1D"/>
    <w:rsid w:val="007155BD"/>
    <w:rsid w:val="00716523"/>
    <w:rsid w:val="00717C48"/>
    <w:rsid w:val="00721C20"/>
    <w:rsid w:val="00721FB3"/>
    <w:rsid w:val="00722597"/>
    <w:rsid w:val="0072305A"/>
    <w:rsid w:val="007245E2"/>
    <w:rsid w:val="007279EE"/>
    <w:rsid w:val="00732A0D"/>
    <w:rsid w:val="007335C7"/>
    <w:rsid w:val="007337C7"/>
    <w:rsid w:val="00733A26"/>
    <w:rsid w:val="0073625A"/>
    <w:rsid w:val="007379FF"/>
    <w:rsid w:val="007410E0"/>
    <w:rsid w:val="007411D0"/>
    <w:rsid w:val="00743ABD"/>
    <w:rsid w:val="00744A1D"/>
    <w:rsid w:val="007461CE"/>
    <w:rsid w:val="00747AAB"/>
    <w:rsid w:val="00747F54"/>
    <w:rsid w:val="00750A3B"/>
    <w:rsid w:val="00751EF2"/>
    <w:rsid w:val="00754B83"/>
    <w:rsid w:val="00756BF7"/>
    <w:rsid w:val="0076135B"/>
    <w:rsid w:val="00761B00"/>
    <w:rsid w:val="00761D67"/>
    <w:rsid w:val="00764FC2"/>
    <w:rsid w:val="007657F1"/>
    <w:rsid w:val="0076757C"/>
    <w:rsid w:val="007678EC"/>
    <w:rsid w:val="00767E67"/>
    <w:rsid w:val="00770440"/>
    <w:rsid w:val="00770A8F"/>
    <w:rsid w:val="00771365"/>
    <w:rsid w:val="00771FE2"/>
    <w:rsid w:val="0077216C"/>
    <w:rsid w:val="00772364"/>
    <w:rsid w:val="0077784B"/>
    <w:rsid w:val="00777C66"/>
    <w:rsid w:val="0078035F"/>
    <w:rsid w:val="007804F6"/>
    <w:rsid w:val="007808AB"/>
    <w:rsid w:val="007827EA"/>
    <w:rsid w:val="00782DA2"/>
    <w:rsid w:val="007832DD"/>
    <w:rsid w:val="0078423F"/>
    <w:rsid w:val="00786069"/>
    <w:rsid w:val="00786EC2"/>
    <w:rsid w:val="0079171C"/>
    <w:rsid w:val="0079176B"/>
    <w:rsid w:val="00792666"/>
    <w:rsid w:val="00792C8E"/>
    <w:rsid w:val="00792F40"/>
    <w:rsid w:val="007A13C4"/>
    <w:rsid w:val="007A19D5"/>
    <w:rsid w:val="007A3E79"/>
    <w:rsid w:val="007A5026"/>
    <w:rsid w:val="007A5F89"/>
    <w:rsid w:val="007A61D2"/>
    <w:rsid w:val="007A7E9C"/>
    <w:rsid w:val="007B0697"/>
    <w:rsid w:val="007B1489"/>
    <w:rsid w:val="007B2A2E"/>
    <w:rsid w:val="007B30F7"/>
    <w:rsid w:val="007B4886"/>
    <w:rsid w:val="007B5323"/>
    <w:rsid w:val="007B5C5B"/>
    <w:rsid w:val="007B6361"/>
    <w:rsid w:val="007B7196"/>
    <w:rsid w:val="007B7F90"/>
    <w:rsid w:val="007C0035"/>
    <w:rsid w:val="007C0FC1"/>
    <w:rsid w:val="007C13BC"/>
    <w:rsid w:val="007C1FB3"/>
    <w:rsid w:val="007C318E"/>
    <w:rsid w:val="007C364F"/>
    <w:rsid w:val="007C4672"/>
    <w:rsid w:val="007C46D7"/>
    <w:rsid w:val="007C4FCC"/>
    <w:rsid w:val="007C59FF"/>
    <w:rsid w:val="007C6585"/>
    <w:rsid w:val="007C669D"/>
    <w:rsid w:val="007D051D"/>
    <w:rsid w:val="007D5B9C"/>
    <w:rsid w:val="007D632E"/>
    <w:rsid w:val="007E10C8"/>
    <w:rsid w:val="007E12C1"/>
    <w:rsid w:val="007E1398"/>
    <w:rsid w:val="007E15AA"/>
    <w:rsid w:val="007E4035"/>
    <w:rsid w:val="007E42CA"/>
    <w:rsid w:val="007E5365"/>
    <w:rsid w:val="007E5B45"/>
    <w:rsid w:val="007F02F9"/>
    <w:rsid w:val="007F1601"/>
    <w:rsid w:val="007F1DD4"/>
    <w:rsid w:val="007F4448"/>
    <w:rsid w:val="007F5FC3"/>
    <w:rsid w:val="007F6DA6"/>
    <w:rsid w:val="007F7628"/>
    <w:rsid w:val="007F7C73"/>
    <w:rsid w:val="00802CD8"/>
    <w:rsid w:val="008034DD"/>
    <w:rsid w:val="00803A10"/>
    <w:rsid w:val="00803B21"/>
    <w:rsid w:val="00803BED"/>
    <w:rsid w:val="00810417"/>
    <w:rsid w:val="00811CA9"/>
    <w:rsid w:val="008122D6"/>
    <w:rsid w:val="0081246B"/>
    <w:rsid w:val="00812CDB"/>
    <w:rsid w:val="00813921"/>
    <w:rsid w:val="00814E2E"/>
    <w:rsid w:val="00815DF7"/>
    <w:rsid w:val="0082386F"/>
    <w:rsid w:val="00823F95"/>
    <w:rsid w:val="00831044"/>
    <w:rsid w:val="008325B6"/>
    <w:rsid w:val="00832FAE"/>
    <w:rsid w:val="00833766"/>
    <w:rsid w:val="00834469"/>
    <w:rsid w:val="0084140E"/>
    <w:rsid w:val="00841458"/>
    <w:rsid w:val="00842458"/>
    <w:rsid w:val="00844964"/>
    <w:rsid w:val="00845AB1"/>
    <w:rsid w:val="0084626C"/>
    <w:rsid w:val="00851D49"/>
    <w:rsid w:val="00851DAF"/>
    <w:rsid w:val="00852C1F"/>
    <w:rsid w:val="008551FA"/>
    <w:rsid w:val="00860DAE"/>
    <w:rsid w:val="00861DB0"/>
    <w:rsid w:val="0086310E"/>
    <w:rsid w:val="00865EBC"/>
    <w:rsid w:val="00866220"/>
    <w:rsid w:val="00867A15"/>
    <w:rsid w:val="00867A4B"/>
    <w:rsid w:val="008720C4"/>
    <w:rsid w:val="00873B86"/>
    <w:rsid w:val="008748EA"/>
    <w:rsid w:val="00874CB7"/>
    <w:rsid w:val="00875621"/>
    <w:rsid w:val="00875ABB"/>
    <w:rsid w:val="00877B5C"/>
    <w:rsid w:val="008815F2"/>
    <w:rsid w:val="00882876"/>
    <w:rsid w:val="00883694"/>
    <w:rsid w:val="00883C5D"/>
    <w:rsid w:val="00886E99"/>
    <w:rsid w:val="00887B69"/>
    <w:rsid w:val="0089085C"/>
    <w:rsid w:val="00890BC8"/>
    <w:rsid w:val="00891F88"/>
    <w:rsid w:val="00892E3C"/>
    <w:rsid w:val="00893AAA"/>
    <w:rsid w:val="00896609"/>
    <w:rsid w:val="008976F1"/>
    <w:rsid w:val="008A01AC"/>
    <w:rsid w:val="008A0D57"/>
    <w:rsid w:val="008A25A0"/>
    <w:rsid w:val="008A30DD"/>
    <w:rsid w:val="008A338E"/>
    <w:rsid w:val="008A4D70"/>
    <w:rsid w:val="008A6ECE"/>
    <w:rsid w:val="008A7A0B"/>
    <w:rsid w:val="008B35CA"/>
    <w:rsid w:val="008B3E5D"/>
    <w:rsid w:val="008B71CD"/>
    <w:rsid w:val="008B72DB"/>
    <w:rsid w:val="008B7666"/>
    <w:rsid w:val="008C0217"/>
    <w:rsid w:val="008C26AF"/>
    <w:rsid w:val="008C745D"/>
    <w:rsid w:val="008D0122"/>
    <w:rsid w:val="008D01A4"/>
    <w:rsid w:val="008D0858"/>
    <w:rsid w:val="008D2FDB"/>
    <w:rsid w:val="008E2E27"/>
    <w:rsid w:val="008E42CC"/>
    <w:rsid w:val="008E585B"/>
    <w:rsid w:val="008E5EAA"/>
    <w:rsid w:val="008E6F6D"/>
    <w:rsid w:val="008E7503"/>
    <w:rsid w:val="008E78D2"/>
    <w:rsid w:val="008F00A9"/>
    <w:rsid w:val="008F16E7"/>
    <w:rsid w:val="008F3E5C"/>
    <w:rsid w:val="008F4D6A"/>
    <w:rsid w:val="008F5203"/>
    <w:rsid w:val="008F63B4"/>
    <w:rsid w:val="008F65A3"/>
    <w:rsid w:val="00903A6E"/>
    <w:rsid w:val="009041D4"/>
    <w:rsid w:val="009055A9"/>
    <w:rsid w:val="009055EF"/>
    <w:rsid w:val="009065F3"/>
    <w:rsid w:val="0090668D"/>
    <w:rsid w:val="00912886"/>
    <w:rsid w:val="00913B7E"/>
    <w:rsid w:val="0091495A"/>
    <w:rsid w:val="00916ECF"/>
    <w:rsid w:val="00921769"/>
    <w:rsid w:val="00921F01"/>
    <w:rsid w:val="00923097"/>
    <w:rsid w:val="009241E0"/>
    <w:rsid w:val="00925270"/>
    <w:rsid w:val="00925969"/>
    <w:rsid w:val="0092597B"/>
    <w:rsid w:val="0092744B"/>
    <w:rsid w:val="00930FC6"/>
    <w:rsid w:val="0093237C"/>
    <w:rsid w:val="00932740"/>
    <w:rsid w:val="00934876"/>
    <w:rsid w:val="00934991"/>
    <w:rsid w:val="00935181"/>
    <w:rsid w:val="00935F62"/>
    <w:rsid w:val="00936AD4"/>
    <w:rsid w:val="00936B65"/>
    <w:rsid w:val="00944709"/>
    <w:rsid w:val="00945DF1"/>
    <w:rsid w:val="009461B1"/>
    <w:rsid w:val="00946CE0"/>
    <w:rsid w:val="00950666"/>
    <w:rsid w:val="00952479"/>
    <w:rsid w:val="00954B0F"/>
    <w:rsid w:val="00955283"/>
    <w:rsid w:val="00955AC9"/>
    <w:rsid w:val="0095633A"/>
    <w:rsid w:val="00957206"/>
    <w:rsid w:val="00961A37"/>
    <w:rsid w:val="00963D58"/>
    <w:rsid w:val="009645A3"/>
    <w:rsid w:val="00964C2C"/>
    <w:rsid w:val="00964EB5"/>
    <w:rsid w:val="00965F0D"/>
    <w:rsid w:val="00970150"/>
    <w:rsid w:val="0097066B"/>
    <w:rsid w:val="00971428"/>
    <w:rsid w:val="00971EB2"/>
    <w:rsid w:val="00971FA8"/>
    <w:rsid w:val="009720B3"/>
    <w:rsid w:val="00972EDE"/>
    <w:rsid w:val="00973717"/>
    <w:rsid w:val="00975D0E"/>
    <w:rsid w:val="00981BA4"/>
    <w:rsid w:val="00984A16"/>
    <w:rsid w:val="00991576"/>
    <w:rsid w:val="00991905"/>
    <w:rsid w:val="00992730"/>
    <w:rsid w:val="00992B2A"/>
    <w:rsid w:val="00994809"/>
    <w:rsid w:val="00994917"/>
    <w:rsid w:val="009949A2"/>
    <w:rsid w:val="009963D5"/>
    <w:rsid w:val="009A14D3"/>
    <w:rsid w:val="009A1A45"/>
    <w:rsid w:val="009A2A30"/>
    <w:rsid w:val="009A3B22"/>
    <w:rsid w:val="009A3DAD"/>
    <w:rsid w:val="009A505A"/>
    <w:rsid w:val="009A5328"/>
    <w:rsid w:val="009A653E"/>
    <w:rsid w:val="009B242B"/>
    <w:rsid w:val="009B3817"/>
    <w:rsid w:val="009B3B4D"/>
    <w:rsid w:val="009B404D"/>
    <w:rsid w:val="009B565B"/>
    <w:rsid w:val="009B7143"/>
    <w:rsid w:val="009B777C"/>
    <w:rsid w:val="009C0C37"/>
    <w:rsid w:val="009C1364"/>
    <w:rsid w:val="009C2539"/>
    <w:rsid w:val="009C3986"/>
    <w:rsid w:val="009C40E7"/>
    <w:rsid w:val="009C521F"/>
    <w:rsid w:val="009C73F7"/>
    <w:rsid w:val="009D1C0E"/>
    <w:rsid w:val="009D2F65"/>
    <w:rsid w:val="009D3A8D"/>
    <w:rsid w:val="009D3C1B"/>
    <w:rsid w:val="009D4596"/>
    <w:rsid w:val="009E160E"/>
    <w:rsid w:val="009E2B33"/>
    <w:rsid w:val="009E2BAE"/>
    <w:rsid w:val="009E3E73"/>
    <w:rsid w:val="009E5938"/>
    <w:rsid w:val="009E6608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600E"/>
    <w:rsid w:val="009F6BD1"/>
    <w:rsid w:val="009F7699"/>
    <w:rsid w:val="009F7879"/>
    <w:rsid w:val="00A00A4C"/>
    <w:rsid w:val="00A018AA"/>
    <w:rsid w:val="00A023AF"/>
    <w:rsid w:val="00A042B5"/>
    <w:rsid w:val="00A0663A"/>
    <w:rsid w:val="00A066D0"/>
    <w:rsid w:val="00A06D98"/>
    <w:rsid w:val="00A07167"/>
    <w:rsid w:val="00A10B19"/>
    <w:rsid w:val="00A10CD7"/>
    <w:rsid w:val="00A1181F"/>
    <w:rsid w:val="00A156E7"/>
    <w:rsid w:val="00A16431"/>
    <w:rsid w:val="00A165B1"/>
    <w:rsid w:val="00A248E0"/>
    <w:rsid w:val="00A264B7"/>
    <w:rsid w:val="00A278F3"/>
    <w:rsid w:val="00A31BDF"/>
    <w:rsid w:val="00A31F82"/>
    <w:rsid w:val="00A32B66"/>
    <w:rsid w:val="00A33020"/>
    <w:rsid w:val="00A334BA"/>
    <w:rsid w:val="00A34194"/>
    <w:rsid w:val="00A353E5"/>
    <w:rsid w:val="00A35ABD"/>
    <w:rsid w:val="00A3653C"/>
    <w:rsid w:val="00A37C4E"/>
    <w:rsid w:val="00A40545"/>
    <w:rsid w:val="00A431F5"/>
    <w:rsid w:val="00A43C11"/>
    <w:rsid w:val="00A44A42"/>
    <w:rsid w:val="00A46FDC"/>
    <w:rsid w:val="00A47A8A"/>
    <w:rsid w:val="00A51320"/>
    <w:rsid w:val="00A51FEB"/>
    <w:rsid w:val="00A52909"/>
    <w:rsid w:val="00A53038"/>
    <w:rsid w:val="00A5512A"/>
    <w:rsid w:val="00A56201"/>
    <w:rsid w:val="00A56369"/>
    <w:rsid w:val="00A57D80"/>
    <w:rsid w:val="00A57DCB"/>
    <w:rsid w:val="00A60933"/>
    <w:rsid w:val="00A60D0E"/>
    <w:rsid w:val="00A61CF7"/>
    <w:rsid w:val="00A651FA"/>
    <w:rsid w:val="00A663AB"/>
    <w:rsid w:val="00A7085C"/>
    <w:rsid w:val="00A70ACE"/>
    <w:rsid w:val="00A70D2D"/>
    <w:rsid w:val="00A72222"/>
    <w:rsid w:val="00A737F8"/>
    <w:rsid w:val="00A7596C"/>
    <w:rsid w:val="00A775E5"/>
    <w:rsid w:val="00A777C7"/>
    <w:rsid w:val="00A77A3E"/>
    <w:rsid w:val="00A817B8"/>
    <w:rsid w:val="00A82E95"/>
    <w:rsid w:val="00A87F9B"/>
    <w:rsid w:val="00A9083B"/>
    <w:rsid w:val="00A90E29"/>
    <w:rsid w:val="00A9112A"/>
    <w:rsid w:val="00A949DF"/>
    <w:rsid w:val="00A94E34"/>
    <w:rsid w:val="00A961C7"/>
    <w:rsid w:val="00A964B6"/>
    <w:rsid w:val="00A96734"/>
    <w:rsid w:val="00AA0AB2"/>
    <w:rsid w:val="00AA119D"/>
    <w:rsid w:val="00AA1602"/>
    <w:rsid w:val="00AA1716"/>
    <w:rsid w:val="00AA22A0"/>
    <w:rsid w:val="00AA2DCB"/>
    <w:rsid w:val="00AA3104"/>
    <w:rsid w:val="00AA55AE"/>
    <w:rsid w:val="00AA6183"/>
    <w:rsid w:val="00AA66AF"/>
    <w:rsid w:val="00AA6A44"/>
    <w:rsid w:val="00AA6F79"/>
    <w:rsid w:val="00AA7E00"/>
    <w:rsid w:val="00AB76BA"/>
    <w:rsid w:val="00AB77C5"/>
    <w:rsid w:val="00AC16BD"/>
    <w:rsid w:val="00AC199E"/>
    <w:rsid w:val="00AC33CA"/>
    <w:rsid w:val="00AC3988"/>
    <w:rsid w:val="00AC40DB"/>
    <w:rsid w:val="00AC5770"/>
    <w:rsid w:val="00AD0494"/>
    <w:rsid w:val="00AD1C33"/>
    <w:rsid w:val="00AD21ED"/>
    <w:rsid w:val="00AD3D4C"/>
    <w:rsid w:val="00AD6501"/>
    <w:rsid w:val="00AD6D4D"/>
    <w:rsid w:val="00AD7A66"/>
    <w:rsid w:val="00AE1CB3"/>
    <w:rsid w:val="00AE3086"/>
    <w:rsid w:val="00AE5126"/>
    <w:rsid w:val="00AE5478"/>
    <w:rsid w:val="00AE6014"/>
    <w:rsid w:val="00AE74BA"/>
    <w:rsid w:val="00AE7B0C"/>
    <w:rsid w:val="00AF0B33"/>
    <w:rsid w:val="00AF4B4F"/>
    <w:rsid w:val="00B00FEF"/>
    <w:rsid w:val="00B0255C"/>
    <w:rsid w:val="00B03DD6"/>
    <w:rsid w:val="00B042B9"/>
    <w:rsid w:val="00B060FE"/>
    <w:rsid w:val="00B0617F"/>
    <w:rsid w:val="00B06383"/>
    <w:rsid w:val="00B07007"/>
    <w:rsid w:val="00B07F71"/>
    <w:rsid w:val="00B10870"/>
    <w:rsid w:val="00B12018"/>
    <w:rsid w:val="00B13B89"/>
    <w:rsid w:val="00B14109"/>
    <w:rsid w:val="00B14430"/>
    <w:rsid w:val="00B155F5"/>
    <w:rsid w:val="00B15D75"/>
    <w:rsid w:val="00B16016"/>
    <w:rsid w:val="00B176EC"/>
    <w:rsid w:val="00B20B04"/>
    <w:rsid w:val="00B2275C"/>
    <w:rsid w:val="00B2337A"/>
    <w:rsid w:val="00B256B9"/>
    <w:rsid w:val="00B317B4"/>
    <w:rsid w:val="00B31A82"/>
    <w:rsid w:val="00B327B8"/>
    <w:rsid w:val="00B343F8"/>
    <w:rsid w:val="00B34B14"/>
    <w:rsid w:val="00B36139"/>
    <w:rsid w:val="00B36D19"/>
    <w:rsid w:val="00B375CB"/>
    <w:rsid w:val="00B44587"/>
    <w:rsid w:val="00B44A83"/>
    <w:rsid w:val="00B463CE"/>
    <w:rsid w:val="00B47076"/>
    <w:rsid w:val="00B52EA4"/>
    <w:rsid w:val="00B536A5"/>
    <w:rsid w:val="00B551B5"/>
    <w:rsid w:val="00B5528A"/>
    <w:rsid w:val="00B553BC"/>
    <w:rsid w:val="00B55D96"/>
    <w:rsid w:val="00B56742"/>
    <w:rsid w:val="00B56B3B"/>
    <w:rsid w:val="00B56CB5"/>
    <w:rsid w:val="00B6149D"/>
    <w:rsid w:val="00B614BC"/>
    <w:rsid w:val="00B619B1"/>
    <w:rsid w:val="00B62BC9"/>
    <w:rsid w:val="00B62F91"/>
    <w:rsid w:val="00B6338D"/>
    <w:rsid w:val="00B6404E"/>
    <w:rsid w:val="00B640D4"/>
    <w:rsid w:val="00B70D1C"/>
    <w:rsid w:val="00B71A72"/>
    <w:rsid w:val="00B71C3E"/>
    <w:rsid w:val="00B738A0"/>
    <w:rsid w:val="00B74B37"/>
    <w:rsid w:val="00B74EE9"/>
    <w:rsid w:val="00B75081"/>
    <w:rsid w:val="00B76AB4"/>
    <w:rsid w:val="00B80ED8"/>
    <w:rsid w:val="00B81B32"/>
    <w:rsid w:val="00B820FC"/>
    <w:rsid w:val="00B833EF"/>
    <w:rsid w:val="00B83B07"/>
    <w:rsid w:val="00B85232"/>
    <w:rsid w:val="00B85D5F"/>
    <w:rsid w:val="00B85FE5"/>
    <w:rsid w:val="00B9019D"/>
    <w:rsid w:val="00B902B8"/>
    <w:rsid w:val="00B908BD"/>
    <w:rsid w:val="00B91FD7"/>
    <w:rsid w:val="00B93F54"/>
    <w:rsid w:val="00B96F18"/>
    <w:rsid w:val="00B971C7"/>
    <w:rsid w:val="00B97995"/>
    <w:rsid w:val="00BA056F"/>
    <w:rsid w:val="00BA061D"/>
    <w:rsid w:val="00BA275C"/>
    <w:rsid w:val="00BB0438"/>
    <w:rsid w:val="00BB15C5"/>
    <w:rsid w:val="00BB392F"/>
    <w:rsid w:val="00BB4A06"/>
    <w:rsid w:val="00BB5A1A"/>
    <w:rsid w:val="00BB6264"/>
    <w:rsid w:val="00BB6DC6"/>
    <w:rsid w:val="00BB6EBA"/>
    <w:rsid w:val="00BB78EC"/>
    <w:rsid w:val="00BC094F"/>
    <w:rsid w:val="00BC1C4B"/>
    <w:rsid w:val="00BC24E4"/>
    <w:rsid w:val="00BC2AB9"/>
    <w:rsid w:val="00BC38AE"/>
    <w:rsid w:val="00BC45FB"/>
    <w:rsid w:val="00BC488C"/>
    <w:rsid w:val="00BC6661"/>
    <w:rsid w:val="00BC720F"/>
    <w:rsid w:val="00BC7B6A"/>
    <w:rsid w:val="00BD06B6"/>
    <w:rsid w:val="00BD2261"/>
    <w:rsid w:val="00BD242D"/>
    <w:rsid w:val="00BD30FD"/>
    <w:rsid w:val="00BD44BD"/>
    <w:rsid w:val="00BD493B"/>
    <w:rsid w:val="00BD5C88"/>
    <w:rsid w:val="00BD623B"/>
    <w:rsid w:val="00BD6690"/>
    <w:rsid w:val="00BE0B6E"/>
    <w:rsid w:val="00BE15FB"/>
    <w:rsid w:val="00BE2681"/>
    <w:rsid w:val="00BE4D0B"/>
    <w:rsid w:val="00BE777F"/>
    <w:rsid w:val="00BE7B4A"/>
    <w:rsid w:val="00BE7D84"/>
    <w:rsid w:val="00BE7FA9"/>
    <w:rsid w:val="00BF222D"/>
    <w:rsid w:val="00BF2AA2"/>
    <w:rsid w:val="00BF2DF2"/>
    <w:rsid w:val="00BF32E3"/>
    <w:rsid w:val="00BF40C1"/>
    <w:rsid w:val="00BF577B"/>
    <w:rsid w:val="00BF5B58"/>
    <w:rsid w:val="00BF5FC4"/>
    <w:rsid w:val="00BF66DB"/>
    <w:rsid w:val="00BF7E6C"/>
    <w:rsid w:val="00C01C22"/>
    <w:rsid w:val="00C02C7D"/>
    <w:rsid w:val="00C0367C"/>
    <w:rsid w:val="00C04340"/>
    <w:rsid w:val="00C0487D"/>
    <w:rsid w:val="00C05481"/>
    <w:rsid w:val="00C100A2"/>
    <w:rsid w:val="00C13DA7"/>
    <w:rsid w:val="00C14B56"/>
    <w:rsid w:val="00C16100"/>
    <w:rsid w:val="00C2134C"/>
    <w:rsid w:val="00C25173"/>
    <w:rsid w:val="00C3147A"/>
    <w:rsid w:val="00C345F6"/>
    <w:rsid w:val="00C34EF5"/>
    <w:rsid w:val="00C40794"/>
    <w:rsid w:val="00C40A8E"/>
    <w:rsid w:val="00C40B6A"/>
    <w:rsid w:val="00C40DC7"/>
    <w:rsid w:val="00C4182C"/>
    <w:rsid w:val="00C41EB4"/>
    <w:rsid w:val="00C4391B"/>
    <w:rsid w:val="00C44FAF"/>
    <w:rsid w:val="00C4591B"/>
    <w:rsid w:val="00C45BCB"/>
    <w:rsid w:val="00C4722A"/>
    <w:rsid w:val="00C5180C"/>
    <w:rsid w:val="00C527E7"/>
    <w:rsid w:val="00C53679"/>
    <w:rsid w:val="00C547E1"/>
    <w:rsid w:val="00C5604F"/>
    <w:rsid w:val="00C60C9E"/>
    <w:rsid w:val="00C60E9E"/>
    <w:rsid w:val="00C62393"/>
    <w:rsid w:val="00C63225"/>
    <w:rsid w:val="00C6398A"/>
    <w:rsid w:val="00C64182"/>
    <w:rsid w:val="00C6524B"/>
    <w:rsid w:val="00C654B3"/>
    <w:rsid w:val="00C65715"/>
    <w:rsid w:val="00C701BB"/>
    <w:rsid w:val="00C70F43"/>
    <w:rsid w:val="00C718ED"/>
    <w:rsid w:val="00C7525F"/>
    <w:rsid w:val="00C77443"/>
    <w:rsid w:val="00C82562"/>
    <w:rsid w:val="00C84F45"/>
    <w:rsid w:val="00C8595B"/>
    <w:rsid w:val="00C901C2"/>
    <w:rsid w:val="00C913B7"/>
    <w:rsid w:val="00C9283A"/>
    <w:rsid w:val="00C93C15"/>
    <w:rsid w:val="00C94D40"/>
    <w:rsid w:val="00CA0E1D"/>
    <w:rsid w:val="00CA3209"/>
    <w:rsid w:val="00CA603B"/>
    <w:rsid w:val="00CA6F69"/>
    <w:rsid w:val="00CA7850"/>
    <w:rsid w:val="00CB1B54"/>
    <w:rsid w:val="00CB5D3C"/>
    <w:rsid w:val="00CB65E3"/>
    <w:rsid w:val="00CB72BF"/>
    <w:rsid w:val="00CB7C19"/>
    <w:rsid w:val="00CC1281"/>
    <w:rsid w:val="00CC1BDF"/>
    <w:rsid w:val="00CC1CCF"/>
    <w:rsid w:val="00CC1E34"/>
    <w:rsid w:val="00CC406A"/>
    <w:rsid w:val="00CC4A00"/>
    <w:rsid w:val="00CC4FE6"/>
    <w:rsid w:val="00CC5717"/>
    <w:rsid w:val="00CC6D27"/>
    <w:rsid w:val="00CC7464"/>
    <w:rsid w:val="00CD14C3"/>
    <w:rsid w:val="00CD429D"/>
    <w:rsid w:val="00CD48B0"/>
    <w:rsid w:val="00CD59E0"/>
    <w:rsid w:val="00CE34CD"/>
    <w:rsid w:val="00CE4E05"/>
    <w:rsid w:val="00CE572F"/>
    <w:rsid w:val="00CE5953"/>
    <w:rsid w:val="00CE61E9"/>
    <w:rsid w:val="00CE67E2"/>
    <w:rsid w:val="00CF035B"/>
    <w:rsid w:val="00CF0F57"/>
    <w:rsid w:val="00CF1C88"/>
    <w:rsid w:val="00CF2EDA"/>
    <w:rsid w:val="00CF3726"/>
    <w:rsid w:val="00CF4265"/>
    <w:rsid w:val="00CF6373"/>
    <w:rsid w:val="00CF78B3"/>
    <w:rsid w:val="00D01091"/>
    <w:rsid w:val="00D03E72"/>
    <w:rsid w:val="00D063B2"/>
    <w:rsid w:val="00D06BA9"/>
    <w:rsid w:val="00D0785F"/>
    <w:rsid w:val="00D106C2"/>
    <w:rsid w:val="00D1083B"/>
    <w:rsid w:val="00D13BFA"/>
    <w:rsid w:val="00D162E7"/>
    <w:rsid w:val="00D223EE"/>
    <w:rsid w:val="00D24E6B"/>
    <w:rsid w:val="00D2603D"/>
    <w:rsid w:val="00D30A6A"/>
    <w:rsid w:val="00D32CA0"/>
    <w:rsid w:val="00D35702"/>
    <w:rsid w:val="00D35D64"/>
    <w:rsid w:val="00D40050"/>
    <w:rsid w:val="00D42544"/>
    <w:rsid w:val="00D43C46"/>
    <w:rsid w:val="00D450E9"/>
    <w:rsid w:val="00D45FBB"/>
    <w:rsid w:val="00D52780"/>
    <w:rsid w:val="00D5291C"/>
    <w:rsid w:val="00D53C7E"/>
    <w:rsid w:val="00D56ABD"/>
    <w:rsid w:val="00D57070"/>
    <w:rsid w:val="00D575B3"/>
    <w:rsid w:val="00D61957"/>
    <w:rsid w:val="00D6414D"/>
    <w:rsid w:val="00D641CF"/>
    <w:rsid w:val="00D6506C"/>
    <w:rsid w:val="00D65815"/>
    <w:rsid w:val="00D71178"/>
    <w:rsid w:val="00D73DAE"/>
    <w:rsid w:val="00D74D62"/>
    <w:rsid w:val="00D76913"/>
    <w:rsid w:val="00D7779C"/>
    <w:rsid w:val="00D8132F"/>
    <w:rsid w:val="00D81BF7"/>
    <w:rsid w:val="00D84DDA"/>
    <w:rsid w:val="00D8502C"/>
    <w:rsid w:val="00D85199"/>
    <w:rsid w:val="00D864DE"/>
    <w:rsid w:val="00D868F6"/>
    <w:rsid w:val="00D92E60"/>
    <w:rsid w:val="00D9517E"/>
    <w:rsid w:val="00D95351"/>
    <w:rsid w:val="00D97E9C"/>
    <w:rsid w:val="00DA18A3"/>
    <w:rsid w:val="00DA4EB4"/>
    <w:rsid w:val="00DB06A0"/>
    <w:rsid w:val="00DB0A75"/>
    <w:rsid w:val="00DB18B4"/>
    <w:rsid w:val="00DB339A"/>
    <w:rsid w:val="00DB3EE5"/>
    <w:rsid w:val="00DB5C33"/>
    <w:rsid w:val="00DB5D79"/>
    <w:rsid w:val="00DB5F3B"/>
    <w:rsid w:val="00DC01E5"/>
    <w:rsid w:val="00DC220F"/>
    <w:rsid w:val="00DC2BF3"/>
    <w:rsid w:val="00DD0697"/>
    <w:rsid w:val="00DD5AB1"/>
    <w:rsid w:val="00DD7BBA"/>
    <w:rsid w:val="00DD7E34"/>
    <w:rsid w:val="00DD7E58"/>
    <w:rsid w:val="00DE1BB6"/>
    <w:rsid w:val="00DE1F9B"/>
    <w:rsid w:val="00DE42A3"/>
    <w:rsid w:val="00DE52DD"/>
    <w:rsid w:val="00DE57AC"/>
    <w:rsid w:val="00DE5A3E"/>
    <w:rsid w:val="00DE661D"/>
    <w:rsid w:val="00DF0C8B"/>
    <w:rsid w:val="00DF1162"/>
    <w:rsid w:val="00DF14A8"/>
    <w:rsid w:val="00DF19D6"/>
    <w:rsid w:val="00DF2477"/>
    <w:rsid w:val="00DF5B1D"/>
    <w:rsid w:val="00DF6146"/>
    <w:rsid w:val="00DF7074"/>
    <w:rsid w:val="00DF7CC3"/>
    <w:rsid w:val="00E01619"/>
    <w:rsid w:val="00E03284"/>
    <w:rsid w:val="00E03A2D"/>
    <w:rsid w:val="00E03C50"/>
    <w:rsid w:val="00E0751C"/>
    <w:rsid w:val="00E1004D"/>
    <w:rsid w:val="00E10712"/>
    <w:rsid w:val="00E10CB1"/>
    <w:rsid w:val="00E13EDC"/>
    <w:rsid w:val="00E14C87"/>
    <w:rsid w:val="00E1503E"/>
    <w:rsid w:val="00E15080"/>
    <w:rsid w:val="00E15B9B"/>
    <w:rsid w:val="00E15FBC"/>
    <w:rsid w:val="00E17B93"/>
    <w:rsid w:val="00E20510"/>
    <w:rsid w:val="00E2182D"/>
    <w:rsid w:val="00E22421"/>
    <w:rsid w:val="00E240D9"/>
    <w:rsid w:val="00E2510E"/>
    <w:rsid w:val="00E2676D"/>
    <w:rsid w:val="00E26782"/>
    <w:rsid w:val="00E26E54"/>
    <w:rsid w:val="00E27080"/>
    <w:rsid w:val="00E31B20"/>
    <w:rsid w:val="00E334A4"/>
    <w:rsid w:val="00E37EE7"/>
    <w:rsid w:val="00E408B0"/>
    <w:rsid w:val="00E40E77"/>
    <w:rsid w:val="00E4198C"/>
    <w:rsid w:val="00E43505"/>
    <w:rsid w:val="00E45217"/>
    <w:rsid w:val="00E45E33"/>
    <w:rsid w:val="00E508A3"/>
    <w:rsid w:val="00E50AC9"/>
    <w:rsid w:val="00E51FBC"/>
    <w:rsid w:val="00E5261C"/>
    <w:rsid w:val="00E529DF"/>
    <w:rsid w:val="00E54F1F"/>
    <w:rsid w:val="00E61DB7"/>
    <w:rsid w:val="00E63B30"/>
    <w:rsid w:val="00E649E9"/>
    <w:rsid w:val="00E6608D"/>
    <w:rsid w:val="00E66A0D"/>
    <w:rsid w:val="00E6707B"/>
    <w:rsid w:val="00E67B0C"/>
    <w:rsid w:val="00E67B17"/>
    <w:rsid w:val="00E67CB5"/>
    <w:rsid w:val="00E67DDE"/>
    <w:rsid w:val="00E71A66"/>
    <w:rsid w:val="00E726AA"/>
    <w:rsid w:val="00E7622B"/>
    <w:rsid w:val="00E76CD5"/>
    <w:rsid w:val="00E7781E"/>
    <w:rsid w:val="00E811A5"/>
    <w:rsid w:val="00E82F4E"/>
    <w:rsid w:val="00E83639"/>
    <w:rsid w:val="00E84ACE"/>
    <w:rsid w:val="00E84DDC"/>
    <w:rsid w:val="00E86876"/>
    <w:rsid w:val="00E86E56"/>
    <w:rsid w:val="00E87D5E"/>
    <w:rsid w:val="00E905B4"/>
    <w:rsid w:val="00E90798"/>
    <w:rsid w:val="00E9135D"/>
    <w:rsid w:val="00E91BCA"/>
    <w:rsid w:val="00E93058"/>
    <w:rsid w:val="00E96020"/>
    <w:rsid w:val="00E969EC"/>
    <w:rsid w:val="00E9737E"/>
    <w:rsid w:val="00E97AFD"/>
    <w:rsid w:val="00EA0E08"/>
    <w:rsid w:val="00EA125D"/>
    <w:rsid w:val="00EA14B5"/>
    <w:rsid w:val="00EA170B"/>
    <w:rsid w:val="00EA2AB7"/>
    <w:rsid w:val="00EA2C03"/>
    <w:rsid w:val="00EA3036"/>
    <w:rsid w:val="00EA3A57"/>
    <w:rsid w:val="00EA5856"/>
    <w:rsid w:val="00EA7003"/>
    <w:rsid w:val="00EA7170"/>
    <w:rsid w:val="00EA71E9"/>
    <w:rsid w:val="00EB02B1"/>
    <w:rsid w:val="00EB072D"/>
    <w:rsid w:val="00EB30ED"/>
    <w:rsid w:val="00EB45EA"/>
    <w:rsid w:val="00EB4C8D"/>
    <w:rsid w:val="00EB6D27"/>
    <w:rsid w:val="00EB7DB7"/>
    <w:rsid w:val="00EC0CA4"/>
    <w:rsid w:val="00EC0CAA"/>
    <w:rsid w:val="00EC1240"/>
    <w:rsid w:val="00EC296F"/>
    <w:rsid w:val="00EC3D6D"/>
    <w:rsid w:val="00EC443F"/>
    <w:rsid w:val="00EC4668"/>
    <w:rsid w:val="00EC4FC6"/>
    <w:rsid w:val="00EC6560"/>
    <w:rsid w:val="00EC65AB"/>
    <w:rsid w:val="00ED17AD"/>
    <w:rsid w:val="00ED190D"/>
    <w:rsid w:val="00ED45B1"/>
    <w:rsid w:val="00ED4B1D"/>
    <w:rsid w:val="00ED5925"/>
    <w:rsid w:val="00ED5FAB"/>
    <w:rsid w:val="00ED6B87"/>
    <w:rsid w:val="00ED76A7"/>
    <w:rsid w:val="00EE049E"/>
    <w:rsid w:val="00EE0A65"/>
    <w:rsid w:val="00EE25F5"/>
    <w:rsid w:val="00EE3185"/>
    <w:rsid w:val="00EE344F"/>
    <w:rsid w:val="00EE34F5"/>
    <w:rsid w:val="00EE3E26"/>
    <w:rsid w:val="00EE5684"/>
    <w:rsid w:val="00EE7A9B"/>
    <w:rsid w:val="00EF0140"/>
    <w:rsid w:val="00EF0463"/>
    <w:rsid w:val="00EF3771"/>
    <w:rsid w:val="00EF43B3"/>
    <w:rsid w:val="00EF451E"/>
    <w:rsid w:val="00EF5E19"/>
    <w:rsid w:val="00EF634E"/>
    <w:rsid w:val="00EF64EF"/>
    <w:rsid w:val="00EF67A3"/>
    <w:rsid w:val="00EF71B8"/>
    <w:rsid w:val="00EF7835"/>
    <w:rsid w:val="00F000C7"/>
    <w:rsid w:val="00F01192"/>
    <w:rsid w:val="00F015E4"/>
    <w:rsid w:val="00F01610"/>
    <w:rsid w:val="00F01F28"/>
    <w:rsid w:val="00F03483"/>
    <w:rsid w:val="00F04252"/>
    <w:rsid w:val="00F049C2"/>
    <w:rsid w:val="00F04DBB"/>
    <w:rsid w:val="00F053B3"/>
    <w:rsid w:val="00F07F76"/>
    <w:rsid w:val="00F104CB"/>
    <w:rsid w:val="00F10A56"/>
    <w:rsid w:val="00F129DF"/>
    <w:rsid w:val="00F129E0"/>
    <w:rsid w:val="00F13738"/>
    <w:rsid w:val="00F13F49"/>
    <w:rsid w:val="00F1560E"/>
    <w:rsid w:val="00F16A6F"/>
    <w:rsid w:val="00F216BF"/>
    <w:rsid w:val="00F21C43"/>
    <w:rsid w:val="00F22AAE"/>
    <w:rsid w:val="00F23DEF"/>
    <w:rsid w:val="00F245EA"/>
    <w:rsid w:val="00F2693C"/>
    <w:rsid w:val="00F276CE"/>
    <w:rsid w:val="00F3012F"/>
    <w:rsid w:val="00F30D30"/>
    <w:rsid w:val="00F31657"/>
    <w:rsid w:val="00F34FB8"/>
    <w:rsid w:val="00F35186"/>
    <w:rsid w:val="00F356CF"/>
    <w:rsid w:val="00F35CB7"/>
    <w:rsid w:val="00F408CF"/>
    <w:rsid w:val="00F41E42"/>
    <w:rsid w:val="00F43B11"/>
    <w:rsid w:val="00F458F7"/>
    <w:rsid w:val="00F47479"/>
    <w:rsid w:val="00F47682"/>
    <w:rsid w:val="00F502F9"/>
    <w:rsid w:val="00F50F32"/>
    <w:rsid w:val="00F51365"/>
    <w:rsid w:val="00F550F6"/>
    <w:rsid w:val="00F55EA6"/>
    <w:rsid w:val="00F560EF"/>
    <w:rsid w:val="00F60FFC"/>
    <w:rsid w:val="00F6113D"/>
    <w:rsid w:val="00F622AC"/>
    <w:rsid w:val="00F63291"/>
    <w:rsid w:val="00F636CE"/>
    <w:rsid w:val="00F63FFE"/>
    <w:rsid w:val="00F64C1A"/>
    <w:rsid w:val="00F65AFC"/>
    <w:rsid w:val="00F66B18"/>
    <w:rsid w:val="00F7139A"/>
    <w:rsid w:val="00F71786"/>
    <w:rsid w:val="00F7214D"/>
    <w:rsid w:val="00F72C59"/>
    <w:rsid w:val="00F73969"/>
    <w:rsid w:val="00F746BE"/>
    <w:rsid w:val="00F75BBD"/>
    <w:rsid w:val="00F80FFA"/>
    <w:rsid w:val="00F83C51"/>
    <w:rsid w:val="00F84536"/>
    <w:rsid w:val="00F84901"/>
    <w:rsid w:val="00F864A7"/>
    <w:rsid w:val="00F8721F"/>
    <w:rsid w:val="00F901FD"/>
    <w:rsid w:val="00F90BB3"/>
    <w:rsid w:val="00F913FF"/>
    <w:rsid w:val="00F92691"/>
    <w:rsid w:val="00F936F5"/>
    <w:rsid w:val="00F93B0B"/>
    <w:rsid w:val="00F95B5D"/>
    <w:rsid w:val="00F95E86"/>
    <w:rsid w:val="00F96246"/>
    <w:rsid w:val="00F97BCD"/>
    <w:rsid w:val="00FA0E07"/>
    <w:rsid w:val="00FA6194"/>
    <w:rsid w:val="00FB0C44"/>
    <w:rsid w:val="00FB25C5"/>
    <w:rsid w:val="00FB261F"/>
    <w:rsid w:val="00FB27F7"/>
    <w:rsid w:val="00FB2EE6"/>
    <w:rsid w:val="00FB2F08"/>
    <w:rsid w:val="00FB472D"/>
    <w:rsid w:val="00FB518E"/>
    <w:rsid w:val="00FB7868"/>
    <w:rsid w:val="00FC2932"/>
    <w:rsid w:val="00FC4CBA"/>
    <w:rsid w:val="00FC557B"/>
    <w:rsid w:val="00FC5F78"/>
    <w:rsid w:val="00FC6316"/>
    <w:rsid w:val="00FC6732"/>
    <w:rsid w:val="00FD05C1"/>
    <w:rsid w:val="00FD25B1"/>
    <w:rsid w:val="00FD3FCB"/>
    <w:rsid w:val="00FD43D0"/>
    <w:rsid w:val="00FD7DE6"/>
    <w:rsid w:val="00FE1373"/>
    <w:rsid w:val="00FE1847"/>
    <w:rsid w:val="00FE2C70"/>
    <w:rsid w:val="00FE2ECF"/>
    <w:rsid w:val="00FE39FF"/>
    <w:rsid w:val="00FE3DC2"/>
    <w:rsid w:val="00FE5015"/>
    <w:rsid w:val="00FE5B47"/>
    <w:rsid w:val="00FE5FFB"/>
    <w:rsid w:val="00FF0BFB"/>
    <w:rsid w:val="00FF462B"/>
    <w:rsid w:val="00FF534B"/>
    <w:rsid w:val="00FF5448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Styl2">
    <w:name w:val="Styl2"/>
    <w:basedOn w:val="Normalny"/>
    <w:autoRedefine/>
    <w:rsid w:val="003871A2"/>
    <w:pPr>
      <w:autoSpaceDE w:val="0"/>
      <w:autoSpaceDN w:val="0"/>
      <w:ind w:left="-284" w:right="28"/>
      <w:jc w:val="center"/>
    </w:pPr>
    <w:rPr>
      <w:i/>
      <w:color w:val="595959" w:themeColor="text1" w:themeTint="A6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D5DD-77E0-4C20-B8A0-CE12B0DC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4921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Magdalena Swornowska - Sajniak</cp:lastModifiedBy>
  <cp:revision>3</cp:revision>
  <cp:lastPrinted>2018-06-18T10:09:00Z</cp:lastPrinted>
  <dcterms:created xsi:type="dcterms:W3CDTF">2018-07-06T11:46:00Z</dcterms:created>
  <dcterms:modified xsi:type="dcterms:W3CDTF">2018-07-06T12:39:00Z</dcterms:modified>
</cp:coreProperties>
</file>