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21" w:rsidRPr="00CE67E2" w:rsidRDefault="00E22421" w:rsidP="000817FF">
      <w:pPr>
        <w:spacing w:line="276" w:lineRule="auto"/>
        <w:ind w:firstLine="426"/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CE67E2">
        <w:rPr>
          <w:b/>
          <w:bCs/>
          <w:sz w:val="24"/>
          <w:szCs w:val="24"/>
        </w:rPr>
        <w:t>Załącznik nr 1 do SIWZ</w:t>
      </w:r>
    </w:p>
    <w:p w:rsidR="00E22421" w:rsidRDefault="00E22421" w:rsidP="000817FF">
      <w:pPr>
        <w:spacing w:line="276" w:lineRule="auto"/>
        <w:ind w:left="426"/>
        <w:jc w:val="right"/>
        <w:rPr>
          <w:sz w:val="24"/>
          <w:szCs w:val="24"/>
        </w:rPr>
      </w:pPr>
    </w:p>
    <w:p w:rsidR="00CE479B" w:rsidRPr="00CE67E2" w:rsidRDefault="00CE479B" w:rsidP="000817FF">
      <w:pPr>
        <w:spacing w:line="276" w:lineRule="auto"/>
        <w:ind w:left="426"/>
        <w:jc w:val="right"/>
        <w:rPr>
          <w:sz w:val="24"/>
          <w:szCs w:val="24"/>
        </w:rPr>
      </w:pPr>
    </w:p>
    <w:p w:rsidR="00E22421" w:rsidRDefault="00E22421" w:rsidP="000817FF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CE67E2">
        <w:rPr>
          <w:b/>
          <w:bCs/>
          <w:sz w:val="24"/>
          <w:szCs w:val="24"/>
          <w:u w:val="single"/>
        </w:rPr>
        <w:t>FORMULARZ OFERTOWY</w:t>
      </w:r>
    </w:p>
    <w:p w:rsidR="002B172E" w:rsidRPr="00CE67E2" w:rsidRDefault="002B172E" w:rsidP="000817FF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FA742A" w:rsidRPr="00FA742A" w:rsidRDefault="00FA742A" w:rsidP="000817FF">
      <w:pPr>
        <w:pStyle w:val="Nagwek"/>
        <w:spacing w:line="360" w:lineRule="auto"/>
        <w:jc w:val="both"/>
        <w:rPr>
          <w:rFonts w:ascii="Times New Roman" w:hAnsi="Times New Roman"/>
          <w:b/>
          <w:bCs/>
        </w:rPr>
      </w:pPr>
      <w:r w:rsidRPr="00FA742A">
        <w:rPr>
          <w:rFonts w:ascii="Times New Roman" w:hAnsi="Times New Roman"/>
          <w:b/>
        </w:rPr>
        <w:t>Ś</w:t>
      </w:r>
      <w:r w:rsidRPr="00FA742A">
        <w:rPr>
          <w:rFonts w:ascii="Times New Roman" w:hAnsi="Times New Roman"/>
          <w:b/>
          <w:bCs/>
        </w:rPr>
        <w:t>wiadczenie usług polegając</w:t>
      </w:r>
      <w:r>
        <w:rPr>
          <w:rFonts w:ascii="Times New Roman" w:hAnsi="Times New Roman"/>
          <w:b/>
          <w:bCs/>
        </w:rPr>
        <w:t xml:space="preserve">ych </w:t>
      </w:r>
      <w:r w:rsidR="00AA00B0">
        <w:rPr>
          <w:rFonts w:ascii="Times New Roman" w:hAnsi="Times New Roman"/>
          <w:b/>
          <w:bCs/>
        </w:rPr>
        <w:t>nadzoru przy użyciu alarmu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36"/>
      </w:tblGrid>
      <w:tr w:rsidR="000817FF" w:rsidRPr="000817FF" w:rsidTr="000817FF">
        <w:trPr>
          <w:trHeight w:val="383"/>
        </w:trPr>
        <w:tc>
          <w:tcPr>
            <w:tcW w:w="9336" w:type="dxa"/>
          </w:tcPr>
          <w:p w:rsidR="000817FF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2B172E" w:rsidRPr="000817FF" w:rsidRDefault="002B172E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0817FF" w:rsidRPr="000817FF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17FF">
              <w:rPr>
                <w:b/>
                <w:bCs/>
                <w:sz w:val="24"/>
                <w:szCs w:val="24"/>
              </w:rPr>
              <w:t xml:space="preserve">A. DANE WYKONAWCY: </w:t>
            </w:r>
          </w:p>
          <w:p w:rsidR="000817FF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17FF">
              <w:rPr>
                <w:sz w:val="24"/>
                <w:szCs w:val="24"/>
              </w:rPr>
              <w:t>Osoba upoważniona do reprezentacji Wykonawcy/ów i podpisująca ofertę:</w:t>
            </w:r>
          </w:p>
          <w:p w:rsidR="000817FF" w:rsidRPr="000817FF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0817FF" w:rsidRPr="0077420D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77420D">
              <w:rPr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0817FF" w:rsidRPr="0077420D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7420D">
              <w:rPr>
                <w:bCs/>
                <w:sz w:val="24"/>
                <w:szCs w:val="24"/>
              </w:rPr>
              <w:t xml:space="preserve"> </w:t>
            </w:r>
          </w:p>
          <w:p w:rsidR="000817FF" w:rsidRPr="0077420D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817FF">
              <w:rPr>
                <w:sz w:val="24"/>
                <w:szCs w:val="24"/>
              </w:rPr>
              <w:t>Wykonawca/Wykonawcy:</w:t>
            </w:r>
            <w:r w:rsidRPr="0077420D">
              <w:rPr>
                <w:bCs/>
                <w:sz w:val="24"/>
                <w:szCs w:val="24"/>
              </w:rPr>
              <w:t>……………..……………..…………….……………...….………....</w:t>
            </w:r>
          </w:p>
          <w:p w:rsidR="000817FF" w:rsidRPr="0077420D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0817FF" w:rsidRPr="0077420D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77420D">
              <w:rPr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0817FF" w:rsidRPr="000817FF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817FF" w:rsidRPr="000817FF" w:rsidTr="000817FF">
        <w:trPr>
          <w:trHeight w:val="99"/>
        </w:trPr>
        <w:tc>
          <w:tcPr>
            <w:tcW w:w="9336" w:type="dxa"/>
          </w:tcPr>
          <w:p w:rsidR="000817FF" w:rsidRPr="000817FF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0817FF">
              <w:rPr>
                <w:sz w:val="24"/>
                <w:szCs w:val="24"/>
              </w:rPr>
              <w:t>Adres:</w:t>
            </w:r>
            <w:r w:rsidRPr="0077420D">
              <w:rPr>
                <w:bC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0817FF" w:rsidRPr="000817FF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817FF" w:rsidRPr="000817FF" w:rsidTr="000817FF">
        <w:trPr>
          <w:trHeight w:val="99"/>
        </w:trPr>
        <w:tc>
          <w:tcPr>
            <w:tcW w:w="9336" w:type="dxa"/>
          </w:tcPr>
          <w:p w:rsidR="000817FF" w:rsidRPr="0077420D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0817FF">
              <w:rPr>
                <w:sz w:val="24"/>
                <w:szCs w:val="24"/>
              </w:rPr>
              <w:t>Osoba odpowiedzialna za kontakty z Zamawiającym</w:t>
            </w:r>
            <w:r w:rsidRPr="0077420D">
              <w:rPr>
                <w:b/>
                <w:sz w:val="24"/>
                <w:szCs w:val="24"/>
              </w:rPr>
              <w:t>:</w:t>
            </w:r>
            <w:r w:rsidRPr="0077420D">
              <w:rPr>
                <w:bCs/>
                <w:sz w:val="24"/>
                <w:szCs w:val="24"/>
              </w:rPr>
              <w:t>.………………………………………….</w:t>
            </w:r>
          </w:p>
          <w:p w:rsidR="000817FF" w:rsidRPr="000817FF" w:rsidRDefault="000817FF" w:rsidP="00D72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17F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817FF" w:rsidRPr="000817FF" w:rsidTr="000817FF">
        <w:trPr>
          <w:trHeight w:val="222"/>
        </w:trPr>
        <w:tc>
          <w:tcPr>
            <w:tcW w:w="9336" w:type="dxa"/>
          </w:tcPr>
          <w:p w:rsidR="000817FF" w:rsidRPr="000817FF" w:rsidRDefault="000817FF" w:rsidP="00081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17FF">
              <w:rPr>
                <w:sz w:val="24"/>
                <w:szCs w:val="24"/>
              </w:rPr>
              <w:t>Dane teleadresowe</w:t>
            </w:r>
            <w:r>
              <w:rPr>
                <w:sz w:val="24"/>
                <w:szCs w:val="24"/>
              </w:rPr>
              <w:t>,</w:t>
            </w:r>
            <w:r w:rsidRPr="000817FF">
              <w:rPr>
                <w:sz w:val="24"/>
                <w:szCs w:val="24"/>
              </w:rPr>
              <w:t xml:space="preserve"> na które należy przekazywać korespondencję związaną z niniejszym postępowaniem: </w:t>
            </w:r>
          </w:p>
          <w:p w:rsidR="000817FF" w:rsidRPr="000817FF" w:rsidRDefault="000817FF" w:rsidP="00081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0817FF" w:rsidRPr="000817FF" w:rsidRDefault="000817FF" w:rsidP="00081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 </w:t>
            </w:r>
            <w:r w:rsidRPr="000817FF">
              <w:rPr>
                <w:sz w:val="24"/>
                <w:szCs w:val="24"/>
              </w:rPr>
              <w:t xml:space="preserve"> </w:t>
            </w:r>
            <w:r w:rsidRPr="000817FF">
              <w:rPr>
                <w:bCs/>
                <w:sz w:val="24"/>
                <w:szCs w:val="24"/>
              </w:rPr>
              <w:t>………………………………..</w:t>
            </w:r>
          </w:p>
        </w:tc>
      </w:tr>
      <w:tr w:rsidR="000817FF" w:rsidRPr="000817FF" w:rsidTr="000817FF">
        <w:trPr>
          <w:trHeight w:val="222"/>
        </w:trPr>
        <w:tc>
          <w:tcPr>
            <w:tcW w:w="9336" w:type="dxa"/>
          </w:tcPr>
          <w:p w:rsidR="000817FF" w:rsidRPr="000817FF" w:rsidRDefault="000817FF" w:rsidP="00081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0817FF" w:rsidRDefault="000817FF" w:rsidP="000817F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817FF">
        <w:rPr>
          <w:sz w:val="24"/>
          <w:szCs w:val="24"/>
        </w:rPr>
        <w:t xml:space="preserve"> e-mail …………………………………</w:t>
      </w:r>
    </w:p>
    <w:p w:rsidR="000817FF" w:rsidRPr="000817FF" w:rsidRDefault="000817FF" w:rsidP="000817F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0817FF" w:rsidRPr="000817FF" w:rsidRDefault="000817FF" w:rsidP="000817F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817FF">
        <w:rPr>
          <w:sz w:val="24"/>
          <w:szCs w:val="24"/>
        </w:rPr>
        <w:t>Adres do korespondencji (jeżeli inny niż adres siedziby):</w:t>
      </w:r>
    </w:p>
    <w:p w:rsidR="002B172E" w:rsidRDefault="000817FF" w:rsidP="0077420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817FF">
        <w:rPr>
          <w:sz w:val="24"/>
          <w:szCs w:val="24"/>
        </w:rPr>
        <w:t>……………………</w:t>
      </w:r>
      <w:r>
        <w:rPr>
          <w:sz w:val="24"/>
          <w:szCs w:val="24"/>
        </w:rPr>
        <w:t>...</w:t>
      </w:r>
      <w:r w:rsidRPr="000817FF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………………………..……………………………………………………………………….</w:t>
      </w:r>
    </w:p>
    <w:p w:rsidR="00343562" w:rsidRDefault="00343562" w:rsidP="0077420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CE479B" w:rsidRPr="000817FF" w:rsidRDefault="00CE479B" w:rsidP="0077420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7420D" w:rsidRPr="0077420D" w:rsidRDefault="0077420D" w:rsidP="0077420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77420D">
        <w:rPr>
          <w:rFonts w:ascii="Times New Roman" w:hAnsi="Times New Roman" w:cs="Times New Roman"/>
          <w:b/>
          <w:bCs/>
          <w:color w:val="auto"/>
        </w:rPr>
        <w:t xml:space="preserve">B. </w:t>
      </w:r>
      <w:r w:rsidR="004B5A53">
        <w:rPr>
          <w:rFonts w:ascii="Times New Roman" w:hAnsi="Times New Roman" w:cs="Times New Roman"/>
          <w:b/>
          <w:bCs/>
          <w:color w:val="auto"/>
        </w:rPr>
        <w:t>OFERTY</w:t>
      </w:r>
    </w:p>
    <w:p w:rsidR="00AA00B0" w:rsidRPr="00AA00B0" w:rsidRDefault="00AA00B0" w:rsidP="00AA00B0">
      <w:pPr>
        <w:spacing w:line="276" w:lineRule="auto"/>
        <w:jc w:val="both"/>
        <w:rPr>
          <w:sz w:val="24"/>
          <w:szCs w:val="24"/>
        </w:rPr>
      </w:pPr>
      <w:r w:rsidRPr="00AA00B0">
        <w:rPr>
          <w:b/>
          <w:sz w:val="24"/>
          <w:szCs w:val="24"/>
        </w:rPr>
        <w:t xml:space="preserve">Odpowiadając na ogłoszenie dotyczące </w:t>
      </w:r>
      <w:r w:rsidRPr="00AA00B0">
        <w:rPr>
          <w:b/>
          <w:bCs/>
          <w:sz w:val="24"/>
          <w:szCs w:val="24"/>
        </w:rPr>
        <w:t xml:space="preserve">„Usługi </w:t>
      </w:r>
      <w:r w:rsidRPr="00AA00B0">
        <w:rPr>
          <w:b/>
          <w:sz w:val="24"/>
          <w:szCs w:val="24"/>
        </w:rPr>
        <w:t>nadzoru przy użyciu alarmu</w:t>
      </w:r>
      <w:r w:rsidRPr="00AA00B0">
        <w:rPr>
          <w:b/>
          <w:bCs/>
          <w:sz w:val="24"/>
          <w:szCs w:val="24"/>
        </w:rPr>
        <w:t xml:space="preserve">” </w:t>
      </w:r>
      <w:r w:rsidRPr="00AA00B0">
        <w:rPr>
          <w:b/>
          <w:sz w:val="24"/>
          <w:szCs w:val="24"/>
        </w:rPr>
        <w:t xml:space="preserve">w zakresie i na warunkach określonych w Specyfikacji Istotnych Warunków Zamówienia, składamy następującą ofertę </w:t>
      </w:r>
      <w:r w:rsidRPr="00AA00B0">
        <w:rPr>
          <w:b/>
          <w:kern w:val="28"/>
          <w:sz w:val="24"/>
          <w:szCs w:val="24"/>
        </w:rPr>
        <w:t xml:space="preserve">na wykonanie przedmiotu zamówienia. </w:t>
      </w:r>
    </w:p>
    <w:p w:rsidR="00AA00B0" w:rsidRPr="00AA00B0" w:rsidRDefault="00AA00B0" w:rsidP="00AA00B0">
      <w:pPr>
        <w:spacing w:line="276" w:lineRule="auto"/>
        <w:rPr>
          <w:b/>
          <w:sz w:val="24"/>
          <w:szCs w:val="24"/>
        </w:rPr>
      </w:pPr>
    </w:p>
    <w:p w:rsidR="00AA00B0" w:rsidRPr="00AA00B0" w:rsidRDefault="00AA00B0" w:rsidP="00AA00B0">
      <w:pPr>
        <w:spacing w:line="276" w:lineRule="auto"/>
        <w:ind w:left="360" w:hanging="360"/>
        <w:rPr>
          <w:b/>
          <w:sz w:val="24"/>
          <w:szCs w:val="24"/>
        </w:rPr>
      </w:pPr>
      <w:r w:rsidRPr="00AA00B0">
        <w:rPr>
          <w:b/>
          <w:sz w:val="24"/>
          <w:szCs w:val="24"/>
        </w:rPr>
        <w:t>(A) Cena jednostkowa brutto za 1 dzień świadczenia usługi na 1 lokalu = cena  netto ……… PLN + należny podatek VAT = ………….. brutto PLN</w:t>
      </w:r>
    </w:p>
    <w:p w:rsidR="00AA00B0" w:rsidRPr="00AA00B0" w:rsidRDefault="00AA00B0" w:rsidP="00AA00B0">
      <w:pPr>
        <w:spacing w:line="276" w:lineRule="auto"/>
        <w:ind w:left="360" w:hanging="360"/>
        <w:jc w:val="both"/>
        <w:rPr>
          <w:b/>
          <w:sz w:val="24"/>
          <w:szCs w:val="24"/>
        </w:rPr>
      </w:pPr>
      <w:r w:rsidRPr="00AA00B0">
        <w:rPr>
          <w:b/>
          <w:sz w:val="24"/>
          <w:szCs w:val="24"/>
        </w:rPr>
        <w:t>(B) Cena jednostkowa brutto za 1 asystę grupy interwencyjnej za interwencję w opróżnieniu 1 lokalu = cena netto + należny podatek VAT = ………….. brutto PLN</w:t>
      </w:r>
    </w:p>
    <w:p w:rsidR="00AA00B0" w:rsidRPr="00AA00B0" w:rsidRDefault="00AA00B0" w:rsidP="00AA00B0">
      <w:pPr>
        <w:spacing w:line="276" w:lineRule="auto"/>
        <w:ind w:left="360" w:hanging="360"/>
        <w:jc w:val="both"/>
        <w:rPr>
          <w:b/>
          <w:sz w:val="24"/>
          <w:szCs w:val="24"/>
        </w:rPr>
      </w:pPr>
      <w:r w:rsidRPr="00AA00B0">
        <w:rPr>
          <w:b/>
          <w:sz w:val="24"/>
          <w:szCs w:val="24"/>
        </w:rPr>
        <w:t>(C) Cena jednostkowa brutto za 1 nieuzasadnioną interwencję na 1 lokalu= cena netto + należny podatek VAT = ………….. brutto PLN</w:t>
      </w:r>
    </w:p>
    <w:p w:rsidR="00AA00B0" w:rsidRPr="00AA00B0" w:rsidRDefault="00AA00B0" w:rsidP="00AA00B0">
      <w:pPr>
        <w:spacing w:line="276" w:lineRule="auto"/>
        <w:rPr>
          <w:b/>
          <w:sz w:val="24"/>
          <w:szCs w:val="24"/>
        </w:rPr>
      </w:pPr>
    </w:p>
    <w:p w:rsidR="00AA00B0" w:rsidRPr="00AA00B0" w:rsidRDefault="00AA00B0" w:rsidP="00AA00B0">
      <w:pPr>
        <w:spacing w:line="276" w:lineRule="auto"/>
        <w:rPr>
          <w:b/>
          <w:sz w:val="24"/>
          <w:szCs w:val="24"/>
        </w:rPr>
      </w:pPr>
    </w:p>
    <w:p w:rsidR="00AA00B0" w:rsidRPr="00AA00B0" w:rsidRDefault="00AA00B0" w:rsidP="00AA00B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oferty br</w:t>
      </w:r>
      <w:r w:rsidR="008D062D">
        <w:rPr>
          <w:b/>
          <w:sz w:val="24"/>
          <w:szCs w:val="24"/>
        </w:rPr>
        <w:t>utto [(Ax1000 lokalix169</w:t>
      </w:r>
      <w:r w:rsidRPr="00AA00B0">
        <w:rPr>
          <w:b/>
          <w:sz w:val="24"/>
          <w:szCs w:val="24"/>
        </w:rPr>
        <w:t xml:space="preserve"> dn</w:t>
      </w:r>
      <w:r w:rsidR="008D062D">
        <w:rPr>
          <w:b/>
          <w:sz w:val="24"/>
          <w:szCs w:val="24"/>
        </w:rPr>
        <w:t>i) + (Bx50</w:t>
      </w:r>
      <w:r>
        <w:rPr>
          <w:b/>
          <w:sz w:val="24"/>
          <w:szCs w:val="24"/>
        </w:rPr>
        <w:t xml:space="preserve"> interwencji) + (Cx</w:t>
      </w:r>
      <w:r w:rsidR="008D062D">
        <w:rPr>
          <w:b/>
          <w:sz w:val="24"/>
          <w:szCs w:val="24"/>
        </w:rPr>
        <w:t>500</w:t>
      </w:r>
      <w:r w:rsidRPr="00AA00B0">
        <w:rPr>
          <w:b/>
          <w:sz w:val="24"/>
          <w:szCs w:val="24"/>
        </w:rPr>
        <w:t xml:space="preserve"> lokali)] =  …………………. brutto PLN</w:t>
      </w:r>
    </w:p>
    <w:p w:rsidR="00AA00B0" w:rsidRPr="00AA00B0" w:rsidRDefault="00AA00B0" w:rsidP="00AA00B0">
      <w:pPr>
        <w:spacing w:line="276" w:lineRule="auto"/>
        <w:jc w:val="both"/>
        <w:rPr>
          <w:b/>
          <w:sz w:val="24"/>
          <w:szCs w:val="24"/>
        </w:rPr>
      </w:pPr>
      <w:r w:rsidRPr="00AA00B0">
        <w:rPr>
          <w:b/>
          <w:sz w:val="24"/>
          <w:szCs w:val="24"/>
        </w:rPr>
        <w:t>w tym należny podatek VAT .</w:t>
      </w:r>
    </w:p>
    <w:p w:rsidR="00E14942" w:rsidRPr="00AA00B0" w:rsidRDefault="00E14942" w:rsidP="00AA00B0">
      <w:pPr>
        <w:pStyle w:val="Default"/>
        <w:spacing w:line="276" w:lineRule="auto"/>
        <w:jc w:val="both"/>
      </w:pPr>
    </w:p>
    <w:p w:rsidR="00D134A7" w:rsidRPr="00EC5AA1" w:rsidRDefault="00EC5AA1" w:rsidP="00D02329">
      <w:pPr>
        <w:spacing w:line="276" w:lineRule="auto"/>
        <w:rPr>
          <w:b/>
          <w:sz w:val="24"/>
          <w:szCs w:val="24"/>
        </w:rPr>
      </w:pPr>
      <w:r w:rsidRPr="00EC5AA1">
        <w:rPr>
          <w:b/>
          <w:sz w:val="24"/>
          <w:szCs w:val="24"/>
        </w:rPr>
        <w:t>Szybkość dojazdu grupy interwencyjnej: * (właściwe podkreślić)</w:t>
      </w:r>
    </w:p>
    <w:p w:rsidR="00EC5AA1" w:rsidRPr="00EC5AA1" w:rsidRDefault="00EC5AA1" w:rsidP="00EC5AA1">
      <w:pPr>
        <w:pStyle w:val="Akapitzlist"/>
        <w:numPr>
          <w:ilvl w:val="3"/>
          <w:numId w:val="19"/>
        </w:numPr>
        <w:spacing w:line="276" w:lineRule="auto"/>
        <w:rPr>
          <w:b/>
        </w:rPr>
      </w:pPr>
      <w:r w:rsidRPr="00EC5AA1">
        <w:rPr>
          <w:b/>
        </w:rPr>
        <w:t>od 10-15 minut</w:t>
      </w:r>
    </w:p>
    <w:p w:rsidR="00EC5AA1" w:rsidRPr="00EC5AA1" w:rsidRDefault="00EC5AA1" w:rsidP="00EC5AA1">
      <w:pPr>
        <w:pStyle w:val="Akapitzlist"/>
        <w:numPr>
          <w:ilvl w:val="3"/>
          <w:numId w:val="19"/>
        </w:numPr>
        <w:spacing w:line="276" w:lineRule="auto"/>
        <w:rPr>
          <w:b/>
        </w:rPr>
      </w:pPr>
      <w:r w:rsidRPr="00EC5AA1">
        <w:rPr>
          <w:b/>
        </w:rPr>
        <w:t>pow. 15 minut</w:t>
      </w:r>
    </w:p>
    <w:p w:rsidR="00EC5AA1" w:rsidRPr="00EC5AA1" w:rsidRDefault="00EC5AA1" w:rsidP="00EC5AA1">
      <w:pPr>
        <w:spacing w:line="276" w:lineRule="auto"/>
        <w:rPr>
          <w:b/>
          <w:sz w:val="24"/>
          <w:szCs w:val="24"/>
        </w:rPr>
      </w:pPr>
      <w:r w:rsidRPr="00EC5AA1">
        <w:rPr>
          <w:b/>
          <w:sz w:val="24"/>
          <w:szCs w:val="24"/>
        </w:rPr>
        <w:t xml:space="preserve">w przypadku nie zaznaczenia </w:t>
      </w:r>
      <w:r w:rsidR="00482C00">
        <w:rPr>
          <w:b/>
          <w:sz w:val="24"/>
          <w:szCs w:val="24"/>
        </w:rPr>
        <w:t>żadnej</w:t>
      </w:r>
      <w:r w:rsidRPr="00EC5AA1">
        <w:rPr>
          <w:b/>
          <w:sz w:val="24"/>
          <w:szCs w:val="24"/>
        </w:rPr>
        <w:t xml:space="preserve"> z powyższych odpowiedzi, Zamawiający przyjmie czas dojazdu grupy interwencyjnej pow. 15 minut.</w:t>
      </w:r>
    </w:p>
    <w:p w:rsidR="00EC5AA1" w:rsidRPr="00EC5AA1" w:rsidRDefault="00EC5AA1" w:rsidP="00EC5AA1">
      <w:pPr>
        <w:spacing w:line="276" w:lineRule="auto"/>
      </w:pPr>
    </w:p>
    <w:p w:rsidR="00D134A7" w:rsidRPr="00081E1B" w:rsidRDefault="00D134A7" w:rsidP="001D0FA3">
      <w:pPr>
        <w:autoSpaceDE w:val="0"/>
        <w:autoSpaceDN w:val="0"/>
        <w:adjustRightInd w:val="0"/>
        <w:spacing w:line="360" w:lineRule="auto"/>
        <w:ind w:hanging="142"/>
        <w:rPr>
          <w:b/>
          <w:bCs/>
          <w:sz w:val="24"/>
          <w:szCs w:val="24"/>
        </w:rPr>
      </w:pPr>
      <w:r w:rsidRPr="00081E1B">
        <w:rPr>
          <w:b/>
          <w:bCs/>
          <w:sz w:val="24"/>
          <w:szCs w:val="24"/>
        </w:rPr>
        <w:t>C. OŚWIADCZENIA:</w:t>
      </w:r>
    </w:p>
    <w:p w:rsidR="00D134A7" w:rsidRPr="00081E1B" w:rsidRDefault="00D134A7" w:rsidP="002515DD">
      <w:pPr>
        <w:numPr>
          <w:ilvl w:val="2"/>
          <w:numId w:val="13"/>
        </w:numPr>
        <w:autoSpaceDE w:val="0"/>
        <w:autoSpaceDN w:val="0"/>
        <w:adjustRightInd w:val="0"/>
        <w:spacing w:line="276" w:lineRule="auto"/>
        <w:ind w:left="318" w:hanging="318"/>
        <w:jc w:val="both"/>
        <w:rPr>
          <w:sz w:val="24"/>
          <w:szCs w:val="24"/>
        </w:rPr>
      </w:pPr>
      <w:r w:rsidRPr="00081E1B">
        <w:rPr>
          <w:sz w:val="24"/>
          <w:szCs w:val="24"/>
        </w:rPr>
        <w:t xml:space="preserve">w cenie/ach naszej oferty zostały uwzględnione wszystkie koszty wykonania zamówienia będące przedmiotem zamówienia; </w:t>
      </w:r>
    </w:p>
    <w:p w:rsidR="00E22421" w:rsidRDefault="00D134A7" w:rsidP="00CE479B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o</w:t>
      </w:r>
      <w:r w:rsidRPr="00B62BC9">
        <w:rPr>
          <w:sz w:val="24"/>
          <w:szCs w:val="24"/>
        </w:rPr>
        <w:t>świadczamy, że zapoznaliśmy się z warunkami przystąpienia do zamówienia określonymi w Specyfikacji Istotnych Warunków Zamówienia oraz uzyskaliśmy niezbędne informacje do przygotowania oferty</w:t>
      </w:r>
      <w:r w:rsidRPr="00D936DE">
        <w:rPr>
          <w:sz w:val="24"/>
          <w:szCs w:val="24"/>
        </w:rPr>
        <w:t xml:space="preserve"> </w:t>
      </w:r>
      <w:r w:rsidRPr="00B62BC9">
        <w:rPr>
          <w:sz w:val="24"/>
          <w:szCs w:val="24"/>
        </w:rPr>
        <w:t>i nie wnosimy w sto</w:t>
      </w:r>
      <w:r>
        <w:rPr>
          <w:sz w:val="24"/>
          <w:szCs w:val="24"/>
        </w:rPr>
        <w:t>sunku do nich żadnych uwag, a w </w:t>
      </w:r>
      <w:r w:rsidRPr="00B62BC9">
        <w:rPr>
          <w:sz w:val="24"/>
          <w:szCs w:val="24"/>
        </w:rPr>
        <w:t>przypadku wyboru naszej of</w:t>
      </w:r>
      <w:r>
        <w:rPr>
          <w:sz w:val="24"/>
          <w:szCs w:val="24"/>
        </w:rPr>
        <w:t>erty</w:t>
      </w:r>
    </w:p>
    <w:p w:rsidR="00D134A7" w:rsidRPr="00081E1B" w:rsidRDefault="00D134A7" w:rsidP="002515DD">
      <w:pPr>
        <w:numPr>
          <w:ilvl w:val="2"/>
          <w:numId w:val="13"/>
        </w:numPr>
        <w:autoSpaceDE w:val="0"/>
        <w:autoSpaceDN w:val="0"/>
        <w:adjustRightInd w:val="0"/>
        <w:spacing w:line="276" w:lineRule="auto"/>
        <w:ind w:left="318" w:hanging="318"/>
        <w:jc w:val="both"/>
        <w:rPr>
          <w:sz w:val="24"/>
          <w:szCs w:val="24"/>
        </w:rPr>
      </w:pPr>
      <w:r>
        <w:rPr>
          <w:sz w:val="24"/>
          <w:szCs w:val="24"/>
        </w:rPr>
        <w:t>podpiszemy umowę zgodnie z </w:t>
      </w:r>
      <w:r w:rsidRPr="00B62BC9">
        <w:rPr>
          <w:sz w:val="24"/>
          <w:szCs w:val="24"/>
        </w:rPr>
        <w:t>tym</w:t>
      </w:r>
      <w:r>
        <w:rPr>
          <w:sz w:val="24"/>
          <w:szCs w:val="24"/>
        </w:rPr>
        <w:t>i istotnymi postanowieniami umownymi</w:t>
      </w:r>
      <w:r w:rsidRPr="00081E1B">
        <w:rPr>
          <w:sz w:val="24"/>
          <w:szCs w:val="24"/>
        </w:rPr>
        <w:t xml:space="preserve">; </w:t>
      </w:r>
    </w:p>
    <w:p w:rsidR="00D134A7" w:rsidRPr="00081E1B" w:rsidRDefault="00D134A7" w:rsidP="002515DD">
      <w:pPr>
        <w:numPr>
          <w:ilvl w:val="2"/>
          <w:numId w:val="13"/>
        </w:numPr>
        <w:autoSpaceDE w:val="0"/>
        <w:autoSpaceDN w:val="0"/>
        <w:adjustRightInd w:val="0"/>
        <w:spacing w:line="276" w:lineRule="auto"/>
        <w:ind w:left="318" w:hanging="31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B62BC9">
        <w:rPr>
          <w:sz w:val="24"/>
          <w:szCs w:val="24"/>
        </w:rPr>
        <w:t>świadczamy, że uważamy się za związanych niniejszą ofertą zgodnie z art. 85 Ustawy z</w:t>
      </w:r>
      <w:r>
        <w:rPr>
          <w:sz w:val="24"/>
          <w:szCs w:val="24"/>
        </w:rPr>
        <w:t> </w:t>
      </w:r>
      <w:r w:rsidRPr="00B62BC9">
        <w:rPr>
          <w:sz w:val="24"/>
          <w:szCs w:val="24"/>
        </w:rPr>
        <w:t>dnia 29 stycznia 2004 r. Prawo zamówień publicznych (Dz. U. z 201</w:t>
      </w:r>
      <w:r>
        <w:rPr>
          <w:sz w:val="24"/>
          <w:szCs w:val="24"/>
        </w:rPr>
        <w:t>7</w:t>
      </w:r>
      <w:r w:rsidRPr="00B62BC9">
        <w:rPr>
          <w:sz w:val="24"/>
          <w:szCs w:val="24"/>
        </w:rPr>
        <w:t xml:space="preserve">, poz. </w:t>
      </w:r>
      <w:r>
        <w:rPr>
          <w:sz w:val="24"/>
          <w:szCs w:val="24"/>
        </w:rPr>
        <w:t xml:space="preserve">1579)  </w:t>
      </w:r>
      <w:r w:rsidRPr="00B62BC9">
        <w:rPr>
          <w:sz w:val="24"/>
          <w:szCs w:val="24"/>
        </w:rPr>
        <w:t xml:space="preserve">przez </w:t>
      </w:r>
      <w:r w:rsidR="00935692">
        <w:rPr>
          <w:sz w:val="24"/>
          <w:szCs w:val="24"/>
        </w:rPr>
        <w:t>30</w:t>
      </w:r>
      <w:r w:rsidRPr="00B62BC9">
        <w:rPr>
          <w:sz w:val="24"/>
          <w:szCs w:val="24"/>
        </w:rPr>
        <w:t xml:space="preserve"> dni od upływu terminu składania ofert</w:t>
      </w:r>
      <w:r w:rsidRPr="00081E1B">
        <w:rPr>
          <w:sz w:val="24"/>
          <w:szCs w:val="24"/>
        </w:rPr>
        <w:t xml:space="preserve"> (włącznie z tym dniem); </w:t>
      </w:r>
    </w:p>
    <w:p w:rsidR="00D134A7" w:rsidRDefault="00D134A7" w:rsidP="002515DD">
      <w:pPr>
        <w:numPr>
          <w:ilvl w:val="2"/>
          <w:numId w:val="13"/>
        </w:numPr>
        <w:autoSpaceDE w:val="0"/>
        <w:autoSpaceDN w:val="0"/>
        <w:adjustRightInd w:val="0"/>
        <w:spacing w:line="276" w:lineRule="auto"/>
        <w:ind w:left="318" w:hanging="318"/>
        <w:jc w:val="both"/>
        <w:rPr>
          <w:sz w:val="24"/>
          <w:szCs w:val="24"/>
        </w:rPr>
      </w:pPr>
      <w:r w:rsidRPr="00081E1B">
        <w:rPr>
          <w:sz w:val="24"/>
          <w:szCs w:val="24"/>
        </w:rPr>
        <w:t>akceptujemy, iż zapłata za wykonanie przedmiotu zamówienia nastąpi zgodnie z zapisami wzoru umowy;</w:t>
      </w:r>
    </w:p>
    <w:p w:rsidR="00D134A7" w:rsidRPr="00B62BC9" w:rsidRDefault="00D134A7" w:rsidP="002515DD">
      <w:pPr>
        <w:numPr>
          <w:ilvl w:val="2"/>
          <w:numId w:val="13"/>
        </w:numPr>
        <w:autoSpaceDE w:val="0"/>
        <w:autoSpaceDN w:val="0"/>
        <w:adjustRightInd w:val="0"/>
        <w:spacing w:line="276" w:lineRule="auto"/>
        <w:ind w:left="318" w:hanging="318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B62BC9">
        <w:rPr>
          <w:sz w:val="24"/>
          <w:szCs w:val="24"/>
        </w:rPr>
        <w:t xml:space="preserve">amierzamy powierzyć następujące części przedmiotu zamówienia </w:t>
      </w:r>
      <w:r>
        <w:rPr>
          <w:sz w:val="24"/>
          <w:szCs w:val="24"/>
        </w:rPr>
        <w:t xml:space="preserve">niżej wymienionym </w:t>
      </w:r>
      <w:r w:rsidRPr="00B62BC9">
        <w:rPr>
          <w:sz w:val="24"/>
          <w:szCs w:val="24"/>
        </w:rPr>
        <w:t>Podwykonaw</w:t>
      </w:r>
      <w:r>
        <w:rPr>
          <w:sz w:val="24"/>
          <w:szCs w:val="24"/>
        </w:rPr>
        <w:t>com</w:t>
      </w:r>
      <w:r w:rsidRPr="00B62BC9">
        <w:rPr>
          <w:sz w:val="24"/>
          <w:szCs w:val="24"/>
        </w:rPr>
        <w:t xml:space="preserve">:   </w:t>
      </w:r>
    </w:p>
    <w:p w:rsidR="00D134A7" w:rsidRPr="00B62BC9" w:rsidRDefault="00D134A7" w:rsidP="00CE479B">
      <w:pPr>
        <w:spacing w:line="276" w:lineRule="auto"/>
        <w:ind w:left="993" w:hanging="675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B62BC9">
        <w:rPr>
          <w:sz w:val="24"/>
          <w:szCs w:val="24"/>
        </w:rPr>
        <w:t>) .................................................................................................................</w:t>
      </w:r>
    </w:p>
    <w:p w:rsidR="00D134A7" w:rsidRPr="00B62BC9" w:rsidRDefault="00D134A7" w:rsidP="00CE479B">
      <w:pPr>
        <w:spacing w:line="276" w:lineRule="auto"/>
        <w:ind w:left="993" w:hanging="675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B62BC9">
        <w:rPr>
          <w:sz w:val="24"/>
          <w:szCs w:val="24"/>
        </w:rPr>
        <w:t>) .................................................................................................................</w:t>
      </w:r>
    </w:p>
    <w:p w:rsidR="00D134A7" w:rsidRPr="00081E1B" w:rsidRDefault="00D134A7" w:rsidP="00CE479B">
      <w:pPr>
        <w:autoSpaceDE w:val="0"/>
        <w:autoSpaceDN w:val="0"/>
        <w:adjustRightInd w:val="0"/>
        <w:spacing w:line="276" w:lineRule="auto"/>
        <w:ind w:left="318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B62BC9">
        <w:rPr>
          <w:sz w:val="24"/>
          <w:szCs w:val="24"/>
        </w:rPr>
        <w:t>) .................................................................................................................</w:t>
      </w:r>
    </w:p>
    <w:p w:rsidR="00D134A7" w:rsidRDefault="00D134A7" w:rsidP="002515DD">
      <w:pPr>
        <w:numPr>
          <w:ilvl w:val="2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370B54">
        <w:rPr>
          <w:color w:val="000000"/>
          <w:sz w:val="24"/>
          <w:szCs w:val="24"/>
        </w:rPr>
        <w:t>informujemy, że informacje składające się na ofertę, zawarte na stronach 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z oznakowaniem „TAJNE”. (</w:t>
      </w:r>
      <w:r w:rsidRPr="00370B54">
        <w:rPr>
          <w:color w:val="000000"/>
          <w:sz w:val="24"/>
          <w:szCs w:val="24"/>
          <w:u w:val="single"/>
        </w:rPr>
        <w:t>Jeżeli nie ma informacji utajnionych Wykonawca w miejsce kropek wpisuje znak „–‘’)</w:t>
      </w:r>
      <w:r w:rsidRPr="00370B54">
        <w:rPr>
          <w:color w:val="000000"/>
          <w:sz w:val="24"/>
          <w:szCs w:val="24"/>
        </w:rPr>
        <w:t>.</w:t>
      </w:r>
    </w:p>
    <w:p w:rsidR="00D134A7" w:rsidRPr="00370B54" w:rsidRDefault="00D134A7" w:rsidP="002515DD">
      <w:pPr>
        <w:numPr>
          <w:ilvl w:val="2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</w:t>
      </w:r>
      <w:r w:rsidRPr="00370B54">
        <w:rPr>
          <w:sz w:val="24"/>
          <w:szCs w:val="24"/>
        </w:rPr>
        <w:t>amierzamy korzystać na zasadach określonych w art. 22 a z zasobów następujących podmiotów / w zakresie:</w:t>
      </w:r>
    </w:p>
    <w:p w:rsidR="00D134A7" w:rsidRPr="00BA275C" w:rsidRDefault="00D134A7" w:rsidP="00CE479B">
      <w:pPr>
        <w:spacing w:line="276" w:lineRule="auto"/>
        <w:ind w:left="993" w:hanging="567"/>
        <w:jc w:val="both"/>
        <w:rPr>
          <w:sz w:val="24"/>
          <w:szCs w:val="24"/>
        </w:rPr>
      </w:pPr>
      <w:r w:rsidRPr="00BA275C">
        <w:rPr>
          <w:sz w:val="24"/>
          <w:szCs w:val="24"/>
        </w:rPr>
        <w:t>1) .................................................................................................................</w:t>
      </w:r>
    </w:p>
    <w:p w:rsidR="00D134A7" w:rsidRPr="00BA275C" w:rsidRDefault="00D134A7" w:rsidP="00CE479B">
      <w:pPr>
        <w:spacing w:line="276" w:lineRule="auto"/>
        <w:ind w:left="993" w:hanging="567"/>
        <w:jc w:val="both"/>
        <w:rPr>
          <w:sz w:val="24"/>
          <w:szCs w:val="24"/>
        </w:rPr>
      </w:pPr>
      <w:r w:rsidRPr="00BA275C">
        <w:rPr>
          <w:sz w:val="24"/>
          <w:szCs w:val="24"/>
        </w:rPr>
        <w:t>2) .................................................................................................................</w:t>
      </w:r>
    </w:p>
    <w:p w:rsidR="00D134A7" w:rsidRDefault="00D134A7" w:rsidP="00CE479B">
      <w:pPr>
        <w:spacing w:line="276" w:lineRule="auto"/>
        <w:ind w:left="993" w:hanging="567"/>
        <w:jc w:val="both"/>
        <w:rPr>
          <w:sz w:val="24"/>
          <w:szCs w:val="24"/>
        </w:rPr>
      </w:pPr>
      <w:r w:rsidRPr="00BA275C">
        <w:rPr>
          <w:sz w:val="24"/>
          <w:szCs w:val="24"/>
        </w:rPr>
        <w:t>3) .................................................................................................................</w:t>
      </w:r>
    </w:p>
    <w:p w:rsidR="00D134A7" w:rsidRPr="00081E1B" w:rsidRDefault="00D134A7" w:rsidP="002515DD">
      <w:pPr>
        <w:numPr>
          <w:ilvl w:val="2"/>
          <w:numId w:val="13"/>
        </w:numPr>
        <w:autoSpaceDE w:val="0"/>
        <w:autoSpaceDN w:val="0"/>
        <w:adjustRightInd w:val="0"/>
        <w:spacing w:line="276" w:lineRule="auto"/>
        <w:ind w:left="318" w:hanging="318"/>
        <w:jc w:val="both"/>
        <w:rPr>
          <w:sz w:val="24"/>
          <w:szCs w:val="24"/>
        </w:rPr>
      </w:pPr>
      <w:r w:rsidRPr="00081E1B">
        <w:rPr>
          <w:sz w:val="24"/>
          <w:szCs w:val="24"/>
        </w:rPr>
        <w:t xml:space="preserve">wymagane wadium/a zostało/y wniesione  w dniu ............................................................., </w:t>
      </w:r>
    </w:p>
    <w:p w:rsidR="00D134A7" w:rsidRDefault="00D134A7" w:rsidP="00CE479B">
      <w:pPr>
        <w:autoSpaceDE w:val="0"/>
        <w:autoSpaceDN w:val="0"/>
        <w:adjustRightInd w:val="0"/>
        <w:spacing w:line="276" w:lineRule="auto"/>
        <w:ind w:firstLine="318"/>
        <w:jc w:val="both"/>
        <w:rPr>
          <w:sz w:val="24"/>
          <w:szCs w:val="24"/>
        </w:rPr>
      </w:pPr>
      <w:r w:rsidRPr="00081E1B">
        <w:rPr>
          <w:sz w:val="24"/>
          <w:szCs w:val="24"/>
        </w:rPr>
        <w:t>w formie: …..……........................................................;</w:t>
      </w:r>
    </w:p>
    <w:p w:rsidR="00D134A7" w:rsidRPr="00081E1B" w:rsidRDefault="00D134A7" w:rsidP="002515DD">
      <w:pPr>
        <w:numPr>
          <w:ilvl w:val="2"/>
          <w:numId w:val="13"/>
        </w:numPr>
        <w:autoSpaceDE w:val="0"/>
        <w:autoSpaceDN w:val="0"/>
        <w:adjustRightInd w:val="0"/>
        <w:spacing w:line="276" w:lineRule="auto"/>
        <w:ind w:left="318" w:hanging="318"/>
        <w:jc w:val="both"/>
        <w:rPr>
          <w:sz w:val="24"/>
          <w:szCs w:val="24"/>
        </w:rPr>
      </w:pPr>
      <w:r w:rsidRPr="00081E1B">
        <w:rPr>
          <w:sz w:val="24"/>
          <w:szCs w:val="24"/>
        </w:rPr>
        <w:t xml:space="preserve">prosimy o zwrot wadium (wniesionego w pieniądzu), na zasadach określonych w art. 46 ustawy PZP, na następujący rachunek:    </w:t>
      </w:r>
    </w:p>
    <w:p w:rsidR="00D134A7" w:rsidRDefault="00D134A7" w:rsidP="00CE479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081E1B">
        <w:rPr>
          <w:sz w:val="24"/>
          <w:szCs w:val="24"/>
        </w:rPr>
        <w:t>…...………………..............................................................................................…...………;</w:t>
      </w:r>
    </w:p>
    <w:p w:rsidR="00154514" w:rsidRPr="00081E1B" w:rsidRDefault="00154514" w:rsidP="00CE479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D134A7" w:rsidRDefault="00D134A7" w:rsidP="00CE479B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081E1B">
        <w:rPr>
          <w:b/>
          <w:sz w:val="24"/>
          <w:szCs w:val="24"/>
        </w:rPr>
        <w:t>. ZOBOWIĄZANIA W PRZYPADKU PRZYZNANIA ZAMÓWIENIA:</w:t>
      </w:r>
    </w:p>
    <w:p w:rsidR="00154514" w:rsidRPr="00081E1B" w:rsidRDefault="00154514" w:rsidP="00CE479B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D134A7" w:rsidRPr="00CE479B" w:rsidRDefault="00D134A7" w:rsidP="002515D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</w:pPr>
      <w:r w:rsidRPr="00CE479B">
        <w:t>zobowiązujemy się do zawarcia umowy w miejscu i terminie wyznaczonym przez Zamawiającego;</w:t>
      </w:r>
    </w:p>
    <w:p w:rsidR="00D134A7" w:rsidRDefault="00D134A7" w:rsidP="002515D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rPr>
          <w:sz w:val="24"/>
          <w:szCs w:val="24"/>
        </w:rPr>
      </w:pPr>
      <w:r w:rsidRPr="007D206F">
        <w:rPr>
          <w:sz w:val="24"/>
          <w:szCs w:val="24"/>
        </w:rPr>
        <w:t>zobowiązujemy się do wniesienia najpóźniej w dniu zawarcia umowy zabezpieczenia należytego wykonania umowy w wysokości 5 % ceny ofertowej brutto;</w:t>
      </w:r>
    </w:p>
    <w:p w:rsidR="00D134A7" w:rsidRPr="007D206F" w:rsidRDefault="00D134A7" w:rsidP="002515D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rPr>
          <w:sz w:val="24"/>
          <w:szCs w:val="24"/>
        </w:rPr>
      </w:pPr>
      <w:r w:rsidRPr="007D206F">
        <w:rPr>
          <w:sz w:val="24"/>
          <w:szCs w:val="24"/>
        </w:rPr>
        <w:t>osobą upoważnioną do kontaktów z Zamawiającym w sprawach dotyczących realizacji umowy jest</w:t>
      </w:r>
    </w:p>
    <w:p w:rsidR="00D134A7" w:rsidRPr="00707BE9" w:rsidRDefault="00D134A7" w:rsidP="00CE479B">
      <w:pPr>
        <w:autoSpaceDE w:val="0"/>
        <w:autoSpaceDN w:val="0"/>
        <w:adjustRightInd w:val="0"/>
        <w:spacing w:line="276" w:lineRule="auto"/>
        <w:rPr>
          <w:sz w:val="24"/>
          <w:szCs w:val="24"/>
          <w:lang w:val="en-US"/>
        </w:rPr>
      </w:pPr>
      <w:r w:rsidRPr="00707BE9">
        <w:rPr>
          <w:sz w:val="24"/>
          <w:szCs w:val="24"/>
          <w:lang w:val="en-US"/>
        </w:rPr>
        <w:t>………………………………………………………………………………………………</w:t>
      </w:r>
    </w:p>
    <w:p w:rsidR="00D134A7" w:rsidRPr="00707BE9" w:rsidRDefault="00D134A7" w:rsidP="00CE479B">
      <w:pPr>
        <w:autoSpaceDE w:val="0"/>
        <w:autoSpaceDN w:val="0"/>
        <w:adjustRightInd w:val="0"/>
        <w:spacing w:line="276" w:lineRule="auto"/>
        <w:rPr>
          <w:sz w:val="24"/>
          <w:szCs w:val="24"/>
          <w:lang w:val="en-US"/>
        </w:rPr>
      </w:pPr>
      <w:r w:rsidRPr="00707BE9">
        <w:rPr>
          <w:sz w:val="24"/>
          <w:szCs w:val="24"/>
          <w:lang w:val="en-US"/>
        </w:rPr>
        <w:t>e</w:t>
      </w:r>
      <w:r w:rsidR="00154514" w:rsidRPr="00707BE9">
        <w:rPr>
          <w:sz w:val="24"/>
          <w:szCs w:val="24"/>
          <w:lang w:val="en-US"/>
        </w:rPr>
        <w:t>-mail ………………………………………. tel.. …………………………………………</w:t>
      </w:r>
    </w:p>
    <w:p w:rsidR="00154514" w:rsidRPr="00707BE9" w:rsidRDefault="00154514" w:rsidP="00CE479B">
      <w:pPr>
        <w:autoSpaceDE w:val="0"/>
        <w:autoSpaceDN w:val="0"/>
        <w:adjustRightInd w:val="0"/>
        <w:spacing w:line="276" w:lineRule="auto"/>
        <w:rPr>
          <w:sz w:val="24"/>
          <w:szCs w:val="24"/>
          <w:lang w:val="en-US"/>
        </w:rPr>
      </w:pPr>
    </w:p>
    <w:p w:rsidR="00D134A7" w:rsidRPr="00707BE9" w:rsidRDefault="00D134A7" w:rsidP="00CE479B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 w:rsidRPr="00707BE9">
        <w:rPr>
          <w:b/>
          <w:sz w:val="24"/>
          <w:szCs w:val="24"/>
          <w:lang w:val="en-US"/>
        </w:rPr>
        <w:t>E. SPIS TREŚCI:</w:t>
      </w:r>
    </w:p>
    <w:p w:rsidR="00154514" w:rsidRPr="00707BE9" w:rsidRDefault="00154514" w:rsidP="00CE479B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:rsidR="00D134A7" w:rsidRPr="00081E1B" w:rsidRDefault="00D134A7" w:rsidP="00CE47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81E1B">
        <w:rPr>
          <w:sz w:val="24"/>
          <w:szCs w:val="24"/>
        </w:rPr>
        <w:t>Integralną część oferty stanowią następujące dokumenty:</w:t>
      </w:r>
    </w:p>
    <w:p w:rsidR="0033376C" w:rsidRPr="0033376C" w:rsidRDefault="00D134A7" w:rsidP="00CE479B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 w:rsidRPr="00081E1B">
        <w:rPr>
          <w:bCs/>
          <w:sz w:val="24"/>
          <w:szCs w:val="24"/>
        </w:rPr>
        <w:t>oświadczeni</w:t>
      </w:r>
      <w:r>
        <w:rPr>
          <w:bCs/>
          <w:sz w:val="24"/>
          <w:szCs w:val="24"/>
        </w:rPr>
        <w:t>e</w:t>
      </w:r>
      <w:r w:rsidRPr="00081E1B">
        <w:rPr>
          <w:bCs/>
          <w:sz w:val="24"/>
          <w:szCs w:val="24"/>
        </w:rPr>
        <w:t xml:space="preserve"> w zakresie wskazanym </w:t>
      </w:r>
      <w:r w:rsidRPr="00081E1B">
        <w:rPr>
          <w:b/>
          <w:bCs/>
          <w:sz w:val="24"/>
          <w:szCs w:val="24"/>
        </w:rPr>
        <w:t xml:space="preserve">w </w:t>
      </w:r>
      <w:r w:rsidR="0033376C">
        <w:rPr>
          <w:b/>
          <w:bCs/>
          <w:sz w:val="24"/>
          <w:szCs w:val="24"/>
        </w:rPr>
        <w:t>załączniku nr 5</w:t>
      </w:r>
      <w:r w:rsidRPr="006564D4">
        <w:rPr>
          <w:b/>
          <w:bCs/>
          <w:sz w:val="24"/>
          <w:szCs w:val="24"/>
        </w:rPr>
        <w:t xml:space="preserve"> do SIWZ</w:t>
      </w:r>
      <w:r>
        <w:rPr>
          <w:b/>
          <w:bCs/>
          <w:sz w:val="24"/>
          <w:szCs w:val="24"/>
        </w:rPr>
        <w:t xml:space="preserve"> </w:t>
      </w:r>
      <w:r w:rsidRPr="00081E1B">
        <w:rPr>
          <w:bCs/>
          <w:sz w:val="24"/>
          <w:szCs w:val="24"/>
        </w:rPr>
        <w:t xml:space="preserve"> (informacje</w:t>
      </w:r>
      <w:r w:rsidR="000A347E">
        <w:rPr>
          <w:sz w:val="24"/>
          <w:szCs w:val="24"/>
        </w:rPr>
        <w:t xml:space="preserve"> </w:t>
      </w:r>
      <w:r w:rsidR="00EC5AA1">
        <w:rPr>
          <w:bCs/>
          <w:sz w:val="24"/>
          <w:szCs w:val="24"/>
        </w:rPr>
        <w:t>zawarte w załączniku nr 5</w:t>
      </w:r>
      <w:r w:rsidR="009C7411">
        <w:rPr>
          <w:bCs/>
          <w:sz w:val="24"/>
          <w:szCs w:val="24"/>
        </w:rPr>
        <w:t xml:space="preserve"> </w:t>
      </w:r>
      <w:r w:rsidRPr="00081E1B">
        <w:rPr>
          <w:bCs/>
          <w:sz w:val="24"/>
          <w:szCs w:val="24"/>
        </w:rPr>
        <w:t>będą stanowić wstępne potwierd</w:t>
      </w:r>
      <w:r w:rsidR="009C7411">
        <w:rPr>
          <w:bCs/>
          <w:sz w:val="24"/>
          <w:szCs w:val="24"/>
        </w:rPr>
        <w:t xml:space="preserve">zenie, że wykonawca nie podlega </w:t>
      </w:r>
      <w:r w:rsidRPr="00081E1B">
        <w:rPr>
          <w:bCs/>
          <w:sz w:val="24"/>
          <w:szCs w:val="24"/>
        </w:rPr>
        <w:t xml:space="preserve">wykluczeniu). </w:t>
      </w:r>
    </w:p>
    <w:p w:rsidR="00D134A7" w:rsidRPr="00081E1B" w:rsidRDefault="008D062D" w:rsidP="00CE47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134A7">
        <w:rPr>
          <w:sz w:val="24"/>
          <w:szCs w:val="24"/>
        </w:rPr>
        <w:t xml:space="preserve">) </w:t>
      </w:r>
      <w:r w:rsidR="0033376C" w:rsidRPr="00081E1B">
        <w:rPr>
          <w:sz w:val="24"/>
          <w:szCs w:val="24"/>
        </w:rPr>
        <w:t>Dowód/y wniesienia wadium</w:t>
      </w:r>
    </w:p>
    <w:p w:rsidR="00D134A7" w:rsidRPr="00081E1B" w:rsidRDefault="008D062D" w:rsidP="00CE47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134A7" w:rsidRPr="00081E1B">
        <w:rPr>
          <w:sz w:val="24"/>
          <w:szCs w:val="24"/>
        </w:rPr>
        <w:t>) ..................................................................................................................................</w:t>
      </w:r>
      <w:r w:rsidR="00D134A7">
        <w:rPr>
          <w:sz w:val="24"/>
          <w:szCs w:val="24"/>
        </w:rPr>
        <w:t>..............</w:t>
      </w:r>
    </w:p>
    <w:p w:rsidR="00D134A7" w:rsidRPr="00081E1B" w:rsidRDefault="008D062D" w:rsidP="00CE47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134A7" w:rsidRPr="00081E1B">
        <w:rPr>
          <w:sz w:val="24"/>
          <w:szCs w:val="24"/>
        </w:rPr>
        <w:t>) ........................................................................................................................</w:t>
      </w:r>
      <w:r w:rsidR="00D134A7">
        <w:rPr>
          <w:sz w:val="24"/>
          <w:szCs w:val="24"/>
        </w:rPr>
        <w:t>..........................</w:t>
      </w:r>
    </w:p>
    <w:p w:rsidR="00D134A7" w:rsidRDefault="008D062D" w:rsidP="00CE47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134A7" w:rsidRPr="00081E1B">
        <w:rPr>
          <w:sz w:val="24"/>
          <w:szCs w:val="24"/>
        </w:rPr>
        <w:t>) ........................................................................................................................</w:t>
      </w:r>
      <w:r w:rsidR="00D134A7">
        <w:rPr>
          <w:sz w:val="24"/>
          <w:szCs w:val="24"/>
        </w:rPr>
        <w:t>..........................</w:t>
      </w:r>
    </w:p>
    <w:p w:rsidR="0033376C" w:rsidRPr="00081E1B" w:rsidRDefault="008D062D" w:rsidP="00CE479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3376C">
        <w:rPr>
          <w:sz w:val="24"/>
          <w:szCs w:val="24"/>
        </w:rPr>
        <w:t>) ………………………………………………………………………………………………..</w:t>
      </w:r>
    </w:p>
    <w:p w:rsidR="00D134A7" w:rsidRPr="00CE67E2" w:rsidRDefault="00D134A7" w:rsidP="00CE479B">
      <w:pPr>
        <w:spacing w:line="276" w:lineRule="auto"/>
        <w:rPr>
          <w:sz w:val="24"/>
          <w:szCs w:val="24"/>
        </w:rPr>
      </w:pPr>
      <w:r w:rsidRPr="00081E1B">
        <w:rPr>
          <w:sz w:val="24"/>
          <w:szCs w:val="24"/>
        </w:rPr>
        <w:t>Oferta została złożona na .............. kolejno ponumerowanych stronach.</w:t>
      </w:r>
    </w:p>
    <w:p w:rsidR="00E22421" w:rsidRPr="00CE67E2" w:rsidRDefault="00E22421" w:rsidP="00CE479B">
      <w:pPr>
        <w:spacing w:line="276" w:lineRule="auto"/>
        <w:rPr>
          <w:sz w:val="24"/>
          <w:szCs w:val="24"/>
        </w:rPr>
      </w:pPr>
      <w:r w:rsidRPr="00CE67E2">
        <w:rPr>
          <w:sz w:val="24"/>
          <w:szCs w:val="24"/>
        </w:rPr>
        <w:t>DATA :</w:t>
      </w:r>
    </w:p>
    <w:p w:rsidR="00E22421" w:rsidRPr="00CE67E2" w:rsidRDefault="00E22421" w:rsidP="00CE479B">
      <w:pPr>
        <w:spacing w:line="276" w:lineRule="auto"/>
        <w:ind w:left="2124"/>
        <w:rPr>
          <w:b/>
          <w:bCs/>
          <w:i/>
          <w:iCs/>
          <w:sz w:val="24"/>
          <w:szCs w:val="24"/>
        </w:rPr>
      </w:pPr>
    </w:p>
    <w:p w:rsidR="00E22421" w:rsidRPr="00CE67E2" w:rsidRDefault="00E22421" w:rsidP="00CE479B">
      <w:pPr>
        <w:spacing w:line="276" w:lineRule="auto"/>
        <w:ind w:left="567"/>
        <w:jc w:val="center"/>
        <w:rPr>
          <w:b/>
          <w:bCs/>
          <w:i/>
          <w:iCs/>
          <w:sz w:val="24"/>
          <w:szCs w:val="24"/>
        </w:rPr>
      </w:pPr>
      <w:r w:rsidRPr="00CE67E2">
        <w:rPr>
          <w:b/>
          <w:bCs/>
          <w:i/>
          <w:iCs/>
          <w:sz w:val="24"/>
          <w:szCs w:val="24"/>
        </w:rPr>
        <w:t xml:space="preserve">Podpis </w:t>
      </w:r>
      <w:r w:rsidR="00D134A7">
        <w:rPr>
          <w:b/>
          <w:bCs/>
          <w:i/>
          <w:iCs/>
          <w:sz w:val="24"/>
          <w:szCs w:val="24"/>
        </w:rPr>
        <w:t xml:space="preserve">i pieczęć </w:t>
      </w:r>
      <w:r w:rsidRPr="00CE67E2">
        <w:rPr>
          <w:b/>
          <w:bCs/>
          <w:i/>
          <w:iCs/>
          <w:sz w:val="24"/>
          <w:szCs w:val="24"/>
        </w:rPr>
        <w:t>………………………………….</w:t>
      </w:r>
    </w:p>
    <w:p w:rsidR="002A7D14" w:rsidRPr="001255EE" w:rsidRDefault="00D134A7" w:rsidP="001255EE">
      <w:pPr>
        <w:spacing w:line="276" w:lineRule="auto"/>
        <w:jc w:val="center"/>
        <w:rPr>
          <w:b/>
          <w:bCs/>
          <w:i/>
          <w:iCs/>
          <w:sz w:val="24"/>
          <w:szCs w:val="24"/>
        </w:rPr>
        <w:sectPr w:rsidR="002A7D14" w:rsidRPr="001255EE" w:rsidSect="002A7D14">
          <w:headerReference w:type="default" r:id="rId10"/>
          <w:footerReference w:type="default" r:id="rId11"/>
          <w:type w:val="oddPage"/>
          <w:pgSz w:w="11907" w:h="16840" w:code="9"/>
          <w:pgMar w:top="992" w:right="1418" w:bottom="993" w:left="1418" w:header="709" w:footer="709" w:gutter="0"/>
          <w:cols w:space="708"/>
          <w:rtlGutter/>
          <w:docGrid w:linePitch="272"/>
        </w:sectPr>
      </w:pPr>
      <w:r>
        <w:rPr>
          <w:b/>
          <w:bCs/>
          <w:i/>
          <w:iCs/>
          <w:sz w:val="24"/>
          <w:szCs w:val="24"/>
        </w:rPr>
        <w:t xml:space="preserve">      </w:t>
      </w:r>
      <w:r w:rsidR="00E22421" w:rsidRPr="00CE67E2">
        <w:rPr>
          <w:b/>
          <w:bCs/>
          <w:i/>
          <w:iCs/>
          <w:sz w:val="24"/>
          <w:szCs w:val="24"/>
        </w:rPr>
        <w:t>(uprawniony przedstawiciel Wykonawcy</w:t>
      </w:r>
      <w:r>
        <w:rPr>
          <w:b/>
          <w:bCs/>
          <w:i/>
          <w:iCs/>
          <w:sz w:val="24"/>
          <w:szCs w:val="24"/>
        </w:rPr>
        <w:t>)</w:t>
      </w:r>
    </w:p>
    <w:p w:rsidR="005C139C" w:rsidRPr="005C0DF5" w:rsidRDefault="00F51D81" w:rsidP="00F51D81">
      <w:pPr>
        <w:pStyle w:val="Tekstprzypisudolnego"/>
        <w:tabs>
          <w:tab w:val="left" w:pos="5040"/>
          <w:tab w:val="left" w:pos="8700"/>
          <w:tab w:val="right" w:pos="14855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="001255EE">
        <w:rPr>
          <w:rFonts w:ascii="Times New Roman" w:hAnsi="Times New Roman"/>
          <w:b/>
          <w:sz w:val="24"/>
          <w:szCs w:val="24"/>
        </w:rPr>
        <w:tab/>
      </w:r>
      <w:r w:rsidR="005C139C" w:rsidRPr="005C0DF5">
        <w:rPr>
          <w:rFonts w:ascii="Times New Roman" w:hAnsi="Times New Roman"/>
          <w:b/>
          <w:sz w:val="24"/>
          <w:szCs w:val="24"/>
        </w:rPr>
        <w:t>Załącznik nr 2 do SIWZ</w:t>
      </w:r>
    </w:p>
    <w:p w:rsidR="00F01F4F" w:rsidRPr="00776E63" w:rsidRDefault="00F01F4F" w:rsidP="00F01F4F">
      <w:pPr>
        <w:pStyle w:val="Tekstprzypisudolnego"/>
        <w:tabs>
          <w:tab w:val="left" w:pos="5040"/>
        </w:tabs>
        <w:rPr>
          <w:rFonts w:ascii="Times New Roman" w:hAnsi="Times New Roman"/>
          <w:sz w:val="24"/>
          <w:szCs w:val="24"/>
        </w:rPr>
      </w:pPr>
    </w:p>
    <w:p w:rsidR="00F01F4F" w:rsidRPr="00776E63" w:rsidRDefault="007D214E" w:rsidP="00F01F4F">
      <w:pPr>
        <w:pStyle w:val="Nagwek5"/>
        <w:spacing w:line="360" w:lineRule="auto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776E63">
        <w:rPr>
          <w:rFonts w:ascii="Times New Roman" w:hAnsi="Times New Roman"/>
          <w:bCs w:val="0"/>
          <w:i w:val="0"/>
          <w:sz w:val="24"/>
          <w:szCs w:val="24"/>
        </w:rPr>
        <w:t xml:space="preserve">FORMULARZ CENOWY </w:t>
      </w:r>
    </w:p>
    <w:p w:rsidR="00AA00B0" w:rsidRDefault="00AA00B0" w:rsidP="00AA00B0">
      <w:pPr>
        <w:spacing w:line="360" w:lineRule="auto"/>
        <w:ind w:left="360"/>
        <w:jc w:val="both"/>
        <w:rPr>
          <w:color w:val="000000"/>
          <w:sz w:val="22"/>
          <w:szCs w:val="22"/>
        </w:rPr>
      </w:pPr>
    </w:p>
    <w:p w:rsidR="00AA00B0" w:rsidRDefault="00AA00B0" w:rsidP="002515DD">
      <w:pPr>
        <w:numPr>
          <w:ilvl w:val="0"/>
          <w:numId w:val="23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za usługę</w:t>
      </w:r>
      <w:r w:rsidR="008D062D">
        <w:rPr>
          <w:color w:val="000000"/>
          <w:sz w:val="22"/>
          <w:szCs w:val="22"/>
        </w:rPr>
        <w:t xml:space="preserve"> nadzoru przy użyciu alarmu 1000 lokali przez 169</w:t>
      </w:r>
      <w:r>
        <w:rPr>
          <w:color w:val="000000"/>
          <w:sz w:val="22"/>
          <w:szCs w:val="22"/>
        </w:rPr>
        <w:t xml:space="preserve"> dni: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1453"/>
        <w:gridCol w:w="1485"/>
        <w:gridCol w:w="1440"/>
        <w:gridCol w:w="1514"/>
        <w:gridCol w:w="1473"/>
      </w:tblGrid>
      <w:tr w:rsidR="00AA00B0" w:rsidRPr="00303194" w:rsidTr="000B32A1">
        <w:tc>
          <w:tcPr>
            <w:tcW w:w="1535" w:type="dxa"/>
            <w:shd w:val="clear" w:color="auto" w:fill="auto"/>
          </w:tcPr>
          <w:p w:rsidR="00AA00B0" w:rsidRPr="00303194" w:rsidRDefault="00AA00B0" w:rsidP="000B32A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03194">
              <w:rPr>
                <w:color w:val="000000"/>
                <w:sz w:val="18"/>
                <w:szCs w:val="18"/>
              </w:rPr>
              <w:t>Stawka netto za jeden dzień świadczenia usługi dla 1 lokalu</w:t>
            </w:r>
          </w:p>
        </w:tc>
        <w:tc>
          <w:tcPr>
            <w:tcW w:w="1535" w:type="dxa"/>
            <w:shd w:val="clear" w:color="auto" w:fill="auto"/>
          </w:tcPr>
          <w:p w:rsidR="00AA00B0" w:rsidRPr="00303194" w:rsidRDefault="00AA00B0" w:rsidP="000B32A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03194">
              <w:rPr>
                <w:color w:val="000000"/>
                <w:sz w:val="18"/>
                <w:szCs w:val="18"/>
              </w:rPr>
              <w:t>Wartość podatku VAT</w:t>
            </w:r>
          </w:p>
        </w:tc>
        <w:tc>
          <w:tcPr>
            <w:tcW w:w="1535" w:type="dxa"/>
            <w:shd w:val="clear" w:color="auto" w:fill="auto"/>
          </w:tcPr>
          <w:p w:rsidR="00AA00B0" w:rsidRPr="00303194" w:rsidRDefault="00AA00B0" w:rsidP="000B32A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03194">
              <w:rPr>
                <w:color w:val="000000"/>
                <w:sz w:val="18"/>
                <w:szCs w:val="18"/>
              </w:rPr>
              <w:t>Stawka brutto za jeden dzień świadczenia usługi dla 1 lokalu</w:t>
            </w:r>
          </w:p>
        </w:tc>
        <w:tc>
          <w:tcPr>
            <w:tcW w:w="1535" w:type="dxa"/>
            <w:shd w:val="clear" w:color="auto" w:fill="auto"/>
          </w:tcPr>
          <w:p w:rsidR="00AA00B0" w:rsidRPr="00303194" w:rsidRDefault="00AA00B0" w:rsidP="000B32A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03194">
              <w:rPr>
                <w:color w:val="000000"/>
                <w:sz w:val="18"/>
                <w:szCs w:val="18"/>
              </w:rPr>
              <w:t>Liczba lokali</w:t>
            </w:r>
          </w:p>
        </w:tc>
        <w:tc>
          <w:tcPr>
            <w:tcW w:w="1536" w:type="dxa"/>
            <w:shd w:val="clear" w:color="auto" w:fill="auto"/>
          </w:tcPr>
          <w:p w:rsidR="00AA00B0" w:rsidRPr="00303194" w:rsidRDefault="00AA00B0" w:rsidP="000B32A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03194">
              <w:rPr>
                <w:color w:val="000000"/>
                <w:sz w:val="18"/>
                <w:szCs w:val="18"/>
              </w:rPr>
              <w:t>Ilość dni obowiązywania umowy</w:t>
            </w:r>
          </w:p>
        </w:tc>
        <w:tc>
          <w:tcPr>
            <w:tcW w:w="1536" w:type="dxa"/>
            <w:shd w:val="clear" w:color="auto" w:fill="auto"/>
          </w:tcPr>
          <w:p w:rsidR="00AA00B0" w:rsidRPr="00303194" w:rsidRDefault="00EC5AA1" w:rsidP="000B32A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Wartość brutto za usługę dla 1000</w:t>
            </w:r>
            <w:r w:rsidR="00AA00B0" w:rsidRPr="00303194">
              <w:rPr>
                <w:color w:val="000000"/>
                <w:sz w:val="18"/>
                <w:szCs w:val="18"/>
              </w:rPr>
              <w:t xml:space="preserve"> lokali w trakcie trwania całej umowy</w:t>
            </w:r>
          </w:p>
        </w:tc>
      </w:tr>
      <w:tr w:rsidR="00AA00B0" w:rsidRPr="00303194" w:rsidTr="000B32A1">
        <w:tc>
          <w:tcPr>
            <w:tcW w:w="1535" w:type="dxa"/>
            <w:shd w:val="clear" w:color="auto" w:fill="auto"/>
          </w:tcPr>
          <w:p w:rsidR="00AA00B0" w:rsidRPr="00303194" w:rsidRDefault="00AA00B0" w:rsidP="000B32A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</w:t>
            </w:r>
            <w:r w:rsidRPr="00303194">
              <w:rPr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535" w:type="dxa"/>
            <w:shd w:val="clear" w:color="auto" w:fill="auto"/>
          </w:tcPr>
          <w:p w:rsidR="00AA00B0" w:rsidRPr="00303194" w:rsidRDefault="00AA00B0" w:rsidP="000B32A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03194">
              <w:rPr>
                <w:color w:val="000000"/>
                <w:sz w:val="18"/>
                <w:szCs w:val="18"/>
              </w:rPr>
              <w:t>23 %</w:t>
            </w:r>
          </w:p>
        </w:tc>
        <w:tc>
          <w:tcPr>
            <w:tcW w:w="1535" w:type="dxa"/>
            <w:shd w:val="clear" w:color="auto" w:fill="auto"/>
          </w:tcPr>
          <w:p w:rsidR="00AA00B0" w:rsidRPr="00303194" w:rsidRDefault="00AA00B0" w:rsidP="000B32A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…………..</w:t>
            </w:r>
            <w:r w:rsidRPr="00303194">
              <w:rPr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535" w:type="dxa"/>
            <w:shd w:val="clear" w:color="auto" w:fill="auto"/>
          </w:tcPr>
          <w:p w:rsidR="00AA00B0" w:rsidRPr="00303194" w:rsidRDefault="008D062D" w:rsidP="000B32A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36" w:type="dxa"/>
            <w:shd w:val="clear" w:color="auto" w:fill="auto"/>
          </w:tcPr>
          <w:p w:rsidR="00AA00B0" w:rsidRPr="00303194" w:rsidRDefault="008D062D" w:rsidP="000B32A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1536" w:type="dxa"/>
            <w:shd w:val="clear" w:color="auto" w:fill="auto"/>
          </w:tcPr>
          <w:p w:rsidR="00AA00B0" w:rsidRPr="00303194" w:rsidRDefault="00AA00B0" w:rsidP="000B32A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…………. zł</w:t>
            </w:r>
          </w:p>
        </w:tc>
      </w:tr>
    </w:tbl>
    <w:p w:rsidR="00AA00B0" w:rsidRDefault="00AA00B0" w:rsidP="00AA00B0">
      <w:pPr>
        <w:spacing w:line="360" w:lineRule="auto"/>
        <w:ind w:left="720"/>
        <w:jc w:val="both"/>
        <w:rPr>
          <w:color w:val="000000"/>
          <w:sz w:val="22"/>
          <w:szCs w:val="22"/>
        </w:rPr>
      </w:pPr>
    </w:p>
    <w:p w:rsidR="00AA00B0" w:rsidRDefault="008D062D" w:rsidP="002515DD">
      <w:pPr>
        <w:numPr>
          <w:ilvl w:val="0"/>
          <w:numId w:val="23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za 50</w:t>
      </w:r>
      <w:r w:rsidR="00AA00B0">
        <w:rPr>
          <w:color w:val="000000"/>
          <w:sz w:val="22"/>
          <w:szCs w:val="22"/>
        </w:rPr>
        <w:t xml:space="preserve"> asyst grupy interwencyjnej przy opróżnianiu lokali: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1753"/>
        <w:gridCol w:w="1747"/>
        <w:gridCol w:w="1795"/>
        <w:gridCol w:w="1803"/>
      </w:tblGrid>
      <w:tr w:rsidR="00AA00B0" w:rsidRPr="00303194" w:rsidTr="000B32A1">
        <w:tc>
          <w:tcPr>
            <w:tcW w:w="1842" w:type="dxa"/>
            <w:shd w:val="clear" w:color="auto" w:fill="auto"/>
          </w:tcPr>
          <w:p w:rsidR="00AA00B0" w:rsidRPr="00303194" w:rsidRDefault="00AA00B0" w:rsidP="000B32A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03194">
              <w:rPr>
                <w:color w:val="000000"/>
                <w:sz w:val="18"/>
                <w:szCs w:val="18"/>
              </w:rPr>
              <w:t>Stawka netto za jedną asystę</w:t>
            </w:r>
          </w:p>
        </w:tc>
        <w:tc>
          <w:tcPr>
            <w:tcW w:w="1842" w:type="dxa"/>
            <w:shd w:val="clear" w:color="auto" w:fill="auto"/>
          </w:tcPr>
          <w:p w:rsidR="00AA00B0" w:rsidRPr="00303194" w:rsidRDefault="00AA00B0" w:rsidP="00EC5AA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03194">
              <w:rPr>
                <w:color w:val="000000"/>
                <w:sz w:val="18"/>
                <w:szCs w:val="18"/>
              </w:rPr>
              <w:t xml:space="preserve">Wartość </w:t>
            </w:r>
            <w:r w:rsidR="00EC5AA1">
              <w:rPr>
                <w:color w:val="000000"/>
                <w:sz w:val="18"/>
                <w:szCs w:val="18"/>
              </w:rPr>
              <w:t>podatku</w:t>
            </w:r>
            <w:r w:rsidRPr="00303194">
              <w:rPr>
                <w:color w:val="000000"/>
                <w:sz w:val="18"/>
                <w:szCs w:val="18"/>
              </w:rPr>
              <w:t xml:space="preserve"> VAT</w:t>
            </w:r>
          </w:p>
        </w:tc>
        <w:tc>
          <w:tcPr>
            <w:tcW w:w="1842" w:type="dxa"/>
            <w:shd w:val="clear" w:color="auto" w:fill="auto"/>
          </w:tcPr>
          <w:p w:rsidR="00AA00B0" w:rsidRPr="00303194" w:rsidRDefault="00AA00B0" w:rsidP="000B32A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03194">
              <w:rPr>
                <w:color w:val="000000"/>
                <w:sz w:val="18"/>
                <w:szCs w:val="18"/>
              </w:rPr>
              <w:t>Stawka brutto za jedną asystę</w:t>
            </w:r>
          </w:p>
        </w:tc>
        <w:tc>
          <w:tcPr>
            <w:tcW w:w="1843" w:type="dxa"/>
            <w:shd w:val="clear" w:color="auto" w:fill="auto"/>
          </w:tcPr>
          <w:p w:rsidR="00AA00B0" w:rsidRPr="00303194" w:rsidRDefault="00AA00B0" w:rsidP="000B32A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03194">
              <w:rPr>
                <w:color w:val="000000"/>
                <w:sz w:val="18"/>
                <w:szCs w:val="18"/>
              </w:rPr>
              <w:t>Liczba asyst grupy interwencyjnej</w:t>
            </w:r>
          </w:p>
        </w:tc>
        <w:tc>
          <w:tcPr>
            <w:tcW w:w="1843" w:type="dxa"/>
            <w:shd w:val="clear" w:color="auto" w:fill="auto"/>
          </w:tcPr>
          <w:p w:rsidR="00AA00B0" w:rsidRPr="00303194" w:rsidRDefault="00EC5AA1" w:rsidP="000B32A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Wartość brutto za 50</w:t>
            </w:r>
            <w:r w:rsidR="00AA00B0" w:rsidRPr="00303194">
              <w:rPr>
                <w:color w:val="000000"/>
                <w:sz w:val="18"/>
                <w:szCs w:val="18"/>
              </w:rPr>
              <w:t xml:space="preserve"> asyst [PLN]</w:t>
            </w:r>
          </w:p>
        </w:tc>
      </w:tr>
      <w:tr w:rsidR="00AA00B0" w:rsidRPr="00303194" w:rsidTr="000B32A1">
        <w:tc>
          <w:tcPr>
            <w:tcW w:w="1842" w:type="dxa"/>
            <w:shd w:val="clear" w:color="auto" w:fill="auto"/>
          </w:tcPr>
          <w:p w:rsidR="00AA00B0" w:rsidRPr="00303194" w:rsidRDefault="00AA00B0" w:rsidP="000B32A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</w:t>
            </w:r>
            <w:r w:rsidRPr="00303194">
              <w:rPr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842" w:type="dxa"/>
            <w:shd w:val="clear" w:color="auto" w:fill="auto"/>
          </w:tcPr>
          <w:p w:rsidR="00AA00B0" w:rsidRPr="00303194" w:rsidRDefault="00AA00B0" w:rsidP="000B32A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03194">
              <w:rPr>
                <w:color w:val="000000"/>
                <w:sz w:val="18"/>
                <w:szCs w:val="18"/>
              </w:rPr>
              <w:t>23 %</w:t>
            </w:r>
          </w:p>
        </w:tc>
        <w:tc>
          <w:tcPr>
            <w:tcW w:w="1842" w:type="dxa"/>
            <w:shd w:val="clear" w:color="auto" w:fill="auto"/>
          </w:tcPr>
          <w:p w:rsidR="00AA00B0" w:rsidRPr="00303194" w:rsidRDefault="00AA00B0" w:rsidP="000B32A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…..</w:t>
            </w:r>
            <w:r w:rsidRPr="00303194">
              <w:rPr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843" w:type="dxa"/>
            <w:shd w:val="clear" w:color="auto" w:fill="auto"/>
          </w:tcPr>
          <w:p w:rsidR="00AA00B0" w:rsidRPr="00303194" w:rsidRDefault="008D062D" w:rsidP="000B32A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AA00B0" w:rsidRPr="00303194" w:rsidRDefault="00AA00B0" w:rsidP="000B32A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……………….. zł</w:t>
            </w:r>
          </w:p>
        </w:tc>
      </w:tr>
    </w:tbl>
    <w:p w:rsidR="00AA00B0" w:rsidRDefault="00AA00B0" w:rsidP="00AA00B0">
      <w:pPr>
        <w:spacing w:line="360" w:lineRule="auto"/>
        <w:ind w:left="709"/>
        <w:jc w:val="both"/>
        <w:rPr>
          <w:color w:val="000000"/>
          <w:sz w:val="22"/>
          <w:szCs w:val="22"/>
        </w:rPr>
      </w:pPr>
    </w:p>
    <w:p w:rsidR="00AA00B0" w:rsidRDefault="008D062D" w:rsidP="002515DD">
      <w:pPr>
        <w:numPr>
          <w:ilvl w:val="0"/>
          <w:numId w:val="23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za 500</w:t>
      </w:r>
      <w:r w:rsidR="00AA00B0">
        <w:rPr>
          <w:color w:val="000000"/>
          <w:sz w:val="22"/>
          <w:szCs w:val="22"/>
        </w:rPr>
        <w:t xml:space="preserve"> nieuzasadnionych interwencji: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842"/>
        <w:gridCol w:w="1842"/>
        <w:gridCol w:w="1843"/>
        <w:gridCol w:w="1843"/>
      </w:tblGrid>
      <w:tr w:rsidR="00AA00B0" w:rsidRPr="00303194" w:rsidTr="000B32A1">
        <w:tc>
          <w:tcPr>
            <w:tcW w:w="1167" w:type="dxa"/>
            <w:shd w:val="clear" w:color="auto" w:fill="auto"/>
          </w:tcPr>
          <w:p w:rsidR="00AA00B0" w:rsidRPr="00303194" w:rsidRDefault="00AA00B0" w:rsidP="000B32A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03194">
              <w:rPr>
                <w:color w:val="000000"/>
                <w:sz w:val="18"/>
                <w:szCs w:val="18"/>
              </w:rPr>
              <w:t>Stawka netto za jedną nieuzasadnioną interwencję</w:t>
            </w:r>
          </w:p>
        </w:tc>
        <w:tc>
          <w:tcPr>
            <w:tcW w:w="1842" w:type="dxa"/>
            <w:shd w:val="clear" w:color="auto" w:fill="auto"/>
          </w:tcPr>
          <w:p w:rsidR="00AA00B0" w:rsidRPr="00303194" w:rsidRDefault="00AA00B0" w:rsidP="000B32A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03194">
              <w:rPr>
                <w:color w:val="000000"/>
                <w:sz w:val="18"/>
                <w:szCs w:val="18"/>
              </w:rPr>
              <w:t>Wartość podatku VAT</w:t>
            </w:r>
          </w:p>
        </w:tc>
        <w:tc>
          <w:tcPr>
            <w:tcW w:w="1842" w:type="dxa"/>
            <w:shd w:val="clear" w:color="auto" w:fill="auto"/>
          </w:tcPr>
          <w:p w:rsidR="00AA00B0" w:rsidRPr="00303194" w:rsidRDefault="00AA00B0" w:rsidP="000B32A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03194">
              <w:rPr>
                <w:color w:val="000000"/>
                <w:sz w:val="18"/>
                <w:szCs w:val="18"/>
              </w:rPr>
              <w:t>Stawka brutto za jedną nieuzasadnioną interwencję</w:t>
            </w:r>
          </w:p>
        </w:tc>
        <w:tc>
          <w:tcPr>
            <w:tcW w:w="1843" w:type="dxa"/>
            <w:shd w:val="clear" w:color="auto" w:fill="auto"/>
          </w:tcPr>
          <w:p w:rsidR="00AA00B0" w:rsidRPr="00303194" w:rsidRDefault="00AA00B0" w:rsidP="000B32A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03194">
              <w:rPr>
                <w:color w:val="000000"/>
                <w:sz w:val="18"/>
                <w:szCs w:val="18"/>
              </w:rPr>
              <w:t>Liczba lokali</w:t>
            </w:r>
          </w:p>
        </w:tc>
        <w:tc>
          <w:tcPr>
            <w:tcW w:w="1843" w:type="dxa"/>
            <w:shd w:val="clear" w:color="auto" w:fill="auto"/>
          </w:tcPr>
          <w:p w:rsidR="00AA00B0" w:rsidRPr="00303194" w:rsidRDefault="00AA00B0" w:rsidP="000B32A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03194">
              <w:rPr>
                <w:color w:val="000000"/>
                <w:sz w:val="18"/>
                <w:szCs w:val="18"/>
              </w:rPr>
              <w:t>Wartość brutto za nieuzasadnioną interwencję na 500 lokalach [PLN]</w:t>
            </w:r>
          </w:p>
        </w:tc>
      </w:tr>
      <w:tr w:rsidR="00AA00B0" w:rsidRPr="00303194" w:rsidTr="000B32A1">
        <w:tc>
          <w:tcPr>
            <w:tcW w:w="1167" w:type="dxa"/>
            <w:shd w:val="clear" w:color="auto" w:fill="auto"/>
          </w:tcPr>
          <w:p w:rsidR="00AA00B0" w:rsidRPr="00303194" w:rsidRDefault="00AA00B0" w:rsidP="000B32A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</w:t>
            </w:r>
            <w:r w:rsidRPr="00303194">
              <w:rPr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842" w:type="dxa"/>
            <w:shd w:val="clear" w:color="auto" w:fill="auto"/>
          </w:tcPr>
          <w:p w:rsidR="00AA00B0" w:rsidRPr="00303194" w:rsidRDefault="00AA00B0" w:rsidP="000B32A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303194">
              <w:rPr>
                <w:color w:val="000000"/>
                <w:sz w:val="18"/>
                <w:szCs w:val="18"/>
              </w:rPr>
              <w:t>23 %</w:t>
            </w:r>
          </w:p>
        </w:tc>
        <w:tc>
          <w:tcPr>
            <w:tcW w:w="1842" w:type="dxa"/>
            <w:shd w:val="clear" w:color="auto" w:fill="auto"/>
          </w:tcPr>
          <w:p w:rsidR="00AA00B0" w:rsidRPr="00303194" w:rsidRDefault="00AA00B0" w:rsidP="000B32A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</w:t>
            </w:r>
            <w:r w:rsidRPr="00303194">
              <w:rPr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843" w:type="dxa"/>
            <w:shd w:val="clear" w:color="auto" w:fill="auto"/>
          </w:tcPr>
          <w:p w:rsidR="00AA00B0" w:rsidRPr="00303194" w:rsidRDefault="008D062D" w:rsidP="000B32A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AA00B0" w:rsidRPr="00303194" w:rsidRDefault="00AA00B0" w:rsidP="000B32A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,,,,,,,,, zł</w:t>
            </w:r>
          </w:p>
        </w:tc>
      </w:tr>
    </w:tbl>
    <w:p w:rsidR="00F51D81" w:rsidRDefault="005C139C" w:rsidP="00776E63">
      <w:pPr>
        <w:tabs>
          <w:tab w:val="left" w:pos="5220"/>
        </w:tabs>
        <w:spacing w:line="276" w:lineRule="auto"/>
        <w:ind w:left="360" w:hanging="360"/>
        <w:rPr>
          <w:sz w:val="22"/>
          <w:szCs w:val="22"/>
        </w:rPr>
      </w:pPr>
      <w:r w:rsidRPr="001255EE">
        <w:rPr>
          <w:sz w:val="22"/>
          <w:szCs w:val="22"/>
        </w:rPr>
        <w:tab/>
      </w:r>
      <w:r w:rsidRPr="001255EE">
        <w:rPr>
          <w:sz w:val="22"/>
          <w:szCs w:val="22"/>
        </w:rPr>
        <w:tab/>
      </w:r>
      <w:r w:rsidRPr="001255EE">
        <w:rPr>
          <w:sz w:val="22"/>
          <w:szCs w:val="22"/>
        </w:rPr>
        <w:tab/>
      </w:r>
      <w:r w:rsidRPr="001255EE">
        <w:rPr>
          <w:sz w:val="22"/>
          <w:szCs w:val="22"/>
        </w:rPr>
        <w:tab/>
      </w:r>
    </w:p>
    <w:p w:rsidR="00F51D81" w:rsidRDefault="00F51D81" w:rsidP="00776E63">
      <w:pPr>
        <w:tabs>
          <w:tab w:val="left" w:pos="5220"/>
        </w:tabs>
        <w:spacing w:line="276" w:lineRule="auto"/>
        <w:ind w:left="360" w:hanging="360"/>
        <w:rPr>
          <w:sz w:val="22"/>
          <w:szCs w:val="22"/>
        </w:rPr>
      </w:pPr>
    </w:p>
    <w:p w:rsidR="00F51D81" w:rsidRDefault="00F51D81" w:rsidP="00776E63">
      <w:pPr>
        <w:tabs>
          <w:tab w:val="left" w:pos="5220"/>
        </w:tabs>
        <w:spacing w:line="276" w:lineRule="auto"/>
        <w:ind w:left="360" w:hanging="360"/>
        <w:rPr>
          <w:sz w:val="22"/>
          <w:szCs w:val="22"/>
        </w:rPr>
      </w:pPr>
    </w:p>
    <w:p w:rsidR="00F51D81" w:rsidRDefault="00F51D81" w:rsidP="00776E63">
      <w:pPr>
        <w:tabs>
          <w:tab w:val="left" w:pos="5220"/>
        </w:tabs>
        <w:spacing w:line="276" w:lineRule="auto"/>
        <w:ind w:left="360" w:hanging="360"/>
        <w:rPr>
          <w:sz w:val="22"/>
          <w:szCs w:val="22"/>
        </w:rPr>
      </w:pPr>
    </w:p>
    <w:p w:rsidR="00F51D81" w:rsidRDefault="005C139C" w:rsidP="00F51D81">
      <w:pPr>
        <w:tabs>
          <w:tab w:val="left" w:pos="5220"/>
        </w:tabs>
        <w:spacing w:line="276" w:lineRule="auto"/>
        <w:ind w:left="360" w:hanging="360"/>
        <w:jc w:val="right"/>
        <w:rPr>
          <w:sz w:val="22"/>
          <w:szCs w:val="22"/>
        </w:rPr>
      </w:pPr>
      <w:r w:rsidRPr="001255EE">
        <w:rPr>
          <w:sz w:val="22"/>
          <w:szCs w:val="22"/>
        </w:rPr>
        <w:tab/>
        <w:t>.............................</w:t>
      </w:r>
      <w:r w:rsidR="001255EE">
        <w:rPr>
          <w:sz w:val="22"/>
          <w:szCs w:val="22"/>
        </w:rPr>
        <w:t>..............</w:t>
      </w:r>
      <w:r w:rsidRPr="001255EE">
        <w:rPr>
          <w:sz w:val="22"/>
          <w:szCs w:val="22"/>
        </w:rPr>
        <w:t xml:space="preserve">..................... </w:t>
      </w:r>
    </w:p>
    <w:p w:rsidR="005C139C" w:rsidRPr="001255EE" w:rsidRDefault="005C139C" w:rsidP="00F51D81">
      <w:pPr>
        <w:tabs>
          <w:tab w:val="left" w:pos="5220"/>
        </w:tabs>
        <w:spacing w:line="276" w:lineRule="auto"/>
        <w:ind w:left="360" w:hanging="360"/>
        <w:jc w:val="right"/>
        <w:rPr>
          <w:sz w:val="22"/>
          <w:szCs w:val="22"/>
        </w:rPr>
      </w:pPr>
      <w:r w:rsidRPr="001255EE">
        <w:rPr>
          <w:sz w:val="22"/>
          <w:szCs w:val="22"/>
        </w:rPr>
        <w:tab/>
      </w:r>
      <w:r w:rsidRPr="00D3789F">
        <w:tab/>
      </w:r>
      <w:r w:rsidRPr="00D3789F">
        <w:tab/>
      </w:r>
      <w:r w:rsidRPr="00D3789F">
        <w:tab/>
      </w:r>
      <w:r w:rsidRPr="00D3789F">
        <w:tab/>
      </w:r>
      <w:r w:rsidR="00036604">
        <w:tab/>
      </w:r>
      <w:r w:rsidR="00036604">
        <w:tab/>
      </w:r>
      <w:r w:rsidR="00036604">
        <w:tab/>
        <w:t xml:space="preserve">    </w:t>
      </w:r>
      <w:r w:rsidR="00036604">
        <w:tab/>
      </w:r>
      <w:r w:rsidR="00036604" w:rsidRPr="001255EE">
        <w:rPr>
          <w:sz w:val="22"/>
          <w:szCs w:val="22"/>
        </w:rPr>
        <w:t xml:space="preserve">       </w:t>
      </w:r>
      <w:r w:rsidR="00F51D81">
        <w:rPr>
          <w:sz w:val="22"/>
          <w:szCs w:val="22"/>
        </w:rPr>
        <w:t xml:space="preserve">podpisy  </w:t>
      </w:r>
      <w:r w:rsidRPr="001255EE">
        <w:rPr>
          <w:sz w:val="22"/>
          <w:szCs w:val="22"/>
        </w:rPr>
        <w:t xml:space="preserve">upełnomocnionych </w:t>
      </w:r>
    </w:p>
    <w:p w:rsidR="00776E63" w:rsidRDefault="005C139C" w:rsidP="00B043E7">
      <w:pPr>
        <w:tabs>
          <w:tab w:val="left" w:pos="567"/>
        </w:tabs>
        <w:spacing w:line="276" w:lineRule="auto"/>
        <w:jc w:val="center"/>
        <w:rPr>
          <w:sz w:val="22"/>
          <w:szCs w:val="22"/>
        </w:rPr>
      </w:pPr>
      <w:r w:rsidRPr="001255EE">
        <w:rPr>
          <w:sz w:val="22"/>
          <w:szCs w:val="22"/>
        </w:rPr>
        <w:tab/>
      </w:r>
      <w:r w:rsidRPr="001255EE">
        <w:rPr>
          <w:sz w:val="22"/>
          <w:szCs w:val="22"/>
        </w:rPr>
        <w:tab/>
      </w:r>
      <w:r w:rsidRPr="001255EE">
        <w:rPr>
          <w:sz w:val="22"/>
          <w:szCs w:val="22"/>
        </w:rPr>
        <w:tab/>
      </w:r>
      <w:r w:rsidRPr="001255EE">
        <w:rPr>
          <w:sz w:val="22"/>
          <w:szCs w:val="22"/>
        </w:rPr>
        <w:tab/>
      </w:r>
      <w:r w:rsidRPr="001255EE">
        <w:rPr>
          <w:sz w:val="22"/>
          <w:szCs w:val="22"/>
        </w:rPr>
        <w:tab/>
        <w:t xml:space="preserve">             </w:t>
      </w:r>
      <w:r w:rsidR="00036604" w:rsidRPr="001255EE">
        <w:rPr>
          <w:sz w:val="22"/>
          <w:szCs w:val="22"/>
        </w:rPr>
        <w:tab/>
      </w:r>
      <w:r w:rsidR="00036604" w:rsidRPr="001255EE">
        <w:rPr>
          <w:sz w:val="22"/>
          <w:szCs w:val="22"/>
        </w:rPr>
        <w:tab/>
      </w:r>
      <w:r w:rsidR="00036604" w:rsidRPr="001255EE">
        <w:rPr>
          <w:sz w:val="22"/>
          <w:szCs w:val="22"/>
        </w:rPr>
        <w:tab/>
      </w:r>
      <w:r w:rsidR="001255EE" w:rsidRPr="001255EE">
        <w:rPr>
          <w:sz w:val="22"/>
          <w:szCs w:val="22"/>
        </w:rPr>
        <w:t xml:space="preserve">   </w:t>
      </w:r>
      <w:r w:rsidRPr="001255EE">
        <w:rPr>
          <w:sz w:val="22"/>
          <w:szCs w:val="22"/>
        </w:rPr>
        <w:t xml:space="preserve"> przedstawicieli Wykonawcy</w:t>
      </w:r>
    </w:p>
    <w:p w:rsidR="000F75D5" w:rsidRPr="00B043E7" w:rsidRDefault="000F75D5" w:rsidP="00B043E7">
      <w:pPr>
        <w:tabs>
          <w:tab w:val="left" w:pos="567"/>
        </w:tabs>
        <w:spacing w:line="276" w:lineRule="auto"/>
        <w:jc w:val="center"/>
        <w:rPr>
          <w:sz w:val="22"/>
          <w:szCs w:val="22"/>
        </w:rPr>
      </w:pPr>
    </w:p>
    <w:p w:rsidR="00B043E7" w:rsidRPr="005C0DF5" w:rsidRDefault="00B043E7" w:rsidP="00B043E7">
      <w:pPr>
        <w:pStyle w:val="Tekstprzypisudolnego"/>
        <w:tabs>
          <w:tab w:val="left" w:pos="5040"/>
          <w:tab w:val="left" w:pos="8700"/>
          <w:tab w:val="right" w:pos="148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306E90" w:rsidRDefault="00306E90" w:rsidP="006C04FF">
      <w:pPr>
        <w:tabs>
          <w:tab w:val="left" w:pos="567"/>
        </w:tabs>
        <w:spacing w:line="276" w:lineRule="auto"/>
        <w:rPr>
          <w:b/>
          <w:bCs/>
          <w:sz w:val="24"/>
          <w:szCs w:val="24"/>
        </w:rPr>
        <w:sectPr w:rsidR="00306E90" w:rsidSect="00F51D81">
          <w:pgSz w:w="11907" w:h="16840" w:code="9"/>
          <w:pgMar w:top="992" w:right="1418" w:bottom="993" w:left="1135" w:header="709" w:footer="709" w:gutter="0"/>
          <w:cols w:space="708"/>
          <w:rtlGutter/>
          <w:docGrid w:linePitch="272"/>
        </w:sectPr>
      </w:pPr>
    </w:p>
    <w:p w:rsidR="000B32A1" w:rsidRDefault="000B32A1" w:rsidP="000B32A1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</w:t>
      </w:r>
    </w:p>
    <w:p w:rsidR="000B32A1" w:rsidRPr="00B62BC9" w:rsidRDefault="000B32A1" w:rsidP="000B32A1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>Załączni</w:t>
      </w:r>
      <w:r>
        <w:rPr>
          <w:b/>
          <w:bCs/>
          <w:sz w:val="24"/>
          <w:szCs w:val="24"/>
        </w:rPr>
        <w:t>k</w:t>
      </w:r>
      <w:r w:rsidRPr="00A87F9B">
        <w:rPr>
          <w:b/>
          <w:bCs/>
          <w:sz w:val="24"/>
          <w:szCs w:val="24"/>
        </w:rPr>
        <w:t xml:space="preserve"> nr </w:t>
      </w:r>
      <w:r>
        <w:rPr>
          <w:b/>
          <w:bCs/>
          <w:sz w:val="24"/>
          <w:szCs w:val="24"/>
        </w:rPr>
        <w:t>3</w:t>
      </w:r>
      <w:r w:rsidRPr="00A87F9B">
        <w:rPr>
          <w:b/>
          <w:bCs/>
          <w:sz w:val="24"/>
          <w:szCs w:val="24"/>
        </w:rPr>
        <w:t xml:space="preserve"> do SIWZ</w:t>
      </w:r>
    </w:p>
    <w:p w:rsidR="000B32A1" w:rsidRPr="00B62BC9" w:rsidRDefault="000B32A1" w:rsidP="000B32A1">
      <w:pPr>
        <w:rPr>
          <w:b/>
          <w:bCs/>
          <w:sz w:val="24"/>
          <w:szCs w:val="24"/>
        </w:rPr>
      </w:pPr>
    </w:p>
    <w:p w:rsidR="000B32A1" w:rsidRPr="00A87F9B" w:rsidRDefault="000B32A1" w:rsidP="000B32A1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Nazwa Wykonawcy..................................................................................................</w:t>
      </w:r>
    </w:p>
    <w:p w:rsidR="000B32A1" w:rsidRPr="00A87F9B" w:rsidRDefault="000B32A1" w:rsidP="000B32A1">
      <w:pPr>
        <w:pStyle w:val="Tekstpodstawowy3"/>
      </w:pPr>
      <w:r w:rsidRPr="00A87F9B">
        <w:t>..................................................................................................................................</w:t>
      </w:r>
    </w:p>
    <w:p w:rsidR="000B32A1" w:rsidRPr="00A87F9B" w:rsidRDefault="000B32A1" w:rsidP="000B32A1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Siedziba Wykonawcy ...............................................................................................</w:t>
      </w:r>
    </w:p>
    <w:p w:rsidR="000B32A1" w:rsidRPr="00A87F9B" w:rsidRDefault="000B32A1" w:rsidP="000B32A1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0B32A1" w:rsidRPr="00A87F9B" w:rsidRDefault="000B32A1" w:rsidP="000B32A1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Adres do korespondencji .........................................................................................</w:t>
      </w:r>
    </w:p>
    <w:p w:rsidR="000B32A1" w:rsidRDefault="000B32A1" w:rsidP="000B32A1">
      <w:pPr>
        <w:rPr>
          <w:rFonts w:ascii="Arial" w:hAnsi="Arial" w:cs="Arial"/>
          <w:sz w:val="21"/>
          <w:szCs w:val="21"/>
        </w:rPr>
      </w:pPr>
    </w:p>
    <w:p w:rsidR="000B32A1" w:rsidRPr="00D90CAF" w:rsidRDefault="000B32A1" w:rsidP="000B32A1">
      <w:pPr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0B32A1" w:rsidRPr="00D90CAF" w:rsidRDefault="000B32A1" w:rsidP="000B32A1">
      <w:pPr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>
        <w:rPr>
          <w:b/>
          <w:bCs/>
          <w:sz w:val="30"/>
          <w:szCs w:val="30"/>
          <w:u w:val="single"/>
        </w:rPr>
        <w:t xml:space="preserve"> </w:t>
      </w:r>
      <w:r w:rsidRPr="00D90CAF">
        <w:rPr>
          <w:b/>
          <w:bCs/>
          <w:sz w:val="30"/>
          <w:szCs w:val="30"/>
        </w:rPr>
        <w:t>OŚWIADCZENIE.</w:t>
      </w:r>
    </w:p>
    <w:p w:rsidR="000B32A1" w:rsidRPr="00D90CAF" w:rsidRDefault="000B32A1" w:rsidP="000B32A1">
      <w:pPr>
        <w:jc w:val="center"/>
        <w:rPr>
          <w:b/>
        </w:rPr>
      </w:pPr>
      <w:r w:rsidRPr="00D90CAF">
        <w:rPr>
          <w:b/>
          <w:sz w:val="24"/>
        </w:rPr>
        <w:t xml:space="preserve">(Str. </w:t>
      </w:r>
      <w:r w:rsidR="00EC5AA1">
        <w:rPr>
          <w:b/>
          <w:sz w:val="24"/>
        </w:rPr>
        <w:t>26-27</w:t>
      </w:r>
      <w:r w:rsidRPr="00D90CAF">
        <w:rPr>
          <w:b/>
          <w:sz w:val="24"/>
        </w:rPr>
        <w:t>)</w:t>
      </w:r>
    </w:p>
    <w:p w:rsidR="000B32A1" w:rsidRPr="00262D61" w:rsidRDefault="000B32A1" w:rsidP="000B32A1">
      <w:pPr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0B32A1" w:rsidRDefault="000B32A1" w:rsidP="000B32A1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0B32A1" w:rsidRPr="00A22DCF" w:rsidRDefault="000B32A1" w:rsidP="000B32A1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0B32A1" w:rsidRPr="00262D61" w:rsidRDefault="000B32A1" w:rsidP="000B32A1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0B32A1" w:rsidRDefault="000B32A1" w:rsidP="000B32A1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241822">
        <w:rPr>
          <w:rFonts w:ascii="Arial" w:hAnsi="Arial" w:cs="Arial"/>
          <w:sz w:val="21"/>
          <w:szCs w:val="21"/>
        </w:rPr>
        <w:t xml:space="preserve">pn. </w:t>
      </w:r>
      <w:r w:rsidR="00EC5AA1">
        <w:rPr>
          <w:rFonts w:ascii="Arial" w:hAnsi="Arial" w:cs="Arial"/>
          <w:b/>
          <w:sz w:val="21"/>
          <w:szCs w:val="21"/>
        </w:rPr>
        <w:t>Świadczenie usługi nadzoru przy użyciu alarmu</w:t>
      </w:r>
      <w:r>
        <w:rPr>
          <w:rFonts w:ascii="Arial" w:hAnsi="Arial" w:cs="Arial"/>
          <w:sz w:val="21"/>
          <w:szCs w:val="21"/>
        </w:rPr>
        <w:t xml:space="preserve"> </w:t>
      </w:r>
      <w:r w:rsidRPr="00241822">
        <w:rPr>
          <w:rFonts w:ascii="Arial" w:hAnsi="Arial" w:cs="Arial"/>
          <w:sz w:val="21"/>
          <w:szCs w:val="21"/>
        </w:rPr>
        <w:t>prowadzonego przez Zarząd Komunalnych Zasobów</w:t>
      </w:r>
      <w:r>
        <w:rPr>
          <w:rFonts w:ascii="Arial" w:hAnsi="Arial" w:cs="Arial"/>
          <w:sz w:val="21"/>
          <w:szCs w:val="21"/>
        </w:rPr>
        <w:t xml:space="preserve"> Lokalowych sp. z o.o.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0B32A1" w:rsidRDefault="000B32A1" w:rsidP="000B32A1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0B32A1" w:rsidRPr="00E31C06" w:rsidRDefault="000B32A1" w:rsidP="000B32A1">
      <w:pPr>
        <w:shd w:val="clear" w:color="auto" w:fill="BFBFBF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0B32A1" w:rsidRDefault="000B32A1" w:rsidP="000B32A1">
      <w:pPr>
        <w:jc w:val="both"/>
        <w:rPr>
          <w:rFonts w:ascii="Arial" w:hAnsi="Arial" w:cs="Arial"/>
          <w:sz w:val="21"/>
          <w:szCs w:val="21"/>
        </w:rPr>
      </w:pPr>
    </w:p>
    <w:p w:rsidR="000B32A1" w:rsidRDefault="000B32A1" w:rsidP="000B32A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:rsidR="000B32A1" w:rsidRPr="00025C8D" w:rsidRDefault="000B32A1" w:rsidP="000B32A1">
      <w:pPr>
        <w:jc w:val="both"/>
        <w:rPr>
          <w:rFonts w:ascii="Arial" w:hAnsi="Arial" w:cs="Arial"/>
          <w:sz w:val="21"/>
          <w:szCs w:val="21"/>
        </w:rPr>
      </w:pPr>
    </w:p>
    <w:p w:rsidR="000B32A1" w:rsidRPr="003E1710" w:rsidRDefault="000B32A1" w:rsidP="000B32A1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0B32A1" w:rsidRDefault="000B32A1" w:rsidP="000B32A1">
      <w:pPr>
        <w:jc w:val="both"/>
        <w:rPr>
          <w:rFonts w:ascii="Arial" w:hAnsi="Arial" w:cs="Arial"/>
        </w:rPr>
      </w:pPr>
    </w:p>
    <w:p w:rsidR="000B32A1" w:rsidRPr="003E1710" w:rsidRDefault="000B32A1" w:rsidP="000B32A1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0B32A1" w:rsidRPr="00190D6E" w:rsidRDefault="000B32A1" w:rsidP="000B32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B32A1" w:rsidRDefault="000B32A1" w:rsidP="000B32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B32A1" w:rsidRDefault="000B32A1" w:rsidP="000B32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B32A1" w:rsidRPr="00B15FD3" w:rsidRDefault="000B32A1" w:rsidP="000B32A1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0B32A1" w:rsidRDefault="000B32A1" w:rsidP="000B32A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0B32A1" w:rsidRDefault="000B32A1" w:rsidP="000B32A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</w:p>
    <w:p w:rsidR="000B32A1" w:rsidRDefault="000B32A1" w:rsidP="000B32A1">
      <w:pPr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0B32A1" w:rsidRDefault="000B32A1" w:rsidP="000B32A1">
      <w:pPr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…………..………………………………………………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.</w:t>
      </w:r>
    </w:p>
    <w:p w:rsidR="000B32A1" w:rsidRDefault="000B32A1" w:rsidP="000B32A1">
      <w:pPr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0B32A1" w:rsidRDefault="000B32A1" w:rsidP="000B32A1">
      <w:pPr>
        <w:jc w:val="both"/>
        <w:rPr>
          <w:rFonts w:ascii="Arial" w:hAnsi="Arial" w:cs="Arial"/>
          <w:sz w:val="21"/>
          <w:szCs w:val="21"/>
        </w:rPr>
      </w:pPr>
    </w:p>
    <w:p w:rsidR="000B32A1" w:rsidRDefault="000B32A1" w:rsidP="000B32A1">
      <w:pPr>
        <w:jc w:val="both"/>
        <w:rPr>
          <w:rFonts w:ascii="Arial" w:hAnsi="Arial" w:cs="Arial"/>
        </w:rPr>
      </w:pPr>
    </w:p>
    <w:p w:rsidR="000B32A1" w:rsidRPr="003E1710" w:rsidRDefault="000B32A1" w:rsidP="000B32A1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0B32A1" w:rsidRPr="003E1710" w:rsidRDefault="000B32A1" w:rsidP="000B32A1">
      <w:pPr>
        <w:jc w:val="both"/>
        <w:rPr>
          <w:rFonts w:ascii="Arial" w:hAnsi="Arial" w:cs="Arial"/>
        </w:rPr>
      </w:pPr>
    </w:p>
    <w:p w:rsidR="000B32A1" w:rsidRPr="003E1710" w:rsidRDefault="000B32A1" w:rsidP="000B32A1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0B32A1" w:rsidRPr="00190D6E" w:rsidRDefault="000B32A1" w:rsidP="000B32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B32A1" w:rsidRDefault="000B32A1" w:rsidP="000B32A1">
      <w:pPr>
        <w:jc w:val="both"/>
        <w:rPr>
          <w:rFonts w:ascii="Arial" w:hAnsi="Arial" w:cs="Arial"/>
          <w:sz w:val="21"/>
          <w:szCs w:val="21"/>
        </w:rPr>
      </w:pPr>
    </w:p>
    <w:p w:rsidR="000B32A1" w:rsidRPr="00E811A5" w:rsidRDefault="000B32A1" w:rsidP="000B32A1">
      <w:pPr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Uwaga:</w:t>
      </w:r>
    </w:p>
    <w:p w:rsidR="000B32A1" w:rsidRPr="00E811A5" w:rsidRDefault="000B32A1" w:rsidP="000B32A1">
      <w:pPr>
        <w:pStyle w:val="Akapitzlist2"/>
        <w:numPr>
          <w:ilvl w:val="0"/>
          <w:numId w:val="25"/>
        </w:numPr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Część wypełniana przez Wykonawcę jedynie wtedy, gdy korzysta z zasobów innego podmiotu na podstawie art. 22a ust. 1  PZP,</w:t>
      </w:r>
    </w:p>
    <w:p w:rsidR="000B32A1" w:rsidRPr="00E811A5" w:rsidRDefault="000B32A1" w:rsidP="000B32A1">
      <w:pPr>
        <w:pStyle w:val="Akapitzlist2"/>
        <w:numPr>
          <w:ilvl w:val="0"/>
          <w:numId w:val="25"/>
        </w:numPr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 xml:space="preserve">W przypadku udostępnienia przez dany podmiot zasobów w celu potwierdzenia spełnienia warunków udziału </w:t>
      </w:r>
      <w:r w:rsidRPr="00E811A5">
        <w:rPr>
          <w:rFonts w:ascii="Arial" w:hAnsi="Arial" w:cs="Arial"/>
          <w:i/>
          <w:sz w:val="16"/>
          <w:szCs w:val="16"/>
        </w:rPr>
        <w:br/>
        <w:t>w postępowaniu wymaga się na podstawie art. 25 ust. 3 PZP złożenia deklaracji o braku podstaw do wykluczenia tego podmiotu z postępowania</w:t>
      </w:r>
    </w:p>
    <w:p w:rsidR="000B32A1" w:rsidRDefault="000B32A1" w:rsidP="000B32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B32A1" w:rsidRPr="00190D6E" w:rsidRDefault="000B32A1" w:rsidP="000B32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B32A1" w:rsidRPr="001D3A19" w:rsidRDefault="000B32A1" w:rsidP="000B32A1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B32A1" w:rsidRPr="00A22DCF" w:rsidRDefault="000B32A1" w:rsidP="000B32A1">
      <w:pPr>
        <w:jc w:val="both"/>
        <w:rPr>
          <w:rFonts w:ascii="Arial" w:hAnsi="Arial" w:cs="Arial"/>
          <w:sz w:val="21"/>
          <w:szCs w:val="21"/>
        </w:rPr>
      </w:pPr>
    </w:p>
    <w:p w:rsidR="000B32A1" w:rsidRPr="00A22DCF" w:rsidRDefault="000B32A1" w:rsidP="000B32A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III. </w:t>
      </w: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0B32A1" w:rsidRDefault="000B32A1" w:rsidP="000B32A1">
      <w:pPr>
        <w:rPr>
          <w:rFonts w:ascii="Arial" w:hAnsi="Arial" w:cs="Arial"/>
        </w:rPr>
      </w:pPr>
    </w:p>
    <w:p w:rsidR="000B32A1" w:rsidRDefault="000B32A1" w:rsidP="000B32A1">
      <w:pPr>
        <w:jc w:val="both"/>
        <w:rPr>
          <w:rFonts w:ascii="Arial" w:hAnsi="Arial" w:cs="Arial"/>
        </w:rPr>
      </w:pPr>
    </w:p>
    <w:p w:rsidR="000B32A1" w:rsidRDefault="000B32A1" w:rsidP="000B32A1">
      <w:pPr>
        <w:jc w:val="both"/>
        <w:rPr>
          <w:rFonts w:ascii="Arial" w:hAnsi="Arial" w:cs="Arial"/>
        </w:rPr>
      </w:pPr>
    </w:p>
    <w:p w:rsidR="000B32A1" w:rsidRPr="003E1710" w:rsidRDefault="000B32A1" w:rsidP="000B32A1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0B32A1" w:rsidRPr="003E1710" w:rsidRDefault="000B32A1" w:rsidP="000B32A1">
      <w:pPr>
        <w:jc w:val="both"/>
        <w:rPr>
          <w:rFonts w:ascii="Arial" w:hAnsi="Arial" w:cs="Arial"/>
        </w:rPr>
      </w:pPr>
    </w:p>
    <w:p w:rsidR="000B32A1" w:rsidRPr="003E1710" w:rsidRDefault="000B32A1" w:rsidP="000B32A1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0B32A1" w:rsidRPr="00190D6E" w:rsidRDefault="000B32A1" w:rsidP="000B32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B32A1" w:rsidRPr="00A22DCF" w:rsidRDefault="000B32A1" w:rsidP="000B32A1">
      <w:pPr>
        <w:jc w:val="both"/>
        <w:rPr>
          <w:rFonts w:ascii="Arial" w:hAnsi="Arial" w:cs="Arial"/>
          <w:sz w:val="21"/>
          <w:szCs w:val="21"/>
        </w:rPr>
      </w:pPr>
    </w:p>
    <w:p w:rsidR="000B32A1" w:rsidRPr="00B62BC9" w:rsidRDefault="000B32A1" w:rsidP="000B32A1">
      <w:pPr>
        <w:jc w:val="right"/>
        <w:rPr>
          <w:b/>
          <w:bCs/>
          <w:sz w:val="24"/>
          <w:szCs w:val="24"/>
        </w:rPr>
      </w:pPr>
    </w:p>
    <w:p w:rsidR="000B32A1" w:rsidRPr="00B62BC9" w:rsidRDefault="000B32A1" w:rsidP="000B32A1">
      <w:pPr>
        <w:jc w:val="right"/>
        <w:rPr>
          <w:b/>
          <w:bCs/>
          <w:sz w:val="24"/>
          <w:szCs w:val="24"/>
        </w:rPr>
      </w:pPr>
    </w:p>
    <w:p w:rsidR="000B32A1" w:rsidRDefault="000B32A1" w:rsidP="000B32A1">
      <w:pPr>
        <w:jc w:val="right"/>
        <w:rPr>
          <w:b/>
          <w:bCs/>
          <w:sz w:val="24"/>
          <w:szCs w:val="24"/>
        </w:rPr>
      </w:pPr>
    </w:p>
    <w:p w:rsidR="000B32A1" w:rsidRDefault="000B32A1" w:rsidP="000B32A1">
      <w:pPr>
        <w:jc w:val="right"/>
        <w:rPr>
          <w:b/>
          <w:bCs/>
          <w:sz w:val="24"/>
          <w:szCs w:val="24"/>
        </w:rPr>
      </w:pPr>
    </w:p>
    <w:p w:rsidR="000B32A1" w:rsidRDefault="000B32A1" w:rsidP="000B32A1">
      <w:pPr>
        <w:jc w:val="right"/>
        <w:rPr>
          <w:b/>
          <w:bCs/>
          <w:sz w:val="24"/>
          <w:szCs w:val="24"/>
        </w:rPr>
      </w:pPr>
    </w:p>
    <w:p w:rsidR="000B32A1" w:rsidRDefault="000B32A1" w:rsidP="000B32A1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0B32A1" w:rsidRDefault="000B32A1" w:rsidP="000B32A1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0B32A1" w:rsidRDefault="000B32A1" w:rsidP="000B32A1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0B32A1" w:rsidRDefault="000B32A1" w:rsidP="000B32A1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0B32A1" w:rsidRDefault="000B32A1" w:rsidP="000B32A1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0B32A1" w:rsidRDefault="000B32A1" w:rsidP="000B32A1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0B32A1" w:rsidRDefault="000B32A1" w:rsidP="000B32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0B32A1" w:rsidRDefault="000B32A1" w:rsidP="00E21B9B">
      <w:pPr>
        <w:jc w:val="center"/>
        <w:rPr>
          <w:b/>
          <w:bCs/>
          <w:sz w:val="24"/>
          <w:szCs w:val="24"/>
        </w:rPr>
      </w:pPr>
    </w:p>
    <w:p w:rsidR="00414D81" w:rsidRDefault="00414D81" w:rsidP="00414D81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ETAP I</w:t>
      </w:r>
    </w:p>
    <w:p w:rsidR="00414D81" w:rsidRPr="00B62BC9" w:rsidRDefault="00414D81" w:rsidP="00414D81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3A</w:t>
      </w:r>
      <w:r w:rsidRPr="00B62BC9">
        <w:rPr>
          <w:b/>
          <w:bCs/>
          <w:sz w:val="24"/>
          <w:szCs w:val="24"/>
        </w:rPr>
        <w:t xml:space="preserve"> do SIWZ</w:t>
      </w:r>
    </w:p>
    <w:p w:rsidR="00414D81" w:rsidRPr="00B62BC9" w:rsidRDefault="00414D81" w:rsidP="00414D81">
      <w:pPr>
        <w:pStyle w:val="Nagwek1"/>
        <w:jc w:val="right"/>
      </w:pPr>
    </w:p>
    <w:p w:rsidR="00414D81" w:rsidRPr="00A87F9B" w:rsidRDefault="00414D81" w:rsidP="00414D81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Nazwa Wykonawcy..................................................................................................</w:t>
      </w:r>
    </w:p>
    <w:p w:rsidR="00414D81" w:rsidRPr="00A87F9B" w:rsidRDefault="00414D81" w:rsidP="00414D81">
      <w:pPr>
        <w:pStyle w:val="Tekstpodstawowy3"/>
      </w:pPr>
      <w:r w:rsidRPr="00A87F9B">
        <w:t>..................................................................................................................................</w:t>
      </w:r>
    </w:p>
    <w:p w:rsidR="00414D81" w:rsidRPr="00A87F9B" w:rsidRDefault="00414D81" w:rsidP="00414D81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Siedziba Wykonawcy ...............................................................................................</w:t>
      </w:r>
    </w:p>
    <w:p w:rsidR="00414D81" w:rsidRPr="00A87F9B" w:rsidRDefault="00414D81" w:rsidP="00414D81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414D81" w:rsidRPr="00A87F9B" w:rsidRDefault="00414D81" w:rsidP="00414D81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Adres do korespondencji .........................................................................................</w:t>
      </w:r>
    </w:p>
    <w:p w:rsidR="00414D81" w:rsidRDefault="00414D81" w:rsidP="00414D81">
      <w:pPr>
        <w:jc w:val="center"/>
        <w:rPr>
          <w:b/>
          <w:bCs/>
          <w:sz w:val="30"/>
          <w:szCs w:val="30"/>
        </w:rPr>
      </w:pPr>
    </w:p>
    <w:p w:rsidR="00414D81" w:rsidRPr="00D90CAF" w:rsidRDefault="00414D81" w:rsidP="00414D81">
      <w:pPr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414D81" w:rsidRPr="00D90CAF" w:rsidRDefault="00414D81" w:rsidP="00414D81">
      <w:pPr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Pr="00D90CAF">
        <w:rPr>
          <w:b/>
          <w:bCs/>
          <w:sz w:val="30"/>
          <w:szCs w:val="30"/>
        </w:rPr>
        <w:t xml:space="preserve"> OŚWIADCZENIE.</w:t>
      </w:r>
    </w:p>
    <w:p w:rsidR="00414D81" w:rsidRPr="00D90CAF" w:rsidRDefault="00414D81" w:rsidP="00414D81">
      <w:pPr>
        <w:jc w:val="center"/>
        <w:rPr>
          <w:b/>
          <w:sz w:val="24"/>
          <w:szCs w:val="24"/>
        </w:rPr>
      </w:pPr>
      <w:r w:rsidRPr="00D90CAF">
        <w:rPr>
          <w:b/>
          <w:sz w:val="24"/>
          <w:szCs w:val="24"/>
        </w:rPr>
        <w:t xml:space="preserve">(Str. </w:t>
      </w:r>
      <w:r>
        <w:rPr>
          <w:b/>
          <w:sz w:val="24"/>
          <w:szCs w:val="24"/>
        </w:rPr>
        <w:t>28-29</w:t>
      </w:r>
      <w:r w:rsidRPr="00D90CAF">
        <w:rPr>
          <w:b/>
          <w:sz w:val="24"/>
          <w:szCs w:val="24"/>
        </w:rPr>
        <w:t>)</w:t>
      </w:r>
    </w:p>
    <w:p w:rsidR="00414D81" w:rsidRPr="00EA74CD" w:rsidRDefault="00414D81" w:rsidP="00414D81">
      <w:pPr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414D81" w:rsidRPr="005319CA" w:rsidRDefault="00414D81" w:rsidP="00414D81">
      <w:pPr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414D81" w:rsidRPr="005319CA" w:rsidRDefault="00414D81" w:rsidP="00414D81">
      <w:pPr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Pzp), </w:t>
      </w:r>
    </w:p>
    <w:p w:rsidR="00414D81" w:rsidRDefault="00414D81" w:rsidP="00414D81">
      <w:pPr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14D81" w:rsidRDefault="00414D81" w:rsidP="00414D81">
      <w:pPr>
        <w:jc w:val="center"/>
        <w:rPr>
          <w:rFonts w:ascii="Arial" w:hAnsi="Arial" w:cs="Arial"/>
          <w:b/>
          <w:u w:val="single"/>
        </w:rPr>
      </w:pPr>
    </w:p>
    <w:p w:rsidR="00414D81" w:rsidRPr="00BF1F3F" w:rsidRDefault="00414D81" w:rsidP="00414D81">
      <w:pPr>
        <w:jc w:val="center"/>
        <w:rPr>
          <w:rFonts w:ascii="Arial" w:hAnsi="Arial" w:cs="Arial"/>
          <w:b/>
          <w:u w:val="single"/>
        </w:rPr>
      </w:pPr>
    </w:p>
    <w:p w:rsidR="00414D81" w:rsidRDefault="00414D81" w:rsidP="00414D81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</w:t>
      </w:r>
      <w:r>
        <w:rPr>
          <w:rFonts w:ascii="Arial" w:hAnsi="Arial" w:cs="Arial"/>
          <w:sz w:val="21"/>
          <w:szCs w:val="21"/>
        </w:rPr>
        <w:t xml:space="preserve">nia publicznego </w:t>
      </w:r>
      <w:r w:rsidRPr="008E3274">
        <w:rPr>
          <w:rFonts w:ascii="Arial" w:hAnsi="Arial" w:cs="Arial"/>
          <w:sz w:val="21"/>
          <w:szCs w:val="21"/>
        </w:rPr>
        <w:t xml:space="preserve">pn. </w:t>
      </w:r>
      <w:r>
        <w:rPr>
          <w:rFonts w:ascii="Arial" w:hAnsi="Arial" w:cs="Arial"/>
          <w:b/>
          <w:sz w:val="21"/>
          <w:szCs w:val="21"/>
        </w:rPr>
        <w:t xml:space="preserve">Świadczenie usługi nadzoru przy użyciu alarmu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Zarząd Komunalnych Zasobów Lokalowych sp. z o.o. </w:t>
      </w:r>
      <w:r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co następuje:</w:t>
      </w:r>
    </w:p>
    <w:p w:rsidR="00414D81" w:rsidRDefault="00414D81" w:rsidP="00414D81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414D81" w:rsidRPr="001448FB" w:rsidRDefault="00414D81" w:rsidP="00414D81">
      <w:pPr>
        <w:shd w:val="clear" w:color="auto" w:fill="BFBFBF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14D81" w:rsidRPr="004B00A9" w:rsidRDefault="00414D81" w:rsidP="00414D81">
      <w:pPr>
        <w:pStyle w:val="Akapitzlist1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pkt. 12-23</w:t>
      </w:r>
      <w:r>
        <w:rPr>
          <w:rFonts w:ascii="Arial" w:hAnsi="Arial" w:cs="Arial"/>
          <w:sz w:val="21"/>
          <w:szCs w:val="21"/>
        </w:rPr>
        <w:t xml:space="preserve"> oraz art. 24 ust. 5 pkt. 1 i 8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414D81" w:rsidRDefault="00414D81" w:rsidP="00414D81">
      <w:pPr>
        <w:jc w:val="both"/>
        <w:rPr>
          <w:rFonts w:ascii="Arial" w:hAnsi="Arial" w:cs="Arial"/>
        </w:rPr>
      </w:pPr>
    </w:p>
    <w:p w:rsidR="00414D81" w:rsidRPr="003E1710" w:rsidRDefault="00414D81" w:rsidP="00414D81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414D81" w:rsidRPr="003E1710" w:rsidRDefault="00414D81" w:rsidP="00414D81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14D81" w:rsidRDefault="00414D81" w:rsidP="00414D8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14D81" w:rsidRDefault="00414D81" w:rsidP="00414D8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14D81" w:rsidRPr="00190D6E" w:rsidRDefault="00414D81" w:rsidP="00414D8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14D81" w:rsidRDefault="00414D81" w:rsidP="00414D8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F1229">
        <w:rPr>
          <w:rFonts w:ascii="Arial" w:hAnsi="Arial" w:cs="Arial"/>
          <w:i/>
          <w:sz w:val="16"/>
          <w:szCs w:val="16"/>
        </w:rPr>
        <w:t>(podać mającą zastosowan</w:t>
      </w:r>
      <w:r>
        <w:rPr>
          <w:rFonts w:ascii="Arial" w:hAnsi="Arial" w:cs="Arial"/>
          <w:i/>
          <w:sz w:val="16"/>
          <w:szCs w:val="16"/>
        </w:rPr>
        <w:t xml:space="preserve">ie podstawę wykluczenia spośród </w:t>
      </w:r>
      <w:r w:rsidRPr="000F1229">
        <w:rPr>
          <w:rFonts w:ascii="Arial" w:hAnsi="Arial" w:cs="Arial"/>
          <w:i/>
          <w:sz w:val="16"/>
          <w:szCs w:val="16"/>
        </w:rPr>
        <w:t>wymienionych w art. 24 ust. 1 pkt. 13-14, 16-20 lub art. 24 ust. 5 ustawy Pzp).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  <w:t>ż</w:t>
      </w:r>
      <w:r w:rsidRPr="00F33AC3">
        <w:rPr>
          <w:rFonts w:ascii="Arial" w:hAnsi="Arial" w:cs="Arial"/>
          <w:sz w:val="21"/>
          <w:szCs w:val="21"/>
        </w:rPr>
        <w:t>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:rsidR="00414D81" w:rsidRPr="00A56074" w:rsidRDefault="00414D81" w:rsidP="00414D81">
      <w:pPr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4D81" w:rsidRDefault="00414D81" w:rsidP="00414D81">
      <w:pPr>
        <w:jc w:val="both"/>
        <w:rPr>
          <w:rFonts w:ascii="Arial" w:hAnsi="Arial" w:cs="Arial"/>
        </w:rPr>
      </w:pPr>
    </w:p>
    <w:p w:rsidR="00414D81" w:rsidRPr="000F2452" w:rsidRDefault="00414D81" w:rsidP="00414D81">
      <w:pPr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414D81" w:rsidRPr="000F2452" w:rsidRDefault="00414D81" w:rsidP="00414D81">
      <w:pPr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414D81" w:rsidRPr="000F2452" w:rsidRDefault="00414D81" w:rsidP="00414D8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14D81" w:rsidRPr="003C58F8" w:rsidRDefault="00414D81" w:rsidP="00414D81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14D81" w:rsidRPr="009375EB" w:rsidRDefault="00414D81" w:rsidP="00414D81">
      <w:pPr>
        <w:jc w:val="both"/>
        <w:rPr>
          <w:rFonts w:ascii="Arial" w:hAnsi="Arial" w:cs="Arial"/>
          <w:b/>
        </w:rPr>
      </w:pPr>
    </w:p>
    <w:p w:rsidR="00414D81" w:rsidRPr="00F54680" w:rsidRDefault="00414D81" w:rsidP="00414D8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F54680">
        <w:rPr>
          <w:rFonts w:ascii="Arial" w:hAnsi="Arial" w:cs="Arial"/>
          <w:sz w:val="21"/>
          <w:szCs w:val="21"/>
        </w:rPr>
        <w:t xml:space="preserve">Oświadczam, że następujący/e podmiot/y, na którego/ych zasoby powołuję się </w:t>
      </w:r>
      <w:r>
        <w:rPr>
          <w:rFonts w:ascii="Arial" w:hAnsi="Arial" w:cs="Arial"/>
          <w:sz w:val="21"/>
          <w:szCs w:val="21"/>
        </w:rPr>
        <w:br/>
      </w:r>
      <w:r w:rsidRPr="00F54680">
        <w:rPr>
          <w:rFonts w:ascii="Arial" w:hAnsi="Arial" w:cs="Arial"/>
          <w:sz w:val="21"/>
          <w:szCs w:val="21"/>
        </w:rPr>
        <w:t>w niniejszym postępowaniu, tj.:</w:t>
      </w:r>
      <w:r w:rsidRPr="005A73F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14D81" w:rsidRDefault="00414D81" w:rsidP="00414D81">
      <w:pPr>
        <w:jc w:val="both"/>
        <w:rPr>
          <w:rFonts w:ascii="Arial" w:hAnsi="Arial" w:cs="Arial"/>
        </w:rPr>
      </w:pPr>
    </w:p>
    <w:p w:rsidR="00414D81" w:rsidRPr="005A73FB" w:rsidRDefault="00414D81" w:rsidP="00414D81">
      <w:pPr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414D81" w:rsidRPr="005A73FB" w:rsidRDefault="00414D81" w:rsidP="00414D81">
      <w:pPr>
        <w:jc w:val="both"/>
        <w:rPr>
          <w:rFonts w:ascii="Arial" w:hAnsi="Arial" w:cs="Arial"/>
        </w:rPr>
      </w:pPr>
    </w:p>
    <w:p w:rsidR="00414D81" w:rsidRPr="005A73FB" w:rsidRDefault="00414D81" w:rsidP="00414D81">
      <w:pPr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414D81" w:rsidRDefault="00414D81" w:rsidP="00414D8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414D81" w:rsidRDefault="00414D81" w:rsidP="00414D8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14D81" w:rsidRDefault="00414D81" w:rsidP="00414D8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14D81" w:rsidRPr="00D47D38" w:rsidRDefault="00414D81" w:rsidP="00414D81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WYKONAWCA:</w:t>
      </w:r>
    </w:p>
    <w:p w:rsidR="00414D81" w:rsidRPr="009375EB" w:rsidRDefault="00414D81" w:rsidP="00414D81">
      <w:pPr>
        <w:jc w:val="both"/>
        <w:rPr>
          <w:rFonts w:ascii="Arial" w:hAnsi="Arial" w:cs="Arial"/>
          <w:b/>
        </w:rPr>
      </w:pPr>
    </w:p>
    <w:p w:rsidR="00414D81" w:rsidRPr="00A0658E" w:rsidRDefault="00414D81" w:rsidP="00414D8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 xml:space="preserve">(podać pełną nazwę/firmę, adres, </w:t>
      </w:r>
      <w:r>
        <w:rPr>
          <w:rFonts w:ascii="Arial" w:hAnsi="Arial" w:cs="Arial"/>
          <w:i/>
          <w:sz w:val="16"/>
          <w:szCs w:val="16"/>
        </w:rPr>
        <w:br/>
      </w:r>
      <w:r w:rsidRPr="000817F4">
        <w:rPr>
          <w:rFonts w:ascii="Arial" w:hAnsi="Arial" w:cs="Arial"/>
          <w:i/>
          <w:sz w:val="16"/>
          <w:szCs w:val="16"/>
        </w:rPr>
        <w:t>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414D81" w:rsidRPr="000817F4" w:rsidRDefault="00414D81" w:rsidP="00414D81">
      <w:pPr>
        <w:jc w:val="both"/>
        <w:rPr>
          <w:rFonts w:ascii="Arial" w:hAnsi="Arial" w:cs="Arial"/>
        </w:rPr>
      </w:pPr>
    </w:p>
    <w:p w:rsidR="00414D81" w:rsidRPr="000817F4" w:rsidRDefault="00414D81" w:rsidP="00414D81">
      <w:pPr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414D81" w:rsidRPr="000817F4" w:rsidRDefault="00414D81" w:rsidP="00414D81">
      <w:pPr>
        <w:jc w:val="both"/>
        <w:rPr>
          <w:rFonts w:ascii="Arial" w:hAnsi="Arial" w:cs="Arial"/>
        </w:rPr>
      </w:pPr>
    </w:p>
    <w:p w:rsidR="00414D81" w:rsidRPr="000817F4" w:rsidRDefault="00414D81" w:rsidP="00414D81">
      <w:pPr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414D81" w:rsidRDefault="00414D81" w:rsidP="00414D8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14D81" w:rsidRDefault="00414D81" w:rsidP="00414D8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14D81" w:rsidRPr="00E811A5" w:rsidRDefault="00414D81" w:rsidP="00414D81">
      <w:pPr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Uwaga:</w:t>
      </w:r>
    </w:p>
    <w:p w:rsidR="00414D81" w:rsidRPr="00E811A5" w:rsidRDefault="00414D81" w:rsidP="00414D81">
      <w:pPr>
        <w:pStyle w:val="Akapitzlist2"/>
        <w:numPr>
          <w:ilvl w:val="0"/>
          <w:numId w:val="31"/>
        </w:numPr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Część wypełniana przez Wykonawcę jedynie wtedy, gdy korzysta z zasobów innego podmiotu na podstawie art. 22a ust. 1  PZP,</w:t>
      </w:r>
    </w:p>
    <w:p w:rsidR="00414D81" w:rsidRPr="00E811A5" w:rsidRDefault="00414D81" w:rsidP="00414D81">
      <w:pPr>
        <w:pStyle w:val="Akapitzlist2"/>
        <w:numPr>
          <w:ilvl w:val="0"/>
          <w:numId w:val="31"/>
        </w:numPr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 xml:space="preserve">W przypadku udostępnienia przez dany podmiot zasobów w celu potwierdzenia spełnienia warunków udziału </w:t>
      </w:r>
      <w:r w:rsidRPr="00E811A5">
        <w:rPr>
          <w:rFonts w:ascii="Arial" w:hAnsi="Arial" w:cs="Arial"/>
          <w:i/>
          <w:sz w:val="16"/>
          <w:szCs w:val="16"/>
        </w:rPr>
        <w:br/>
        <w:t>w postępowaniu wymaga się na podstawie art. 25 ust. 3 PZP złożenia deklaracji o braku podstaw do wykluczenia tego podmiotu z postępowania</w:t>
      </w:r>
    </w:p>
    <w:p w:rsidR="00414D81" w:rsidRDefault="00414D81" w:rsidP="00414D81">
      <w:pPr>
        <w:jc w:val="both"/>
        <w:rPr>
          <w:rFonts w:ascii="Arial" w:hAnsi="Arial" w:cs="Arial"/>
          <w:i/>
          <w:sz w:val="16"/>
          <w:szCs w:val="16"/>
        </w:rPr>
      </w:pPr>
    </w:p>
    <w:p w:rsidR="00414D81" w:rsidRPr="001F4C82" w:rsidRDefault="00414D81" w:rsidP="00414D8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14D81" w:rsidRPr="001D3A19" w:rsidRDefault="00414D81" w:rsidP="00414D81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14D81" w:rsidRPr="009375EB" w:rsidRDefault="00414D81" w:rsidP="00414D81">
      <w:pPr>
        <w:jc w:val="both"/>
        <w:rPr>
          <w:rFonts w:ascii="Arial" w:hAnsi="Arial" w:cs="Arial"/>
          <w:b/>
        </w:rPr>
      </w:pPr>
    </w:p>
    <w:p w:rsidR="00414D81" w:rsidRPr="00193E01" w:rsidRDefault="00414D81" w:rsidP="00414D8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1"/>
          <w:szCs w:val="21"/>
        </w:rPr>
        <w:t>Z</w:t>
      </w:r>
      <w:r w:rsidRPr="00193E01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414D81" w:rsidRDefault="00414D81" w:rsidP="00414D81">
      <w:pPr>
        <w:jc w:val="both"/>
        <w:rPr>
          <w:rFonts w:ascii="Arial" w:hAnsi="Arial" w:cs="Arial"/>
        </w:rPr>
      </w:pPr>
    </w:p>
    <w:p w:rsidR="00414D81" w:rsidRPr="001F4C82" w:rsidRDefault="00414D81" w:rsidP="00414D81">
      <w:pPr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414D81" w:rsidRDefault="00414D81" w:rsidP="00414D81">
      <w:pPr>
        <w:jc w:val="both"/>
        <w:rPr>
          <w:rFonts w:ascii="Arial" w:hAnsi="Arial" w:cs="Arial"/>
        </w:rPr>
      </w:pPr>
    </w:p>
    <w:p w:rsidR="00414D81" w:rsidRPr="001F4C82" w:rsidRDefault="00414D81" w:rsidP="00414D81">
      <w:pPr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414D81" w:rsidRPr="00C00C2E" w:rsidRDefault="00414D81" w:rsidP="00414D8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14D81" w:rsidRDefault="00414D81" w:rsidP="00414D81">
      <w:pPr>
        <w:rPr>
          <w:b/>
          <w:bCs/>
          <w:sz w:val="24"/>
          <w:szCs w:val="24"/>
        </w:rPr>
      </w:pPr>
    </w:p>
    <w:p w:rsidR="00414D81" w:rsidRPr="00B62BC9" w:rsidRDefault="00414D81" w:rsidP="00414D81">
      <w:pPr>
        <w:rPr>
          <w:b/>
          <w:bCs/>
          <w:sz w:val="24"/>
          <w:szCs w:val="24"/>
        </w:rPr>
      </w:pPr>
    </w:p>
    <w:p w:rsidR="000B32A1" w:rsidRDefault="000B32A1" w:rsidP="00E21B9B">
      <w:pPr>
        <w:jc w:val="center"/>
        <w:rPr>
          <w:b/>
          <w:bCs/>
          <w:sz w:val="24"/>
          <w:szCs w:val="24"/>
        </w:rPr>
      </w:pPr>
    </w:p>
    <w:p w:rsidR="00414D81" w:rsidRDefault="00414D81" w:rsidP="00E21B9B">
      <w:pPr>
        <w:jc w:val="center"/>
        <w:rPr>
          <w:b/>
          <w:bCs/>
          <w:sz w:val="24"/>
          <w:szCs w:val="24"/>
        </w:rPr>
      </w:pPr>
    </w:p>
    <w:p w:rsidR="00414D81" w:rsidRDefault="00414D81" w:rsidP="00E21B9B">
      <w:pPr>
        <w:jc w:val="center"/>
        <w:rPr>
          <w:b/>
          <w:bCs/>
          <w:sz w:val="24"/>
          <w:szCs w:val="24"/>
        </w:rPr>
      </w:pPr>
    </w:p>
    <w:p w:rsidR="00414D81" w:rsidRDefault="00414D81" w:rsidP="00E21B9B">
      <w:pPr>
        <w:jc w:val="center"/>
        <w:rPr>
          <w:b/>
          <w:bCs/>
          <w:sz w:val="24"/>
          <w:szCs w:val="24"/>
        </w:rPr>
      </w:pPr>
    </w:p>
    <w:p w:rsidR="00414D81" w:rsidRDefault="00414D81" w:rsidP="00E21B9B">
      <w:pPr>
        <w:jc w:val="center"/>
        <w:rPr>
          <w:b/>
          <w:bCs/>
          <w:sz w:val="24"/>
          <w:szCs w:val="24"/>
        </w:rPr>
      </w:pPr>
    </w:p>
    <w:p w:rsidR="00414D81" w:rsidRDefault="00414D81" w:rsidP="00E21B9B">
      <w:pPr>
        <w:jc w:val="center"/>
        <w:rPr>
          <w:b/>
          <w:bCs/>
          <w:sz w:val="24"/>
          <w:szCs w:val="24"/>
        </w:rPr>
      </w:pPr>
    </w:p>
    <w:p w:rsidR="00414D81" w:rsidRDefault="00414D81" w:rsidP="00E21B9B">
      <w:pPr>
        <w:jc w:val="center"/>
        <w:rPr>
          <w:b/>
          <w:bCs/>
          <w:sz w:val="24"/>
          <w:szCs w:val="24"/>
        </w:rPr>
      </w:pPr>
    </w:p>
    <w:p w:rsidR="00414D81" w:rsidRDefault="00414D81" w:rsidP="00E21B9B">
      <w:pPr>
        <w:jc w:val="center"/>
        <w:rPr>
          <w:b/>
          <w:bCs/>
          <w:sz w:val="24"/>
          <w:szCs w:val="24"/>
        </w:rPr>
      </w:pPr>
    </w:p>
    <w:p w:rsidR="00414D81" w:rsidRDefault="00414D81" w:rsidP="00E21B9B">
      <w:pPr>
        <w:jc w:val="center"/>
        <w:rPr>
          <w:b/>
          <w:bCs/>
          <w:sz w:val="24"/>
          <w:szCs w:val="24"/>
        </w:rPr>
      </w:pPr>
    </w:p>
    <w:p w:rsidR="00414D81" w:rsidRDefault="00414D81" w:rsidP="00E21B9B">
      <w:pPr>
        <w:jc w:val="center"/>
        <w:rPr>
          <w:b/>
          <w:bCs/>
          <w:sz w:val="24"/>
          <w:szCs w:val="24"/>
        </w:rPr>
      </w:pPr>
    </w:p>
    <w:p w:rsidR="00414D81" w:rsidRDefault="00414D81" w:rsidP="00E21B9B">
      <w:pPr>
        <w:jc w:val="center"/>
        <w:rPr>
          <w:b/>
          <w:bCs/>
          <w:sz w:val="24"/>
          <w:szCs w:val="24"/>
        </w:rPr>
      </w:pPr>
    </w:p>
    <w:p w:rsidR="00414D81" w:rsidRDefault="00414D81" w:rsidP="00E21B9B">
      <w:pPr>
        <w:jc w:val="center"/>
        <w:rPr>
          <w:b/>
          <w:bCs/>
          <w:sz w:val="24"/>
          <w:szCs w:val="24"/>
        </w:rPr>
      </w:pPr>
    </w:p>
    <w:p w:rsidR="00414D81" w:rsidRDefault="00414D81" w:rsidP="00E21B9B">
      <w:pPr>
        <w:jc w:val="center"/>
        <w:rPr>
          <w:b/>
          <w:bCs/>
          <w:sz w:val="24"/>
          <w:szCs w:val="24"/>
        </w:rPr>
      </w:pPr>
    </w:p>
    <w:p w:rsidR="00414D81" w:rsidRDefault="00414D81" w:rsidP="00E21B9B">
      <w:pPr>
        <w:jc w:val="center"/>
        <w:rPr>
          <w:b/>
          <w:bCs/>
          <w:sz w:val="24"/>
          <w:szCs w:val="24"/>
        </w:rPr>
      </w:pPr>
    </w:p>
    <w:p w:rsidR="00414D81" w:rsidRDefault="00414D81" w:rsidP="00E21B9B">
      <w:pPr>
        <w:jc w:val="center"/>
        <w:rPr>
          <w:b/>
          <w:bCs/>
          <w:sz w:val="24"/>
          <w:szCs w:val="24"/>
        </w:rPr>
      </w:pPr>
    </w:p>
    <w:p w:rsidR="00414D81" w:rsidRDefault="00414D81" w:rsidP="00E21B9B">
      <w:pPr>
        <w:jc w:val="center"/>
        <w:rPr>
          <w:b/>
          <w:bCs/>
          <w:sz w:val="24"/>
          <w:szCs w:val="24"/>
        </w:rPr>
      </w:pPr>
    </w:p>
    <w:p w:rsidR="00414D81" w:rsidRDefault="00414D81" w:rsidP="00E21B9B">
      <w:pPr>
        <w:jc w:val="center"/>
        <w:rPr>
          <w:b/>
          <w:bCs/>
          <w:sz w:val="24"/>
          <w:szCs w:val="24"/>
        </w:rPr>
      </w:pPr>
    </w:p>
    <w:p w:rsidR="002A0F3A" w:rsidRDefault="002A0F3A" w:rsidP="00E21B9B">
      <w:pPr>
        <w:jc w:val="center"/>
        <w:rPr>
          <w:b/>
          <w:bCs/>
          <w:sz w:val="24"/>
          <w:szCs w:val="24"/>
        </w:rPr>
      </w:pPr>
    </w:p>
    <w:p w:rsidR="00414D81" w:rsidRDefault="00414D81" w:rsidP="00E21B9B">
      <w:pPr>
        <w:jc w:val="center"/>
        <w:rPr>
          <w:b/>
          <w:bCs/>
          <w:sz w:val="24"/>
          <w:szCs w:val="24"/>
        </w:rPr>
      </w:pPr>
    </w:p>
    <w:p w:rsidR="00414D81" w:rsidRDefault="00414D81" w:rsidP="00E21B9B">
      <w:pPr>
        <w:jc w:val="center"/>
        <w:rPr>
          <w:b/>
          <w:bCs/>
          <w:sz w:val="24"/>
          <w:szCs w:val="24"/>
        </w:rPr>
      </w:pPr>
    </w:p>
    <w:p w:rsidR="00414D81" w:rsidRDefault="00414D81" w:rsidP="00E21B9B">
      <w:pPr>
        <w:jc w:val="center"/>
        <w:rPr>
          <w:b/>
          <w:bCs/>
          <w:sz w:val="24"/>
          <w:szCs w:val="24"/>
        </w:rPr>
      </w:pPr>
    </w:p>
    <w:p w:rsidR="00414D81" w:rsidRDefault="00414D81" w:rsidP="00E21B9B">
      <w:pPr>
        <w:jc w:val="center"/>
        <w:rPr>
          <w:b/>
          <w:bCs/>
          <w:sz w:val="24"/>
          <w:szCs w:val="24"/>
        </w:rPr>
      </w:pPr>
    </w:p>
    <w:p w:rsidR="00414D81" w:rsidRDefault="00414D81" w:rsidP="00E21B9B">
      <w:pPr>
        <w:jc w:val="center"/>
        <w:rPr>
          <w:b/>
          <w:bCs/>
          <w:sz w:val="24"/>
          <w:szCs w:val="24"/>
        </w:rPr>
      </w:pPr>
    </w:p>
    <w:p w:rsidR="00414D81" w:rsidRDefault="00414D81" w:rsidP="00E21B9B">
      <w:pPr>
        <w:jc w:val="center"/>
        <w:rPr>
          <w:b/>
          <w:bCs/>
          <w:sz w:val="24"/>
          <w:szCs w:val="24"/>
        </w:rPr>
      </w:pPr>
    </w:p>
    <w:p w:rsidR="00414D81" w:rsidRDefault="00414D81" w:rsidP="00E21B9B">
      <w:pPr>
        <w:jc w:val="center"/>
        <w:rPr>
          <w:b/>
          <w:bCs/>
          <w:sz w:val="24"/>
          <w:szCs w:val="24"/>
        </w:rPr>
      </w:pPr>
    </w:p>
    <w:p w:rsidR="00414D81" w:rsidRDefault="00414D81" w:rsidP="00E21B9B">
      <w:pPr>
        <w:jc w:val="center"/>
        <w:rPr>
          <w:b/>
          <w:bCs/>
          <w:sz w:val="24"/>
          <w:szCs w:val="24"/>
        </w:rPr>
      </w:pPr>
    </w:p>
    <w:p w:rsidR="000B32A1" w:rsidRDefault="000B32A1" w:rsidP="00E21B9B">
      <w:pPr>
        <w:jc w:val="center"/>
        <w:rPr>
          <w:b/>
          <w:bCs/>
          <w:sz w:val="24"/>
          <w:szCs w:val="24"/>
        </w:rPr>
      </w:pPr>
    </w:p>
    <w:p w:rsidR="00E21B9B" w:rsidRDefault="00E21B9B" w:rsidP="00E21B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</w:t>
      </w:r>
    </w:p>
    <w:p w:rsidR="00E21B9B" w:rsidRDefault="0033376C" w:rsidP="00DC7CA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4</w:t>
      </w:r>
      <w:r w:rsidR="00E21B9B" w:rsidRPr="001475F6">
        <w:rPr>
          <w:b/>
          <w:bCs/>
          <w:sz w:val="24"/>
          <w:szCs w:val="24"/>
        </w:rPr>
        <w:t xml:space="preserve"> do SIWZ</w:t>
      </w:r>
    </w:p>
    <w:p w:rsidR="00E21B9B" w:rsidRPr="00B62BC9" w:rsidRDefault="00E21B9B" w:rsidP="00E21B9B">
      <w:pPr>
        <w:jc w:val="right"/>
        <w:rPr>
          <w:b/>
          <w:bCs/>
          <w:sz w:val="24"/>
          <w:szCs w:val="24"/>
        </w:rPr>
      </w:pPr>
    </w:p>
    <w:p w:rsidR="00E21B9B" w:rsidRPr="00E811A5" w:rsidRDefault="00E21B9B" w:rsidP="00E21B9B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OŚWIADCZENIE DOTYCZĄCE GRUPY KAPITAŁOWEJ </w:t>
      </w:r>
    </w:p>
    <w:p w:rsidR="00E21B9B" w:rsidRPr="00E811A5" w:rsidRDefault="00E21B9B" w:rsidP="00E21B9B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składan</w:t>
      </w:r>
      <w:r w:rsidR="00DC7CAF">
        <w:rPr>
          <w:b/>
          <w:bCs/>
          <w:sz w:val="24"/>
          <w:szCs w:val="24"/>
        </w:rPr>
        <w:t>e na podstawie art. 24 ust. 11 U</w:t>
      </w:r>
      <w:r w:rsidRPr="00E811A5">
        <w:rPr>
          <w:b/>
          <w:bCs/>
          <w:sz w:val="24"/>
          <w:szCs w:val="24"/>
        </w:rPr>
        <w:t>stawy PZP.</w:t>
      </w:r>
    </w:p>
    <w:p w:rsidR="00E21B9B" w:rsidRPr="00E811A5" w:rsidRDefault="00E21B9B" w:rsidP="00DC7CAF">
      <w:pPr>
        <w:rPr>
          <w:b/>
          <w:bCs/>
          <w:sz w:val="24"/>
          <w:szCs w:val="24"/>
        </w:rPr>
      </w:pPr>
    </w:p>
    <w:p w:rsidR="00E21B9B" w:rsidRPr="00E811A5" w:rsidRDefault="00E21B9B" w:rsidP="00E21B9B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DLA ZAMÓWIENIA:</w:t>
      </w:r>
    </w:p>
    <w:p w:rsidR="00E21B9B" w:rsidRPr="00222930" w:rsidRDefault="00E21B9B" w:rsidP="00222930">
      <w:pPr>
        <w:spacing w:line="276" w:lineRule="auto"/>
        <w:jc w:val="center"/>
        <w:rPr>
          <w:b/>
          <w:bCs/>
          <w:sz w:val="24"/>
          <w:szCs w:val="24"/>
        </w:rPr>
      </w:pPr>
    </w:p>
    <w:p w:rsidR="00E21B9B" w:rsidRPr="00222930" w:rsidRDefault="00222930" w:rsidP="00222930">
      <w:pPr>
        <w:spacing w:line="276" w:lineRule="auto"/>
        <w:jc w:val="both"/>
        <w:rPr>
          <w:sz w:val="24"/>
          <w:szCs w:val="24"/>
        </w:rPr>
      </w:pPr>
      <w:r w:rsidRPr="00222930">
        <w:rPr>
          <w:sz w:val="24"/>
          <w:szCs w:val="24"/>
        </w:rPr>
        <w:t>„Ś</w:t>
      </w:r>
      <w:r w:rsidRPr="00222930">
        <w:rPr>
          <w:bCs/>
          <w:sz w:val="24"/>
          <w:szCs w:val="24"/>
        </w:rPr>
        <w:t xml:space="preserve">wiadczenie </w:t>
      </w:r>
      <w:r w:rsidR="00F51D81">
        <w:rPr>
          <w:bCs/>
          <w:sz w:val="24"/>
          <w:szCs w:val="24"/>
        </w:rPr>
        <w:t>usługi nadzoru przy użyciu alarmu”</w:t>
      </w:r>
    </w:p>
    <w:p w:rsidR="00E21B9B" w:rsidRPr="00E811A5" w:rsidRDefault="00E21B9B" w:rsidP="00E21B9B">
      <w:pPr>
        <w:jc w:val="both"/>
        <w:rPr>
          <w:b/>
          <w:bCs/>
          <w:sz w:val="24"/>
          <w:szCs w:val="24"/>
        </w:rPr>
      </w:pPr>
      <w:r w:rsidRPr="00E811A5">
        <w:rPr>
          <w:sz w:val="24"/>
          <w:szCs w:val="24"/>
        </w:rPr>
        <w:t>Nazwa(y) Wykonawcy(ców) …………………………………………………………...…..</w:t>
      </w:r>
    </w:p>
    <w:p w:rsidR="00E21B9B" w:rsidRPr="00E811A5" w:rsidRDefault="00E21B9B" w:rsidP="00E21B9B">
      <w:pPr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="000B32A1">
        <w:rPr>
          <w:b/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>……………………………………………………………….</w:t>
      </w:r>
    </w:p>
    <w:p w:rsidR="00E21B9B" w:rsidRPr="00E811A5" w:rsidRDefault="00E21B9B" w:rsidP="00E21B9B">
      <w:pPr>
        <w:rPr>
          <w:bCs/>
          <w:sz w:val="24"/>
          <w:szCs w:val="24"/>
        </w:rPr>
      </w:pP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  <w:t>……………………………………………………………….</w:t>
      </w:r>
    </w:p>
    <w:p w:rsidR="00E21B9B" w:rsidRPr="00E811A5" w:rsidRDefault="00E21B9B" w:rsidP="00E21B9B">
      <w:pPr>
        <w:jc w:val="both"/>
        <w:rPr>
          <w:b/>
          <w:bCs/>
          <w:sz w:val="24"/>
          <w:szCs w:val="24"/>
        </w:rPr>
      </w:pPr>
      <w:r w:rsidRPr="00E811A5">
        <w:rPr>
          <w:bCs/>
          <w:sz w:val="24"/>
          <w:szCs w:val="24"/>
        </w:rPr>
        <w:t xml:space="preserve">Adres(y) </w:t>
      </w:r>
      <w:r w:rsidRPr="00E811A5">
        <w:rPr>
          <w:sz w:val="24"/>
          <w:szCs w:val="24"/>
        </w:rPr>
        <w:t>Wykonawcy(ców)  …………………………………………………………...…..</w:t>
      </w:r>
    </w:p>
    <w:p w:rsidR="00E21B9B" w:rsidRPr="00E811A5" w:rsidRDefault="00E21B9B" w:rsidP="00E21B9B">
      <w:pPr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="000B32A1">
        <w:rPr>
          <w:b/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>……………………………………………………………….</w:t>
      </w:r>
    </w:p>
    <w:p w:rsidR="00E21B9B" w:rsidRPr="00E811A5" w:rsidRDefault="00E21B9B" w:rsidP="00E21B9B">
      <w:pPr>
        <w:rPr>
          <w:bCs/>
          <w:sz w:val="24"/>
          <w:szCs w:val="24"/>
        </w:rPr>
      </w:pP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  <w:t>……………………………………………………………….</w:t>
      </w:r>
    </w:p>
    <w:p w:rsidR="00E21B9B" w:rsidRPr="00E811A5" w:rsidRDefault="00E21B9B" w:rsidP="00E21B9B">
      <w:pPr>
        <w:rPr>
          <w:bCs/>
          <w:sz w:val="24"/>
          <w:szCs w:val="24"/>
        </w:rPr>
      </w:pPr>
    </w:p>
    <w:p w:rsidR="00E21B9B" w:rsidRPr="00E811A5" w:rsidRDefault="00E21B9B" w:rsidP="00AD6E0D">
      <w:pPr>
        <w:numPr>
          <w:ilvl w:val="3"/>
          <w:numId w:val="7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* </w:t>
      </w:r>
      <w:r w:rsidRPr="00E811A5">
        <w:rPr>
          <w:bCs/>
          <w:sz w:val="24"/>
          <w:szCs w:val="24"/>
        </w:rPr>
        <w:t>Oświadczamy, że należymy do tej samej grupy kapitałowej, o której mowa w art. 24 ust.1 pkt.23 Pzp, tj. w rozumieniu ustawy z dnia 16 lutego 2007 r. o ochronie konkurencji i konsumentów (Dz. U. Nr 50, poz. 331, z późn. zm.), co podmioty wymienione poniżej, które to złożyły ofertę w tym postępowaniu:</w:t>
      </w:r>
    </w:p>
    <w:p w:rsidR="00E21B9B" w:rsidRPr="00E811A5" w:rsidRDefault="00E21B9B" w:rsidP="00E21B9B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E21B9B" w:rsidRPr="00E811A5" w:rsidTr="006E37A7">
        <w:tc>
          <w:tcPr>
            <w:tcW w:w="817" w:type="dxa"/>
          </w:tcPr>
          <w:p w:rsidR="00E21B9B" w:rsidRPr="00E811A5" w:rsidRDefault="00E21B9B" w:rsidP="006E37A7">
            <w:pPr>
              <w:jc w:val="both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E21B9B" w:rsidRPr="00E811A5" w:rsidRDefault="00E21B9B" w:rsidP="006E37A7">
            <w:pPr>
              <w:jc w:val="both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4284" w:type="dxa"/>
          </w:tcPr>
          <w:p w:rsidR="00E21B9B" w:rsidRPr="00E811A5" w:rsidRDefault="00E21B9B" w:rsidP="006E37A7">
            <w:pPr>
              <w:jc w:val="both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Adres Podmiotu</w:t>
            </w:r>
          </w:p>
        </w:tc>
      </w:tr>
      <w:tr w:rsidR="00E21B9B" w:rsidRPr="00E811A5" w:rsidTr="006E37A7">
        <w:tc>
          <w:tcPr>
            <w:tcW w:w="817" w:type="dxa"/>
          </w:tcPr>
          <w:p w:rsidR="00E21B9B" w:rsidRPr="00E811A5" w:rsidRDefault="00E21B9B" w:rsidP="006E37A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21B9B" w:rsidRPr="00E811A5" w:rsidRDefault="00E21B9B" w:rsidP="006E37A7">
            <w:pPr>
              <w:jc w:val="both"/>
              <w:rPr>
                <w:bCs/>
                <w:sz w:val="24"/>
                <w:szCs w:val="24"/>
              </w:rPr>
            </w:pPr>
          </w:p>
          <w:p w:rsidR="00E21B9B" w:rsidRPr="00E811A5" w:rsidRDefault="00E21B9B" w:rsidP="006E37A7">
            <w:pPr>
              <w:jc w:val="both"/>
              <w:rPr>
                <w:bCs/>
                <w:sz w:val="24"/>
                <w:szCs w:val="24"/>
              </w:rPr>
            </w:pPr>
          </w:p>
          <w:p w:rsidR="00E21B9B" w:rsidRPr="00E811A5" w:rsidRDefault="00E21B9B" w:rsidP="006E37A7">
            <w:pPr>
              <w:jc w:val="both"/>
              <w:rPr>
                <w:bCs/>
                <w:sz w:val="24"/>
                <w:szCs w:val="24"/>
              </w:rPr>
            </w:pPr>
          </w:p>
          <w:p w:rsidR="00E21B9B" w:rsidRPr="00E811A5" w:rsidRDefault="00E21B9B" w:rsidP="006E37A7">
            <w:pPr>
              <w:jc w:val="both"/>
              <w:rPr>
                <w:bCs/>
                <w:sz w:val="24"/>
                <w:szCs w:val="24"/>
              </w:rPr>
            </w:pPr>
          </w:p>
          <w:p w:rsidR="00E21B9B" w:rsidRPr="00E811A5" w:rsidRDefault="00E21B9B" w:rsidP="006E37A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84" w:type="dxa"/>
          </w:tcPr>
          <w:p w:rsidR="00E21B9B" w:rsidRPr="00E811A5" w:rsidRDefault="00E21B9B" w:rsidP="006E37A7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E21B9B" w:rsidRPr="00DC7CAF" w:rsidRDefault="00E21B9B" w:rsidP="00E21B9B">
      <w:pPr>
        <w:jc w:val="both"/>
        <w:rPr>
          <w:bCs/>
          <w:i/>
        </w:rPr>
      </w:pPr>
      <w:r w:rsidRPr="00DC7CAF">
        <w:rPr>
          <w:bCs/>
          <w:i/>
        </w:rPr>
        <w:t>UWAGA:</w:t>
      </w:r>
    </w:p>
    <w:p w:rsidR="00E21B9B" w:rsidRPr="00DC7CAF" w:rsidRDefault="00E21B9B" w:rsidP="00E21B9B">
      <w:pPr>
        <w:jc w:val="both"/>
        <w:rPr>
          <w:bCs/>
          <w:i/>
        </w:rPr>
      </w:pPr>
      <w:r w:rsidRPr="00DC7CAF">
        <w:rPr>
          <w:bCs/>
          <w:i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:rsidR="00E21B9B" w:rsidRPr="00E811A5" w:rsidRDefault="00E21B9B" w:rsidP="00E21B9B">
      <w:pPr>
        <w:pStyle w:val="Nagwek"/>
        <w:tabs>
          <w:tab w:val="left" w:pos="708"/>
        </w:tabs>
        <w:rPr>
          <w:rFonts w:ascii="Times New Roman" w:hAnsi="Times New Roman"/>
        </w:rPr>
      </w:pPr>
    </w:p>
    <w:p w:rsidR="00E21B9B" w:rsidRPr="00E811A5" w:rsidRDefault="00E21B9B" w:rsidP="00AD6E0D">
      <w:pPr>
        <w:numPr>
          <w:ilvl w:val="3"/>
          <w:numId w:val="7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* Informuję (my), </w:t>
      </w:r>
      <w:r w:rsidRPr="00E811A5">
        <w:rPr>
          <w:bCs/>
          <w:sz w:val="24"/>
          <w:szCs w:val="24"/>
        </w:rPr>
        <w:t>że nie należę (nie należymy) do grupy kapitałowej</w:t>
      </w:r>
      <w:r w:rsidR="00CB7412">
        <w:rPr>
          <w:bCs/>
          <w:sz w:val="24"/>
          <w:szCs w:val="24"/>
        </w:rPr>
        <w:t>,</w:t>
      </w:r>
      <w:r w:rsidRPr="00E811A5">
        <w:rPr>
          <w:bCs/>
          <w:sz w:val="24"/>
          <w:szCs w:val="24"/>
        </w:rPr>
        <w:t xml:space="preserve"> o której mowa</w:t>
      </w:r>
      <w:r w:rsidRPr="00E811A5">
        <w:rPr>
          <w:bCs/>
          <w:sz w:val="24"/>
          <w:szCs w:val="24"/>
        </w:rPr>
        <w:br/>
        <w:t>w art. 24 ust. 1 pkt. 23 ustawy z dnia 29 stycznia 2004 r. Prawo zamówień publicznych</w:t>
      </w:r>
      <w:r w:rsidR="00DC7CAF">
        <w:rPr>
          <w:bCs/>
          <w:sz w:val="24"/>
          <w:szCs w:val="24"/>
        </w:rPr>
        <w:t xml:space="preserve"> </w:t>
      </w:r>
      <w:r w:rsidR="00CB7412">
        <w:rPr>
          <w:bCs/>
          <w:sz w:val="24"/>
          <w:szCs w:val="24"/>
        </w:rPr>
        <w:t>(tj. Dz. U. z 2017</w:t>
      </w:r>
      <w:r w:rsidRPr="00E811A5">
        <w:rPr>
          <w:bCs/>
          <w:sz w:val="24"/>
          <w:szCs w:val="24"/>
        </w:rPr>
        <w:t xml:space="preserve"> poz. </w:t>
      </w:r>
      <w:r w:rsidR="00CB7412">
        <w:rPr>
          <w:bCs/>
          <w:sz w:val="24"/>
          <w:szCs w:val="24"/>
        </w:rPr>
        <w:t>1579 z późn. zm.).</w:t>
      </w:r>
    </w:p>
    <w:p w:rsidR="00E21B9B" w:rsidRPr="00E811A5" w:rsidRDefault="00E21B9B" w:rsidP="00E21B9B">
      <w:pPr>
        <w:jc w:val="both"/>
        <w:rPr>
          <w:sz w:val="24"/>
          <w:szCs w:val="24"/>
        </w:rPr>
      </w:pPr>
    </w:p>
    <w:p w:rsidR="00E21B9B" w:rsidRPr="00E811A5" w:rsidRDefault="00E21B9B" w:rsidP="00E21B9B">
      <w:pPr>
        <w:pStyle w:val="Nagwek"/>
        <w:tabs>
          <w:tab w:val="left" w:pos="708"/>
        </w:tabs>
        <w:rPr>
          <w:rFonts w:ascii="Times New Roman" w:hAnsi="Times New Roman"/>
        </w:rPr>
      </w:pPr>
      <w:r w:rsidRPr="00E811A5">
        <w:rPr>
          <w:rFonts w:ascii="Times New Roman" w:hAnsi="Times New Roman"/>
        </w:rPr>
        <w:t>Miejsce i data........................</w:t>
      </w:r>
      <w:r w:rsidRPr="00E811A5">
        <w:rPr>
          <w:rFonts w:ascii="Times New Roman" w:hAnsi="Times New Roman"/>
        </w:rPr>
        <w:tab/>
      </w:r>
    </w:p>
    <w:p w:rsidR="00E21B9B" w:rsidRPr="00E811A5" w:rsidRDefault="00E21B9B" w:rsidP="00E21B9B">
      <w:pPr>
        <w:pStyle w:val="Nagwek"/>
        <w:tabs>
          <w:tab w:val="left" w:pos="708"/>
        </w:tabs>
        <w:rPr>
          <w:rFonts w:ascii="Times New Roman" w:hAnsi="Times New Roman"/>
        </w:rPr>
      </w:pPr>
      <w:r w:rsidRPr="00E811A5">
        <w:rPr>
          <w:rFonts w:ascii="Times New Roman" w:hAnsi="Times New Roman"/>
        </w:rPr>
        <w:t xml:space="preserve">                                                                  .........................................................</w:t>
      </w:r>
    </w:p>
    <w:p w:rsidR="00E21B9B" w:rsidRPr="00E811A5" w:rsidRDefault="00E21B9B" w:rsidP="00E21B9B">
      <w:pPr>
        <w:ind w:left="4679" w:firstLine="708"/>
        <w:rPr>
          <w:i/>
          <w:iCs/>
        </w:rPr>
      </w:pPr>
      <w:r w:rsidRPr="00E811A5">
        <w:rPr>
          <w:i/>
          <w:iCs/>
        </w:rPr>
        <w:t>Podpis</w:t>
      </w:r>
    </w:p>
    <w:p w:rsidR="00E21B9B" w:rsidRPr="00DC7CAF" w:rsidRDefault="00E21B9B" w:rsidP="00DC7CAF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E811A5">
        <w:rPr>
          <w:i/>
          <w:iCs/>
        </w:rPr>
        <w:t xml:space="preserve">                                                       (uprawniony przedstawiciel Wykonawcy)</w:t>
      </w:r>
    </w:p>
    <w:p w:rsidR="00E21B9B" w:rsidRDefault="00E21B9B" w:rsidP="00E21B9B">
      <w:pPr>
        <w:rPr>
          <w:b/>
          <w:bCs/>
          <w:iCs/>
          <w:u w:val="single"/>
        </w:rPr>
      </w:pPr>
      <w:r w:rsidRPr="00DC7CAF">
        <w:rPr>
          <w:b/>
          <w:bCs/>
          <w:iCs/>
          <w:u w:val="single"/>
        </w:rPr>
        <w:t xml:space="preserve">*  niepotrzebne skreślić   </w:t>
      </w:r>
    </w:p>
    <w:p w:rsidR="00DC7CAF" w:rsidRPr="00DC7CAF" w:rsidRDefault="00DC7CAF" w:rsidP="00E21B9B">
      <w:pPr>
        <w:rPr>
          <w:b/>
          <w:bCs/>
          <w:iCs/>
          <w:u w:val="single"/>
        </w:rPr>
      </w:pPr>
    </w:p>
    <w:p w:rsidR="00002913" w:rsidRDefault="00E21B9B" w:rsidP="00E21B9B">
      <w:pPr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Należy dostarczyć w terminie 3 dni od dnia zamieszczenia na stronie internetowej informacji,</w:t>
      </w:r>
      <w:r>
        <w:rPr>
          <w:b/>
          <w:bCs/>
          <w:sz w:val="24"/>
          <w:szCs w:val="24"/>
        </w:rPr>
        <w:t xml:space="preserve"> o której mowa w art. 86 ust.</w:t>
      </w:r>
      <w:r w:rsidR="00935692">
        <w:rPr>
          <w:b/>
          <w:bCs/>
          <w:sz w:val="24"/>
          <w:szCs w:val="24"/>
        </w:rPr>
        <w:t xml:space="preserve"> 5.</w:t>
      </w:r>
    </w:p>
    <w:p w:rsidR="00F56FC8" w:rsidRDefault="00F56FC8" w:rsidP="00E21B9B">
      <w:pPr>
        <w:rPr>
          <w:b/>
          <w:bCs/>
          <w:sz w:val="24"/>
          <w:szCs w:val="24"/>
        </w:rPr>
      </w:pPr>
    </w:p>
    <w:p w:rsidR="0033376C" w:rsidRDefault="0033376C" w:rsidP="00E21B9B">
      <w:pPr>
        <w:rPr>
          <w:b/>
          <w:bCs/>
          <w:sz w:val="24"/>
          <w:szCs w:val="24"/>
        </w:rPr>
      </w:pPr>
    </w:p>
    <w:p w:rsidR="0033376C" w:rsidRDefault="0033376C" w:rsidP="00E21B9B">
      <w:pPr>
        <w:rPr>
          <w:b/>
          <w:bCs/>
          <w:sz w:val="24"/>
          <w:szCs w:val="24"/>
        </w:rPr>
      </w:pPr>
    </w:p>
    <w:p w:rsidR="0033376C" w:rsidRDefault="0033376C" w:rsidP="00E21B9B">
      <w:pPr>
        <w:rPr>
          <w:b/>
          <w:bCs/>
          <w:sz w:val="24"/>
          <w:szCs w:val="24"/>
        </w:rPr>
      </w:pPr>
    </w:p>
    <w:p w:rsidR="0033376C" w:rsidRDefault="0033376C" w:rsidP="00E21B9B">
      <w:pPr>
        <w:rPr>
          <w:b/>
          <w:bCs/>
          <w:sz w:val="24"/>
          <w:szCs w:val="24"/>
        </w:rPr>
      </w:pPr>
    </w:p>
    <w:p w:rsidR="0033376C" w:rsidRDefault="0033376C" w:rsidP="00E21B9B">
      <w:pPr>
        <w:rPr>
          <w:b/>
          <w:bCs/>
          <w:sz w:val="24"/>
          <w:szCs w:val="24"/>
        </w:rPr>
      </w:pPr>
    </w:p>
    <w:p w:rsidR="0033376C" w:rsidRDefault="0033376C" w:rsidP="00E21B9B">
      <w:pPr>
        <w:rPr>
          <w:b/>
          <w:bCs/>
          <w:sz w:val="24"/>
          <w:szCs w:val="24"/>
        </w:rPr>
      </w:pPr>
    </w:p>
    <w:p w:rsidR="00414D81" w:rsidRDefault="00414D81" w:rsidP="00E21B9B">
      <w:pPr>
        <w:rPr>
          <w:b/>
          <w:bCs/>
          <w:sz w:val="24"/>
          <w:szCs w:val="24"/>
        </w:rPr>
      </w:pPr>
    </w:p>
    <w:p w:rsidR="0033376C" w:rsidRDefault="0033376C" w:rsidP="00E21B9B">
      <w:pPr>
        <w:rPr>
          <w:b/>
          <w:bCs/>
          <w:sz w:val="24"/>
          <w:szCs w:val="24"/>
        </w:rPr>
      </w:pPr>
    </w:p>
    <w:p w:rsidR="00002913" w:rsidRDefault="00002913" w:rsidP="00E21B9B">
      <w:pPr>
        <w:rPr>
          <w:sz w:val="24"/>
          <w:szCs w:val="24"/>
        </w:rPr>
      </w:pPr>
    </w:p>
    <w:p w:rsidR="00714932" w:rsidRDefault="00714932" w:rsidP="00714932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ETAP II</w:t>
      </w:r>
    </w:p>
    <w:p w:rsidR="0091735D" w:rsidRDefault="0091735D" w:rsidP="00714932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714932" w:rsidRPr="00A87F9B" w:rsidRDefault="00714932" w:rsidP="00714932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 xml:space="preserve">Załącznik nr </w:t>
      </w:r>
      <w:r w:rsidR="0033376C">
        <w:rPr>
          <w:b/>
          <w:bCs/>
          <w:sz w:val="24"/>
          <w:szCs w:val="24"/>
        </w:rPr>
        <w:t>5</w:t>
      </w:r>
      <w:r w:rsidRPr="00A87F9B">
        <w:rPr>
          <w:b/>
          <w:bCs/>
          <w:sz w:val="24"/>
          <w:szCs w:val="24"/>
        </w:rPr>
        <w:t xml:space="preserve"> do SIWZ</w:t>
      </w:r>
    </w:p>
    <w:p w:rsidR="00714932" w:rsidRPr="00A87F9B" w:rsidRDefault="00714932" w:rsidP="00714932">
      <w:pPr>
        <w:rPr>
          <w:sz w:val="24"/>
          <w:szCs w:val="24"/>
        </w:rPr>
      </w:pPr>
    </w:p>
    <w:p w:rsidR="00714932" w:rsidRPr="00A87F9B" w:rsidRDefault="00714932" w:rsidP="00714932">
      <w:pPr>
        <w:rPr>
          <w:sz w:val="24"/>
          <w:szCs w:val="24"/>
        </w:rPr>
      </w:pPr>
    </w:p>
    <w:p w:rsidR="00714932" w:rsidRPr="00A87F9B" w:rsidRDefault="00714932" w:rsidP="00714932">
      <w:pPr>
        <w:rPr>
          <w:sz w:val="24"/>
          <w:szCs w:val="24"/>
        </w:rPr>
      </w:pPr>
    </w:p>
    <w:p w:rsidR="00714932" w:rsidRPr="00A87F9B" w:rsidRDefault="00714932" w:rsidP="00714932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714932" w:rsidRPr="00A87F9B" w:rsidRDefault="00714932" w:rsidP="00714932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714932" w:rsidRPr="00A87F9B" w:rsidRDefault="00714932" w:rsidP="00714932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>OŚWIADCZENIE</w:t>
      </w:r>
    </w:p>
    <w:p w:rsidR="00714932" w:rsidRPr="00A87F9B" w:rsidRDefault="00714932" w:rsidP="00714932">
      <w:pPr>
        <w:jc w:val="both"/>
        <w:rPr>
          <w:sz w:val="24"/>
          <w:szCs w:val="24"/>
        </w:rPr>
      </w:pPr>
    </w:p>
    <w:p w:rsidR="00714932" w:rsidRPr="00A87F9B" w:rsidRDefault="00714932" w:rsidP="00714932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Nazwa Wykonawcy..................................................................................................</w:t>
      </w:r>
    </w:p>
    <w:p w:rsidR="00714932" w:rsidRPr="00A87F9B" w:rsidRDefault="00714932" w:rsidP="00714932">
      <w:pPr>
        <w:pStyle w:val="Tekstpodstawowy3"/>
      </w:pPr>
      <w:r w:rsidRPr="00A87F9B">
        <w:t>..................................................................................................................................</w:t>
      </w:r>
    </w:p>
    <w:p w:rsidR="00714932" w:rsidRPr="00A87F9B" w:rsidRDefault="00714932" w:rsidP="00714932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Siedziba Wykonawcy ...............................................................................................</w:t>
      </w:r>
    </w:p>
    <w:p w:rsidR="00714932" w:rsidRPr="00A87F9B" w:rsidRDefault="00714932" w:rsidP="00714932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714932" w:rsidRPr="00A87F9B" w:rsidRDefault="00714932" w:rsidP="00714932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Adres do korespondencji .........................................................................................</w:t>
      </w:r>
    </w:p>
    <w:p w:rsidR="00714932" w:rsidRPr="00A87F9B" w:rsidRDefault="00714932" w:rsidP="00714932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714932" w:rsidRPr="00A87F9B" w:rsidRDefault="00714932" w:rsidP="00714932">
      <w:pPr>
        <w:pStyle w:val="Tekstpodstawowy"/>
        <w:ind w:left="709"/>
        <w:jc w:val="both"/>
      </w:pPr>
    </w:p>
    <w:p w:rsidR="00714932" w:rsidRPr="00A87F9B" w:rsidRDefault="00714932" w:rsidP="00714932">
      <w:pPr>
        <w:ind w:left="360"/>
        <w:jc w:val="both"/>
        <w:rPr>
          <w:color w:val="FF0000"/>
          <w:sz w:val="24"/>
          <w:szCs w:val="24"/>
        </w:rPr>
      </w:pPr>
    </w:p>
    <w:p w:rsidR="00714932" w:rsidRPr="00A87F9B" w:rsidRDefault="00714932" w:rsidP="00714932">
      <w:pPr>
        <w:ind w:left="360"/>
        <w:jc w:val="both"/>
        <w:rPr>
          <w:color w:val="FF0000"/>
          <w:sz w:val="24"/>
          <w:szCs w:val="24"/>
        </w:rPr>
      </w:pPr>
    </w:p>
    <w:p w:rsidR="00714932" w:rsidRPr="00A87F9B" w:rsidRDefault="00714932" w:rsidP="00714932">
      <w:pPr>
        <w:jc w:val="both"/>
        <w:rPr>
          <w:sz w:val="32"/>
          <w:szCs w:val="32"/>
        </w:rPr>
      </w:pPr>
      <w:r w:rsidRPr="00A87F9B">
        <w:rPr>
          <w:sz w:val="32"/>
          <w:szCs w:val="32"/>
        </w:rPr>
        <w:t>Oświadczamy, że</w:t>
      </w:r>
      <w:r>
        <w:rPr>
          <w:sz w:val="32"/>
          <w:szCs w:val="32"/>
        </w:rPr>
        <w:t xml:space="preserve"> </w:t>
      </w:r>
      <w:r w:rsidRPr="00A87F9B">
        <w:rPr>
          <w:sz w:val="32"/>
          <w:szCs w:val="32"/>
        </w:rPr>
        <w:t xml:space="preserve">nie podlegamy wykluczeniu </w:t>
      </w:r>
      <w:r>
        <w:rPr>
          <w:sz w:val="32"/>
          <w:szCs w:val="32"/>
        </w:rPr>
        <w:t xml:space="preserve">ze względu na brak orzeczenia tytułem środka zapobiegawczego zakazu ubiegania </w:t>
      </w:r>
      <w:r>
        <w:rPr>
          <w:sz w:val="32"/>
          <w:szCs w:val="32"/>
        </w:rPr>
        <w:br/>
        <w:t>się o zamówienie publiczne.</w:t>
      </w:r>
    </w:p>
    <w:p w:rsidR="00714932" w:rsidRPr="00A87F9B" w:rsidRDefault="00714932" w:rsidP="00714932">
      <w:pPr>
        <w:ind w:left="284"/>
        <w:jc w:val="both"/>
        <w:rPr>
          <w:sz w:val="24"/>
          <w:szCs w:val="24"/>
        </w:rPr>
      </w:pPr>
    </w:p>
    <w:p w:rsidR="00714932" w:rsidRPr="00A87F9B" w:rsidRDefault="00714932" w:rsidP="00714932">
      <w:pPr>
        <w:ind w:left="284"/>
        <w:jc w:val="both"/>
        <w:rPr>
          <w:sz w:val="24"/>
          <w:szCs w:val="24"/>
        </w:rPr>
      </w:pPr>
    </w:p>
    <w:p w:rsidR="00714932" w:rsidRPr="00A87F9B" w:rsidRDefault="00714932" w:rsidP="00714932">
      <w:pPr>
        <w:ind w:left="284"/>
        <w:jc w:val="both"/>
        <w:rPr>
          <w:sz w:val="24"/>
          <w:szCs w:val="24"/>
        </w:rPr>
      </w:pPr>
    </w:p>
    <w:p w:rsidR="00714932" w:rsidRPr="00A87F9B" w:rsidRDefault="00714932" w:rsidP="00714932">
      <w:pPr>
        <w:rPr>
          <w:sz w:val="24"/>
          <w:szCs w:val="24"/>
        </w:rPr>
      </w:pPr>
      <w:r w:rsidRPr="00A87F9B">
        <w:rPr>
          <w:sz w:val="24"/>
          <w:szCs w:val="24"/>
        </w:rPr>
        <w:t>DATA :</w:t>
      </w:r>
    </w:p>
    <w:p w:rsidR="00714932" w:rsidRPr="00A87F9B" w:rsidRDefault="00714932" w:rsidP="00714932">
      <w:pPr>
        <w:rPr>
          <w:sz w:val="24"/>
          <w:szCs w:val="24"/>
        </w:rPr>
      </w:pPr>
    </w:p>
    <w:p w:rsidR="00714932" w:rsidRPr="00A87F9B" w:rsidRDefault="00714932" w:rsidP="00714932">
      <w:pPr>
        <w:rPr>
          <w:sz w:val="24"/>
          <w:szCs w:val="24"/>
        </w:rPr>
      </w:pPr>
    </w:p>
    <w:p w:rsidR="00714932" w:rsidRPr="00A87F9B" w:rsidRDefault="00714932" w:rsidP="00714932">
      <w:pPr>
        <w:rPr>
          <w:sz w:val="24"/>
          <w:szCs w:val="24"/>
        </w:rPr>
      </w:pPr>
    </w:p>
    <w:p w:rsidR="00714932" w:rsidRPr="00B62BC9" w:rsidRDefault="00714932" w:rsidP="00714932">
      <w:pPr>
        <w:ind w:left="2832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 xml:space="preserve"> ………………………………….</w:t>
      </w:r>
    </w:p>
    <w:p w:rsidR="00714932" w:rsidRPr="00A87F9B" w:rsidRDefault="00714932" w:rsidP="00714932">
      <w:pPr>
        <w:ind w:firstLine="708"/>
        <w:jc w:val="center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(uprawniony przedstawiciel Wykonawcy)</w:t>
      </w:r>
    </w:p>
    <w:p w:rsidR="00714932" w:rsidRPr="00A87F9B" w:rsidRDefault="00714932" w:rsidP="00714932">
      <w:pPr>
        <w:rPr>
          <w:sz w:val="24"/>
          <w:szCs w:val="24"/>
        </w:rPr>
      </w:pPr>
    </w:p>
    <w:p w:rsidR="00714932" w:rsidRPr="00A87F9B" w:rsidRDefault="00714932" w:rsidP="00714932">
      <w:pPr>
        <w:rPr>
          <w:sz w:val="24"/>
          <w:szCs w:val="24"/>
        </w:rPr>
      </w:pPr>
    </w:p>
    <w:p w:rsidR="00714932" w:rsidRDefault="00714932" w:rsidP="00714932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714932" w:rsidRDefault="00714932" w:rsidP="00714932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714932" w:rsidRDefault="00714932" w:rsidP="00714932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714932" w:rsidRDefault="00714932" w:rsidP="00714932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714932" w:rsidRDefault="00714932" w:rsidP="00714932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714932" w:rsidRDefault="00714932" w:rsidP="00714932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714932" w:rsidRDefault="00714932" w:rsidP="00714932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714932" w:rsidRDefault="00714932" w:rsidP="00714932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714932" w:rsidRDefault="00714932" w:rsidP="00714932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714932" w:rsidRDefault="00714932" w:rsidP="00714932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F51D81" w:rsidRDefault="00F51D81" w:rsidP="00714932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F51D81" w:rsidRDefault="00F51D81" w:rsidP="00714932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F51D81" w:rsidRDefault="00F51D81" w:rsidP="00714932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F51D81" w:rsidRDefault="00F51D81" w:rsidP="00714932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F51D81" w:rsidRDefault="00F51D81" w:rsidP="00714932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F51D81" w:rsidRDefault="00F51D81" w:rsidP="00714932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F51D81" w:rsidRDefault="00F51D81" w:rsidP="00714932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F51D81" w:rsidRDefault="00F51D81" w:rsidP="00714932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714932" w:rsidRDefault="00714932" w:rsidP="008D062D">
      <w:pPr>
        <w:tabs>
          <w:tab w:val="left" w:pos="567"/>
        </w:tabs>
        <w:rPr>
          <w:b/>
          <w:bCs/>
          <w:sz w:val="24"/>
          <w:szCs w:val="24"/>
        </w:rPr>
      </w:pPr>
    </w:p>
    <w:p w:rsidR="00714932" w:rsidRDefault="00714932" w:rsidP="008D062D">
      <w:pPr>
        <w:tabs>
          <w:tab w:val="left" w:pos="567"/>
        </w:tabs>
        <w:rPr>
          <w:b/>
          <w:bCs/>
          <w:sz w:val="24"/>
          <w:szCs w:val="24"/>
        </w:rPr>
      </w:pPr>
    </w:p>
    <w:p w:rsidR="00714932" w:rsidRDefault="00714932" w:rsidP="00714932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E21B9B" w:rsidRDefault="00E21B9B" w:rsidP="00E21B9B">
      <w:pPr>
        <w:tabs>
          <w:tab w:val="left" w:pos="56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>ETAP II</w:t>
      </w:r>
    </w:p>
    <w:p w:rsidR="00E21B9B" w:rsidRPr="00B62BC9" w:rsidRDefault="00E21B9B" w:rsidP="00E21B9B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 xml:space="preserve">Załącznik nr </w:t>
      </w:r>
      <w:r w:rsidR="0033376C">
        <w:rPr>
          <w:b/>
          <w:bCs/>
          <w:sz w:val="24"/>
          <w:szCs w:val="24"/>
        </w:rPr>
        <w:t>6</w:t>
      </w:r>
      <w:r w:rsidR="00714932">
        <w:rPr>
          <w:b/>
          <w:bCs/>
          <w:sz w:val="24"/>
          <w:szCs w:val="24"/>
        </w:rPr>
        <w:t xml:space="preserve"> </w:t>
      </w:r>
      <w:r w:rsidRPr="00B62BC9">
        <w:rPr>
          <w:b/>
          <w:bCs/>
          <w:sz w:val="24"/>
          <w:szCs w:val="24"/>
        </w:rPr>
        <w:t>do SIWZ</w:t>
      </w:r>
    </w:p>
    <w:p w:rsidR="00E21B9B" w:rsidRDefault="00E21B9B" w:rsidP="00E21B9B">
      <w:pPr>
        <w:jc w:val="center"/>
        <w:rPr>
          <w:b/>
          <w:bCs/>
          <w:sz w:val="28"/>
          <w:szCs w:val="28"/>
        </w:rPr>
      </w:pPr>
    </w:p>
    <w:tbl>
      <w:tblPr>
        <w:tblpPr w:leftFromText="141" w:rightFromText="141" w:vertAnchor="text" w:horzAnchor="margin" w:tblpXSpec="center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239"/>
        <w:gridCol w:w="1821"/>
        <w:gridCol w:w="1901"/>
        <w:gridCol w:w="2778"/>
      </w:tblGrid>
      <w:tr w:rsidR="00E21B9B" w:rsidRPr="00B62BC9" w:rsidTr="006B25BE">
        <w:trPr>
          <w:trHeight w:val="722"/>
        </w:trPr>
        <w:tc>
          <w:tcPr>
            <w:tcW w:w="564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2BC9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39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2BC9">
              <w:rPr>
                <w:b/>
                <w:bCs/>
                <w:sz w:val="24"/>
                <w:szCs w:val="24"/>
              </w:rPr>
              <w:t xml:space="preserve">Przedmiot umowy </w:t>
            </w:r>
            <w:r w:rsidRPr="00B62BC9">
              <w:rPr>
                <w:b/>
                <w:bCs/>
                <w:sz w:val="24"/>
                <w:szCs w:val="24"/>
              </w:rPr>
              <w:br/>
              <w:t>(rodzaj, zakres)</w:t>
            </w:r>
          </w:p>
        </w:tc>
        <w:tc>
          <w:tcPr>
            <w:tcW w:w="1821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2BC9">
              <w:rPr>
                <w:b/>
                <w:bCs/>
                <w:sz w:val="24"/>
                <w:szCs w:val="24"/>
              </w:rPr>
              <w:t xml:space="preserve">Wartość </w:t>
            </w:r>
          </w:p>
        </w:tc>
        <w:tc>
          <w:tcPr>
            <w:tcW w:w="1901" w:type="dxa"/>
            <w:vAlign w:val="center"/>
          </w:tcPr>
          <w:p w:rsidR="00E21B9B" w:rsidRPr="006D332A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2BC9">
              <w:rPr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2778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332A">
              <w:rPr>
                <w:b/>
                <w:bCs/>
                <w:sz w:val="24"/>
                <w:szCs w:val="24"/>
              </w:rPr>
              <w:t>Podmiot, na rzecz którego usługa została wykonana</w:t>
            </w:r>
          </w:p>
        </w:tc>
      </w:tr>
      <w:tr w:rsidR="00E21B9B" w:rsidRPr="00B62BC9" w:rsidTr="006B25BE">
        <w:trPr>
          <w:trHeight w:val="848"/>
        </w:trPr>
        <w:tc>
          <w:tcPr>
            <w:tcW w:w="564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21B9B" w:rsidRPr="00B62BC9" w:rsidTr="006B25BE">
        <w:trPr>
          <w:trHeight w:val="987"/>
        </w:trPr>
        <w:tc>
          <w:tcPr>
            <w:tcW w:w="564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2</w:t>
            </w:r>
          </w:p>
        </w:tc>
        <w:tc>
          <w:tcPr>
            <w:tcW w:w="2239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21B9B" w:rsidRPr="00B62BC9" w:rsidTr="006B25BE">
        <w:trPr>
          <w:trHeight w:val="979"/>
        </w:trPr>
        <w:tc>
          <w:tcPr>
            <w:tcW w:w="564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3</w:t>
            </w:r>
          </w:p>
        </w:tc>
        <w:tc>
          <w:tcPr>
            <w:tcW w:w="2239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21B9B" w:rsidRPr="00B62BC9" w:rsidTr="006B25BE">
        <w:trPr>
          <w:trHeight w:val="979"/>
        </w:trPr>
        <w:tc>
          <w:tcPr>
            <w:tcW w:w="564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4</w:t>
            </w:r>
          </w:p>
        </w:tc>
        <w:tc>
          <w:tcPr>
            <w:tcW w:w="2239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21B9B" w:rsidRPr="00B62BC9" w:rsidTr="006B25BE">
        <w:trPr>
          <w:trHeight w:val="992"/>
        </w:trPr>
        <w:tc>
          <w:tcPr>
            <w:tcW w:w="564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5</w:t>
            </w:r>
          </w:p>
        </w:tc>
        <w:tc>
          <w:tcPr>
            <w:tcW w:w="2239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21B9B" w:rsidRPr="00B62BC9" w:rsidTr="006B25BE">
        <w:trPr>
          <w:trHeight w:val="992"/>
        </w:trPr>
        <w:tc>
          <w:tcPr>
            <w:tcW w:w="564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6</w:t>
            </w:r>
          </w:p>
        </w:tc>
        <w:tc>
          <w:tcPr>
            <w:tcW w:w="2239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21B9B" w:rsidRPr="00B62BC9" w:rsidTr="006B25BE">
        <w:trPr>
          <w:trHeight w:val="992"/>
        </w:trPr>
        <w:tc>
          <w:tcPr>
            <w:tcW w:w="564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7</w:t>
            </w:r>
          </w:p>
        </w:tc>
        <w:tc>
          <w:tcPr>
            <w:tcW w:w="2239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21B9B" w:rsidRPr="00B62BC9" w:rsidTr="006B25BE">
        <w:trPr>
          <w:trHeight w:val="992"/>
        </w:trPr>
        <w:tc>
          <w:tcPr>
            <w:tcW w:w="564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8</w:t>
            </w:r>
          </w:p>
        </w:tc>
        <w:tc>
          <w:tcPr>
            <w:tcW w:w="2239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21B9B" w:rsidRPr="00B62BC9" w:rsidTr="006B25BE">
        <w:trPr>
          <w:trHeight w:val="817"/>
        </w:trPr>
        <w:tc>
          <w:tcPr>
            <w:tcW w:w="564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9</w:t>
            </w:r>
          </w:p>
        </w:tc>
        <w:tc>
          <w:tcPr>
            <w:tcW w:w="2239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21B9B" w:rsidRPr="00B62BC9" w:rsidRDefault="00E21B9B" w:rsidP="006E37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21B9B" w:rsidRPr="00B62BC9" w:rsidRDefault="00E21B9B" w:rsidP="00E21B9B">
      <w:pPr>
        <w:jc w:val="center"/>
        <w:rPr>
          <w:sz w:val="28"/>
          <w:szCs w:val="28"/>
        </w:rPr>
      </w:pPr>
      <w:r w:rsidRPr="00B62BC9">
        <w:rPr>
          <w:b/>
          <w:bCs/>
          <w:sz w:val="28"/>
          <w:szCs w:val="28"/>
        </w:rPr>
        <w:t xml:space="preserve"> Wykaz wykonanych w ciągu ostatnich </w:t>
      </w:r>
      <w:r w:rsidR="00F51D81">
        <w:rPr>
          <w:b/>
          <w:bCs/>
          <w:sz w:val="28"/>
          <w:szCs w:val="28"/>
        </w:rPr>
        <w:t xml:space="preserve">ostatniego </w:t>
      </w:r>
      <w:r w:rsidR="0033376C">
        <w:rPr>
          <w:b/>
          <w:bCs/>
          <w:sz w:val="28"/>
          <w:szCs w:val="28"/>
        </w:rPr>
        <w:t>3 lat</w:t>
      </w:r>
      <w:r w:rsidRPr="00B62BC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usług</w:t>
      </w:r>
      <w:r w:rsidRPr="00B62BC9">
        <w:rPr>
          <w:b/>
          <w:bCs/>
          <w:sz w:val="28"/>
          <w:szCs w:val="28"/>
        </w:rPr>
        <w:t>:</w:t>
      </w:r>
    </w:p>
    <w:p w:rsidR="00E21B9B" w:rsidRPr="00B62BC9" w:rsidRDefault="00E21B9B" w:rsidP="00E21B9B">
      <w:pPr>
        <w:overflowPunct w:val="0"/>
        <w:autoSpaceDE w:val="0"/>
        <w:autoSpaceDN w:val="0"/>
        <w:adjustRightInd w:val="0"/>
        <w:ind w:right="-851"/>
        <w:jc w:val="both"/>
        <w:rPr>
          <w:sz w:val="24"/>
          <w:szCs w:val="24"/>
        </w:rPr>
      </w:pPr>
    </w:p>
    <w:p w:rsidR="00E21B9B" w:rsidRPr="00B62BC9" w:rsidRDefault="00E21B9B" w:rsidP="00E21B9B">
      <w:pPr>
        <w:overflowPunct w:val="0"/>
        <w:autoSpaceDE w:val="0"/>
        <w:autoSpaceDN w:val="0"/>
        <w:adjustRightInd w:val="0"/>
        <w:ind w:right="-1"/>
        <w:jc w:val="both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>Uwaga</w:t>
      </w:r>
      <w:r w:rsidRPr="00B62BC9">
        <w:rPr>
          <w:sz w:val="24"/>
          <w:szCs w:val="24"/>
        </w:rPr>
        <w:t xml:space="preserve">: </w:t>
      </w:r>
      <w:r w:rsidRPr="00B62BC9">
        <w:rPr>
          <w:b/>
          <w:bCs/>
          <w:sz w:val="24"/>
          <w:szCs w:val="24"/>
        </w:rPr>
        <w:t xml:space="preserve">Zamawiający będzie brał pod uwagę </w:t>
      </w:r>
      <w:r>
        <w:rPr>
          <w:b/>
          <w:bCs/>
          <w:sz w:val="24"/>
          <w:szCs w:val="24"/>
        </w:rPr>
        <w:t>wykonane usługi</w:t>
      </w:r>
      <w:r w:rsidRPr="00B62BC9">
        <w:rPr>
          <w:b/>
          <w:bCs/>
          <w:sz w:val="24"/>
          <w:szCs w:val="24"/>
        </w:rPr>
        <w:t xml:space="preserve"> poparte załączonymi dokumentami potwierdzającymi należyte</w:t>
      </w:r>
      <w:r>
        <w:rPr>
          <w:b/>
          <w:bCs/>
          <w:sz w:val="24"/>
          <w:szCs w:val="24"/>
        </w:rPr>
        <w:t xml:space="preserve"> ich</w:t>
      </w:r>
      <w:r w:rsidRPr="00B62BC9">
        <w:rPr>
          <w:b/>
          <w:bCs/>
          <w:sz w:val="24"/>
          <w:szCs w:val="24"/>
        </w:rPr>
        <w:t xml:space="preserve"> wykonanie.</w:t>
      </w:r>
    </w:p>
    <w:p w:rsidR="00E21B9B" w:rsidRPr="00B62BC9" w:rsidRDefault="00E21B9B" w:rsidP="00E21B9B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21B9B" w:rsidRDefault="00E21B9B" w:rsidP="00E21B9B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  <w:r w:rsidRPr="00B62BC9">
        <w:rPr>
          <w:rFonts w:ascii="Times New Roman" w:hAnsi="Times New Roman"/>
        </w:rPr>
        <w:t>Miejsce i data........................</w:t>
      </w:r>
      <w:r w:rsidRPr="00B62BC9">
        <w:rPr>
          <w:rFonts w:ascii="Times New Roman" w:hAnsi="Times New Roman"/>
        </w:rPr>
        <w:tab/>
      </w:r>
    </w:p>
    <w:p w:rsidR="00E21B9B" w:rsidRDefault="00E21B9B" w:rsidP="000B32A1">
      <w:pPr>
        <w:rPr>
          <w:b/>
          <w:bCs/>
          <w:i/>
          <w:iCs/>
          <w:sz w:val="24"/>
          <w:szCs w:val="24"/>
        </w:rPr>
      </w:pPr>
    </w:p>
    <w:p w:rsidR="00E21B9B" w:rsidRPr="00B62BC9" w:rsidRDefault="00E21B9B" w:rsidP="00E21B9B">
      <w:pPr>
        <w:ind w:left="2832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 xml:space="preserve"> ………………………………….</w:t>
      </w:r>
    </w:p>
    <w:p w:rsidR="000B32A1" w:rsidRDefault="00E21B9B" w:rsidP="000B32A1">
      <w:pPr>
        <w:tabs>
          <w:tab w:val="left" w:pos="567"/>
        </w:tabs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 w:rsidRPr="00B62BC9">
        <w:rPr>
          <w:b/>
          <w:bCs/>
          <w:i/>
          <w:iCs/>
          <w:sz w:val="24"/>
          <w:szCs w:val="24"/>
        </w:rPr>
        <w:t>(uprawniony przedstawiciel Wykonawcy</w:t>
      </w:r>
      <w:r w:rsidR="00714932">
        <w:rPr>
          <w:b/>
          <w:bCs/>
          <w:i/>
          <w:iCs/>
          <w:sz w:val="24"/>
          <w:szCs w:val="24"/>
        </w:rPr>
        <w:t>)</w:t>
      </w:r>
    </w:p>
    <w:p w:rsidR="00414D81" w:rsidRDefault="00414D81" w:rsidP="000B32A1">
      <w:pPr>
        <w:tabs>
          <w:tab w:val="left" w:pos="567"/>
        </w:tabs>
        <w:jc w:val="center"/>
        <w:rPr>
          <w:b/>
          <w:bCs/>
          <w:i/>
          <w:iCs/>
          <w:sz w:val="24"/>
          <w:szCs w:val="24"/>
        </w:rPr>
      </w:pPr>
    </w:p>
    <w:p w:rsidR="00414D81" w:rsidRDefault="00414D81" w:rsidP="000B32A1">
      <w:pPr>
        <w:tabs>
          <w:tab w:val="left" w:pos="567"/>
        </w:tabs>
        <w:jc w:val="center"/>
        <w:rPr>
          <w:b/>
          <w:bCs/>
          <w:i/>
          <w:iCs/>
          <w:sz w:val="24"/>
          <w:szCs w:val="24"/>
        </w:rPr>
      </w:pPr>
    </w:p>
    <w:p w:rsidR="00414D81" w:rsidRDefault="00414D81" w:rsidP="000B32A1">
      <w:pPr>
        <w:tabs>
          <w:tab w:val="left" w:pos="567"/>
        </w:tabs>
        <w:jc w:val="center"/>
        <w:rPr>
          <w:b/>
          <w:bCs/>
          <w:i/>
          <w:iCs/>
          <w:sz w:val="24"/>
          <w:szCs w:val="24"/>
        </w:rPr>
      </w:pPr>
    </w:p>
    <w:p w:rsidR="00414D81" w:rsidRPr="00CB65E3" w:rsidRDefault="00414D81" w:rsidP="00414D81">
      <w:pPr>
        <w:tabs>
          <w:tab w:val="left" w:pos="567"/>
        </w:tabs>
        <w:spacing w:line="240" w:lineRule="atLeast"/>
        <w:jc w:val="center"/>
        <w:rPr>
          <w:b/>
          <w:bCs/>
          <w:sz w:val="24"/>
          <w:szCs w:val="24"/>
        </w:rPr>
      </w:pPr>
      <w:r w:rsidRPr="00CB65E3">
        <w:rPr>
          <w:b/>
          <w:bCs/>
          <w:sz w:val="24"/>
          <w:szCs w:val="24"/>
        </w:rPr>
        <w:t>ETAP II</w:t>
      </w:r>
    </w:p>
    <w:p w:rsidR="00414D81" w:rsidRPr="00CB65E3" w:rsidRDefault="00414D81" w:rsidP="00414D81">
      <w:pPr>
        <w:tabs>
          <w:tab w:val="left" w:pos="567"/>
        </w:tabs>
        <w:spacing w:line="240" w:lineRule="atLeast"/>
        <w:jc w:val="right"/>
        <w:rPr>
          <w:b/>
          <w:bCs/>
          <w:sz w:val="24"/>
          <w:szCs w:val="24"/>
        </w:rPr>
      </w:pPr>
    </w:p>
    <w:p w:rsidR="00414D81" w:rsidRPr="00CB65E3" w:rsidRDefault="00414D81" w:rsidP="00414D81">
      <w:pPr>
        <w:tabs>
          <w:tab w:val="left" w:pos="567"/>
        </w:tabs>
        <w:spacing w:line="240" w:lineRule="atLeast"/>
        <w:jc w:val="right"/>
        <w:rPr>
          <w:b/>
          <w:bCs/>
          <w:sz w:val="24"/>
          <w:szCs w:val="24"/>
        </w:rPr>
      </w:pPr>
      <w:r w:rsidRPr="00CB65E3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7</w:t>
      </w:r>
      <w:r w:rsidRPr="00CB65E3">
        <w:rPr>
          <w:b/>
          <w:bCs/>
          <w:sz w:val="24"/>
          <w:szCs w:val="24"/>
        </w:rPr>
        <w:t xml:space="preserve"> do SIWZ</w:t>
      </w:r>
    </w:p>
    <w:p w:rsidR="00414D81" w:rsidRPr="00CB65E3" w:rsidRDefault="00414D81" w:rsidP="00414D81">
      <w:pPr>
        <w:spacing w:line="240" w:lineRule="atLeast"/>
        <w:jc w:val="both"/>
        <w:rPr>
          <w:sz w:val="24"/>
          <w:szCs w:val="24"/>
        </w:rPr>
      </w:pPr>
      <w:r w:rsidRPr="00CB65E3">
        <w:rPr>
          <w:sz w:val="24"/>
          <w:szCs w:val="24"/>
        </w:rPr>
        <w:t xml:space="preserve">  </w:t>
      </w:r>
    </w:p>
    <w:p w:rsidR="00414D81" w:rsidRPr="00CB65E3" w:rsidRDefault="00414D81" w:rsidP="00414D81">
      <w:pPr>
        <w:spacing w:line="240" w:lineRule="atLeast"/>
        <w:jc w:val="both"/>
        <w:rPr>
          <w:sz w:val="24"/>
          <w:szCs w:val="24"/>
        </w:rPr>
      </w:pPr>
    </w:p>
    <w:p w:rsidR="00414D81" w:rsidRPr="00CB65E3" w:rsidRDefault="00414D81" w:rsidP="00414D81">
      <w:pPr>
        <w:spacing w:line="240" w:lineRule="atLeast"/>
        <w:jc w:val="center"/>
        <w:rPr>
          <w:sz w:val="24"/>
          <w:szCs w:val="24"/>
        </w:rPr>
      </w:pPr>
      <w:r w:rsidRPr="00CB65E3">
        <w:rPr>
          <w:sz w:val="24"/>
          <w:szCs w:val="24"/>
        </w:rPr>
        <w:t>DLA ZAMÓWIENIA:</w:t>
      </w:r>
    </w:p>
    <w:p w:rsidR="00414D81" w:rsidRPr="00CB65E3" w:rsidRDefault="00414D81" w:rsidP="00414D81">
      <w:pPr>
        <w:spacing w:line="240" w:lineRule="atLeast"/>
        <w:jc w:val="center"/>
        <w:rPr>
          <w:sz w:val="24"/>
          <w:szCs w:val="24"/>
        </w:rPr>
      </w:pPr>
    </w:p>
    <w:p w:rsidR="00414D81" w:rsidRPr="00CB65E3" w:rsidRDefault="00414D81" w:rsidP="00414D81">
      <w:pPr>
        <w:pStyle w:val="Styl2"/>
        <w:spacing w:line="240" w:lineRule="atLeast"/>
      </w:pPr>
      <w:r w:rsidRPr="002E4BF2">
        <w:rPr>
          <w:b/>
          <w:bCs/>
        </w:rPr>
        <w:t xml:space="preserve">Postępowanie o udzielenie zamówienia na </w:t>
      </w:r>
      <w:r>
        <w:rPr>
          <w:b/>
          <w:bCs/>
        </w:rPr>
        <w:t>świadczenie usługi nadzoru przy użyciu alarmu.</w:t>
      </w:r>
    </w:p>
    <w:p w:rsidR="00414D81" w:rsidRPr="00CB65E3" w:rsidRDefault="00414D81" w:rsidP="00414D81">
      <w:pPr>
        <w:pStyle w:val="Styl2"/>
        <w:spacing w:line="240" w:lineRule="atLeast"/>
      </w:pPr>
    </w:p>
    <w:p w:rsidR="00414D81" w:rsidRPr="00CB65E3" w:rsidRDefault="00414D81" w:rsidP="00414D81">
      <w:pPr>
        <w:spacing w:line="240" w:lineRule="atLeast"/>
        <w:jc w:val="both"/>
        <w:rPr>
          <w:sz w:val="24"/>
          <w:szCs w:val="24"/>
        </w:rPr>
      </w:pPr>
    </w:p>
    <w:p w:rsidR="00414D81" w:rsidRPr="00CB65E3" w:rsidRDefault="00414D81" w:rsidP="00414D81">
      <w:pPr>
        <w:spacing w:line="240" w:lineRule="atLeast"/>
        <w:jc w:val="both"/>
        <w:rPr>
          <w:sz w:val="24"/>
          <w:szCs w:val="24"/>
        </w:rPr>
      </w:pPr>
    </w:p>
    <w:p w:rsidR="00414D81" w:rsidRPr="00CB65E3" w:rsidRDefault="00414D81" w:rsidP="00414D81">
      <w:pPr>
        <w:spacing w:line="240" w:lineRule="atLeast"/>
        <w:jc w:val="both"/>
        <w:rPr>
          <w:sz w:val="24"/>
          <w:szCs w:val="24"/>
        </w:rPr>
      </w:pPr>
    </w:p>
    <w:p w:rsidR="00414D81" w:rsidRPr="00CB65E3" w:rsidRDefault="00414D81" w:rsidP="00414D81">
      <w:pPr>
        <w:spacing w:line="240" w:lineRule="atLeast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Nazwa Wykonawcy..................................................................................................</w:t>
      </w:r>
    </w:p>
    <w:p w:rsidR="00414D81" w:rsidRPr="00CB65E3" w:rsidRDefault="00414D81" w:rsidP="00414D81">
      <w:pPr>
        <w:pStyle w:val="Tekstpodstawowy3"/>
        <w:spacing w:line="240" w:lineRule="atLeast"/>
      </w:pPr>
      <w:r w:rsidRPr="00CB65E3">
        <w:t>..................................................................................................................................</w:t>
      </w:r>
    </w:p>
    <w:p w:rsidR="00414D81" w:rsidRPr="00CB65E3" w:rsidRDefault="00414D81" w:rsidP="00414D81">
      <w:pPr>
        <w:spacing w:line="240" w:lineRule="atLeast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Siedziba Wykonawcy ...............................................................................................</w:t>
      </w:r>
    </w:p>
    <w:p w:rsidR="00414D81" w:rsidRPr="00CB65E3" w:rsidRDefault="00414D81" w:rsidP="00414D81">
      <w:pPr>
        <w:spacing w:line="240" w:lineRule="atLeast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414D81" w:rsidRPr="00CB65E3" w:rsidRDefault="00414D81" w:rsidP="00414D81">
      <w:pPr>
        <w:spacing w:line="240" w:lineRule="atLeast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Adres do korespondencji .........................................................................................</w:t>
      </w:r>
    </w:p>
    <w:p w:rsidR="00414D81" w:rsidRPr="00CB65E3" w:rsidRDefault="00414D81" w:rsidP="00414D81">
      <w:pPr>
        <w:tabs>
          <w:tab w:val="left" w:pos="567"/>
        </w:tabs>
        <w:spacing w:line="240" w:lineRule="atLeast"/>
        <w:jc w:val="both"/>
        <w:rPr>
          <w:b/>
          <w:bCs/>
          <w:sz w:val="24"/>
          <w:szCs w:val="24"/>
        </w:rPr>
      </w:pPr>
    </w:p>
    <w:p w:rsidR="00414D81" w:rsidRPr="00CB65E3" w:rsidRDefault="00414D81" w:rsidP="00414D81">
      <w:pPr>
        <w:tabs>
          <w:tab w:val="left" w:pos="567"/>
        </w:tabs>
        <w:spacing w:line="240" w:lineRule="atLeast"/>
        <w:jc w:val="both"/>
        <w:rPr>
          <w:b/>
          <w:bCs/>
          <w:sz w:val="24"/>
          <w:szCs w:val="24"/>
        </w:rPr>
      </w:pPr>
    </w:p>
    <w:p w:rsidR="00414D81" w:rsidRPr="00CB65E3" w:rsidRDefault="00414D81" w:rsidP="00414D81">
      <w:pPr>
        <w:spacing w:line="240" w:lineRule="atLeast"/>
        <w:jc w:val="both"/>
        <w:rPr>
          <w:sz w:val="24"/>
          <w:szCs w:val="24"/>
        </w:rPr>
      </w:pPr>
    </w:p>
    <w:p w:rsidR="00414D81" w:rsidRPr="00CB65E3" w:rsidRDefault="00414D81" w:rsidP="00414D81">
      <w:pPr>
        <w:spacing w:line="240" w:lineRule="atLeast"/>
        <w:jc w:val="both"/>
        <w:rPr>
          <w:sz w:val="24"/>
          <w:szCs w:val="24"/>
        </w:rPr>
      </w:pPr>
    </w:p>
    <w:p w:rsidR="00414D81" w:rsidRPr="00CB65E3" w:rsidRDefault="00414D81" w:rsidP="00414D81">
      <w:pPr>
        <w:spacing w:line="240" w:lineRule="atLeast"/>
        <w:jc w:val="both"/>
        <w:rPr>
          <w:sz w:val="24"/>
          <w:szCs w:val="24"/>
        </w:rPr>
      </w:pPr>
    </w:p>
    <w:p w:rsidR="00414D81" w:rsidRPr="004A74DE" w:rsidRDefault="00414D81" w:rsidP="00414D81">
      <w:pPr>
        <w:spacing w:line="240" w:lineRule="atLeast"/>
        <w:jc w:val="center"/>
        <w:rPr>
          <w:sz w:val="28"/>
          <w:szCs w:val="28"/>
        </w:rPr>
      </w:pPr>
      <w:r w:rsidRPr="004A74DE">
        <w:rPr>
          <w:sz w:val="28"/>
          <w:szCs w:val="28"/>
        </w:rPr>
        <w:t>Oświadczamy, że</w:t>
      </w:r>
      <w:r>
        <w:rPr>
          <w:sz w:val="28"/>
          <w:szCs w:val="28"/>
        </w:rPr>
        <w:t xml:space="preserve"> w trakcie realizacji umowy będziemy dysponować co najmniej trzema pracownikami wpisanymi na listę kwalifikowanych pracowników ochrony fizycznej</w:t>
      </w:r>
      <w:r w:rsidRPr="004A74DE">
        <w:rPr>
          <w:sz w:val="28"/>
          <w:szCs w:val="28"/>
        </w:rPr>
        <w:t>.</w:t>
      </w:r>
    </w:p>
    <w:p w:rsidR="00414D81" w:rsidRPr="004A74DE" w:rsidRDefault="00414D81" w:rsidP="00414D81">
      <w:pPr>
        <w:spacing w:line="240" w:lineRule="atLeast"/>
        <w:ind w:left="284"/>
        <w:jc w:val="center"/>
        <w:rPr>
          <w:sz w:val="28"/>
          <w:szCs w:val="28"/>
        </w:rPr>
      </w:pPr>
    </w:p>
    <w:p w:rsidR="00414D81" w:rsidRPr="00CB65E3" w:rsidRDefault="00414D81" w:rsidP="00414D81">
      <w:pPr>
        <w:spacing w:line="240" w:lineRule="atLeast"/>
        <w:ind w:left="284"/>
        <w:jc w:val="both"/>
        <w:rPr>
          <w:sz w:val="24"/>
          <w:szCs w:val="24"/>
        </w:rPr>
      </w:pPr>
    </w:p>
    <w:p w:rsidR="00414D81" w:rsidRPr="00CB65E3" w:rsidRDefault="00414D81" w:rsidP="00414D81">
      <w:pPr>
        <w:spacing w:line="240" w:lineRule="atLeast"/>
        <w:ind w:left="284"/>
        <w:jc w:val="both"/>
        <w:rPr>
          <w:sz w:val="24"/>
          <w:szCs w:val="24"/>
        </w:rPr>
      </w:pPr>
    </w:p>
    <w:p w:rsidR="00414D81" w:rsidRPr="00CB65E3" w:rsidRDefault="00414D81" w:rsidP="00414D81">
      <w:pPr>
        <w:spacing w:line="240" w:lineRule="atLeast"/>
        <w:rPr>
          <w:sz w:val="24"/>
          <w:szCs w:val="24"/>
        </w:rPr>
      </w:pPr>
      <w:r w:rsidRPr="00CB65E3">
        <w:rPr>
          <w:sz w:val="24"/>
          <w:szCs w:val="24"/>
        </w:rPr>
        <w:t>DATA :</w:t>
      </w:r>
    </w:p>
    <w:p w:rsidR="00414D81" w:rsidRPr="00CB65E3" w:rsidRDefault="00414D81" w:rsidP="00414D81">
      <w:pPr>
        <w:spacing w:line="240" w:lineRule="atLeast"/>
        <w:rPr>
          <w:sz w:val="24"/>
          <w:szCs w:val="24"/>
        </w:rPr>
      </w:pPr>
    </w:p>
    <w:p w:rsidR="00414D81" w:rsidRPr="00CB65E3" w:rsidRDefault="00414D81" w:rsidP="00414D81">
      <w:pPr>
        <w:spacing w:line="240" w:lineRule="atLeast"/>
        <w:rPr>
          <w:sz w:val="24"/>
          <w:szCs w:val="24"/>
        </w:rPr>
      </w:pPr>
    </w:p>
    <w:p w:rsidR="00414D81" w:rsidRPr="00CB65E3" w:rsidRDefault="00414D81" w:rsidP="00414D81">
      <w:pPr>
        <w:spacing w:line="240" w:lineRule="atLeast"/>
        <w:rPr>
          <w:sz w:val="24"/>
          <w:szCs w:val="24"/>
        </w:rPr>
      </w:pPr>
    </w:p>
    <w:p w:rsidR="00414D81" w:rsidRPr="00CB65E3" w:rsidRDefault="00414D81" w:rsidP="00414D81">
      <w:pPr>
        <w:spacing w:line="240" w:lineRule="atLeast"/>
        <w:ind w:left="2832"/>
        <w:rPr>
          <w:b/>
          <w:bCs/>
          <w:i/>
          <w:iCs/>
          <w:sz w:val="24"/>
          <w:szCs w:val="24"/>
        </w:rPr>
      </w:pPr>
      <w:r w:rsidRPr="00CB65E3">
        <w:rPr>
          <w:b/>
          <w:bCs/>
          <w:i/>
          <w:iCs/>
          <w:sz w:val="24"/>
          <w:szCs w:val="24"/>
        </w:rPr>
        <w:t>Podpis ………………………………….</w:t>
      </w:r>
    </w:p>
    <w:p w:rsidR="00414D81" w:rsidRPr="00CB65E3" w:rsidRDefault="00414D81" w:rsidP="00414D81">
      <w:pPr>
        <w:spacing w:line="240" w:lineRule="atLeast"/>
        <w:ind w:firstLine="708"/>
        <w:jc w:val="center"/>
        <w:rPr>
          <w:i/>
          <w:iCs/>
          <w:sz w:val="24"/>
          <w:szCs w:val="24"/>
        </w:rPr>
      </w:pPr>
      <w:r w:rsidRPr="00CB65E3">
        <w:rPr>
          <w:i/>
          <w:iCs/>
          <w:sz w:val="24"/>
          <w:szCs w:val="24"/>
        </w:rPr>
        <w:t xml:space="preserve">   (uprawniony przedstawiciel Wykonawcy)</w:t>
      </w:r>
    </w:p>
    <w:p w:rsidR="00414D81" w:rsidRDefault="00414D81" w:rsidP="00414D81">
      <w:pPr>
        <w:tabs>
          <w:tab w:val="left" w:pos="567"/>
        </w:tabs>
        <w:spacing w:line="240" w:lineRule="atLeast"/>
        <w:jc w:val="center"/>
        <w:rPr>
          <w:b/>
          <w:bCs/>
          <w:sz w:val="24"/>
          <w:szCs w:val="24"/>
        </w:rPr>
      </w:pPr>
    </w:p>
    <w:p w:rsidR="00414D81" w:rsidRDefault="00414D81" w:rsidP="00414D81">
      <w:pPr>
        <w:tabs>
          <w:tab w:val="left" w:pos="567"/>
        </w:tabs>
        <w:spacing w:line="240" w:lineRule="atLeast"/>
        <w:jc w:val="center"/>
        <w:rPr>
          <w:b/>
          <w:bCs/>
          <w:sz w:val="24"/>
          <w:szCs w:val="24"/>
        </w:rPr>
      </w:pPr>
    </w:p>
    <w:p w:rsidR="00414D81" w:rsidRDefault="00414D81" w:rsidP="00414D81">
      <w:pPr>
        <w:tabs>
          <w:tab w:val="left" w:pos="567"/>
        </w:tabs>
        <w:spacing w:line="240" w:lineRule="atLeast"/>
        <w:jc w:val="center"/>
        <w:rPr>
          <w:b/>
          <w:bCs/>
          <w:sz w:val="24"/>
          <w:szCs w:val="24"/>
        </w:rPr>
      </w:pPr>
    </w:p>
    <w:p w:rsidR="00414D81" w:rsidRPr="000B32A1" w:rsidRDefault="00414D81" w:rsidP="000B32A1">
      <w:pPr>
        <w:tabs>
          <w:tab w:val="left" w:pos="567"/>
        </w:tabs>
        <w:jc w:val="center"/>
        <w:rPr>
          <w:b/>
          <w:bCs/>
          <w:i/>
          <w:iCs/>
          <w:sz w:val="24"/>
          <w:szCs w:val="24"/>
        </w:rPr>
      </w:pPr>
    </w:p>
    <w:sectPr w:rsidR="00414D81" w:rsidRPr="000B32A1" w:rsidSect="002A7D14">
      <w:pgSz w:w="11907" w:h="16840" w:code="9"/>
      <w:pgMar w:top="992" w:right="1418" w:bottom="993" w:left="1418" w:header="709" w:footer="709" w:gutter="0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2F" w:rsidRDefault="00D2392F">
      <w:r>
        <w:separator/>
      </w:r>
    </w:p>
  </w:endnote>
  <w:endnote w:type="continuationSeparator" w:id="0">
    <w:p w:rsidR="00D2392F" w:rsidRDefault="00D2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2F" w:rsidRPr="00C84F45" w:rsidRDefault="00D2392F" w:rsidP="00C84F45">
    <w:pPr>
      <w:pStyle w:val="Stopka"/>
      <w:tabs>
        <w:tab w:val="left" w:pos="8788"/>
      </w:tabs>
      <w:ind w:right="-1"/>
      <w:jc w:val="right"/>
    </w:pPr>
    <w:r w:rsidRPr="00C84F45">
      <w:t>-</w:t>
    </w:r>
    <w:r w:rsidRPr="00C84F45">
      <w:rPr>
        <w:rStyle w:val="Numerstrony"/>
      </w:rPr>
      <w:fldChar w:fldCharType="begin"/>
    </w:r>
    <w:r w:rsidRPr="00C84F45">
      <w:rPr>
        <w:rStyle w:val="Numerstrony"/>
      </w:rPr>
      <w:instrText xml:space="preserve"> PAGE </w:instrText>
    </w:r>
    <w:r w:rsidRPr="00C84F45">
      <w:rPr>
        <w:rStyle w:val="Numerstrony"/>
      </w:rPr>
      <w:fldChar w:fldCharType="separate"/>
    </w:r>
    <w:r w:rsidR="000F1FF4">
      <w:rPr>
        <w:rStyle w:val="Numerstrony"/>
        <w:noProof/>
      </w:rPr>
      <w:t>1</w:t>
    </w:r>
    <w:r w:rsidRPr="00C84F45">
      <w:rPr>
        <w:rStyle w:val="Numerstrony"/>
      </w:rPr>
      <w:fldChar w:fldCharType="end"/>
    </w:r>
    <w:r w:rsidRPr="00C84F45">
      <w:rPr>
        <w:rStyle w:val="Numerstrony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2F" w:rsidRDefault="00D2392F">
      <w:r>
        <w:separator/>
      </w:r>
    </w:p>
  </w:footnote>
  <w:footnote w:type="continuationSeparator" w:id="0">
    <w:p w:rsidR="00D2392F" w:rsidRDefault="00D23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2F" w:rsidRPr="00570B86" w:rsidRDefault="00D2392F" w:rsidP="005F6019">
    <w:pPr>
      <w:pStyle w:val="Nagwek"/>
      <w:jc w:val="center"/>
      <w:rPr>
        <w:rFonts w:ascii="Times New Roman" w:hAnsi="Times New Roman"/>
      </w:rPr>
    </w:pPr>
    <w:r w:rsidRPr="005F6019">
      <w:rPr>
        <w:rFonts w:ascii="Times New Roman" w:hAnsi="Times New Roman"/>
        <w:i/>
      </w:rPr>
      <w:t>Ś</w:t>
    </w:r>
    <w:r>
      <w:rPr>
        <w:rFonts w:ascii="Times New Roman" w:hAnsi="Times New Roman"/>
        <w:bCs/>
        <w:i/>
      </w:rPr>
      <w:t>wiadczenie usługi nadzoru przy użyciu alarmu</w:t>
    </w:r>
  </w:p>
  <w:p w:rsidR="00D2392F" w:rsidRPr="00E14346" w:rsidRDefault="00D2392F" w:rsidP="00E14346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Times New Roman" w:hAnsi="Times New Roman"/>
        <w:i/>
        <w:color w:val="6666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">
    <w:nsid w:val="0000000E"/>
    <w:multiLevelType w:val="multilevel"/>
    <w:tmpl w:val="47063C5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cs="Times New Roman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cs="Times New Roman"/>
      </w:rPr>
    </w:lvl>
  </w:abstractNum>
  <w:abstractNum w:abstractNumId="7">
    <w:nsid w:val="01221A69"/>
    <w:multiLevelType w:val="multilevel"/>
    <w:tmpl w:val="49D60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decimal"/>
      <w:lvlText w:val="%3)"/>
      <w:lvlJc w:val="left"/>
      <w:pPr>
        <w:ind w:left="2340" w:hanging="360"/>
      </w:pPr>
      <w:rPr>
        <w:rFonts w:hint="default"/>
        <w:i/>
        <w:color w:val="auto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12D5A1F"/>
    <w:multiLevelType w:val="hybridMultilevel"/>
    <w:tmpl w:val="7C320EEC"/>
    <w:lvl w:ilvl="0" w:tplc="363AC624">
      <w:start w:val="1"/>
      <w:numFmt w:val="upperLetter"/>
      <w:lvlText w:val="%1."/>
      <w:lvlJc w:val="left"/>
      <w:pPr>
        <w:ind w:left="2143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9">
    <w:nsid w:val="024E1CA3"/>
    <w:multiLevelType w:val="hybridMultilevel"/>
    <w:tmpl w:val="497217AE"/>
    <w:lvl w:ilvl="0" w:tplc="D9AA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8D54D1"/>
    <w:multiLevelType w:val="multilevel"/>
    <w:tmpl w:val="4184EB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74311D9"/>
    <w:multiLevelType w:val="multilevel"/>
    <w:tmpl w:val="2D72BE3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34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4">
    <w:nsid w:val="17BA7E12"/>
    <w:multiLevelType w:val="multilevel"/>
    <w:tmpl w:val="5B623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i w:val="0"/>
        <w:iCs w:val="0"/>
        <w:sz w:val="28"/>
        <w:szCs w:val="28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1B6D51E2"/>
    <w:multiLevelType w:val="multilevel"/>
    <w:tmpl w:val="085610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>
    <w:nsid w:val="23AF1A5C"/>
    <w:multiLevelType w:val="multilevel"/>
    <w:tmpl w:val="B2DE84A4"/>
    <w:lvl w:ilvl="0">
      <w:start w:val="1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26B05FAF"/>
    <w:multiLevelType w:val="multilevel"/>
    <w:tmpl w:val="B2DE84A4"/>
    <w:lvl w:ilvl="0">
      <w:start w:val="1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27CC7E7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9">
    <w:nsid w:val="2AD03674"/>
    <w:multiLevelType w:val="hybridMultilevel"/>
    <w:tmpl w:val="6E8ECFB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AEE066B4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2CA749A7"/>
    <w:multiLevelType w:val="hybridMultilevel"/>
    <w:tmpl w:val="7A52FD78"/>
    <w:lvl w:ilvl="0" w:tplc="C30ADADA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B4615D"/>
    <w:multiLevelType w:val="multilevel"/>
    <w:tmpl w:val="A198B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3961047F"/>
    <w:multiLevelType w:val="hybridMultilevel"/>
    <w:tmpl w:val="603A1470"/>
    <w:lvl w:ilvl="0" w:tplc="8A08B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2E5417"/>
    <w:multiLevelType w:val="multilevel"/>
    <w:tmpl w:val="BAA4CFF4"/>
    <w:lvl w:ilvl="0">
      <w:start w:val="14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32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25">
    <w:nsid w:val="3F932C23"/>
    <w:multiLevelType w:val="multilevel"/>
    <w:tmpl w:val="72548FDC"/>
    <w:lvl w:ilvl="0">
      <w:start w:val="2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471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8" w:hanging="1440"/>
      </w:pPr>
      <w:rPr>
        <w:rFonts w:hint="default"/>
      </w:rPr>
    </w:lvl>
  </w:abstractNum>
  <w:abstractNum w:abstractNumId="26">
    <w:nsid w:val="40D729D4"/>
    <w:multiLevelType w:val="hybridMultilevel"/>
    <w:tmpl w:val="A09AD778"/>
    <w:lvl w:ilvl="0" w:tplc="C818BD82">
      <w:start w:val="1"/>
      <w:numFmt w:val="decimal"/>
      <w:lvlText w:val="%1)"/>
      <w:lvlJc w:val="left"/>
      <w:pPr>
        <w:ind w:left="6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7">
    <w:nsid w:val="49E76A81"/>
    <w:multiLevelType w:val="hybridMultilevel"/>
    <w:tmpl w:val="2904E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05A4639"/>
    <w:multiLevelType w:val="hybridMultilevel"/>
    <w:tmpl w:val="C8700D28"/>
    <w:lvl w:ilvl="0" w:tplc="2E1090F4">
      <w:start w:val="1"/>
      <w:numFmt w:val="lowerLetter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67F005E"/>
    <w:multiLevelType w:val="hybridMultilevel"/>
    <w:tmpl w:val="78CCA098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1">
    <w:nsid w:val="5785618F"/>
    <w:multiLevelType w:val="multilevel"/>
    <w:tmpl w:val="0D1C2A3C"/>
    <w:lvl w:ilvl="0">
      <w:start w:val="1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32">
    <w:nsid w:val="5CAA3815"/>
    <w:multiLevelType w:val="hybridMultilevel"/>
    <w:tmpl w:val="7F40358A"/>
    <w:lvl w:ilvl="0" w:tplc="106438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D6373A6"/>
    <w:multiLevelType w:val="hybridMultilevel"/>
    <w:tmpl w:val="5BEA8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84FF9"/>
    <w:multiLevelType w:val="multilevel"/>
    <w:tmpl w:val="F08837C2"/>
    <w:name w:val="WW8Num1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 w:hint="default"/>
      </w:rPr>
    </w:lvl>
  </w:abstractNum>
  <w:abstractNum w:abstractNumId="35">
    <w:nsid w:val="69C334E8"/>
    <w:multiLevelType w:val="hybridMultilevel"/>
    <w:tmpl w:val="E8CC87C0"/>
    <w:lvl w:ilvl="0" w:tplc="1884EE0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6">
    <w:nsid w:val="70955BF9"/>
    <w:multiLevelType w:val="multilevel"/>
    <w:tmpl w:val="469C657C"/>
    <w:lvl w:ilvl="0">
      <w:start w:val="25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6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7">
    <w:nsid w:val="7A8F1297"/>
    <w:multiLevelType w:val="hybridMultilevel"/>
    <w:tmpl w:val="CE4817B6"/>
    <w:lvl w:ilvl="0" w:tplc="3878B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460F8D"/>
    <w:multiLevelType w:val="hybridMultilevel"/>
    <w:tmpl w:val="A10841A8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28F87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9"/>
  </w:num>
  <w:num w:numId="4">
    <w:abstractNumId w:val="8"/>
  </w:num>
  <w:num w:numId="5">
    <w:abstractNumId w:val="36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9"/>
  </w:num>
  <w:num w:numId="10">
    <w:abstractNumId w:val="38"/>
  </w:num>
  <w:num w:numId="11">
    <w:abstractNumId w:val="18"/>
  </w:num>
  <w:num w:numId="12">
    <w:abstractNumId w:val="32"/>
  </w:num>
  <w:num w:numId="13">
    <w:abstractNumId w:val="19"/>
  </w:num>
  <w:num w:numId="14">
    <w:abstractNumId w:val="26"/>
  </w:num>
  <w:num w:numId="15">
    <w:abstractNumId w:val="24"/>
  </w:num>
  <w:num w:numId="16">
    <w:abstractNumId w:val="22"/>
  </w:num>
  <w:num w:numId="17">
    <w:abstractNumId w:val="25"/>
  </w:num>
  <w:num w:numId="18">
    <w:abstractNumId w:val="13"/>
  </w:num>
  <w:num w:numId="19">
    <w:abstractNumId w:val="7"/>
  </w:num>
  <w:num w:numId="20">
    <w:abstractNumId w:val="11"/>
  </w:num>
  <w:num w:numId="21">
    <w:abstractNumId w:val="15"/>
  </w:num>
  <w:num w:numId="22">
    <w:abstractNumId w:val="21"/>
  </w:num>
  <w:num w:numId="23">
    <w:abstractNumId w:val="20"/>
  </w:num>
  <w:num w:numId="24">
    <w:abstractNumId w:val="33"/>
  </w:num>
  <w:num w:numId="25">
    <w:abstractNumId w:val="10"/>
  </w:num>
  <w:num w:numId="26">
    <w:abstractNumId w:val="27"/>
  </w:num>
  <w:num w:numId="27">
    <w:abstractNumId w:val="30"/>
  </w:num>
  <w:num w:numId="28">
    <w:abstractNumId w:val="31"/>
  </w:num>
  <w:num w:numId="29">
    <w:abstractNumId w:val="16"/>
  </w:num>
  <w:num w:numId="30">
    <w:abstractNumId w:val="17"/>
  </w:num>
  <w:num w:numId="31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AB"/>
    <w:rsid w:val="0000139F"/>
    <w:rsid w:val="00001A15"/>
    <w:rsid w:val="00001CD4"/>
    <w:rsid w:val="00001ECC"/>
    <w:rsid w:val="00002913"/>
    <w:rsid w:val="00002AEF"/>
    <w:rsid w:val="00004419"/>
    <w:rsid w:val="0000460A"/>
    <w:rsid w:val="000057B4"/>
    <w:rsid w:val="00005AF7"/>
    <w:rsid w:val="0001182A"/>
    <w:rsid w:val="00011D83"/>
    <w:rsid w:val="00012329"/>
    <w:rsid w:val="00012BB5"/>
    <w:rsid w:val="00013DAC"/>
    <w:rsid w:val="000140B7"/>
    <w:rsid w:val="00014976"/>
    <w:rsid w:val="00015753"/>
    <w:rsid w:val="0001641E"/>
    <w:rsid w:val="000176AF"/>
    <w:rsid w:val="00017E15"/>
    <w:rsid w:val="00020B8A"/>
    <w:rsid w:val="00021BFE"/>
    <w:rsid w:val="00021E6C"/>
    <w:rsid w:val="000225E3"/>
    <w:rsid w:val="00022696"/>
    <w:rsid w:val="00023B90"/>
    <w:rsid w:val="00023D06"/>
    <w:rsid w:val="000261F0"/>
    <w:rsid w:val="00026323"/>
    <w:rsid w:val="00026E41"/>
    <w:rsid w:val="00027058"/>
    <w:rsid w:val="000303AE"/>
    <w:rsid w:val="00030BC1"/>
    <w:rsid w:val="00030EFF"/>
    <w:rsid w:val="000310EC"/>
    <w:rsid w:val="00031180"/>
    <w:rsid w:val="00032B58"/>
    <w:rsid w:val="000335C1"/>
    <w:rsid w:val="00033864"/>
    <w:rsid w:val="00033A79"/>
    <w:rsid w:val="00033B16"/>
    <w:rsid w:val="00033D85"/>
    <w:rsid w:val="00036604"/>
    <w:rsid w:val="0003748A"/>
    <w:rsid w:val="00042B88"/>
    <w:rsid w:val="000430D4"/>
    <w:rsid w:val="00045115"/>
    <w:rsid w:val="00045ED0"/>
    <w:rsid w:val="000511BA"/>
    <w:rsid w:val="00051AAC"/>
    <w:rsid w:val="00052DBA"/>
    <w:rsid w:val="00053254"/>
    <w:rsid w:val="0005624F"/>
    <w:rsid w:val="00060E86"/>
    <w:rsid w:val="00061F8C"/>
    <w:rsid w:val="000638BB"/>
    <w:rsid w:val="00064884"/>
    <w:rsid w:val="00064DBE"/>
    <w:rsid w:val="00065740"/>
    <w:rsid w:val="00065F09"/>
    <w:rsid w:val="00065F21"/>
    <w:rsid w:val="000665F9"/>
    <w:rsid w:val="00067052"/>
    <w:rsid w:val="00067C4C"/>
    <w:rsid w:val="00071CDE"/>
    <w:rsid w:val="00071F73"/>
    <w:rsid w:val="0007341A"/>
    <w:rsid w:val="000737B5"/>
    <w:rsid w:val="00073BC8"/>
    <w:rsid w:val="0007452D"/>
    <w:rsid w:val="00074E5D"/>
    <w:rsid w:val="000769E2"/>
    <w:rsid w:val="000817FF"/>
    <w:rsid w:val="00082AA3"/>
    <w:rsid w:val="00083BC0"/>
    <w:rsid w:val="000845CC"/>
    <w:rsid w:val="00085390"/>
    <w:rsid w:val="00092279"/>
    <w:rsid w:val="00093F31"/>
    <w:rsid w:val="00094058"/>
    <w:rsid w:val="00095212"/>
    <w:rsid w:val="000A08BA"/>
    <w:rsid w:val="000A27EF"/>
    <w:rsid w:val="000A347E"/>
    <w:rsid w:val="000A403E"/>
    <w:rsid w:val="000A59C0"/>
    <w:rsid w:val="000A600A"/>
    <w:rsid w:val="000A6F13"/>
    <w:rsid w:val="000A7B0B"/>
    <w:rsid w:val="000B2F95"/>
    <w:rsid w:val="000B32A1"/>
    <w:rsid w:val="000B33F8"/>
    <w:rsid w:val="000B3CFA"/>
    <w:rsid w:val="000B4DAA"/>
    <w:rsid w:val="000B5244"/>
    <w:rsid w:val="000B575C"/>
    <w:rsid w:val="000B5CDD"/>
    <w:rsid w:val="000B5D1F"/>
    <w:rsid w:val="000C2264"/>
    <w:rsid w:val="000C2562"/>
    <w:rsid w:val="000C2BA1"/>
    <w:rsid w:val="000C3C69"/>
    <w:rsid w:val="000C3DE4"/>
    <w:rsid w:val="000C4221"/>
    <w:rsid w:val="000C4D05"/>
    <w:rsid w:val="000C4D86"/>
    <w:rsid w:val="000C6BE1"/>
    <w:rsid w:val="000C7A98"/>
    <w:rsid w:val="000D04DF"/>
    <w:rsid w:val="000D0555"/>
    <w:rsid w:val="000D124E"/>
    <w:rsid w:val="000D144E"/>
    <w:rsid w:val="000D2041"/>
    <w:rsid w:val="000D3BB6"/>
    <w:rsid w:val="000D5928"/>
    <w:rsid w:val="000D687E"/>
    <w:rsid w:val="000D6DE0"/>
    <w:rsid w:val="000E1E70"/>
    <w:rsid w:val="000E3568"/>
    <w:rsid w:val="000E55D7"/>
    <w:rsid w:val="000E57D9"/>
    <w:rsid w:val="000E6A9C"/>
    <w:rsid w:val="000E78AC"/>
    <w:rsid w:val="000F0376"/>
    <w:rsid w:val="000F1FF4"/>
    <w:rsid w:val="000F4694"/>
    <w:rsid w:val="000F5261"/>
    <w:rsid w:val="000F56FD"/>
    <w:rsid w:val="000F66D9"/>
    <w:rsid w:val="000F75D5"/>
    <w:rsid w:val="00103B88"/>
    <w:rsid w:val="00104555"/>
    <w:rsid w:val="00104BBF"/>
    <w:rsid w:val="00106D08"/>
    <w:rsid w:val="00107402"/>
    <w:rsid w:val="0011063E"/>
    <w:rsid w:val="00110C97"/>
    <w:rsid w:val="001116C9"/>
    <w:rsid w:val="00111E1F"/>
    <w:rsid w:val="00111F63"/>
    <w:rsid w:val="001124D7"/>
    <w:rsid w:val="0011280F"/>
    <w:rsid w:val="00113142"/>
    <w:rsid w:val="00114A7E"/>
    <w:rsid w:val="00115924"/>
    <w:rsid w:val="00115F8D"/>
    <w:rsid w:val="00120095"/>
    <w:rsid w:val="0012014D"/>
    <w:rsid w:val="001205FC"/>
    <w:rsid w:val="00122486"/>
    <w:rsid w:val="001225E6"/>
    <w:rsid w:val="001255EE"/>
    <w:rsid w:val="00125800"/>
    <w:rsid w:val="0012690A"/>
    <w:rsid w:val="00131684"/>
    <w:rsid w:val="001336E9"/>
    <w:rsid w:val="0013412B"/>
    <w:rsid w:val="00137113"/>
    <w:rsid w:val="00143488"/>
    <w:rsid w:val="00143732"/>
    <w:rsid w:val="0014655E"/>
    <w:rsid w:val="00146874"/>
    <w:rsid w:val="0015000B"/>
    <w:rsid w:val="0015061C"/>
    <w:rsid w:val="00150D54"/>
    <w:rsid w:val="00152433"/>
    <w:rsid w:val="001538B0"/>
    <w:rsid w:val="00153F77"/>
    <w:rsid w:val="00154514"/>
    <w:rsid w:val="00154EF7"/>
    <w:rsid w:val="00155002"/>
    <w:rsid w:val="0015593E"/>
    <w:rsid w:val="001559F6"/>
    <w:rsid w:val="0016188D"/>
    <w:rsid w:val="00161F62"/>
    <w:rsid w:val="00163F64"/>
    <w:rsid w:val="0016526C"/>
    <w:rsid w:val="001670F1"/>
    <w:rsid w:val="0017264A"/>
    <w:rsid w:val="00173198"/>
    <w:rsid w:val="001732D6"/>
    <w:rsid w:val="0017690F"/>
    <w:rsid w:val="0017700D"/>
    <w:rsid w:val="001776B0"/>
    <w:rsid w:val="001823D8"/>
    <w:rsid w:val="00183D73"/>
    <w:rsid w:val="00183DB6"/>
    <w:rsid w:val="00187F8F"/>
    <w:rsid w:val="00191506"/>
    <w:rsid w:val="00192173"/>
    <w:rsid w:val="001922DD"/>
    <w:rsid w:val="001924F8"/>
    <w:rsid w:val="0019266C"/>
    <w:rsid w:val="001928CD"/>
    <w:rsid w:val="00195571"/>
    <w:rsid w:val="001956E7"/>
    <w:rsid w:val="00196B27"/>
    <w:rsid w:val="001A0121"/>
    <w:rsid w:val="001A1CFC"/>
    <w:rsid w:val="001A2540"/>
    <w:rsid w:val="001A307F"/>
    <w:rsid w:val="001A487C"/>
    <w:rsid w:val="001A4B6A"/>
    <w:rsid w:val="001A75BE"/>
    <w:rsid w:val="001A7D94"/>
    <w:rsid w:val="001B00FB"/>
    <w:rsid w:val="001B0D55"/>
    <w:rsid w:val="001B1D06"/>
    <w:rsid w:val="001B2A28"/>
    <w:rsid w:val="001B2D2A"/>
    <w:rsid w:val="001B4203"/>
    <w:rsid w:val="001B477B"/>
    <w:rsid w:val="001B4BAA"/>
    <w:rsid w:val="001B4F63"/>
    <w:rsid w:val="001B5F35"/>
    <w:rsid w:val="001B7296"/>
    <w:rsid w:val="001B77E9"/>
    <w:rsid w:val="001C0A4D"/>
    <w:rsid w:val="001C1CCD"/>
    <w:rsid w:val="001C26E1"/>
    <w:rsid w:val="001C2A0B"/>
    <w:rsid w:val="001C3B41"/>
    <w:rsid w:val="001C4257"/>
    <w:rsid w:val="001C4F03"/>
    <w:rsid w:val="001C5AC9"/>
    <w:rsid w:val="001C63A9"/>
    <w:rsid w:val="001C7082"/>
    <w:rsid w:val="001C7F13"/>
    <w:rsid w:val="001D00EE"/>
    <w:rsid w:val="001D04EE"/>
    <w:rsid w:val="001D0FA3"/>
    <w:rsid w:val="001D24EB"/>
    <w:rsid w:val="001D2C39"/>
    <w:rsid w:val="001D34A2"/>
    <w:rsid w:val="001D393F"/>
    <w:rsid w:val="001D4021"/>
    <w:rsid w:val="001D5AB3"/>
    <w:rsid w:val="001D5B53"/>
    <w:rsid w:val="001D660A"/>
    <w:rsid w:val="001D6773"/>
    <w:rsid w:val="001E04DB"/>
    <w:rsid w:val="001E0AAE"/>
    <w:rsid w:val="001E0D26"/>
    <w:rsid w:val="001E10B6"/>
    <w:rsid w:val="001E2F94"/>
    <w:rsid w:val="001E3D18"/>
    <w:rsid w:val="001E3F93"/>
    <w:rsid w:val="001E47CB"/>
    <w:rsid w:val="001E4EE4"/>
    <w:rsid w:val="001E58BF"/>
    <w:rsid w:val="001E6847"/>
    <w:rsid w:val="001E70B4"/>
    <w:rsid w:val="001F402E"/>
    <w:rsid w:val="001F47CA"/>
    <w:rsid w:val="00200F93"/>
    <w:rsid w:val="00201DDE"/>
    <w:rsid w:val="00202484"/>
    <w:rsid w:val="002039E6"/>
    <w:rsid w:val="0020516A"/>
    <w:rsid w:val="0020698D"/>
    <w:rsid w:val="002107A4"/>
    <w:rsid w:val="002107CC"/>
    <w:rsid w:val="00210FF7"/>
    <w:rsid w:val="002112D5"/>
    <w:rsid w:val="0021149D"/>
    <w:rsid w:val="002114A6"/>
    <w:rsid w:val="00212E01"/>
    <w:rsid w:val="002206CF"/>
    <w:rsid w:val="002208B9"/>
    <w:rsid w:val="00221054"/>
    <w:rsid w:val="002219EF"/>
    <w:rsid w:val="00222930"/>
    <w:rsid w:val="00222A1D"/>
    <w:rsid w:val="00223B3C"/>
    <w:rsid w:val="00225397"/>
    <w:rsid w:val="00225B55"/>
    <w:rsid w:val="0022767A"/>
    <w:rsid w:val="00230C32"/>
    <w:rsid w:val="00231207"/>
    <w:rsid w:val="00231AF6"/>
    <w:rsid w:val="0023238B"/>
    <w:rsid w:val="00232C25"/>
    <w:rsid w:val="002338B6"/>
    <w:rsid w:val="00233C46"/>
    <w:rsid w:val="0023595E"/>
    <w:rsid w:val="0023637A"/>
    <w:rsid w:val="00236D0A"/>
    <w:rsid w:val="0024227E"/>
    <w:rsid w:val="002427F3"/>
    <w:rsid w:val="002436D2"/>
    <w:rsid w:val="002459D4"/>
    <w:rsid w:val="00245D9F"/>
    <w:rsid w:val="00246B03"/>
    <w:rsid w:val="00250E45"/>
    <w:rsid w:val="002515DD"/>
    <w:rsid w:val="00253D8F"/>
    <w:rsid w:val="00254A19"/>
    <w:rsid w:val="00257294"/>
    <w:rsid w:val="002600AB"/>
    <w:rsid w:val="00260E59"/>
    <w:rsid w:val="00261DCC"/>
    <w:rsid w:val="00262E54"/>
    <w:rsid w:val="00263C69"/>
    <w:rsid w:val="0026499D"/>
    <w:rsid w:val="00265030"/>
    <w:rsid w:val="0026594E"/>
    <w:rsid w:val="00265C59"/>
    <w:rsid w:val="00265FE3"/>
    <w:rsid w:val="002667FB"/>
    <w:rsid w:val="00266B19"/>
    <w:rsid w:val="0026727E"/>
    <w:rsid w:val="00267B70"/>
    <w:rsid w:val="00270FBD"/>
    <w:rsid w:val="00274B33"/>
    <w:rsid w:val="002777A9"/>
    <w:rsid w:val="00277EEA"/>
    <w:rsid w:val="00281EE4"/>
    <w:rsid w:val="002847B8"/>
    <w:rsid w:val="00284D37"/>
    <w:rsid w:val="00285A42"/>
    <w:rsid w:val="00285C1E"/>
    <w:rsid w:val="00286449"/>
    <w:rsid w:val="0028777F"/>
    <w:rsid w:val="00287A98"/>
    <w:rsid w:val="00290F7A"/>
    <w:rsid w:val="00292508"/>
    <w:rsid w:val="0029309E"/>
    <w:rsid w:val="002932DD"/>
    <w:rsid w:val="00293A4E"/>
    <w:rsid w:val="0029445B"/>
    <w:rsid w:val="00294C89"/>
    <w:rsid w:val="00295826"/>
    <w:rsid w:val="00295C1B"/>
    <w:rsid w:val="002A0F3A"/>
    <w:rsid w:val="002A177E"/>
    <w:rsid w:val="002A270B"/>
    <w:rsid w:val="002A2FA8"/>
    <w:rsid w:val="002A3E32"/>
    <w:rsid w:val="002A60E8"/>
    <w:rsid w:val="002A610A"/>
    <w:rsid w:val="002A627F"/>
    <w:rsid w:val="002A7D14"/>
    <w:rsid w:val="002B172E"/>
    <w:rsid w:val="002B1C0A"/>
    <w:rsid w:val="002B5B3A"/>
    <w:rsid w:val="002B6575"/>
    <w:rsid w:val="002B6C31"/>
    <w:rsid w:val="002C00D5"/>
    <w:rsid w:val="002C097B"/>
    <w:rsid w:val="002C1159"/>
    <w:rsid w:val="002C116C"/>
    <w:rsid w:val="002C13D8"/>
    <w:rsid w:val="002C2458"/>
    <w:rsid w:val="002C2FA2"/>
    <w:rsid w:val="002C512E"/>
    <w:rsid w:val="002C5159"/>
    <w:rsid w:val="002C5649"/>
    <w:rsid w:val="002C58CD"/>
    <w:rsid w:val="002C593F"/>
    <w:rsid w:val="002C5C5C"/>
    <w:rsid w:val="002C6208"/>
    <w:rsid w:val="002C665F"/>
    <w:rsid w:val="002C6B29"/>
    <w:rsid w:val="002C6D17"/>
    <w:rsid w:val="002D0EC9"/>
    <w:rsid w:val="002D102D"/>
    <w:rsid w:val="002D3FEC"/>
    <w:rsid w:val="002D51A4"/>
    <w:rsid w:val="002D5CED"/>
    <w:rsid w:val="002E044E"/>
    <w:rsid w:val="002E0AA6"/>
    <w:rsid w:val="002E16B3"/>
    <w:rsid w:val="002F013D"/>
    <w:rsid w:val="002F0ED5"/>
    <w:rsid w:val="002F134F"/>
    <w:rsid w:val="002F143A"/>
    <w:rsid w:val="002F3EF1"/>
    <w:rsid w:val="002F4176"/>
    <w:rsid w:val="002F5D45"/>
    <w:rsid w:val="002F64FB"/>
    <w:rsid w:val="003013DE"/>
    <w:rsid w:val="00302388"/>
    <w:rsid w:val="00303267"/>
    <w:rsid w:val="0030586E"/>
    <w:rsid w:val="003060D7"/>
    <w:rsid w:val="003061AF"/>
    <w:rsid w:val="0030621B"/>
    <w:rsid w:val="00306E90"/>
    <w:rsid w:val="0031003C"/>
    <w:rsid w:val="003120B2"/>
    <w:rsid w:val="003124B9"/>
    <w:rsid w:val="003129B6"/>
    <w:rsid w:val="003177F3"/>
    <w:rsid w:val="003225DA"/>
    <w:rsid w:val="003226A5"/>
    <w:rsid w:val="00322C1D"/>
    <w:rsid w:val="0032387F"/>
    <w:rsid w:val="00325B81"/>
    <w:rsid w:val="00325DDC"/>
    <w:rsid w:val="003271DB"/>
    <w:rsid w:val="00327ABA"/>
    <w:rsid w:val="00332A44"/>
    <w:rsid w:val="00332C0E"/>
    <w:rsid w:val="0033376C"/>
    <w:rsid w:val="0033398A"/>
    <w:rsid w:val="00334A4E"/>
    <w:rsid w:val="00334B8D"/>
    <w:rsid w:val="003360C9"/>
    <w:rsid w:val="00336460"/>
    <w:rsid w:val="00336BB6"/>
    <w:rsid w:val="0033716E"/>
    <w:rsid w:val="003411C8"/>
    <w:rsid w:val="003414E3"/>
    <w:rsid w:val="00343562"/>
    <w:rsid w:val="00344FE1"/>
    <w:rsid w:val="00345A92"/>
    <w:rsid w:val="00346646"/>
    <w:rsid w:val="003468F8"/>
    <w:rsid w:val="00350475"/>
    <w:rsid w:val="0035093F"/>
    <w:rsid w:val="0035122E"/>
    <w:rsid w:val="0035176C"/>
    <w:rsid w:val="003525E7"/>
    <w:rsid w:val="00352A1B"/>
    <w:rsid w:val="00353173"/>
    <w:rsid w:val="003535E3"/>
    <w:rsid w:val="00354CDB"/>
    <w:rsid w:val="003554F8"/>
    <w:rsid w:val="003554FC"/>
    <w:rsid w:val="00355F60"/>
    <w:rsid w:val="003563A1"/>
    <w:rsid w:val="00360BBD"/>
    <w:rsid w:val="00361C42"/>
    <w:rsid w:val="00363301"/>
    <w:rsid w:val="00363CAF"/>
    <w:rsid w:val="003646F9"/>
    <w:rsid w:val="00365064"/>
    <w:rsid w:val="00366595"/>
    <w:rsid w:val="00366CA5"/>
    <w:rsid w:val="00366D8C"/>
    <w:rsid w:val="0036792A"/>
    <w:rsid w:val="00370E7B"/>
    <w:rsid w:val="00371A2A"/>
    <w:rsid w:val="00371ADD"/>
    <w:rsid w:val="003723DD"/>
    <w:rsid w:val="00373B8B"/>
    <w:rsid w:val="00374B41"/>
    <w:rsid w:val="00375D52"/>
    <w:rsid w:val="00377258"/>
    <w:rsid w:val="00381A41"/>
    <w:rsid w:val="003832D4"/>
    <w:rsid w:val="00384078"/>
    <w:rsid w:val="0038423B"/>
    <w:rsid w:val="0038482B"/>
    <w:rsid w:val="00384A39"/>
    <w:rsid w:val="00385F3B"/>
    <w:rsid w:val="00387612"/>
    <w:rsid w:val="00387856"/>
    <w:rsid w:val="00390ECD"/>
    <w:rsid w:val="00391EEA"/>
    <w:rsid w:val="00392845"/>
    <w:rsid w:val="00392EEE"/>
    <w:rsid w:val="00394163"/>
    <w:rsid w:val="003949EF"/>
    <w:rsid w:val="00394C9C"/>
    <w:rsid w:val="00394F33"/>
    <w:rsid w:val="00395A0B"/>
    <w:rsid w:val="00395CC5"/>
    <w:rsid w:val="003A029D"/>
    <w:rsid w:val="003A16CB"/>
    <w:rsid w:val="003A4231"/>
    <w:rsid w:val="003A529E"/>
    <w:rsid w:val="003A6B3B"/>
    <w:rsid w:val="003A72D2"/>
    <w:rsid w:val="003B197F"/>
    <w:rsid w:val="003B1E5D"/>
    <w:rsid w:val="003B2C95"/>
    <w:rsid w:val="003B45F0"/>
    <w:rsid w:val="003B527D"/>
    <w:rsid w:val="003B689A"/>
    <w:rsid w:val="003B7F5C"/>
    <w:rsid w:val="003C0FFD"/>
    <w:rsid w:val="003C1221"/>
    <w:rsid w:val="003C2C55"/>
    <w:rsid w:val="003C4B8D"/>
    <w:rsid w:val="003C55A1"/>
    <w:rsid w:val="003C56C0"/>
    <w:rsid w:val="003C5F70"/>
    <w:rsid w:val="003C654D"/>
    <w:rsid w:val="003C698E"/>
    <w:rsid w:val="003C7E69"/>
    <w:rsid w:val="003D2EBF"/>
    <w:rsid w:val="003D2F11"/>
    <w:rsid w:val="003D3000"/>
    <w:rsid w:val="003D3E14"/>
    <w:rsid w:val="003D4558"/>
    <w:rsid w:val="003D5C9C"/>
    <w:rsid w:val="003E04E7"/>
    <w:rsid w:val="003E1F6C"/>
    <w:rsid w:val="003E2ADA"/>
    <w:rsid w:val="003E322D"/>
    <w:rsid w:val="003E3609"/>
    <w:rsid w:val="003E3961"/>
    <w:rsid w:val="003E40E2"/>
    <w:rsid w:val="003E6592"/>
    <w:rsid w:val="003E6971"/>
    <w:rsid w:val="003F0126"/>
    <w:rsid w:val="003F0FDA"/>
    <w:rsid w:val="003F4804"/>
    <w:rsid w:val="003F55D1"/>
    <w:rsid w:val="003F5AAB"/>
    <w:rsid w:val="00400938"/>
    <w:rsid w:val="00401693"/>
    <w:rsid w:val="00402EEC"/>
    <w:rsid w:val="00403716"/>
    <w:rsid w:val="00407C23"/>
    <w:rsid w:val="00413545"/>
    <w:rsid w:val="0041489B"/>
    <w:rsid w:val="00414D81"/>
    <w:rsid w:val="00415498"/>
    <w:rsid w:val="00416593"/>
    <w:rsid w:val="004173FF"/>
    <w:rsid w:val="00420191"/>
    <w:rsid w:val="004206EF"/>
    <w:rsid w:val="00420E6D"/>
    <w:rsid w:val="00421054"/>
    <w:rsid w:val="0042216A"/>
    <w:rsid w:val="00424432"/>
    <w:rsid w:val="004260C9"/>
    <w:rsid w:val="00426FC2"/>
    <w:rsid w:val="004307CC"/>
    <w:rsid w:val="00431881"/>
    <w:rsid w:val="00433D05"/>
    <w:rsid w:val="00435052"/>
    <w:rsid w:val="004366BE"/>
    <w:rsid w:val="0043688A"/>
    <w:rsid w:val="0043796C"/>
    <w:rsid w:val="00437A2D"/>
    <w:rsid w:val="004402DA"/>
    <w:rsid w:val="00440382"/>
    <w:rsid w:val="004409DC"/>
    <w:rsid w:val="004414C3"/>
    <w:rsid w:val="00443C16"/>
    <w:rsid w:val="004440AA"/>
    <w:rsid w:val="00446393"/>
    <w:rsid w:val="00447BE7"/>
    <w:rsid w:val="0045078B"/>
    <w:rsid w:val="004509A2"/>
    <w:rsid w:val="00452194"/>
    <w:rsid w:val="0045428C"/>
    <w:rsid w:val="004618F4"/>
    <w:rsid w:val="0046391D"/>
    <w:rsid w:val="00463B44"/>
    <w:rsid w:val="00464E1D"/>
    <w:rsid w:val="00471AEB"/>
    <w:rsid w:val="00472443"/>
    <w:rsid w:val="0047578A"/>
    <w:rsid w:val="004760E3"/>
    <w:rsid w:val="00477673"/>
    <w:rsid w:val="00477D0E"/>
    <w:rsid w:val="004806D2"/>
    <w:rsid w:val="00481377"/>
    <w:rsid w:val="00482308"/>
    <w:rsid w:val="00482C00"/>
    <w:rsid w:val="004844A8"/>
    <w:rsid w:val="00484B97"/>
    <w:rsid w:val="004859F8"/>
    <w:rsid w:val="00485F43"/>
    <w:rsid w:val="00485F50"/>
    <w:rsid w:val="00486534"/>
    <w:rsid w:val="00486EF7"/>
    <w:rsid w:val="0049508F"/>
    <w:rsid w:val="00495201"/>
    <w:rsid w:val="00495403"/>
    <w:rsid w:val="00495D4F"/>
    <w:rsid w:val="0049702B"/>
    <w:rsid w:val="00497477"/>
    <w:rsid w:val="004A032E"/>
    <w:rsid w:val="004A218D"/>
    <w:rsid w:val="004A274B"/>
    <w:rsid w:val="004A44F3"/>
    <w:rsid w:val="004A54C6"/>
    <w:rsid w:val="004A7631"/>
    <w:rsid w:val="004B2B22"/>
    <w:rsid w:val="004B38E7"/>
    <w:rsid w:val="004B4473"/>
    <w:rsid w:val="004B4961"/>
    <w:rsid w:val="004B4A54"/>
    <w:rsid w:val="004B5A53"/>
    <w:rsid w:val="004B65B2"/>
    <w:rsid w:val="004C04D5"/>
    <w:rsid w:val="004C088B"/>
    <w:rsid w:val="004C1E53"/>
    <w:rsid w:val="004C28C5"/>
    <w:rsid w:val="004C4802"/>
    <w:rsid w:val="004C6DEF"/>
    <w:rsid w:val="004D088D"/>
    <w:rsid w:val="004D0F3C"/>
    <w:rsid w:val="004D1D9B"/>
    <w:rsid w:val="004E22E5"/>
    <w:rsid w:val="004E3691"/>
    <w:rsid w:val="004E38AB"/>
    <w:rsid w:val="004E3E17"/>
    <w:rsid w:val="004E53F7"/>
    <w:rsid w:val="004E5574"/>
    <w:rsid w:val="004E671D"/>
    <w:rsid w:val="004E713E"/>
    <w:rsid w:val="004F3437"/>
    <w:rsid w:val="004F4D94"/>
    <w:rsid w:val="004F6250"/>
    <w:rsid w:val="004F7C76"/>
    <w:rsid w:val="004F7F28"/>
    <w:rsid w:val="0050077C"/>
    <w:rsid w:val="00501DD2"/>
    <w:rsid w:val="005029B1"/>
    <w:rsid w:val="00502E7E"/>
    <w:rsid w:val="005077BE"/>
    <w:rsid w:val="005100A1"/>
    <w:rsid w:val="00510C99"/>
    <w:rsid w:val="0051137B"/>
    <w:rsid w:val="005113DF"/>
    <w:rsid w:val="005117FE"/>
    <w:rsid w:val="0051203B"/>
    <w:rsid w:val="00513C62"/>
    <w:rsid w:val="00513FE2"/>
    <w:rsid w:val="00514F8F"/>
    <w:rsid w:val="00515B6F"/>
    <w:rsid w:val="00517547"/>
    <w:rsid w:val="005177FB"/>
    <w:rsid w:val="00520831"/>
    <w:rsid w:val="00520F6B"/>
    <w:rsid w:val="005238AC"/>
    <w:rsid w:val="0052414E"/>
    <w:rsid w:val="00525067"/>
    <w:rsid w:val="005258D4"/>
    <w:rsid w:val="00525983"/>
    <w:rsid w:val="00526757"/>
    <w:rsid w:val="00527CA9"/>
    <w:rsid w:val="00531083"/>
    <w:rsid w:val="00532520"/>
    <w:rsid w:val="00532D0C"/>
    <w:rsid w:val="005344B2"/>
    <w:rsid w:val="005346F8"/>
    <w:rsid w:val="005354EF"/>
    <w:rsid w:val="00535B60"/>
    <w:rsid w:val="00535F71"/>
    <w:rsid w:val="005407A4"/>
    <w:rsid w:val="00540BDE"/>
    <w:rsid w:val="005415DC"/>
    <w:rsid w:val="00541B33"/>
    <w:rsid w:val="0054383F"/>
    <w:rsid w:val="0054581F"/>
    <w:rsid w:val="00547740"/>
    <w:rsid w:val="0055043C"/>
    <w:rsid w:val="0055046B"/>
    <w:rsid w:val="00550F32"/>
    <w:rsid w:val="005523A5"/>
    <w:rsid w:val="005524D8"/>
    <w:rsid w:val="005574B8"/>
    <w:rsid w:val="0056059C"/>
    <w:rsid w:val="005615FC"/>
    <w:rsid w:val="005619EC"/>
    <w:rsid w:val="00561EB9"/>
    <w:rsid w:val="00562467"/>
    <w:rsid w:val="00563C04"/>
    <w:rsid w:val="005646FA"/>
    <w:rsid w:val="005653AC"/>
    <w:rsid w:val="00565C5A"/>
    <w:rsid w:val="005660B0"/>
    <w:rsid w:val="005665C8"/>
    <w:rsid w:val="00570AF4"/>
    <w:rsid w:val="00570B86"/>
    <w:rsid w:val="00574187"/>
    <w:rsid w:val="00575198"/>
    <w:rsid w:val="005769BB"/>
    <w:rsid w:val="005776DF"/>
    <w:rsid w:val="005810A3"/>
    <w:rsid w:val="00581498"/>
    <w:rsid w:val="005815B8"/>
    <w:rsid w:val="005826FC"/>
    <w:rsid w:val="00582BAE"/>
    <w:rsid w:val="0058404B"/>
    <w:rsid w:val="005877DC"/>
    <w:rsid w:val="00587B0F"/>
    <w:rsid w:val="0059197E"/>
    <w:rsid w:val="005919D9"/>
    <w:rsid w:val="00591EFD"/>
    <w:rsid w:val="00592273"/>
    <w:rsid w:val="0059348A"/>
    <w:rsid w:val="0059362A"/>
    <w:rsid w:val="00594967"/>
    <w:rsid w:val="0059617C"/>
    <w:rsid w:val="00596261"/>
    <w:rsid w:val="0059792D"/>
    <w:rsid w:val="005A29A4"/>
    <w:rsid w:val="005A341F"/>
    <w:rsid w:val="005A6524"/>
    <w:rsid w:val="005A665C"/>
    <w:rsid w:val="005A799B"/>
    <w:rsid w:val="005B158B"/>
    <w:rsid w:val="005B1636"/>
    <w:rsid w:val="005B3B44"/>
    <w:rsid w:val="005B59F2"/>
    <w:rsid w:val="005B5D8E"/>
    <w:rsid w:val="005C0974"/>
    <w:rsid w:val="005C0DF5"/>
    <w:rsid w:val="005C139C"/>
    <w:rsid w:val="005C3896"/>
    <w:rsid w:val="005C484E"/>
    <w:rsid w:val="005C49D8"/>
    <w:rsid w:val="005C76DE"/>
    <w:rsid w:val="005D160A"/>
    <w:rsid w:val="005D1E2C"/>
    <w:rsid w:val="005D2E6E"/>
    <w:rsid w:val="005D3215"/>
    <w:rsid w:val="005D4004"/>
    <w:rsid w:val="005D5526"/>
    <w:rsid w:val="005D5DAB"/>
    <w:rsid w:val="005D7501"/>
    <w:rsid w:val="005D77FB"/>
    <w:rsid w:val="005D78D7"/>
    <w:rsid w:val="005E2FC5"/>
    <w:rsid w:val="005E350D"/>
    <w:rsid w:val="005E3FC7"/>
    <w:rsid w:val="005E5514"/>
    <w:rsid w:val="005E7B40"/>
    <w:rsid w:val="005F1183"/>
    <w:rsid w:val="005F15CB"/>
    <w:rsid w:val="005F304F"/>
    <w:rsid w:val="005F3A56"/>
    <w:rsid w:val="005F43BF"/>
    <w:rsid w:val="005F6019"/>
    <w:rsid w:val="005F7799"/>
    <w:rsid w:val="00600D6E"/>
    <w:rsid w:val="00601D41"/>
    <w:rsid w:val="00602602"/>
    <w:rsid w:val="006042B4"/>
    <w:rsid w:val="00604762"/>
    <w:rsid w:val="00604810"/>
    <w:rsid w:val="00604AE6"/>
    <w:rsid w:val="00604D9F"/>
    <w:rsid w:val="00604DF2"/>
    <w:rsid w:val="00605409"/>
    <w:rsid w:val="006058A3"/>
    <w:rsid w:val="00611A69"/>
    <w:rsid w:val="0061264B"/>
    <w:rsid w:val="00612865"/>
    <w:rsid w:val="006128AD"/>
    <w:rsid w:val="006134B2"/>
    <w:rsid w:val="00613820"/>
    <w:rsid w:val="00613C2D"/>
    <w:rsid w:val="00614F1C"/>
    <w:rsid w:val="006152BD"/>
    <w:rsid w:val="00615C17"/>
    <w:rsid w:val="006162BD"/>
    <w:rsid w:val="006233FB"/>
    <w:rsid w:val="00623CFB"/>
    <w:rsid w:val="006249D5"/>
    <w:rsid w:val="00625DFB"/>
    <w:rsid w:val="00627099"/>
    <w:rsid w:val="00627546"/>
    <w:rsid w:val="0062795A"/>
    <w:rsid w:val="00632185"/>
    <w:rsid w:val="00633990"/>
    <w:rsid w:val="00634817"/>
    <w:rsid w:val="006349DA"/>
    <w:rsid w:val="0063515A"/>
    <w:rsid w:val="00640C36"/>
    <w:rsid w:val="00640D8B"/>
    <w:rsid w:val="00642763"/>
    <w:rsid w:val="0064466D"/>
    <w:rsid w:val="00644B7B"/>
    <w:rsid w:val="006450A1"/>
    <w:rsid w:val="00645543"/>
    <w:rsid w:val="00645650"/>
    <w:rsid w:val="00646699"/>
    <w:rsid w:val="00651044"/>
    <w:rsid w:val="00651A94"/>
    <w:rsid w:val="00651FF8"/>
    <w:rsid w:val="00653919"/>
    <w:rsid w:val="00653CA0"/>
    <w:rsid w:val="006544D4"/>
    <w:rsid w:val="006550BF"/>
    <w:rsid w:val="006566D6"/>
    <w:rsid w:val="00660650"/>
    <w:rsid w:val="00663EDC"/>
    <w:rsid w:val="0066426F"/>
    <w:rsid w:val="00665B32"/>
    <w:rsid w:val="006660CA"/>
    <w:rsid w:val="00666CB1"/>
    <w:rsid w:val="00670BB7"/>
    <w:rsid w:val="006714EA"/>
    <w:rsid w:val="006756D3"/>
    <w:rsid w:val="00675F0C"/>
    <w:rsid w:val="00681089"/>
    <w:rsid w:val="00681271"/>
    <w:rsid w:val="00681FAD"/>
    <w:rsid w:val="00682348"/>
    <w:rsid w:val="00683589"/>
    <w:rsid w:val="00683DB3"/>
    <w:rsid w:val="006865A8"/>
    <w:rsid w:val="00687CB8"/>
    <w:rsid w:val="00693433"/>
    <w:rsid w:val="0069354D"/>
    <w:rsid w:val="00693556"/>
    <w:rsid w:val="00694D04"/>
    <w:rsid w:val="00695504"/>
    <w:rsid w:val="00697D4A"/>
    <w:rsid w:val="006A306C"/>
    <w:rsid w:val="006A6B97"/>
    <w:rsid w:val="006A7424"/>
    <w:rsid w:val="006A7C13"/>
    <w:rsid w:val="006A7E5A"/>
    <w:rsid w:val="006B0463"/>
    <w:rsid w:val="006B25BE"/>
    <w:rsid w:val="006B2A73"/>
    <w:rsid w:val="006B3D91"/>
    <w:rsid w:val="006B67FF"/>
    <w:rsid w:val="006C0282"/>
    <w:rsid w:val="006C04FF"/>
    <w:rsid w:val="006C2EB3"/>
    <w:rsid w:val="006C40B5"/>
    <w:rsid w:val="006C67CD"/>
    <w:rsid w:val="006C69B4"/>
    <w:rsid w:val="006C7A09"/>
    <w:rsid w:val="006D02F8"/>
    <w:rsid w:val="006D0308"/>
    <w:rsid w:val="006D1B2D"/>
    <w:rsid w:val="006D1F58"/>
    <w:rsid w:val="006D3FCE"/>
    <w:rsid w:val="006D4F9F"/>
    <w:rsid w:val="006D678F"/>
    <w:rsid w:val="006D6ECF"/>
    <w:rsid w:val="006D75F8"/>
    <w:rsid w:val="006E0771"/>
    <w:rsid w:val="006E0D38"/>
    <w:rsid w:val="006E1725"/>
    <w:rsid w:val="006E37A7"/>
    <w:rsid w:val="006E43E3"/>
    <w:rsid w:val="006E4E5F"/>
    <w:rsid w:val="006E4F5F"/>
    <w:rsid w:val="006E6D8E"/>
    <w:rsid w:val="006F0518"/>
    <w:rsid w:val="006F144F"/>
    <w:rsid w:val="006F14A8"/>
    <w:rsid w:val="006F18B6"/>
    <w:rsid w:val="006F1A77"/>
    <w:rsid w:val="006F38BC"/>
    <w:rsid w:val="006F3CCA"/>
    <w:rsid w:val="006F4FA3"/>
    <w:rsid w:val="006F507E"/>
    <w:rsid w:val="006F6018"/>
    <w:rsid w:val="006F6BBD"/>
    <w:rsid w:val="006F6EE6"/>
    <w:rsid w:val="0070026B"/>
    <w:rsid w:val="0070299C"/>
    <w:rsid w:val="00702CAA"/>
    <w:rsid w:val="0070331F"/>
    <w:rsid w:val="007052F3"/>
    <w:rsid w:val="0070568F"/>
    <w:rsid w:val="00706FE9"/>
    <w:rsid w:val="007073F1"/>
    <w:rsid w:val="00707BE9"/>
    <w:rsid w:val="00707D4F"/>
    <w:rsid w:val="00710F92"/>
    <w:rsid w:val="00713141"/>
    <w:rsid w:val="00713793"/>
    <w:rsid w:val="00714932"/>
    <w:rsid w:val="00714D1D"/>
    <w:rsid w:val="007155BD"/>
    <w:rsid w:val="00715814"/>
    <w:rsid w:val="00716523"/>
    <w:rsid w:val="00717C48"/>
    <w:rsid w:val="00721C20"/>
    <w:rsid w:val="00721FB3"/>
    <w:rsid w:val="00722597"/>
    <w:rsid w:val="0072305A"/>
    <w:rsid w:val="00723465"/>
    <w:rsid w:val="007234B9"/>
    <w:rsid w:val="007245E2"/>
    <w:rsid w:val="007268F0"/>
    <w:rsid w:val="007279EE"/>
    <w:rsid w:val="00732A0D"/>
    <w:rsid w:val="007335C7"/>
    <w:rsid w:val="007337C7"/>
    <w:rsid w:val="00733A26"/>
    <w:rsid w:val="0073625A"/>
    <w:rsid w:val="007379FF"/>
    <w:rsid w:val="007410E0"/>
    <w:rsid w:val="007411D0"/>
    <w:rsid w:val="00743ABD"/>
    <w:rsid w:val="00744A1D"/>
    <w:rsid w:val="007461CE"/>
    <w:rsid w:val="00747973"/>
    <w:rsid w:val="00747AAB"/>
    <w:rsid w:val="00747F54"/>
    <w:rsid w:val="00750A3B"/>
    <w:rsid w:val="00751EF2"/>
    <w:rsid w:val="00754B83"/>
    <w:rsid w:val="00756BF7"/>
    <w:rsid w:val="00760645"/>
    <w:rsid w:val="00760A09"/>
    <w:rsid w:val="0076135B"/>
    <w:rsid w:val="00761B00"/>
    <w:rsid w:val="00761BF4"/>
    <w:rsid w:val="00761D67"/>
    <w:rsid w:val="00764559"/>
    <w:rsid w:val="00764FC2"/>
    <w:rsid w:val="007657F1"/>
    <w:rsid w:val="00766227"/>
    <w:rsid w:val="0076757C"/>
    <w:rsid w:val="007678EC"/>
    <w:rsid w:val="00767CF0"/>
    <w:rsid w:val="00767E67"/>
    <w:rsid w:val="00770359"/>
    <w:rsid w:val="00770440"/>
    <w:rsid w:val="00770A8F"/>
    <w:rsid w:val="00770B8C"/>
    <w:rsid w:val="00771365"/>
    <w:rsid w:val="00771797"/>
    <w:rsid w:val="00771FE2"/>
    <w:rsid w:val="0077216C"/>
    <w:rsid w:val="00772364"/>
    <w:rsid w:val="0077420D"/>
    <w:rsid w:val="00776E63"/>
    <w:rsid w:val="0077784B"/>
    <w:rsid w:val="00777C66"/>
    <w:rsid w:val="0078035F"/>
    <w:rsid w:val="007804F6"/>
    <w:rsid w:val="007805B5"/>
    <w:rsid w:val="007808AB"/>
    <w:rsid w:val="00782197"/>
    <w:rsid w:val="007827EA"/>
    <w:rsid w:val="00782DA2"/>
    <w:rsid w:val="007832DD"/>
    <w:rsid w:val="007839EB"/>
    <w:rsid w:val="0078423F"/>
    <w:rsid w:val="00786069"/>
    <w:rsid w:val="007866D8"/>
    <w:rsid w:val="00786EC2"/>
    <w:rsid w:val="00786F0C"/>
    <w:rsid w:val="00787699"/>
    <w:rsid w:val="00791248"/>
    <w:rsid w:val="0079171C"/>
    <w:rsid w:val="0079176B"/>
    <w:rsid w:val="00792666"/>
    <w:rsid w:val="007929D8"/>
    <w:rsid w:val="00792C8E"/>
    <w:rsid w:val="00792F40"/>
    <w:rsid w:val="007A13C4"/>
    <w:rsid w:val="007A19D5"/>
    <w:rsid w:val="007A3E79"/>
    <w:rsid w:val="007A5159"/>
    <w:rsid w:val="007A59DF"/>
    <w:rsid w:val="007A5F89"/>
    <w:rsid w:val="007A61D2"/>
    <w:rsid w:val="007A738C"/>
    <w:rsid w:val="007A7E9C"/>
    <w:rsid w:val="007B0697"/>
    <w:rsid w:val="007B1E3E"/>
    <w:rsid w:val="007B24C5"/>
    <w:rsid w:val="007B2A2E"/>
    <w:rsid w:val="007B30F7"/>
    <w:rsid w:val="007B4886"/>
    <w:rsid w:val="007B5323"/>
    <w:rsid w:val="007B5C5B"/>
    <w:rsid w:val="007B6361"/>
    <w:rsid w:val="007B7196"/>
    <w:rsid w:val="007B7F90"/>
    <w:rsid w:val="007C0035"/>
    <w:rsid w:val="007C0FC1"/>
    <w:rsid w:val="007C13BC"/>
    <w:rsid w:val="007C1FB3"/>
    <w:rsid w:val="007C318E"/>
    <w:rsid w:val="007C364F"/>
    <w:rsid w:val="007C46D7"/>
    <w:rsid w:val="007C4FCC"/>
    <w:rsid w:val="007C59FF"/>
    <w:rsid w:val="007C6585"/>
    <w:rsid w:val="007C669D"/>
    <w:rsid w:val="007C7C09"/>
    <w:rsid w:val="007D051D"/>
    <w:rsid w:val="007D214E"/>
    <w:rsid w:val="007D5382"/>
    <w:rsid w:val="007D5B9C"/>
    <w:rsid w:val="007E10C8"/>
    <w:rsid w:val="007E12C1"/>
    <w:rsid w:val="007E1398"/>
    <w:rsid w:val="007E15AA"/>
    <w:rsid w:val="007E24BC"/>
    <w:rsid w:val="007E4035"/>
    <w:rsid w:val="007E42CA"/>
    <w:rsid w:val="007E5365"/>
    <w:rsid w:val="007E5B45"/>
    <w:rsid w:val="007E75F4"/>
    <w:rsid w:val="007F02F9"/>
    <w:rsid w:val="007F1601"/>
    <w:rsid w:val="007F1DD4"/>
    <w:rsid w:val="007F4363"/>
    <w:rsid w:val="007F4448"/>
    <w:rsid w:val="007F5FC3"/>
    <w:rsid w:val="007F6DA6"/>
    <w:rsid w:val="007F7628"/>
    <w:rsid w:val="007F778B"/>
    <w:rsid w:val="007F7C73"/>
    <w:rsid w:val="00800D37"/>
    <w:rsid w:val="00802CD8"/>
    <w:rsid w:val="008034DD"/>
    <w:rsid w:val="00803A10"/>
    <w:rsid w:val="00803B21"/>
    <w:rsid w:val="00803BED"/>
    <w:rsid w:val="0080409B"/>
    <w:rsid w:val="00810417"/>
    <w:rsid w:val="00811CA9"/>
    <w:rsid w:val="008122D6"/>
    <w:rsid w:val="0081246B"/>
    <w:rsid w:val="00812CDB"/>
    <w:rsid w:val="00813921"/>
    <w:rsid w:val="00814E2E"/>
    <w:rsid w:val="00815128"/>
    <w:rsid w:val="00815DF7"/>
    <w:rsid w:val="00816424"/>
    <w:rsid w:val="00822F86"/>
    <w:rsid w:val="0082386F"/>
    <w:rsid w:val="00823F95"/>
    <w:rsid w:val="00831044"/>
    <w:rsid w:val="00831558"/>
    <w:rsid w:val="00831DF5"/>
    <w:rsid w:val="008325B6"/>
    <w:rsid w:val="00832FAE"/>
    <w:rsid w:val="00833766"/>
    <w:rsid w:val="00834469"/>
    <w:rsid w:val="008347F4"/>
    <w:rsid w:val="0084140E"/>
    <w:rsid w:val="00842458"/>
    <w:rsid w:val="00844964"/>
    <w:rsid w:val="00845AB1"/>
    <w:rsid w:val="0084626C"/>
    <w:rsid w:val="00851D49"/>
    <w:rsid w:val="00851DAF"/>
    <w:rsid w:val="00852C1F"/>
    <w:rsid w:val="008551FA"/>
    <w:rsid w:val="00860DAE"/>
    <w:rsid w:val="00861DB0"/>
    <w:rsid w:val="0086310E"/>
    <w:rsid w:val="00865E0E"/>
    <w:rsid w:val="00865EBC"/>
    <w:rsid w:val="00866220"/>
    <w:rsid w:val="00867A15"/>
    <w:rsid w:val="00867A4B"/>
    <w:rsid w:val="00873B86"/>
    <w:rsid w:val="008748EA"/>
    <w:rsid w:val="00874CB7"/>
    <w:rsid w:val="00875621"/>
    <w:rsid w:val="008759D4"/>
    <w:rsid w:val="00875ABB"/>
    <w:rsid w:val="00877B5C"/>
    <w:rsid w:val="008815F2"/>
    <w:rsid w:val="00882876"/>
    <w:rsid w:val="00883694"/>
    <w:rsid w:val="00883C5D"/>
    <w:rsid w:val="00886E99"/>
    <w:rsid w:val="00887B69"/>
    <w:rsid w:val="0089085C"/>
    <w:rsid w:val="00890BC8"/>
    <w:rsid w:val="00891F88"/>
    <w:rsid w:val="00892E3C"/>
    <w:rsid w:val="00893AAA"/>
    <w:rsid w:val="008942F8"/>
    <w:rsid w:val="00894620"/>
    <w:rsid w:val="00895B21"/>
    <w:rsid w:val="00896609"/>
    <w:rsid w:val="008976F1"/>
    <w:rsid w:val="008A0D57"/>
    <w:rsid w:val="008A25A0"/>
    <w:rsid w:val="008A30DD"/>
    <w:rsid w:val="008A338E"/>
    <w:rsid w:val="008A4D70"/>
    <w:rsid w:val="008A6ECE"/>
    <w:rsid w:val="008A7A0B"/>
    <w:rsid w:val="008B35CA"/>
    <w:rsid w:val="008B3E5D"/>
    <w:rsid w:val="008B6AC1"/>
    <w:rsid w:val="008B72DB"/>
    <w:rsid w:val="008B7666"/>
    <w:rsid w:val="008C0217"/>
    <w:rsid w:val="008C1F18"/>
    <w:rsid w:val="008C24EE"/>
    <w:rsid w:val="008C26AF"/>
    <w:rsid w:val="008C33B3"/>
    <w:rsid w:val="008C452F"/>
    <w:rsid w:val="008C456D"/>
    <w:rsid w:val="008C745D"/>
    <w:rsid w:val="008D0122"/>
    <w:rsid w:val="008D01A4"/>
    <w:rsid w:val="008D062D"/>
    <w:rsid w:val="008D0858"/>
    <w:rsid w:val="008D24FD"/>
    <w:rsid w:val="008D2FDB"/>
    <w:rsid w:val="008E2E27"/>
    <w:rsid w:val="008E42CC"/>
    <w:rsid w:val="008E53AD"/>
    <w:rsid w:val="008E585B"/>
    <w:rsid w:val="008E5EAA"/>
    <w:rsid w:val="008E6F6D"/>
    <w:rsid w:val="008E7503"/>
    <w:rsid w:val="008E78D2"/>
    <w:rsid w:val="008E79B1"/>
    <w:rsid w:val="008F00A9"/>
    <w:rsid w:val="008F16E7"/>
    <w:rsid w:val="008F3E5C"/>
    <w:rsid w:val="008F4D6A"/>
    <w:rsid w:val="008F5203"/>
    <w:rsid w:val="008F63B4"/>
    <w:rsid w:val="008F65A3"/>
    <w:rsid w:val="008F7C72"/>
    <w:rsid w:val="00903A6E"/>
    <w:rsid w:val="009041D4"/>
    <w:rsid w:val="009055A9"/>
    <w:rsid w:val="009055EF"/>
    <w:rsid w:val="009065F3"/>
    <w:rsid w:val="0090668D"/>
    <w:rsid w:val="00906B11"/>
    <w:rsid w:val="00912886"/>
    <w:rsid w:val="00913B7E"/>
    <w:rsid w:val="00916512"/>
    <w:rsid w:val="009169F7"/>
    <w:rsid w:val="00916ECF"/>
    <w:rsid w:val="0091735D"/>
    <w:rsid w:val="00917F74"/>
    <w:rsid w:val="00921769"/>
    <w:rsid w:val="00921F01"/>
    <w:rsid w:val="00923097"/>
    <w:rsid w:val="009241E0"/>
    <w:rsid w:val="00925270"/>
    <w:rsid w:val="00925969"/>
    <w:rsid w:val="0092597B"/>
    <w:rsid w:val="0092744B"/>
    <w:rsid w:val="00930FC6"/>
    <w:rsid w:val="0093237C"/>
    <w:rsid w:val="00932740"/>
    <w:rsid w:val="00934876"/>
    <w:rsid w:val="00934991"/>
    <w:rsid w:val="00935181"/>
    <w:rsid w:val="00935692"/>
    <w:rsid w:val="00935F62"/>
    <w:rsid w:val="00936AD4"/>
    <w:rsid w:val="00944709"/>
    <w:rsid w:val="009447F6"/>
    <w:rsid w:val="00945DF1"/>
    <w:rsid w:val="009461B1"/>
    <w:rsid w:val="00946CE0"/>
    <w:rsid w:val="00950666"/>
    <w:rsid w:val="00952479"/>
    <w:rsid w:val="00954B0F"/>
    <w:rsid w:val="00955283"/>
    <w:rsid w:val="009552FC"/>
    <w:rsid w:val="00955AC9"/>
    <w:rsid w:val="0095633A"/>
    <w:rsid w:val="00957206"/>
    <w:rsid w:val="00960612"/>
    <w:rsid w:val="00961A37"/>
    <w:rsid w:val="00963D58"/>
    <w:rsid w:val="009645A3"/>
    <w:rsid w:val="00964C2C"/>
    <w:rsid w:val="00964EB5"/>
    <w:rsid w:val="00970150"/>
    <w:rsid w:val="0097066B"/>
    <w:rsid w:val="00971428"/>
    <w:rsid w:val="00971EB2"/>
    <w:rsid w:val="00971FA8"/>
    <w:rsid w:val="009720B3"/>
    <w:rsid w:val="00972EDE"/>
    <w:rsid w:val="00973717"/>
    <w:rsid w:val="00975D0E"/>
    <w:rsid w:val="00977E5B"/>
    <w:rsid w:val="00980B00"/>
    <w:rsid w:val="00981BA4"/>
    <w:rsid w:val="0098276F"/>
    <w:rsid w:val="00984A16"/>
    <w:rsid w:val="00991576"/>
    <w:rsid w:val="00991905"/>
    <w:rsid w:val="00992265"/>
    <w:rsid w:val="00992730"/>
    <w:rsid w:val="00992B2A"/>
    <w:rsid w:val="00994809"/>
    <w:rsid w:val="00994917"/>
    <w:rsid w:val="009949A2"/>
    <w:rsid w:val="009963D5"/>
    <w:rsid w:val="009A14D3"/>
    <w:rsid w:val="009A1A45"/>
    <w:rsid w:val="009A2A30"/>
    <w:rsid w:val="009A3B22"/>
    <w:rsid w:val="009A3DAD"/>
    <w:rsid w:val="009A505A"/>
    <w:rsid w:val="009A5328"/>
    <w:rsid w:val="009A5DC4"/>
    <w:rsid w:val="009A653E"/>
    <w:rsid w:val="009A682D"/>
    <w:rsid w:val="009A7889"/>
    <w:rsid w:val="009B152D"/>
    <w:rsid w:val="009B242B"/>
    <w:rsid w:val="009B3817"/>
    <w:rsid w:val="009B3B4D"/>
    <w:rsid w:val="009B404D"/>
    <w:rsid w:val="009B565B"/>
    <w:rsid w:val="009B7143"/>
    <w:rsid w:val="009B777C"/>
    <w:rsid w:val="009C0C37"/>
    <w:rsid w:val="009C0C40"/>
    <w:rsid w:val="009C1364"/>
    <w:rsid w:val="009C2539"/>
    <w:rsid w:val="009C2B7F"/>
    <w:rsid w:val="009C3986"/>
    <w:rsid w:val="009C40E7"/>
    <w:rsid w:val="009C508D"/>
    <w:rsid w:val="009C521F"/>
    <w:rsid w:val="009C6B92"/>
    <w:rsid w:val="009C6C85"/>
    <w:rsid w:val="009C73F7"/>
    <w:rsid w:val="009C7411"/>
    <w:rsid w:val="009D1620"/>
    <w:rsid w:val="009D1C0E"/>
    <w:rsid w:val="009D2F65"/>
    <w:rsid w:val="009D3C1B"/>
    <w:rsid w:val="009D4596"/>
    <w:rsid w:val="009D47E2"/>
    <w:rsid w:val="009E2B33"/>
    <w:rsid w:val="009E2BAE"/>
    <w:rsid w:val="009E3E73"/>
    <w:rsid w:val="009E5938"/>
    <w:rsid w:val="009E6608"/>
    <w:rsid w:val="009E686B"/>
    <w:rsid w:val="009E6ADF"/>
    <w:rsid w:val="009E6D3C"/>
    <w:rsid w:val="009E7D69"/>
    <w:rsid w:val="009F13EF"/>
    <w:rsid w:val="009F1594"/>
    <w:rsid w:val="009F19EF"/>
    <w:rsid w:val="009F204C"/>
    <w:rsid w:val="009F213A"/>
    <w:rsid w:val="009F4AE4"/>
    <w:rsid w:val="009F6BD1"/>
    <w:rsid w:val="009F7699"/>
    <w:rsid w:val="009F7879"/>
    <w:rsid w:val="00A00A4C"/>
    <w:rsid w:val="00A018AA"/>
    <w:rsid w:val="00A023AF"/>
    <w:rsid w:val="00A042B5"/>
    <w:rsid w:val="00A0484C"/>
    <w:rsid w:val="00A0663A"/>
    <w:rsid w:val="00A066D0"/>
    <w:rsid w:val="00A069D9"/>
    <w:rsid w:val="00A06D98"/>
    <w:rsid w:val="00A07167"/>
    <w:rsid w:val="00A10B19"/>
    <w:rsid w:val="00A10CD7"/>
    <w:rsid w:val="00A1181F"/>
    <w:rsid w:val="00A11B88"/>
    <w:rsid w:val="00A11EC4"/>
    <w:rsid w:val="00A153F0"/>
    <w:rsid w:val="00A156E7"/>
    <w:rsid w:val="00A16431"/>
    <w:rsid w:val="00A165B1"/>
    <w:rsid w:val="00A248E0"/>
    <w:rsid w:val="00A264B7"/>
    <w:rsid w:val="00A278F3"/>
    <w:rsid w:val="00A3172B"/>
    <w:rsid w:val="00A31F82"/>
    <w:rsid w:val="00A32B66"/>
    <w:rsid w:val="00A33020"/>
    <w:rsid w:val="00A334BA"/>
    <w:rsid w:val="00A34194"/>
    <w:rsid w:val="00A353E5"/>
    <w:rsid w:val="00A35ABD"/>
    <w:rsid w:val="00A3653C"/>
    <w:rsid w:val="00A37C4E"/>
    <w:rsid w:val="00A37F7C"/>
    <w:rsid w:val="00A401DC"/>
    <w:rsid w:val="00A40545"/>
    <w:rsid w:val="00A431F5"/>
    <w:rsid w:val="00A43C11"/>
    <w:rsid w:val="00A4433F"/>
    <w:rsid w:val="00A44A42"/>
    <w:rsid w:val="00A46FDC"/>
    <w:rsid w:val="00A47A8A"/>
    <w:rsid w:val="00A511A8"/>
    <w:rsid w:val="00A51320"/>
    <w:rsid w:val="00A52909"/>
    <w:rsid w:val="00A53038"/>
    <w:rsid w:val="00A55F24"/>
    <w:rsid w:val="00A56369"/>
    <w:rsid w:val="00A57D80"/>
    <w:rsid w:val="00A57DCB"/>
    <w:rsid w:val="00A600CE"/>
    <w:rsid w:val="00A60933"/>
    <w:rsid w:val="00A61CF7"/>
    <w:rsid w:val="00A651FA"/>
    <w:rsid w:val="00A663AB"/>
    <w:rsid w:val="00A66E4D"/>
    <w:rsid w:val="00A7045E"/>
    <w:rsid w:val="00A7085C"/>
    <w:rsid w:val="00A70ACE"/>
    <w:rsid w:val="00A70D2D"/>
    <w:rsid w:val="00A72222"/>
    <w:rsid w:val="00A737F8"/>
    <w:rsid w:val="00A7443B"/>
    <w:rsid w:val="00A7596C"/>
    <w:rsid w:val="00A775E5"/>
    <w:rsid w:val="00A777C7"/>
    <w:rsid w:val="00A77A3E"/>
    <w:rsid w:val="00A817B8"/>
    <w:rsid w:val="00A82E95"/>
    <w:rsid w:val="00A87F9B"/>
    <w:rsid w:val="00A9083B"/>
    <w:rsid w:val="00A90E29"/>
    <w:rsid w:val="00A9112A"/>
    <w:rsid w:val="00A924D8"/>
    <w:rsid w:val="00A949DF"/>
    <w:rsid w:val="00A94E34"/>
    <w:rsid w:val="00A961C7"/>
    <w:rsid w:val="00A964B6"/>
    <w:rsid w:val="00A96734"/>
    <w:rsid w:val="00AA00B0"/>
    <w:rsid w:val="00AA0A5D"/>
    <w:rsid w:val="00AA0AB2"/>
    <w:rsid w:val="00AA119D"/>
    <w:rsid w:val="00AA1602"/>
    <w:rsid w:val="00AA1716"/>
    <w:rsid w:val="00AA22A0"/>
    <w:rsid w:val="00AA2DCB"/>
    <w:rsid w:val="00AA3104"/>
    <w:rsid w:val="00AA55AE"/>
    <w:rsid w:val="00AA6183"/>
    <w:rsid w:val="00AA66AF"/>
    <w:rsid w:val="00AA6A44"/>
    <w:rsid w:val="00AA6F79"/>
    <w:rsid w:val="00AA7E00"/>
    <w:rsid w:val="00AB1979"/>
    <w:rsid w:val="00AB2FA5"/>
    <w:rsid w:val="00AB75E7"/>
    <w:rsid w:val="00AB76BA"/>
    <w:rsid w:val="00AB77C5"/>
    <w:rsid w:val="00AC16BD"/>
    <w:rsid w:val="00AC199E"/>
    <w:rsid w:val="00AC2870"/>
    <w:rsid w:val="00AC33CA"/>
    <w:rsid w:val="00AC3988"/>
    <w:rsid w:val="00AC40DB"/>
    <w:rsid w:val="00AC5770"/>
    <w:rsid w:val="00AD0494"/>
    <w:rsid w:val="00AD1A2B"/>
    <w:rsid w:val="00AD1C33"/>
    <w:rsid w:val="00AD21ED"/>
    <w:rsid w:val="00AD3D4C"/>
    <w:rsid w:val="00AD6501"/>
    <w:rsid w:val="00AD6567"/>
    <w:rsid w:val="00AD6D4D"/>
    <w:rsid w:val="00AD6E0D"/>
    <w:rsid w:val="00AD7A66"/>
    <w:rsid w:val="00AE1CB3"/>
    <w:rsid w:val="00AE5126"/>
    <w:rsid w:val="00AE5478"/>
    <w:rsid w:val="00AE6014"/>
    <w:rsid w:val="00AE74BA"/>
    <w:rsid w:val="00AE7B0C"/>
    <w:rsid w:val="00AF0B33"/>
    <w:rsid w:val="00AF0CD2"/>
    <w:rsid w:val="00AF4B4F"/>
    <w:rsid w:val="00AF54C2"/>
    <w:rsid w:val="00B00FEF"/>
    <w:rsid w:val="00B0255C"/>
    <w:rsid w:val="00B042B9"/>
    <w:rsid w:val="00B043E7"/>
    <w:rsid w:val="00B060FE"/>
    <w:rsid w:val="00B0617F"/>
    <w:rsid w:val="00B06383"/>
    <w:rsid w:val="00B07DED"/>
    <w:rsid w:val="00B07F71"/>
    <w:rsid w:val="00B10870"/>
    <w:rsid w:val="00B11DBE"/>
    <w:rsid w:val="00B12018"/>
    <w:rsid w:val="00B13B89"/>
    <w:rsid w:val="00B14109"/>
    <w:rsid w:val="00B155F5"/>
    <w:rsid w:val="00B15D75"/>
    <w:rsid w:val="00B16016"/>
    <w:rsid w:val="00B20B04"/>
    <w:rsid w:val="00B2275C"/>
    <w:rsid w:val="00B2337A"/>
    <w:rsid w:val="00B24367"/>
    <w:rsid w:val="00B256B9"/>
    <w:rsid w:val="00B317B4"/>
    <w:rsid w:val="00B31A82"/>
    <w:rsid w:val="00B327B8"/>
    <w:rsid w:val="00B343F8"/>
    <w:rsid w:val="00B34B14"/>
    <w:rsid w:val="00B36139"/>
    <w:rsid w:val="00B36548"/>
    <w:rsid w:val="00B36D19"/>
    <w:rsid w:val="00B375CB"/>
    <w:rsid w:val="00B41B39"/>
    <w:rsid w:val="00B4385C"/>
    <w:rsid w:val="00B440E1"/>
    <w:rsid w:val="00B44587"/>
    <w:rsid w:val="00B44A83"/>
    <w:rsid w:val="00B463CE"/>
    <w:rsid w:val="00B47076"/>
    <w:rsid w:val="00B52EA4"/>
    <w:rsid w:val="00B536A5"/>
    <w:rsid w:val="00B543C3"/>
    <w:rsid w:val="00B5528A"/>
    <w:rsid w:val="00B553BC"/>
    <w:rsid w:val="00B55D96"/>
    <w:rsid w:val="00B55E7F"/>
    <w:rsid w:val="00B56742"/>
    <w:rsid w:val="00B56B3B"/>
    <w:rsid w:val="00B56CB5"/>
    <w:rsid w:val="00B6017E"/>
    <w:rsid w:val="00B6149D"/>
    <w:rsid w:val="00B614BC"/>
    <w:rsid w:val="00B619B1"/>
    <w:rsid w:val="00B62722"/>
    <w:rsid w:val="00B62BC9"/>
    <w:rsid w:val="00B62F91"/>
    <w:rsid w:val="00B6338D"/>
    <w:rsid w:val="00B6404E"/>
    <w:rsid w:val="00B640D4"/>
    <w:rsid w:val="00B7027F"/>
    <w:rsid w:val="00B70D1C"/>
    <w:rsid w:val="00B719C0"/>
    <w:rsid w:val="00B71A72"/>
    <w:rsid w:val="00B71C3E"/>
    <w:rsid w:val="00B73AE6"/>
    <w:rsid w:val="00B74B37"/>
    <w:rsid w:val="00B74EE9"/>
    <w:rsid w:val="00B75081"/>
    <w:rsid w:val="00B80ED8"/>
    <w:rsid w:val="00B813AB"/>
    <w:rsid w:val="00B81B32"/>
    <w:rsid w:val="00B820FC"/>
    <w:rsid w:val="00B833EF"/>
    <w:rsid w:val="00B83B07"/>
    <w:rsid w:val="00B85232"/>
    <w:rsid w:val="00B85D5F"/>
    <w:rsid w:val="00B85ED5"/>
    <w:rsid w:val="00B85FE5"/>
    <w:rsid w:val="00B86E93"/>
    <w:rsid w:val="00B8762B"/>
    <w:rsid w:val="00B9019D"/>
    <w:rsid w:val="00B91FD7"/>
    <w:rsid w:val="00B93F54"/>
    <w:rsid w:val="00B945D2"/>
    <w:rsid w:val="00B96F18"/>
    <w:rsid w:val="00B971C7"/>
    <w:rsid w:val="00B97995"/>
    <w:rsid w:val="00B97DCE"/>
    <w:rsid w:val="00BA056F"/>
    <w:rsid w:val="00BA061D"/>
    <w:rsid w:val="00BA0E55"/>
    <w:rsid w:val="00BA275C"/>
    <w:rsid w:val="00BB0438"/>
    <w:rsid w:val="00BB15C5"/>
    <w:rsid w:val="00BB392F"/>
    <w:rsid w:val="00BB4A06"/>
    <w:rsid w:val="00BB5098"/>
    <w:rsid w:val="00BB5A1A"/>
    <w:rsid w:val="00BB6264"/>
    <w:rsid w:val="00BB6DC6"/>
    <w:rsid w:val="00BB6EBA"/>
    <w:rsid w:val="00BB78EC"/>
    <w:rsid w:val="00BC01AB"/>
    <w:rsid w:val="00BC094F"/>
    <w:rsid w:val="00BC1C4B"/>
    <w:rsid w:val="00BC24E4"/>
    <w:rsid w:val="00BC2AB9"/>
    <w:rsid w:val="00BC38AE"/>
    <w:rsid w:val="00BC45FB"/>
    <w:rsid w:val="00BC488C"/>
    <w:rsid w:val="00BC6661"/>
    <w:rsid w:val="00BC720F"/>
    <w:rsid w:val="00BC7B6A"/>
    <w:rsid w:val="00BD06B6"/>
    <w:rsid w:val="00BD2261"/>
    <w:rsid w:val="00BD2A70"/>
    <w:rsid w:val="00BD30FD"/>
    <w:rsid w:val="00BD44BD"/>
    <w:rsid w:val="00BD493B"/>
    <w:rsid w:val="00BD5C88"/>
    <w:rsid w:val="00BD623B"/>
    <w:rsid w:val="00BE0B6E"/>
    <w:rsid w:val="00BE15FB"/>
    <w:rsid w:val="00BE2681"/>
    <w:rsid w:val="00BE3E3D"/>
    <w:rsid w:val="00BE4D0B"/>
    <w:rsid w:val="00BE777F"/>
    <w:rsid w:val="00BE7B4A"/>
    <w:rsid w:val="00BE7D84"/>
    <w:rsid w:val="00BE7FA9"/>
    <w:rsid w:val="00BF0253"/>
    <w:rsid w:val="00BF1E81"/>
    <w:rsid w:val="00BF222D"/>
    <w:rsid w:val="00BF2AA2"/>
    <w:rsid w:val="00BF2DF2"/>
    <w:rsid w:val="00BF32E3"/>
    <w:rsid w:val="00BF40C1"/>
    <w:rsid w:val="00BF577B"/>
    <w:rsid w:val="00BF5FC4"/>
    <w:rsid w:val="00BF66DB"/>
    <w:rsid w:val="00BF7E6C"/>
    <w:rsid w:val="00C01C22"/>
    <w:rsid w:val="00C02C7D"/>
    <w:rsid w:val="00C0367C"/>
    <w:rsid w:val="00C04340"/>
    <w:rsid w:val="00C0487D"/>
    <w:rsid w:val="00C05481"/>
    <w:rsid w:val="00C05DED"/>
    <w:rsid w:val="00C100A2"/>
    <w:rsid w:val="00C114FD"/>
    <w:rsid w:val="00C13DA7"/>
    <w:rsid w:val="00C14B56"/>
    <w:rsid w:val="00C16100"/>
    <w:rsid w:val="00C2134C"/>
    <w:rsid w:val="00C218C7"/>
    <w:rsid w:val="00C25173"/>
    <w:rsid w:val="00C27862"/>
    <w:rsid w:val="00C3147A"/>
    <w:rsid w:val="00C339AD"/>
    <w:rsid w:val="00C345F6"/>
    <w:rsid w:val="00C34EF5"/>
    <w:rsid w:val="00C36214"/>
    <w:rsid w:val="00C40A8E"/>
    <w:rsid w:val="00C40B6A"/>
    <w:rsid w:val="00C40DC7"/>
    <w:rsid w:val="00C4182C"/>
    <w:rsid w:val="00C4391B"/>
    <w:rsid w:val="00C44FAF"/>
    <w:rsid w:val="00C4591B"/>
    <w:rsid w:val="00C45BCB"/>
    <w:rsid w:val="00C4722A"/>
    <w:rsid w:val="00C5180C"/>
    <w:rsid w:val="00C527E7"/>
    <w:rsid w:val="00C5360C"/>
    <w:rsid w:val="00C53679"/>
    <w:rsid w:val="00C547E1"/>
    <w:rsid w:val="00C5604F"/>
    <w:rsid w:val="00C60C9E"/>
    <w:rsid w:val="00C60E9E"/>
    <w:rsid w:val="00C62604"/>
    <w:rsid w:val="00C63225"/>
    <w:rsid w:val="00C6398A"/>
    <w:rsid w:val="00C64182"/>
    <w:rsid w:val="00C6524B"/>
    <w:rsid w:val="00C654B3"/>
    <w:rsid w:val="00C67197"/>
    <w:rsid w:val="00C701BB"/>
    <w:rsid w:val="00C718ED"/>
    <w:rsid w:val="00C7525F"/>
    <w:rsid w:val="00C75949"/>
    <w:rsid w:val="00C7717B"/>
    <w:rsid w:val="00C77443"/>
    <w:rsid w:val="00C77EEF"/>
    <w:rsid w:val="00C808E7"/>
    <w:rsid w:val="00C82562"/>
    <w:rsid w:val="00C82B4C"/>
    <w:rsid w:val="00C84F45"/>
    <w:rsid w:val="00C8595B"/>
    <w:rsid w:val="00C8699B"/>
    <w:rsid w:val="00C901C2"/>
    <w:rsid w:val="00C913B7"/>
    <w:rsid w:val="00C9256A"/>
    <w:rsid w:val="00C9283A"/>
    <w:rsid w:val="00C930D8"/>
    <w:rsid w:val="00C93C15"/>
    <w:rsid w:val="00C94D40"/>
    <w:rsid w:val="00C95457"/>
    <w:rsid w:val="00C97574"/>
    <w:rsid w:val="00CA0E1D"/>
    <w:rsid w:val="00CA3209"/>
    <w:rsid w:val="00CA4B25"/>
    <w:rsid w:val="00CA603B"/>
    <w:rsid w:val="00CA6F69"/>
    <w:rsid w:val="00CA7850"/>
    <w:rsid w:val="00CB1B54"/>
    <w:rsid w:val="00CB65E3"/>
    <w:rsid w:val="00CB72BF"/>
    <w:rsid w:val="00CB7412"/>
    <w:rsid w:val="00CB7C19"/>
    <w:rsid w:val="00CC1281"/>
    <w:rsid w:val="00CC1BDF"/>
    <w:rsid w:val="00CC1CCF"/>
    <w:rsid w:val="00CC1E34"/>
    <w:rsid w:val="00CC406A"/>
    <w:rsid w:val="00CC4A00"/>
    <w:rsid w:val="00CC4FE6"/>
    <w:rsid w:val="00CC5717"/>
    <w:rsid w:val="00CC6D13"/>
    <w:rsid w:val="00CC6D27"/>
    <w:rsid w:val="00CC7464"/>
    <w:rsid w:val="00CD14C3"/>
    <w:rsid w:val="00CD369C"/>
    <w:rsid w:val="00CD429D"/>
    <w:rsid w:val="00CD48B0"/>
    <w:rsid w:val="00CD59E0"/>
    <w:rsid w:val="00CD59E3"/>
    <w:rsid w:val="00CD5E7E"/>
    <w:rsid w:val="00CE0A33"/>
    <w:rsid w:val="00CE34CD"/>
    <w:rsid w:val="00CE4772"/>
    <w:rsid w:val="00CE479B"/>
    <w:rsid w:val="00CE4E05"/>
    <w:rsid w:val="00CE5953"/>
    <w:rsid w:val="00CE61E9"/>
    <w:rsid w:val="00CE67E2"/>
    <w:rsid w:val="00CF035B"/>
    <w:rsid w:val="00CF0F57"/>
    <w:rsid w:val="00CF1C88"/>
    <w:rsid w:val="00CF2EDA"/>
    <w:rsid w:val="00CF3726"/>
    <w:rsid w:val="00CF4265"/>
    <w:rsid w:val="00CF4CD7"/>
    <w:rsid w:val="00CF544C"/>
    <w:rsid w:val="00CF6373"/>
    <w:rsid w:val="00CF78B3"/>
    <w:rsid w:val="00D01091"/>
    <w:rsid w:val="00D02329"/>
    <w:rsid w:val="00D03E72"/>
    <w:rsid w:val="00D0584F"/>
    <w:rsid w:val="00D063B2"/>
    <w:rsid w:val="00D0785F"/>
    <w:rsid w:val="00D1083B"/>
    <w:rsid w:val="00D12F5A"/>
    <w:rsid w:val="00D134A7"/>
    <w:rsid w:val="00D13BFA"/>
    <w:rsid w:val="00D162E7"/>
    <w:rsid w:val="00D170D3"/>
    <w:rsid w:val="00D223EE"/>
    <w:rsid w:val="00D22685"/>
    <w:rsid w:val="00D2392F"/>
    <w:rsid w:val="00D24E6B"/>
    <w:rsid w:val="00D2603D"/>
    <w:rsid w:val="00D27793"/>
    <w:rsid w:val="00D27AA5"/>
    <w:rsid w:val="00D30A6A"/>
    <w:rsid w:val="00D31274"/>
    <w:rsid w:val="00D32CA0"/>
    <w:rsid w:val="00D35702"/>
    <w:rsid w:val="00D35D64"/>
    <w:rsid w:val="00D3639D"/>
    <w:rsid w:val="00D40050"/>
    <w:rsid w:val="00D410B8"/>
    <w:rsid w:val="00D41366"/>
    <w:rsid w:val="00D42544"/>
    <w:rsid w:val="00D43C46"/>
    <w:rsid w:val="00D44925"/>
    <w:rsid w:val="00D450E9"/>
    <w:rsid w:val="00D45FBB"/>
    <w:rsid w:val="00D52780"/>
    <w:rsid w:val="00D5291C"/>
    <w:rsid w:val="00D52F5A"/>
    <w:rsid w:val="00D53C7E"/>
    <w:rsid w:val="00D56ABD"/>
    <w:rsid w:val="00D57070"/>
    <w:rsid w:val="00D572B1"/>
    <w:rsid w:val="00D61957"/>
    <w:rsid w:val="00D63D22"/>
    <w:rsid w:val="00D6414D"/>
    <w:rsid w:val="00D6506C"/>
    <w:rsid w:val="00D72840"/>
    <w:rsid w:val="00D73DAE"/>
    <w:rsid w:val="00D74D62"/>
    <w:rsid w:val="00D76709"/>
    <w:rsid w:val="00D76913"/>
    <w:rsid w:val="00D8132F"/>
    <w:rsid w:val="00D81BF7"/>
    <w:rsid w:val="00D83BE2"/>
    <w:rsid w:val="00D84459"/>
    <w:rsid w:val="00D8493D"/>
    <w:rsid w:val="00D84DDA"/>
    <w:rsid w:val="00D8502C"/>
    <w:rsid w:val="00D85199"/>
    <w:rsid w:val="00D868F6"/>
    <w:rsid w:val="00D921BF"/>
    <w:rsid w:val="00D92E60"/>
    <w:rsid w:val="00D95351"/>
    <w:rsid w:val="00D97E9C"/>
    <w:rsid w:val="00DA18A3"/>
    <w:rsid w:val="00DA4EB4"/>
    <w:rsid w:val="00DA6DA0"/>
    <w:rsid w:val="00DB06A0"/>
    <w:rsid w:val="00DB0A75"/>
    <w:rsid w:val="00DB18B4"/>
    <w:rsid w:val="00DB339A"/>
    <w:rsid w:val="00DB44B4"/>
    <w:rsid w:val="00DB5C33"/>
    <w:rsid w:val="00DB5F3B"/>
    <w:rsid w:val="00DC01E5"/>
    <w:rsid w:val="00DC169A"/>
    <w:rsid w:val="00DC220F"/>
    <w:rsid w:val="00DC2BF3"/>
    <w:rsid w:val="00DC7CAF"/>
    <w:rsid w:val="00DD0697"/>
    <w:rsid w:val="00DD257A"/>
    <w:rsid w:val="00DD5AB1"/>
    <w:rsid w:val="00DD6B36"/>
    <w:rsid w:val="00DD6DFC"/>
    <w:rsid w:val="00DD7BBA"/>
    <w:rsid w:val="00DD7E34"/>
    <w:rsid w:val="00DD7E56"/>
    <w:rsid w:val="00DD7E58"/>
    <w:rsid w:val="00DE0444"/>
    <w:rsid w:val="00DE1BB6"/>
    <w:rsid w:val="00DE1F9B"/>
    <w:rsid w:val="00DE42A3"/>
    <w:rsid w:val="00DE52DD"/>
    <w:rsid w:val="00DE57AC"/>
    <w:rsid w:val="00DE5A3E"/>
    <w:rsid w:val="00DE661D"/>
    <w:rsid w:val="00DE73FF"/>
    <w:rsid w:val="00DF0C8B"/>
    <w:rsid w:val="00DF10A5"/>
    <w:rsid w:val="00DF1162"/>
    <w:rsid w:val="00DF14A8"/>
    <w:rsid w:val="00DF1814"/>
    <w:rsid w:val="00DF19D6"/>
    <w:rsid w:val="00DF2477"/>
    <w:rsid w:val="00DF5B1D"/>
    <w:rsid w:val="00DF6146"/>
    <w:rsid w:val="00DF7074"/>
    <w:rsid w:val="00DF7CC3"/>
    <w:rsid w:val="00E01619"/>
    <w:rsid w:val="00E03284"/>
    <w:rsid w:val="00E03A2D"/>
    <w:rsid w:val="00E03C50"/>
    <w:rsid w:val="00E055F2"/>
    <w:rsid w:val="00E0751C"/>
    <w:rsid w:val="00E1004D"/>
    <w:rsid w:val="00E10712"/>
    <w:rsid w:val="00E110A1"/>
    <w:rsid w:val="00E11A98"/>
    <w:rsid w:val="00E12AB9"/>
    <w:rsid w:val="00E13EDC"/>
    <w:rsid w:val="00E14346"/>
    <w:rsid w:val="00E14942"/>
    <w:rsid w:val="00E14AD4"/>
    <w:rsid w:val="00E14C87"/>
    <w:rsid w:val="00E1503E"/>
    <w:rsid w:val="00E15080"/>
    <w:rsid w:val="00E15B9B"/>
    <w:rsid w:val="00E15DC4"/>
    <w:rsid w:val="00E15FBC"/>
    <w:rsid w:val="00E17B93"/>
    <w:rsid w:val="00E20510"/>
    <w:rsid w:val="00E2182D"/>
    <w:rsid w:val="00E21B9B"/>
    <w:rsid w:val="00E22421"/>
    <w:rsid w:val="00E240D9"/>
    <w:rsid w:val="00E2510E"/>
    <w:rsid w:val="00E2676D"/>
    <w:rsid w:val="00E26782"/>
    <w:rsid w:val="00E27080"/>
    <w:rsid w:val="00E334A4"/>
    <w:rsid w:val="00E36B11"/>
    <w:rsid w:val="00E37EE7"/>
    <w:rsid w:val="00E408B0"/>
    <w:rsid w:val="00E40E77"/>
    <w:rsid w:val="00E4198C"/>
    <w:rsid w:val="00E45217"/>
    <w:rsid w:val="00E45E33"/>
    <w:rsid w:val="00E508A3"/>
    <w:rsid w:val="00E50AC9"/>
    <w:rsid w:val="00E51FBC"/>
    <w:rsid w:val="00E5261C"/>
    <w:rsid w:val="00E529DF"/>
    <w:rsid w:val="00E53908"/>
    <w:rsid w:val="00E54F1F"/>
    <w:rsid w:val="00E55A17"/>
    <w:rsid w:val="00E61DB7"/>
    <w:rsid w:val="00E6237D"/>
    <w:rsid w:val="00E63B30"/>
    <w:rsid w:val="00E649E9"/>
    <w:rsid w:val="00E6608D"/>
    <w:rsid w:val="00E66A0D"/>
    <w:rsid w:val="00E6707B"/>
    <w:rsid w:val="00E673D0"/>
    <w:rsid w:val="00E67B0C"/>
    <w:rsid w:val="00E67B17"/>
    <w:rsid w:val="00E67CB5"/>
    <w:rsid w:val="00E67DDE"/>
    <w:rsid w:val="00E70671"/>
    <w:rsid w:val="00E71A66"/>
    <w:rsid w:val="00E726AA"/>
    <w:rsid w:val="00E72E3B"/>
    <w:rsid w:val="00E7622B"/>
    <w:rsid w:val="00E76CD5"/>
    <w:rsid w:val="00E7781E"/>
    <w:rsid w:val="00E811A5"/>
    <w:rsid w:val="00E82F4E"/>
    <w:rsid w:val="00E83639"/>
    <w:rsid w:val="00E84ACE"/>
    <w:rsid w:val="00E84DDC"/>
    <w:rsid w:val="00E86876"/>
    <w:rsid w:val="00E86E56"/>
    <w:rsid w:val="00E87D5E"/>
    <w:rsid w:val="00E905B4"/>
    <w:rsid w:val="00E90798"/>
    <w:rsid w:val="00E9135D"/>
    <w:rsid w:val="00E914CF"/>
    <w:rsid w:val="00E91BCA"/>
    <w:rsid w:val="00E93058"/>
    <w:rsid w:val="00E95274"/>
    <w:rsid w:val="00E96020"/>
    <w:rsid w:val="00E960A1"/>
    <w:rsid w:val="00E969EC"/>
    <w:rsid w:val="00E9737E"/>
    <w:rsid w:val="00EA0E08"/>
    <w:rsid w:val="00EA125D"/>
    <w:rsid w:val="00EA14B5"/>
    <w:rsid w:val="00EA170B"/>
    <w:rsid w:val="00EA2323"/>
    <w:rsid w:val="00EA23ED"/>
    <w:rsid w:val="00EA2AB7"/>
    <w:rsid w:val="00EA2C03"/>
    <w:rsid w:val="00EA3036"/>
    <w:rsid w:val="00EA3A57"/>
    <w:rsid w:val="00EA5752"/>
    <w:rsid w:val="00EA5856"/>
    <w:rsid w:val="00EA608B"/>
    <w:rsid w:val="00EA7003"/>
    <w:rsid w:val="00EA7170"/>
    <w:rsid w:val="00EA71E9"/>
    <w:rsid w:val="00EB02B1"/>
    <w:rsid w:val="00EB072D"/>
    <w:rsid w:val="00EB30ED"/>
    <w:rsid w:val="00EB3E20"/>
    <w:rsid w:val="00EB45EA"/>
    <w:rsid w:val="00EB4C8D"/>
    <w:rsid w:val="00EB6D27"/>
    <w:rsid w:val="00EB7DB7"/>
    <w:rsid w:val="00EC0CA4"/>
    <w:rsid w:val="00EC0CAA"/>
    <w:rsid w:val="00EC1240"/>
    <w:rsid w:val="00EC296F"/>
    <w:rsid w:val="00EC3D1B"/>
    <w:rsid w:val="00EC3D6D"/>
    <w:rsid w:val="00EC443F"/>
    <w:rsid w:val="00EC4668"/>
    <w:rsid w:val="00EC4FC6"/>
    <w:rsid w:val="00EC5AA1"/>
    <w:rsid w:val="00EC6560"/>
    <w:rsid w:val="00EC65AB"/>
    <w:rsid w:val="00ED17AD"/>
    <w:rsid w:val="00ED190D"/>
    <w:rsid w:val="00ED2D86"/>
    <w:rsid w:val="00ED307E"/>
    <w:rsid w:val="00ED37A8"/>
    <w:rsid w:val="00ED45B1"/>
    <w:rsid w:val="00ED4B1D"/>
    <w:rsid w:val="00ED5FAB"/>
    <w:rsid w:val="00ED6B87"/>
    <w:rsid w:val="00ED76A7"/>
    <w:rsid w:val="00EE049E"/>
    <w:rsid w:val="00EE0A65"/>
    <w:rsid w:val="00EE25F5"/>
    <w:rsid w:val="00EE3185"/>
    <w:rsid w:val="00EE344F"/>
    <w:rsid w:val="00EE34F5"/>
    <w:rsid w:val="00EE4E01"/>
    <w:rsid w:val="00EE5684"/>
    <w:rsid w:val="00EF0267"/>
    <w:rsid w:val="00EF0463"/>
    <w:rsid w:val="00EF3771"/>
    <w:rsid w:val="00EF43B3"/>
    <w:rsid w:val="00EF451E"/>
    <w:rsid w:val="00EF566C"/>
    <w:rsid w:val="00EF5E19"/>
    <w:rsid w:val="00EF634E"/>
    <w:rsid w:val="00EF64EF"/>
    <w:rsid w:val="00EF67A3"/>
    <w:rsid w:val="00EF71B8"/>
    <w:rsid w:val="00EF7835"/>
    <w:rsid w:val="00F000C7"/>
    <w:rsid w:val="00F01192"/>
    <w:rsid w:val="00F015E4"/>
    <w:rsid w:val="00F01610"/>
    <w:rsid w:val="00F01F28"/>
    <w:rsid w:val="00F01F4F"/>
    <w:rsid w:val="00F02A3F"/>
    <w:rsid w:val="00F04252"/>
    <w:rsid w:val="00F049C2"/>
    <w:rsid w:val="00F04DBB"/>
    <w:rsid w:val="00F053B3"/>
    <w:rsid w:val="00F06D4F"/>
    <w:rsid w:val="00F07F76"/>
    <w:rsid w:val="00F104CB"/>
    <w:rsid w:val="00F10A56"/>
    <w:rsid w:val="00F129DF"/>
    <w:rsid w:val="00F129E0"/>
    <w:rsid w:val="00F13738"/>
    <w:rsid w:val="00F13F49"/>
    <w:rsid w:val="00F1560E"/>
    <w:rsid w:val="00F15D13"/>
    <w:rsid w:val="00F16A6F"/>
    <w:rsid w:val="00F216BF"/>
    <w:rsid w:val="00F21C43"/>
    <w:rsid w:val="00F22AAE"/>
    <w:rsid w:val="00F22E6B"/>
    <w:rsid w:val="00F23DEF"/>
    <w:rsid w:val="00F245EA"/>
    <w:rsid w:val="00F2693C"/>
    <w:rsid w:val="00F26A76"/>
    <w:rsid w:val="00F276CE"/>
    <w:rsid w:val="00F27851"/>
    <w:rsid w:val="00F3012F"/>
    <w:rsid w:val="00F30D30"/>
    <w:rsid w:val="00F31217"/>
    <w:rsid w:val="00F31657"/>
    <w:rsid w:val="00F34FB8"/>
    <w:rsid w:val="00F35186"/>
    <w:rsid w:val="00F356CF"/>
    <w:rsid w:val="00F35CB7"/>
    <w:rsid w:val="00F408CF"/>
    <w:rsid w:val="00F412D3"/>
    <w:rsid w:val="00F41E42"/>
    <w:rsid w:val="00F43B11"/>
    <w:rsid w:val="00F458F7"/>
    <w:rsid w:val="00F47479"/>
    <w:rsid w:val="00F47682"/>
    <w:rsid w:val="00F502F9"/>
    <w:rsid w:val="00F50F32"/>
    <w:rsid w:val="00F51784"/>
    <w:rsid w:val="00F51D81"/>
    <w:rsid w:val="00F54E0D"/>
    <w:rsid w:val="00F550F6"/>
    <w:rsid w:val="00F560EF"/>
    <w:rsid w:val="00F56FC8"/>
    <w:rsid w:val="00F607F1"/>
    <w:rsid w:val="00F60FFC"/>
    <w:rsid w:val="00F6113D"/>
    <w:rsid w:val="00F61982"/>
    <w:rsid w:val="00F622AC"/>
    <w:rsid w:val="00F63291"/>
    <w:rsid w:val="00F636CE"/>
    <w:rsid w:val="00F63FFE"/>
    <w:rsid w:val="00F64C1A"/>
    <w:rsid w:val="00F65AFC"/>
    <w:rsid w:val="00F66B18"/>
    <w:rsid w:val="00F674DA"/>
    <w:rsid w:val="00F70314"/>
    <w:rsid w:val="00F71786"/>
    <w:rsid w:val="00F7214D"/>
    <w:rsid w:val="00F73228"/>
    <w:rsid w:val="00F73969"/>
    <w:rsid w:val="00F746BE"/>
    <w:rsid w:val="00F74A0C"/>
    <w:rsid w:val="00F75BBD"/>
    <w:rsid w:val="00F80FFA"/>
    <w:rsid w:val="00F83C51"/>
    <w:rsid w:val="00F84536"/>
    <w:rsid w:val="00F84901"/>
    <w:rsid w:val="00F864A7"/>
    <w:rsid w:val="00F8721F"/>
    <w:rsid w:val="00F878DD"/>
    <w:rsid w:val="00F901FD"/>
    <w:rsid w:val="00F90BB3"/>
    <w:rsid w:val="00F913FF"/>
    <w:rsid w:val="00F92691"/>
    <w:rsid w:val="00F936F5"/>
    <w:rsid w:val="00F93B0B"/>
    <w:rsid w:val="00F95B5D"/>
    <w:rsid w:val="00F95E86"/>
    <w:rsid w:val="00F96246"/>
    <w:rsid w:val="00F97BCD"/>
    <w:rsid w:val="00FA6194"/>
    <w:rsid w:val="00FA742A"/>
    <w:rsid w:val="00FA744A"/>
    <w:rsid w:val="00FA7748"/>
    <w:rsid w:val="00FB0871"/>
    <w:rsid w:val="00FB0C44"/>
    <w:rsid w:val="00FB10E9"/>
    <w:rsid w:val="00FB25C5"/>
    <w:rsid w:val="00FB261F"/>
    <w:rsid w:val="00FB27F7"/>
    <w:rsid w:val="00FB2EE6"/>
    <w:rsid w:val="00FB2F08"/>
    <w:rsid w:val="00FB3114"/>
    <w:rsid w:val="00FB472D"/>
    <w:rsid w:val="00FB518E"/>
    <w:rsid w:val="00FC2932"/>
    <w:rsid w:val="00FC4CBA"/>
    <w:rsid w:val="00FC557B"/>
    <w:rsid w:val="00FC5E38"/>
    <w:rsid w:val="00FC5F78"/>
    <w:rsid w:val="00FC6316"/>
    <w:rsid w:val="00FC6732"/>
    <w:rsid w:val="00FD02BD"/>
    <w:rsid w:val="00FD05C1"/>
    <w:rsid w:val="00FD35D9"/>
    <w:rsid w:val="00FD3FCB"/>
    <w:rsid w:val="00FD43D0"/>
    <w:rsid w:val="00FD7DE6"/>
    <w:rsid w:val="00FE1847"/>
    <w:rsid w:val="00FE2C70"/>
    <w:rsid w:val="00FE2ECF"/>
    <w:rsid w:val="00FE39FF"/>
    <w:rsid w:val="00FE3DC2"/>
    <w:rsid w:val="00FE5015"/>
    <w:rsid w:val="00FE54A5"/>
    <w:rsid w:val="00FE5B47"/>
    <w:rsid w:val="00FE5FFB"/>
    <w:rsid w:val="00FE7AF3"/>
    <w:rsid w:val="00FE7E81"/>
    <w:rsid w:val="00FF000F"/>
    <w:rsid w:val="00FF012E"/>
    <w:rsid w:val="00FF0BFB"/>
    <w:rsid w:val="00FF344F"/>
    <w:rsid w:val="00FF462B"/>
    <w:rsid w:val="00FF534B"/>
    <w:rsid w:val="00FF5448"/>
    <w:rsid w:val="00FF6B19"/>
    <w:rsid w:val="00FF6D03"/>
    <w:rsid w:val="00FF76EF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 w:uiPriority="0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CBA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668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124E"/>
    <w:rPr>
      <w:rFonts w:cs="Times New Roman"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1F0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1F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261F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1F0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66220"/>
    <w:rPr>
      <w:rFonts w:cs="Times New Roman"/>
      <w:b/>
      <w:i/>
      <w:sz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261F0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261F0"/>
    <w:rPr>
      <w:rFonts w:ascii="Cambria" w:hAnsi="Cambria" w:cs="Times New Roman"/>
    </w:rPr>
  </w:style>
  <w:style w:type="character" w:styleId="Numerstrony">
    <w:name w:val="page number"/>
    <w:basedOn w:val="Domylnaczcionkaakapitu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76BA"/>
    <w:rPr>
      <w:rFonts w:ascii="Courier New" w:hAnsi="Courier New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261F0"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61F0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1F0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3B3C"/>
    <w:rPr>
      <w:rFonts w:cs="Times New Roman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61F0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70ACE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61F0"/>
    <w:rPr>
      <w:rFonts w:cs="Times New Roman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261F0"/>
    <w:rPr>
      <w:rFonts w:cs="Times New Roman"/>
      <w:sz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1F0"/>
    <w:rPr>
      <w:rFonts w:ascii="Cambria" w:hAnsi="Cambria" w:cs="Times New Roman"/>
      <w:sz w:val="24"/>
    </w:rPr>
  </w:style>
  <w:style w:type="paragraph" w:styleId="Tekstblokowy">
    <w:name w:val="Block Text"/>
    <w:basedOn w:val="Normalny"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autoRedefine/>
    <w:uiPriority w:val="99"/>
    <w:semiHidden/>
    <w:rsid w:val="00FC4CBA"/>
    <w:rPr>
      <w:sz w:val="16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4CBA"/>
    <w:rPr>
      <w:sz w:val="16"/>
      <w:szCs w:val="2"/>
    </w:rPr>
  </w:style>
  <w:style w:type="paragraph" w:styleId="Akapitzlist">
    <w:name w:val="List Paragraph"/>
    <w:basedOn w:val="Normalny"/>
    <w:uiPriority w:val="99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16100"/>
    <w:rPr>
      <w:rFonts w:ascii="Courier New" w:hAnsi="Courier New" w:cs="Times New Roman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TekstdymkaZnak"/>
    <w:uiPriority w:val="99"/>
    <w:semiHidden/>
    <w:locked/>
    <w:rsid w:val="00FC4CBA"/>
    <w:rPr>
      <w:rFonts w:ascii="Times New Roman" w:hAnsi="Times New Roman"/>
      <w:sz w:val="16"/>
      <w:szCs w:val="2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0311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34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31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340"/>
    <w:rPr>
      <w:rFonts w:cs="Times New Roman"/>
      <w:b/>
      <w:sz w:val="20"/>
    </w:rPr>
  </w:style>
  <w:style w:type="paragraph" w:customStyle="1" w:styleId="Akapitzlist1">
    <w:name w:val="Akapit z listą1"/>
    <w:basedOn w:val="Normalny"/>
    <w:rsid w:val="00E71A6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33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E7781E"/>
    <w:pPr>
      <w:ind w:left="708"/>
    </w:pPr>
    <w:rPr>
      <w:sz w:val="24"/>
      <w:szCs w:val="24"/>
    </w:rPr>
  </w:style>
  <w:style w:type="paragraph" w:customStyle="1" w:styleId="FR2">
    <w:name w:val="FR2"/>
    <w:rsid w:val="00B813AB"/>
    <w:pPr>
      <w:widowControl w:val="0"/>
      <w:tabs>
        <w:tab w:val="num" w:pos="567"/>
      </w:tabs>
      <w:autoSpaceDE w:val="0"/>
      <w:autoSpaceDN w:val="0"/>
      <w:adjustRightInd w:val="0"/>
      <w:spacing w:line="340" w:lineRule="auto"/>
      <w:ind w:left="567" w:hanging="567"/>
    </w:pPr>
    <w:rPr>
      <w:rFonts w:ascii="Arial" w:hAnsi="Arial" w:cs="Arial"/>
      <w:i/>
      <w:i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locked/>
    <w:rsid w:val="005C139C"/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139C"/>
    <w:rPr>
      <w:rFonts w:ascii="Arial" w:hAnsi="Arial"/>
      <w:sz w:val="20"/>
      <w:szCs w:val="20"/>
    </w:rPr>
  </w:style>
  <w:style w:type="paragraph" w:customStyle="1" w:styleId="Tekstpodstawowy32">
    <w:name w:val="Tekst podstawowy 32"/>
    <w:basedOn w:val="Normalny"/>
    <w:rsid w:val="009C2B7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customStyle="1" w:styleId="apple-converted-space">
    <w:name w:val="apple-converted-space"/>
    <w:basedOn w:val="Domylnaczcionkaakapitu"/>
    <w:rsid w:val="00D84459"/>
  </w:style>
  <w:style w:type="paragraph" w:customStyle="1" w:styleId="Styl2">
    <w:name w:val="Styl2"/>
    <w:basedOn w:val="Normalny"/>
    <w:autoRedefine/>
    <w:uiPriority w:val="99"/>
    <w:rsid w:val="00414D81"/>
    <w:pPr>
      <w:tabs>
        <w:tab w:val="left" w:pos="0"/>
      </w:tabs>
      <w:autoSpaceDE w:val="0"/>
      <w:autoSpaceDN w:val="0"/>
      <w:ind w:right="28"/>
      <w:jc w:val="center"/>
    </w:pPr>
    <w:rPr>
      <w:spacing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 w:uiPriority="0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CBA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668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124E"/>
    <w:rPr>
      <w:rFonts w:cs="Times New Roman"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1F0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1F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261F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1F0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66220"/>
    <w:rPr>
      <w:rFonts w:cs="Times New Roman"/>
      <w:b/>
      <w:i/>
      <w:sz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261F0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261F0"/>
    <w:rPr>
      <w:rFonts w:ascii="Cambria" w:hAnsi="Cambria" w:cs="Times New Roman"/>
    </w:rPr>
  </w:style>
  <w:style w:type="character" w:styleId="Numerstrony">
    <w:name w:val="page number"/>
    <w:basedOn w:val="Domylnaczcionkaakapitu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76BA"/>
    <w:rPr>
      <w:rFonts w:ascii="Courier New" w:hAnsi="Courier New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261F0"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61F0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1F0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3B3C"/>
    <w:rPr>
      <w:rFonts w:cs="Times New Roman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61F0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70ACE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61F0"/>
    <w:rPr>
      <w:rFonts w:cs="Times New Roman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261F0"/>
    <w:rPr>
      <w:rFonts w:cs="Times New Roman"/>
      <w:sz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1F0"/>
    <w:rPr>
      <w:rFonts w:ascii="Cambria" w:hAnsi="Cambria" w:cs="Times New Roman"/>
      <w:sz w:val="24"/>
    </w:rPr>
  </w:style>
  <w:style w:type="paragraph" w:styleId="Tekstblokowy">
    <w:name w:val="Block Text"/>
    <w:basedOn w:val="Normalny"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autoRedefine/>
    <w:uiPriority w:val="99"/>
    <w:semiHidden/>
    <w:rsid w:val="00FC4CBA"/>
    <w:rPr>
      <w:sz w:val="16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4CBA"/>
    <w:rPr>
      <w:sz w:val="16"/>
      <w:szCs w:val="2"/>
    </w:rPr>
  </w:style>
  <w:style w:type="paragraph" w:styleId="Akapitzlist">
    <w:name w:val="List Paragraph"/>
    <w:basedOn w:val="Normalny"/>
    <w:uiPriority w:val="99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16100"/>
    <w:rPr>
      <w:rFonts w:ascii="Courier New" w:hAnsi="Courier New" w:cs="Times New Roman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TekstdymkaZnak"/>
    <w:uiPriority w:val="99"/>
    <w:semiHidden/>
    <w:locked/>
    <w:rsid w:val="00FC4CBA"/>
    <w:rPr>
      <w:rFonts w:ascii="Times New Roman" w:hAnsi="Times New Roman"/>
      <w:sz w:val="16"/>
      <w:szCs w:val="2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0311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34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31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340"/>
    <w:rPr>
      <w:rFonts w:cs="Times New Roman"/>
      <w:b/>
      <w:sz w:val="20"/>
    </w:rPr>
  </w:style>
  <w:style w:type="paragraph" w:customStyle="1" w:styleId="Akapitzlist1">
    <w:name w:val="Akapit z listą1"/>
    <w:basedOn w:val="Normalny"/>
    <w:rsid w:val="00E71A6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33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E7781E"/>
    <w:pPr>
      <w:ind w:left="708"/>
    </w:pPr>
    <w:rPr>
      <w:sz w:val="24"/>
      <w:szCs w:val="24"/>
    </w:rPr>
  </w:style>
  <w:style w:type="paragraph" w:customStyle="1" w:styleId="FR2">
    <w:name w:val="FR2"/>
    <w:rsid w:val="00B813AB"/>
    <w:pPr>
      <w:widowControl w:val="0"/>
      <w:tabs>
        <w:tab w:val="num" w:pos="567"/>
      </w:tabs>
      <w:autoSpaceDE w:val="0"/>
      <w:autoSpaceDN w:val="0"/>
      <w:adjustRightInd w:val="0"/>
      <w:spacing w:line="340" w:lineRule="auto"/>
      <w:ind w:left="567" w:hanging="567"/>
    </w:pPr>
    <w:rPr>
      <w:rFonts w:ascii="Arial" w:hAnsi="Arial" w:cs="Arial"/>
      <w:i/>
      <w:i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locked/>
    <w:rsid w:val="005C139C"/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139C"/>
    <w:rPr>
      <w:rFonts w:ascii="Arial" w:hAnsi="Arial"/>
      <w:sz w:val="20"/>
      <w:szCs w:val="20"/>
    </w:rPr>
  </w:style>
  <w:style w:type="paragraph" w:customStyle="1" w:styleId="Tekstpodstawowy32">
    <w:name w:val="Tekst podstawowy 32"/>
    <w:basedOn w:val="Normalny"/>
    <w:rsid w:val="009C2B7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customStyle="1" w:styleId="apple-converted-space">
    <w:name w:val="apple-converted-space"/>
    <w:basedOn w:val="Domylnaczcionkaakapitu"/>
    <w:rsid w:val="00D84459"/>
  </w:style>
  <w:style w:type="paragraph" w:customStyle="1" w:styleId="Styl2">
    <w:name w:val="Styl2"/>
    <w:basedOn w:val="Normalny"/>
    <w:autoRedefine/>
    <w:uiPriority w:val="99"/>
    <w:rsid w:val="00414D81"/>
    <w:pPr>
      <w:tabs>
        <w:tab w:val="left" w:pos="0"/>
      </w:tabs>
      <w:autoSpaceDE w:val="0"/>
      <w:autoSpaceDN w:val="0"/>
      <w:ind w:right="28"/>
      <w:jc w:val="center"/>
    </w:pPr>
    <w:rPr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7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3CC2B0-2510-4DD6-9587-072E3F7F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1756</Words>
  <Characters>15627</Characters>
  <Application>Microsoft Office Word</Application>
  <DocSecurity>0</DocSecurity>
  <Lines>130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Świadczenie usług polegających na sprzątaniu i utrzymaniu w porządku i czystości terenów zielonych i zewnętrznych przynależnych do budynków, pomieszczeń i części wspólnych nieruchomości oraz koszenie trawników i pielęgnacja żywopłotów na terenie Miasta Po</vt:lpstr>
    </vt:vector>
  </TitlesOfParts>
  <Company>Hewlett-Packard Company</Company>
  <LinksUpToDate>false</LinksUpToDate>
  <CharactersWithSpaces>17349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Świadczenie usług polegających na sprzątaniu i utrzymaniu w porządku i czystości terenów zielonych i zewnętrznych przynależnych do budynków, pomieszczeń i części wspólnych nieruchomości oraz koszenie trawników i pielęgnacja żywopłotów na terenie Miasta Poznania, do których Zarząd Komunalnych Zasobów Lokalowych sp. z o.o. dysponuje tytułem prawnym</dc:title>
  <dc:creator>Małgorzata Piwińska</dc:creator>
  <cp:lastModifiedBy>Magdalena Swornowska - Sajniak</cp:lastModifiedBy>
  <cp:revision>2</cp:revision>
  <cp:lastPrinted>2018-06-12T10:44:00Z</cp:lastPrinted>
  <dcterms:created xsi:type="dcterms:W3CDTF">2018-06-20T13:09:00Z</dcterms:created>
  <dcterms:modified xsi:type="dcterms:W3CDTF">2018-06-20T13:09:00Z</dcterms:modified>
</cp:coreProperties>
</file>