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F5" w:rsidRPr="00AB420B" w:rsidRDefault="000A1EE0" w:rsidP="00AB420B">
      <w:pPr>
        <w:jc w:val="right"/>
        <w:rPr>
          <w:sz w:val="24"/>
          <w:szCs w:val="24"/>
        </w:rPr>
      </w:pPr>
      <w:bookmarkStart w:id="0" w:name="_GoBack"/>
      <w:bookmarkEnd w:id="0"/>
      <w:r w:rsidRPr="00AB420B">
        <w:rPr>
          <w:b/>
          <w:bCs/>
          <w:sz w:val="24"/>
          <w:szCs w:val="24"/>
        </w:rPr>
        <w:t>Z</w:t>
      </w:r>
      <w:r w:rsidR="009970F5" w:rsidRPr="00AB420B">
        <w:rPr>
          <w:b/>
          <w:bCs/>
          <w:sz w:val="24"/>
          <w:szCs w:val="24"/>
        </w:rPr>
        <w:t>ałącznik nr 1 do SIWZ</w:t>
      </w:r>
    </w:p>
    <w:p w:rsidR="009970F5" w:rsidRPr="00B62BC9" w:rsidRDefault="009970F5" w:rsidP="00837939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FORMULARZ OFERTOWY</w:t>
      </w:r>
    </w:p>
    <w:p w:rsidR="009970F5" w:rsidRPr="00B62BC9" w:rsidRDefault="009970F5" w:rsidP="00837939">
      <w:pPr>
        <w:jc w:val="center"/>
        <w:rPr>
          <w:b/>
          <w:bCs/>
          <w:sz w:val="24"/>
          <w:szCs w:val="24"/>
          <w:u w:val="single"/>
        </w:rPr>
      </w:pPr>
    </w:p>
    <w:p w:rsidR="009970F5" w:rsidRPr="00B62BC9" w:rsidRDefault="009970F5" w:rsidP="00C93B4F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>Nazwa Wykonawcy ........................................................................................................</w:t>
      </w:r>
      <w:r w:rsidR="00CE2FB4">
        <w:rPr>
          <w:sz w:val="24"/>
          <w:szCs w:val="24"/>
        </w:rPr>
        <w:t>......................</w:t>
      </w:r>
      <w:r w:rsidR="00045155">
        <w:rPr>
          <w:sz w:val="24"/>
          <w:szCs w:val="24"/>
        </w:rPr>
        <w:t>.</w:t>
      </w:r>
      <w:r w:rsidR="00C93B4F">
        <w:rPr>
          <w:sz w:val="24"/>
          <w:szCs w:val="24"/>
        </w:rPr>
        <w:t>.......................</w:t>
      </w:r>
    </w:p>
    <w:p w:rsidR="009970F5" w:rsidRPr="00B62BC9" w:rsidRDefault="009970F5" w:rsidP="00C93B4F">
      <w:pPr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>Siedziba Wykonawcy ....................................................................................................</w:t>
      </w:r>
      <w:r w:rsidR="00CE2FB4">
        <w:rPr>
          <w:sz w:val="24"/>
          <w:szCs w:val="24"/>
        </w:rPr>
        <w:t>........................</w:t>
      </w:r>
      <w:r w:rsidR="00C93B4F">
        <w:rPr>
          <w:sz w:val="24"/>
          <w:szCs w:val="24"/>
        </w:rPr>
        <w:t>.........................</w:t>
      </w:r>
    </w:p>
    <w:p w:rsidR="009970F5" w:rsidRPr="00B62BC9" w:rsidRDefault="009970F5" w:rsidP="00C93B4F">
      <w:pPr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>Nr tel./fax .....................................................................................................................</w:t>
      </w:r>
      <w:r w:rsidR="00CE2FB4">
        <w:rPr>
          <w:sz w:val="24"/>
          <w:szCs w:val="24"/>
        </w:rPr>
        <w:t>.........................</w:t>
      </w:r>
      <w:r w:rsidR="00C93B4F">
        <w:rPr>
          <w:sz w:val="24"/>
          <w:szCs w:val="24"/>
        </w:rPr>
        <w:t>......</w:t>
      </w:r>
      <w:r w:rsidR="00045155">
        <w:rPr>
          <w:sz w:val="24"/>
          <w:szCs w:val="24"/>
        </w:rPr>
        <w:t>.</w:t>
      </w:r>
    </w:p>
    <w:p w:rsidR="009970F5" w:rsidRDefault="009970F5" w:rsidP="00C93B4F">
      <w:pPr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>Adres do korespondencji .............................................................................................</w:t>
      </w:r>
      <w:r w:rsidR="00CE2FB4">
        <w:rPr>
          <w:sz w:val="24"/>
          <w:szCs w:val="24"/>
        </w:rPr>
        <w:t>.........................</w:t>
      </w:r>
      <w:r w:rsidR="00045155">
        <w:rPr>
          <w:sz w:val="24"/>
          <w:szCs w:val="24"/>
        </w:rPr>
        <w:t>..</w:t>
      </w:r>
      <w:r w:rsidR="00C93B4F">
        <w:rPr>
          <w:sz w:val="24"/>
          <w:szCs w:val="24"/>
        </w:rPr>
        <w:t>............................</w:t>
      </w:r>
    </w:p>
    <w:p w:rsidR="00045155" w:rsidRDefault="00045155" w:rsidP="00C93B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…………………………………………………………………………………………...</w:t>
      </w:r>
      <w:r w:rsidR="00C93B4F">
        <w:rPr>
          <w:sz w:val="24"/>
          <w:szCs w:val="24"/>
        </w:rPr>
        <w:t>.........</w:t>
      </w:r>
    </w:p>
    <w:p w:rsidR="006E527D" w:rsidRPr="00B62BC9" w:rsidRDefault="006E527D" w:rsidP="00C93B4F">
      <w:pPr>
        <w:spacing w:line="360" w:lineRule="auto"/>
        <w:rPr>
          <w:sz w:val="24"/>
          <w:szCs w:val="24"/>
        </w:rPr>
      </w:pPr>
      <w:r w:rsidRPr="005D436F">
        <w:rPr>
          <w:sz w:val="24"/>
          <w:szCs w:val="24"/>
        </w:rPr>
        <w:t>Osoba upoważniona do reprezentacji Wykonawcy/ów i podpisująca ofertę:</w:t>
      </w:r>
      <w:r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E259B1" w:rsidRDefault="00E259B1" w:rsidP="00837939">
      <w:pPr>
        <w:tabs>
          <w:tab w:val="left" w:pos="1418"/>
        </w:tabs>
        <w:jc w:val="both"/>
        <w:rPr>
          <w:sz w:val="24"/>
          <w:szCs w:val="24"/>
        </w:rPr>
      </w:pPr>
    </w:p>
    <w:p w:rsidR="00AB420B" w:rsidRPr="00AB420B" w:rsidRDefault="009970F5" w:rsidP="00AB420B">
      <w:pPr>
        <w:tabs>
          <w:tab w:val="left" w:pos="1418"/>
        </w:tabs>
        <w:jc w:val="both"/>
        <w:rPr>
          <w:b/>
          <w:i/>
          <w:sz w:val="24"/>
          <w:szCs w:val="24"/>
        </w:rPr>
      </w:pPr>
      <w:r w:rsidRPr="00AB420B">
        <w:rPr>
          <w:sz w:val="24"/>
          <w:szCs w:val="24"/>
        </w:rPr>
        <w:t xml:space="preserve">Składa ofertę dla </w:t>
      </w:r>
      <w:r w:rsidR="007A3F5C" w:rsidRPr="00AB420B">
        <w:rPr>
          <w:sz w:val="24"/>
          <w:szCs w:val="24"/>
        </w:rPr>
        <w:t xml:space="preserve">Miasta Poznań reprezentowanego przez </w:t>
      </w:r>
      <w:r w:rsidRPr="00AB420B">
        <w:rPr>
          <w:sz w:val="24"/>
          <w:szCs w:val="24"/>
        </w:rPr>
        <w:t>Zarządu Komunalnych Zasobów Lokalowych Sp. z o.o. w Poznaniu</w:t>
      </w:r>
      <w:r w:rsidR="002D7786" w:rsidRPr="00AB420B">
        <w:rPr>
          <w:sz w:val="24"/>
          <w:szCs w:val="24"/>
        </w:rPr>
        <w:t xml:space="preserve"> </w:t>
      </w:r>
      <w:r w:rsidRPr="00AB420B">
        <w:rPr>
          <w:sz w:val="24"/>
          <w:szCs w:val="24"/>
        </w:rPr>
        <w:t>ul. Matejki 57 w postępowaniu prowadzonym w trybie przetargu nieograniczonego</w:t>
      </w:r>
      <w:r w:rsidR="002D7786" w:rsidRPr="00AB420B">
        <w:rPr>
          <w:sz w:val="24"/>
          <w:szCs w:val="24"/>
        </w:rPr>
        <w:t xml:space="preserve"> </w:t>
      </w:r>
      <w:r w:rsidRPr="00AB420B">
        <w:rPr>
          <w:sz w:val="24"/>
          <w:szCs w:val="24"/>
        </w:rPr>
        <w:t>na</w:t>
      </w:r>
      <w:r w:rsidR="002D7786" w:rsidRPr="00AB420B">
        <w:rPr>
          <w:sz w:val="24"/>
          <w:szCs w:val="24"/>
        </w:rPr>
        <w:t xml:space="preserve"> </w:t>
      </w:r>
      <w:r w:rsidR="00AB420B" w:rsidRPr="00AB420B">
        <w:rPr>
          <w:b/>
          <w:i/>
          <w:sz w:val="24"/>
          <w:szCs w:val="24"/>
        </w:rPr>
        <w:t>Świadczenie usług polegających na czyszczeniu i konserwacji przewodów kominowych na nieruchomościach będących we władaniu Zarządu Komunalnych Zasobów Lokalowych Sp. z o.o., w podziale na 5 części</w:t>
      </w:r>
      <w:r w:rsidR="00E855D9">
        <w:rPr>
          <w:b/>
          <w:i/>
          <w:sz w:val="24"/>
          <w:szCs w:val="24"/>
        </w:rPr>
        <w:t>.</w:t>
      </w:r>
    </w:p>
    <w:p w:rsidR="009970F5" w:rsidRDefault="009970F5" w:rsidP="00837939">
      <w:pPr>
        <w:tabs>
          <w:tab w:val="left" w:pos="1418"/>
        </w:tabs>
        <w:jc w:val="both"/>
        <w:rPr>
          <w:b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6E527D" w:rsidRPr="00081E1B" w:rsidTr="006E527D">
        <w:trPr>
          <w:trHeight w:val="1908"/>
        </w:trPr>
        <w:tc>
          <w:tcPr>
            <w:tcW w:w="10491" w:type="dxa"/>
          </w:tcPr>
          <w:p w:rsidR="006E527D" w:rsidRPr="000867E4" w:rsidRDefault="006E527D" w:rsidP="006E527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0867E4">
              <w:rPr>
                <w:b/>
                <w:bCs/>
                <w:color w:val="auto"/>
              </w:rPr>
              <w:t>Oferty.</w:t>
            </w:r>
          </w:p>
          <w:p w:rsidR="006E527D" w:rsidRPr="000867E4" w:rsidRDefault="006E527D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 xml:space="preserve">Oferta na część I </w:t>
            </w:r>
          </w:p>
          <w:p w:rsidR="006E527D" w:rsidRPr="000867E4" w:rsidRDefault="006E527D" w:rsidP="006E527D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0867E4">
              <w:rPr>
                <w:kern w:val="28"/>
                <w:u w:val="single"/>
              </w:rPr>
              <w:t>Czyszczenie i konserwacja przewodów kominowych na terenie administrowanym przez Punkt Obsługi Klientów Nr 1 (POK</w:t>
            </w:r>
            <w:r w:rsidR="00304EBD">
              <w:rPr>
                <w:kern w:val="28"/>
                <w:u w:val="single"/>
              </w:rPr>
              <w:t xml:space="preserve"> </w:t>
            </w:r>
            <w:r w:rsidRPr="000867E4">
              <w:rPr>
                <w:kern w:val="28"/>
                <w:u w:val="single"/>
              </w:rPr>
              <w:t>1)</w:t>
            </w:r>
          </w:p>
          <w:p w:rsidR="006E527D" w:rsidRPr="000867E4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0867E4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0867E4">
              <w:rPr>
                <w:sz w:val="24"/>
                <w:szCs w:val="24"/>
                <w:u w:val="single"/>
              </w:rPr>
              <w:t>KRYTERIUM – CENA</w:t>
            </w:r>
          </w:p>
          <w:p w:rsidR="006E527D" w:rsidRPr="000867E4" w:rsidRDefault="006E527D" w:rsidP="00AE1A92">
            <w:pPr>
              <w:pStyle w:val="Tekstpodstawowy2"/>
              <w:tabs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1 - Przewody dymowe i spalinowe od palenisk opalanych paliwem stałym (częstotliwość czyszczen</w:t>
            </w:r>
            <w:r w:rsidR="004C14E1">
              <w:rPr>
                <w:sz w:val="24"/>
                <w:szCs w:val="24"/>
              </w:rPr>
              <w:t>ia: 4 x w roku)</w:t>
            </w:r>
            <w:r w:rsidRPr="000867E4">
              <w:rPr>
                <w:sz w:val="24"/>
                <w:szCs w:val="24"/>
              </w:rPr>
              <w:t xml:space="preserve">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586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AE1A92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C93B4F" w:rsidRDefault="00C93B4F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C93B4F" w:rsidRPr="001A652D" w:rsidRDefault="00C93B4F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0867E4" w:rsidRDefault="006E527D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Zadanie 2 - Przewody dymowe i spalinowe od palenisk opalanych paliwem płynnym i </w:t>
            </w:r>
            <w:r w:rsidRPr="000867E4">
              <w:rPr>
                <w:sz w:val="24"/>
                <w:szCs w:val="24"/>
              </w:rPr>
              <w:lastRenderedPageBreak/>
              <w:t>gazowym (częstotliwość czyszczenia: 2 x w roku)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1649A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81649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E1A92" w:rsidRDefault="00AE1A92" w:rsidP="0057710D">
            <w:pPr>
              <w:pStyle w:val="Tekstpodstawowy2"/>
              <w:tabs>
                <w:tab w:val="left" w:pos="567"/>
              </w:tabs>
              <w:suppressAutoHyphens/>
              <w:rPr>
                <w:b w:val="0"/>
                <w:sz w:val="24"/>
                <w:szCs w:val="24"/>
                <w:u w:val="single"/>
              </w:rPr>
            </w:pPr>
          </w:p>
          <w:p w:rsidR="0057710D" w:rsidRDefault="0057710D" w:rsidP="0057710D">
            <w:pPr>
              <w:pStyle w:val="Tekstpodstawowy2"/>
              <w:tabs>
                <w:tab w:val="left" w:pos="567"/>
              </w:tabs>
              <w:suppressAutoHyphens/>
              <w:rPr>
                <w:b w:val="0"/>
                <w:sz w:val="24"/>
                <w:szCs w:val="24"/>
                <w:u w:val="single"/>
              </w:rPr>
            </w:pPr>
          </w:p>
          <w:p w:rsidR="0057710D" w:rsidRDefault="0057710D" w:rsidP="0057710D">
            <w:pPr>
              <w:pStyle w:val="Tekstpodstawowy2"/>
              <w:tabs>
                <w:tab w:val="left" w:pos="567"/>
              </w:tabs>
              <w:suppressAutoHyphens/>
              <w:rPr>
                <w:b w:val="0"/>
                <w:sz w:val="24"/>
                <w:szCs w:val="24"/>
                <w:u w:val="single"/>
              </w:rPr>
            </w:pPr>
          </w:p>
          <w:p w:rsidR="006E527D" w:rsidRPr="00AE1A92" w:rsidRDefault="006E527D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b/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</w:t>
            </w:r>
            <w:r w:rsidR="00AE1A92" w:rsidRPr="00AE1A92">
              <w:rPr>
                <w:b/>
                <w:sz w:val="24"/>
                <w:szCs w:val="24"/>
              </w:rPr>
              <w:t>wość czyszczenia: 1 x w roku</w:t>
            </w:r>
            <w:r w:rsidRPr="00AE1A92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AE1A9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AE1A9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</w:t>
                  </w:r>
                  <w:r w:rsidR="00AE1A9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ystkich przewodów dla zadania 3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  <w:r w:rsidR="00C26B7F">
                    <w:rPr>
                      <w:rFonts w:asciiTheme="minorHAnsi" w:hAnsiTheme="minorHAnsi" w:cstheme="minorHAnsi"/>
                    </w:rPr>
                    <w:t>60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  <w:r w:rsidR="00C26B7F">
                    <w:rPr>
                      <w:rFonts w:asciiTheme="minorHAnsi" w:hAnsiTheme="minorHAnsi" w:cstheme="minorHAnsi"/>
                    </w:rPr>
                    <w:t>69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1649A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81649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Default="006E527D" w:rsidP="006E527D">
            <w:pPr>
              <w:ind w:left="284"/>
              <w:rPr>
                <w:b/>
                <w:sz w:val="24"/>
                <w:szCs w:val="24"/>
              </w:rPr>
            </w:pPr>
          </w:p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 xml:space="preserve">Cena za wykonanie całej części I zamówienia (zadanie 1+zadanie 2+zadanie 3) zgodnie z opisem przedmiotu zamówienia i na warunkach określonych w SIWZ: </w:t>
            </w:r>
          </w:p>
          <w:p w:rsidR="006E527D" w:rsidRPr="000867E4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6E527D" w:rsidRPr="000867E4" w:rsidRDefault="006E527D" w:rsidP="006E527D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 w:rsidR="0081649A"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 w:rsidR="0081649A"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6E527D" w:rsidRPr="000867E4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6E527D" w:rsidRPr="000867E4" w:rsidRDefault="006E527D" w:rsidP="006E527D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 w:rsidR="0081649A"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0867E4" w:rsidRDefault="006E527D" w:rsidP="006E527D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23%)</w:t>
            </w:r>
          </w:p>
          <w:p w:rsidR="006E527D" w:rsidRPr="000867E4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</w:p>
          <w:p w:rsidR="006E527D" w:rsidRPr="000867E4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 i ZADANIA 3.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6350" r="9525" b="571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7C80E1" id="Prostokąt 10" o:spid="_x0000_s1026" style="position:absolute;margin-left:14.35pt;margin-top:8.95pt;width:16.1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C042AE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 xml:space="preserve">.2018r. dla </w:t>
            </w:r>
            <w:r w:rsidR="00C042AE">
              <w:rPr>
                <w:sz w:val="24"/>
                <w:szCs w:val="24"/>
              </w:rPr>
              <w:t>czynności przewidzianych w pierwszym półroczu 2018 roku.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31.10.2018r. dla czynności przewidzianych w drugim półroczu 2018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7A1EC6">
            <w:pPr>
              <w:pStyle w:val="Tekstpodstawowy2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2E330F">
              <w:rPr>
                <w:sz w:val="24"/>
                <w:szCs w:val="24"/>
              </w:rPr>
              <w:t>7</w:t>
            </w:r>
            <w:r w:rsidRPr="005D436F">
              <w:rPr>
                <w:sz w:val="24"/>
                <w:szCs w:val="24"/>
              </w:rPr>
              <w:t>.2018r .</w:t>
            </w:r>
          </w:p>
          <w:p w:rsidR="00C93B4F" w:rsidRDefault="00C93B4F" w:rsidP="00C93B4F">
            <w:pPr>
              <w:pStyle w:val="Tekstpodstawowy2"/>
              <w:tabs>
                <w:tab w:val="left" w:pos="709"/>
              </w:tabs>
              <w:suppressAutoHyphens/>
              <w:ind w:left="709"/>
              <w:rPr>
                <w:sz w:val="24"/>
                <w:szCs w:val="24"/>
              </w:rPr>
            </w:pPr>
          </w:p>
          <w:p w:rsidR="00C93B4F" w:rsidRPr="005D436F" w:rsidRDefault="00C93B4F" w:rsidP="00C93B4F">
            <w:pPr>
              <w:pStyle w:val="Tekstpodstawowy2"/>
              <w:tabs>
                <w:tab w:val="left" w:pos="709"/>
              </w:tabs>
              <w:suppressAutoHyphens/>
              <w:ind w:left="709"/>
              <w:rPr>
                <w:sz w:val="24"/>
                <w:szCs w:val="24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80010</wp:posOffset>
                      </wp:positionV>
                      <wp:extent cx="204470" cy="197485"/>
                      <wp:effectExtent l="6350" t="8255" r="8255" b="1333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FADBC5" id="Prostokąt 9" o:spid="_x0000_s1026" style="position:absolute;margin-left:14.45pt;margin-top:6.3pt;width:16.1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w0JA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 w:rsidR="00C042AE"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.2018r. dla czynności przewidzianych w pierwszym półroczu 2018 roku.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.10.2018r. dla czynności przewidzianych w drugim półroczu 2018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 w:rsidR="002E330F"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 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rFonts w:asciiTheme="minorHAnsi" w:hAnsiTheme="minorHAnsi" w:cs="Arial"/>
                <w:u w:val="single"/>
              </w:rPr>
            </w:pPr>
          </w:p>
          <w:p w:rsidR="006E527D" w:rsidRPr="00AE1A92" w:rsidRDefault="006E527D" w:rsidP="00AE1A92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  <w:p w:rsidR="00C93B4F" w:rsidRDefault="00C93B4F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3B4F" w:rsidRDefault="00C93B4F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3B4F" w:rsidRDefault="00C93B4F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3B4F" w:rsidRDefault="00C93B4F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93B4F" w:rsidRDefault="00C93B4F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E527D" w:rsidRPr="00AE3880" w:rsidRDefault="006E527D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>Oferta na część I</w:t>
            </w:r>
            <w:r>
              <w:rPr>
                <w:b/>
                <w:sz w:val="24"/>
                <w:szCs w:val="24"/>
              </w:rPr>
              <w:t>I</w:t>
            </w:r>
          </w:p>
          <w:p w:rsidR="006E527D" w:rsidRPr="00AE3880" w:rsidRDefault="006E527D" w:rsidP="006E527D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AE3880">
              <w:rPr>
                <w:kern w:val="28"/>
                <w:u w:val="single"/>
              </w:rPr>
              <w:t>Czyszczenie i konserwacja przewodów kominowych na terenie administrowanym przez Punkt Obsługi Klientów Nr 2 (POK</w:t>
            </w:r>
            <w:r w:rsidR="0081649A">
              <w:rPr>
                <w:kern w:val="28"/>
                <w:u w:val="single"/>
              </w:rPr>
              <w:t xml:space="preserve"> </w:t>
            </w:r>
            <w:r w:rsidRPr="00AE3880">
              <w:rPr>
                <w:kern w:val="28"/>
                <w:u w:val="single"/>
              </w:rPr>
              <w:t>2)</w:t>
            </w: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AE3880">
              <w:rPr>
                <w:sz w:val="24"/>
                <w:szCs w:val="24"/>
                <w:u w:val="single"/>
              </w:rPr>
              <w:t>KRYTERIUM – CENA</w:t>
            </w:r>
          </w:p>
          <w:p w:rsidR="0081649A" w:rsidRPr="0081649A" w:rsidRDefault="0081649A" w:rsidP="0081649A">
            <w:pPr>
              <w:tabs>
                <w:tab w:val="left" w:pos="567"/>
              </w:tabs>
              <w:suppressAutoHyphens/>
              <w:ind w:left="567"/>
              <w:jc w:val="both"/>
              <w:rPr>
                <w:b/>
                <w:bCs/>
                <w:sz w:val="24"/>
                <w:szCs w:val="24"/>
              </w:rPr>
            </w:pPr>
            <w:r w:rsidRPr="0081649A">
              <w:rPr>
                <w:b/>
                <w:bCs/>
                <w:sz w:val="24"/>
                <w:szCs w:val="24"/>
              </w:rPr>
              <w:t xml:space="preserve">Zadanie 1 - Przewody dymowe i spalinowe od palenisk opalanych paliwem stałym (częstotliwość czyszczenia: 4 x w roku)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867E4">
                    <w:rPr>
                      <w:sz w:val="24"/>
                      <w:szCs w:val="24"/>
                    </w:rPr>
                    <w:t xml:space="preserve">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726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1A652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0867E4" w:rsidRDefault="0081649A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</w:t>
            </w:r>
            <w:r w:rsidR="006E527D" w:rsidRPr="000867E4">
              <w:rPr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3BA4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E63BA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0867E4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</w:p>
          <w:p w:rsidR="006E527D" w:rsidRPr="000867E4" w:rsidRDefault="0081649A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lastRenderedPageBreak/>
              <w:t>Zadanie 3 - Przewody wentylacyjne w lokalach mieszkalnych i lokalach użytkowych (częstotliwość czyszczenia: 1 x w roku</w:t>
            </w:r>
            <w:r w:rsidR="006E527D" w:rsidRPr="0081649A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i użytkowe)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3</w:t>
                  </w:r>
                </w:p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i użytkowe ze stawką </w:t>
                  </w:r>
                  <w:proofErr w:type="spellStart"/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Vat</w:t>
                  </w:r>
                  <w:proofErr w:type="spellEnd"/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8% i 23%)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57710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  <w:r w:rsidR="0057710D">
                    <w:rPr>
                      <w:rFonts w:asciiTheme="minorHAnsi" w:hAnsiTheme="minorHAnsi" w:cstheme="minorHAnsi"/>
                    </w:rPr>
                    <w:t>630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57710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586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1649A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81649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649A" w:rsidRPr="001A652D" w:rsidRDefault="0081649A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1A652D" w:rsidRDefault="006E527D" w:rsidP="006E527D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>Cena za wykonanie całej części I</w:t>
            </w:r>
            <w:r w:rsidR="00E63BA4">
              <w:rPr>
                <w:b/>
                <w:sz w:val="24"/>
                <w:szCs w:val="24"/>
              </w:rPr>
              <w:t>I</w:t>
            </w:r>
            <w:r w:rsidRPr="000867E4">
              <w:rPr>
                <w:b/>
                <w:sz w:val="24"/>
                <w:szCs w:val="24"/>
              </w:rPr>
              <w:t xml:space="preserve"> zamówienia (zadanie 1+zadanie 2+zadanie 3) zgodnie z opisem przedmiotu zamówienia i na warunkach określonych w SIWZ: </w:t>
            </w:r>
          </w:p>
          <w:p w:rsidR="006E527D" w:rsidRPr="00AE3880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AE3880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</w:t>
            </w:r>
            <w:r w:rsidR="006E527D" w:rsidRPr="00AE3880">
              <w:rPr>
                <w:sz w:val="24"/>
                <w:szCs w:val="24"/>
              </w:rPr>
              <w:t>)</w:t>
            </w:r>
          </w:p>
          <w:p w:rsidR="006E527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 i ZADANIA 3.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7620" r="9525" b="1397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D1E5B7" id="Prostokąt 8" o:spid="_x0000_s1026" style="position:absolute;margin-left:14.35pt;margin-top:8.95pt;width:16.1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C042AE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.2018r. dla czynności przewidzianych w pierwszym półroczu 2018 roku.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31.10.2018r. dla czynności przewidzianych w drugim półroczu 2018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2E330F">
              <w:rPr>
                <w:sz w:val="24"/>
                <w:szCs w:val="24"/>
              </w:rPr>
              <w:t>7</w:t>
            </w:r>
            <w:r w:rsidRPr="005D436F">
              <w:rPr>
                <w:sz w:val="24"/>
                <w:szCs w:val="24"/>
              </w:rPr>
              <w:t>.2018r 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80010</wp:posOffset>
                      </wp:positionV>
                      <wp:extent cx="204470" cy="197485"/>
                      <wp:effectExtent l="6350" t="8890" r="8255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4DA67B" id="Prostokąt 7" o:spid="_x0000_s1026" style="position:absolute;margin-left:14.45pt;margin-top:6.3pt;width:16.1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FmJQ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 w:rsidR="00C042AE"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.2018r. dla czynności przewidzianych w pierwszym półroczu 2018 roku.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.10.2018r. dla czynności przewidzianych w drugim półroczu 2018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 w:rsidR="002E330F"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 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rFonts w:asciiTheme="minorHAnsi" w:hAnsiTheme="minorHAnsi" w:cs="Arial"/>
                <w:u w:val="single"/>
              </w:rPr>
            </w:pPr>
          </w:p>
          <w:p w:rsidR="006E527D" w:rsidRPr="00C93B4F" w:rsidRDefault="006E527D" w:rsidP="00C93B4F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</w:tc>
      </w:tr>
      <w:tr w:rsidR="006E527D" w:rsidRPr="00526DFF" w:rsidTr="006E527D">
        <w:trPr>
          <w:trHeight w:val="1980"/>
        </w:trPr>
        <w:tc>
          <w:tcPr>
            <w:tcW w:w="10491" w:type="dxa"/>
          </w:tcPr>
          <w:p w:rsidR="006E527D" w:rsidRDefault="006E527D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Oferta na część I</w:t>
            </w:r>
            <w:r>
              <w:rPr>
                <w:b/>
                <w:sz w:val="24"/>
                <w:szCs w:val="24"/>
              </w:rPr>
              <w:t>II</w:t>
            </w:r>
          </w:p>
          <w:p w:rsidR="006E527D" w:rsidRPr="00AE3880" w:rsidRDefault="006E527D" w:rsidP="006E527D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AE3880">
              <w:rPr>
                <w:kern w:val="28"/>
                <w:u w:val="single"/>
              </w:rPr>
              <w:t xml:space="preserve">Czyszczenie i konserwacja przewodów kominowych na terenie administrowanym przez Punkt Obsługi Klientów Nr </w:t>
            </w:r>
            <w:r>
              <w:rPr>
                <w:kern w:val="28"/>
                <w:u w:val="single"/>
              </w:rPr>
              <w:t>3</w:t>
            </w:r>
            <w:r w:rsidRPr="00AE3880">
              <w:rPr>
                <w:kern w:val="28"/>
                <w:u w:val="single"/>
              </w:rPr>
              <w:t xml:space="preserve"> (POK</w:t>
            </w:r>
            <w:r>
              <w:rPr>
                <w:kern w:val="28"/>
                <w:u w:val="single"/>
              </w:rPr>
              <w:t>3</w:t>
            </w:r>
            <w:r w:rsidRPr="00AE3880">
              <w:rPr>
                <w:kern w:val="28"/>
                <w:u w:val="single"/>
              </w:rPr>
              <w:t>)</w:t>
            </w: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AE3880">
              <w:rPr>
                <w:sz w:val="24"/>
                <w:szCs w:val="24"/>
                <w:u w:val="single"/>
              </w:rPr>
              <w:t>KRYTERIUM – CENA</w:t>
            </w:r>
          </w:p>
          <w:p w:rsidR="006E527D" w:rsidRPr="000867E4" w:rsidRDefault="0081649A" w:rsidP="00AE1A92">
            <w:pPr>
              <w:pStyle w:val="Tekstpodstawowy2"/>
              <w:tabs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81649A">
              <w:rPr>
                <w:sz w:val="24"/>
                <w:szCs w:val="24"/>
              </w:rPr>
              <w:t>Zadanie 1 - Przewody dymowe i spalinowe od palenisk opalanych paliwem stałym (częstotliwość czyszczenia: 4 x w roku</w:t>
            </w:r>
            <w:r w:rsidR="006E527D" w:rsidRPr="000867E4">
              <w:rPr>
                <w:sz w:val="24"/>
                <w:szCs w:val="24"/>
              </w:rPr>
              <w:t xml:space="preserve">)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  <w:r w:rsidR="00C26B7F">
                    <w:rPr>
                      <w:rFonts w:asciiTheme="minorHAnsi" w:hAnsiTheme="minorHAnsi" w:cstheme="minorHAnsi"/>
                    </w:rPr>
                    <w:t>48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</w:t>
            </w:r>
            <w:r w:rsidR="006E527D" w:rsidRPr="000867E4">
              <w:rPr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3B4F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C93B4F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16"/>
                <w:szCs w:val="16"/>
                <w:u w:val="single"/>
              </w:rPr>
            </w:pPr>
          </w:p>
          <w:p w:rsidR="006E527D" w:rsidRPr="0081649A" w:rsidRDefault="0081649A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b/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(częstotliwość czyszczenia: 1 x w roku</w:t>
            </w:r>
            <w:r w:rsidR="006E527D" w:rsidRPr="0081649A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i użytkowe)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3</w:t>
                  </w:r>
                </w:p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i użytkowe ze stawką </w:t>
                  </w:r>
                  <w:proofErr w:type="spellStart"/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Vat</w:t>
                  </w:r>
                  <w:proofErr w:type="spellEnd"/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8% i 23%)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C26B7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2250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26B7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820A2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20A2" w:rsidRPr="001A652D" w:rsidRDefault="00D820A2" w:rsidP="00D820A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20A2" w:rsidRPr="001A652D" w:rsidRDefault="00D820A2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1A652D" w:rsidRDefault="006E527D" w:rsidP="006E527D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6E527D" w:rsidRDefault="006E527D" w:rsidP="00AE1A92">
            <w:pPr>
              <w:pStyle w:val="Tekstpodstawowy2"/>
              <w:tabs>
                <w:tab w:val="left" w:pos="567"/>
              </w:tabs>
              <w:suppressAutoHyphens/>
              <w:ind w:left="720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Zadanie </w:t>
            </w:r>
            <w:r>
              <w:rPr>
                <w:sz w:val="24"/>
                <w:szCs w:val="24"/>
              </w:rPr>
              <w:t>4</w:t>
            </w:r>
            <w:r w:rsidRPr="000867E4">
              <w:rPr>
                <w:sz w:val="24"/>
                <w:szCs w:val="24"/>
              </w:rPr>
              <w:t xml:space="preserve"> - Przewody dymowe i spalinowe od palenisk opalanych paliwem stałym (częstotliwość czyszczenia: </w:t>
            </w:r>
            <w:r>
              <w:rPr>
                <w:sz w:val="24"/>
                <w:szCs w:val="24"/>
              </w:rPr>
              <w:t>1</w:t>
            </w:r>
            <w:r w:rsidRPr="000867E4">
              <w:rPr>
                <w:sz w:val="24"/>
                <w:szCs w:val="24"/>
              </w:rPr>
              <w:t> x w roku</w:t>
            </w:r>
            <w:r w:rsidR="00D820A2">
              <w:rPr>
                <w:sz w:val="24"/>
                <w:szCs w:val="24"/>
              </w:rPr>
              <w:t>)</w:t>
            </w:r>
          </w:p>
          <w:p w:rsidR="006E527D" w:rsidRPr="000A3CAB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720"/>
              <w:jc w:val="center"/>
              <w:rPr>
                <w:sz w:val="24"/>
                <w:szCs w:val="24"/>
                <w:u w:val="single"/>
              </w:rPr>
            </w:pPr>
            <w:r w:rsidRPr="000A3CAB">
              <w:rPr>
                <w:sz w:val="24"/>
                <w:szCs w:val="24"/>
                <w:u w:val="single"/>
              </w:rPr>
              <w:t>Program KAWKA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lastRenderedPageBreak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Stawka netto za czyszczenie 1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w roku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Stawka netto za czyszczenie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Wartość podatku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Wartość brutto za czyszczenie wszystkich przewodów dla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 xml:space="preserve">Cena za wykonanie całej części </w:t>
            </w:r>
            <w:r w:rsidR="00E63BA4">
              <w:rPr>
                <w:b/>
                <w:sz w:val="24"/>
                <w:szCs w:val="24"/>
              </w:rPr>
              <w:t>II</w:t>
            </w:r>
            <w:r w:rsidRPr="000867E4">
              <w:rPr>
                <w:b/>
                <w:sz w:val="24"/>
                <w:szCs w:val="24"/>
              </w:rPr>
              <w:t>I zamówienia (zadanie 1+zadanie 2+zadanie 3</w:t>
            </w:r>
            <w:r>
              <w:rPr>
                <w:b/>
                <w:sz w:val="24"/>
                <w:szCs w:val="24"/>
              </w:rPr>
              <w:t>+ zadanie 4</w:t>
            </w:r>
            <w:r w:rsidRPr="000867E4">
              <w:rPr>
                <w:b/>
                <w:sz w:val="24"/>
                <w:szCs w:val="24"/>
              </w:rPr>
              <w:t xml:space="preserve">) zgodnie z opisem przedmiotu zamówienia i na warunkach określonych w SIWZ: </w:t>
            </w:r>
          </w:p>
          <w:p w:rsidR="006E527D" w:rsidRPr="00AE3880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AE3880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</w:t>
            </w:r>
            <w:r w:rsidR="006E527D" w:rsidRPr="00AE3880">
              <w:rPr>
                <w:sz w:val="24"/>
                <w:szCs w:val="24"/>
              </w:rPr>
              <w:t>)</w:t>
            </w:r>
          </w:p>
          <w:p w:rsidR="006E527D" w:rsidRPr="001A652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E63BA4" w:rsidRDefault="00E63BA4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</w:p>
          <w:p w:rsidR="00E63BA4" w:rsidRDefault="00E63BA4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</w:p>
          <w:p w:rsidR="00E63BA4" w:rsidRDefault="00E63BA4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</w:t>
            </w:r>
            <w:r w:rsidR="00B56EDC">
              <w:rPr>
                <w:sz w:val="24"/>
                <w:szCs w:val="24"/>
                <w:u w:val="single"/>
              </w:rPr>
              <w:t>,3 i 4</w:t>
            </w:r>
            <w:r w:rsidRPr="005D436F">
              <w:rPr>
                <w:sz w:val="24"/>
                <w:szCs w:val="24"/>
                <w:u w:val="single"/>
              </w:rPr>
              <w:t>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7620" r="9525" b="139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D46B34" id="Prostokąt 6" o:spid="_x0000_s1026" style="position:absolute;margin-left:14.35pt;margin-top:8.95pt;width:16.1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NoJQIAADw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C042AE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.2018r. dla czynności przewidzianych w pierwszym półroczu 2018 roku.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31.10.2018r. dla czynności przewidzianych w drugim półroczu 2018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7A1EC6">
            <w:pPr>
              <w:pStyle w:val="Tekstpodstawowy2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2E330F">
              <w:rPr>
                <w:sz w:val="24"/>
                <w:szCs w:val="24"/>
              </w:rPr>
              <w:t>7</w:t>
            </w:r>
            <w:r w:rsidRPr="005D436F">
              <w:rPr>
                <w:sz w:val="24"/>
                <w:szCs w:val="24"/>
              </w:rPr>
              <w:t>.2018r 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80010</wp:posOffset>
                      </wp:positionV>
                      <wp:extent cx="204470" cy="197485"/>
                      <wp:effectExtent l="6350" t="5080" r="8255" b="69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35D6D8" id="Prostokąt 5" o:spid="_x0000_s1026" style="position:absolute;margin-left:14.45pt;margin-top:6.3pt;width:16.1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V7Jg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 w:rsidR="00C042AE"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.2018r. dla czynności przewidzianych w pierwszym półroczu 2018 roku.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.10.2018r. dla czynności przewidzianych w drugim półroczu 2018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7A1EC6">
            <w:pPr>
              <w:pStyle w:val="Tekstpodstawowy2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 w:rsidR="002E330F"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 .</w:t>
            </w:r>
          </w:p>
          <w:p w:rsidR="006E527D" w:rsidRPr="005D436F" w:rsidRDefault="006E527D" w:rsidP="00C26B7F">
            <w:pPr>
              <w:pStyle w:val="Tekstpodstawowy2"/>
              <w:tabs>
                <w:tab w:val="left" w:pos="709"/>
              </w:tabs>
              <w:suppressAutoHyphens/>
              <w:ind w:left="709"/>
              <w:rPr>
                <w:sz w:val="24"/>
                <w:szCs w:val="24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/>
              <w:rPr>
                <w:sz w:val="24"/>
                <w:szCs w:val="24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rFonts w:asciiTheme="minorHAnsi" w:hAnsiTheme="minorHAnsi" w:cs="Arial"/>
                <w:u w:val="single"/>
              </w:rPr>
            </w:pPr>
          </w:p>
          <w:p w:rsidR="006E527D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lastRenderedPageBreak/>
              <w:t>(w polu wyboru należy wstawić znak „X”)</w:t>
            </w:r>
          </w:p>
          <w:p w:rsidR="00E63BA4" w:rsidRDefault="00E63BA4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</w:p>
          <w:p w:rsidR="00E63BA4" w:rsidRDefault="00E63BA4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</w:p>
          <w:p w:rsidR="006E527D" w:rsidRPr="00526DFF" w:rsidRDefault="006E527D" w:rsidP="006E527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E527D" w:rsidRPr="00526DFF" w:rsidTr="006E527D">
        <w:trPr>
          <w:trHeight w:val="1980"/>
        </w:trPr>
        <w:tc>
          <w:tcPr>
            <w:tcW w:w="10491" w:type="dxa"/>
          </w:tcPr>
          <w:p w:rsidR="006E527D" w:rsidRPr="000A3CAB" w:rsidRDefault="006E527D" w:rsidP="006E5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Oferta na część I</w:t>
            </w:r>
            <w:r>
              <w:rPr>
                <w:b/>
                <w:sz w:val="24"/>
                <w:szCs w:val="24"/>
              </w:rPr>
              <w:t>V</w:t>
            </w:r>
          </w:p>
          <w:p w:rsidR="006E527D" w:rsidRPr="00AE3880" w:rsidRDefault="006E527D" w:rsidP="006E527D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AE3880">
              <w:rPr>
                <w:kern w:val="28"/>
                <w:u w:val="single"/>
              </w:rPr>
              <w:t xml:space="preserve">Czyszczenie i konserwacja przewodów kominowych na terenie administrowanym przez Punkt Obsługi Klientów Nr </w:t>
            </w:r>
            <w:r>
              <w:rPr>
                <w:kern w:val="28"/>
                <w:u w:val="single"/>
              </w:rPr>
              <w:t>4</w:t>
            </w:r>
            <w:r w:rsidRPr="00AE3880">
              <w:rPr>
                <w:kern w:val="28"/>
                <w:u w:val="single"/>
              </w:rPr>
              <w:t xml:space="preserve"> (POK</w:t>
            </w:r>
            <w:r w:rsidR="00E63BA4">
              <w:rPr>
                <w:kern w:val="28"/>
                <w:u w:val="single"/>
              </w:rPr>
              <w:t xml:space="preserve"> </w:t>
            </w:r>
            <w:r>
              <w:rPr>
                <w:kern w:val="28"/>
                <w:u w:val="single"/>
              </w:rPr>
              <w:t>4</w:t>
            </w:r>
            <w:r w:rsidRPr="00AE3880">
              <w:rPr>
                <w:kern w:val="28"/>
                <w:u w:val="single"/>
              </w:rPr>
              <w:t>)</w:t>
            </w: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AE3880">
              <w:rPr>
                <w:sz w:val="24"/>
                <w:szCs w:val="24"/>
                <w:u w:val="single"/>
              </w:rPr>
              <w:t>KRYTERIUM – CENA</w:t>
            </w:r>
          </w:p>
          <w:p w:rsidR="006E527D" w:rsidRPr="000867E4" w:rsidRDefault="0081649A" w:rsidP="00AE1A92">
            <w:pPr>
              <w:pStyle w:val="Tekstpodstawowy2"/>
              <w:tabs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81649A">
              <w:rPr>
                <w:sz w:val="24"/>
                <w:szCs w:val="24"/>
              </w:rPr>
              <w:t>Zadanie 1 - Przewody dymowe i spalinowe od palenisk opalanych paliwem stałym (częstotliwość czyszczenia: 4 x w roku</w:t>
            </w:r>
            <w:r w:rsidR="006E527D" w:rsidRPr="000867E4">
              <w:rPr>
                <w:sz w:val="24"/>
                <w:szCs w:val="24"/>
              </w:rPr>
              <w:t xml:space="preserve">)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915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E855D9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</w:t>
            </w:r>
            <w:r w:rsidR="006E527D" w:rsidRPr="000867E4">
              <w:rPr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3BA4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E63BA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E855D9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(częstotliwość czyszczenia: 1 x w roku</w:t>
            </w:r>
            <w:r w:rsidR="006E527D" w:rsidRPr="0081649A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i użytkowe)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3</w:t>
                  </w:r>
                </w:p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i użytkowe ze stawką </w:t>
                  </w:r>
                  <w:proofErr w:type="spellStart"/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Vat</w:t>
                  </w:r>
                  <w:proofErr w:type="spellEnd"/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8% i 23%)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C26B7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1405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C26B7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3BA4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E63BA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E855D9" w:rsidRDefault="006E527D" w:rsidP="006E527D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  <w:p w:rsidR="006E527D" w:rsidRDefault="006E527D" w:rsidP="00AE1A92">
            <w:pPr>
              <w:pStyle w:val="Tekstpodstawowy2"/>
              <w:tabs>
                <w:tab w:val="left" w:pos="567"/>
              </w:tabs>
              <w:suppressAutoHyphens/>
              <w:ind w:left="720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Zadanie </w:t>
            </w:r>
            <w:r>
              <w:rPr>
                <w:sz w:val="24"/>
                <w:szCs w:val="24"/>
              </w:rPr>
              <w:t>4</w:t>
            </w:r>
            <w:r w:rsidRPr="000867E4">
              <w:rPr>
                <w:sz w:val="24"/>
                <w:szCs w:val="24"/>
              </w:rPr>
              <w:t xml:space="preserve"> - Przewody dymowe i spalinowe od palenisk opalanych paliwem stałym (częstotliwość czyszczenia: </w:t>
            </w:r>
            <w:r>
              <w:rPr>
                <w:sz w:val="24"/>
                <w:szCs w:val="24"/>
              </w:rPr>
              <w:t>1</w:t>
            </w:r>
            <w:r w:rsidRPr="000867E4">
              <w:rPr>
                <w:sz w:val="24"/>
                <w:szCs w:val="24"/>
              </w:rPr>
              <w:t xml:space="preserve"> x w roku </w:t>
            </w:r>
            <w:r w:rsidR="00E63BA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6E527D" w:rsidRPr="000A3CAB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720"/>
              <w:jc w:val="center"/>
              <w:rPr>
                <w:sz w:val="24"/>
                <w:szCs w:val="24"/>
                <w:u w:val="single"/>
              </w:rPr>
            </w:pPr>
            <w:r w:rsidRPr="000A3CAB">
              <w:rPr>
                <w:sz w:val="24"/>
                <w:szCs w:val="24"/>
                <w:u w:val="single"/>
              </w:rPr>
              <w:t>Program KAWKA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lastRenderedPageBreak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Stawka netto za czyszczenie 1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w roku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Stawka netto za czyszczenie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Wartość podatku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Wartość brutto za czyszczenie wszystkich przewodów dla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>Cena za wykonanie całej części I</w:t>
            </w:r>
            <w:r w:rsidR="00E63BA4">
              <w:rPr>
                <w:b/>
                <w:sz w:val="24"/>
                <w:szCs w:val="24"/>
              </w:rPr>
              <w:t>V</w:t>
            </w:r>
            <w:r w:rsidRPr="000867E4">
              <w:rPr>
                <w:b/>
                <w:sz w:val="24"/>
                <w:szCs w:val="24"/>
              </w:rPr>
              <w:t xml:space="preserve"> zamówienia (zadanie 1+zadanie 2+zadanie 3</w:t>
            </w:r>
            <w:r>
              <w:rPr>
                <w:b/>
                <w:sz w:val="24"/>
                <w:szCs w:val="24"/>
              </w:rPr>
              <w:t>+ zadanie 4</w:t>
            </w:r>
            <w:r w:rsidRPr="000867E4">
              <w:rPr>
                <w:b/>
                <w:sz w:val="24"/>
                <w:szCs w:val="24"/>
              </w:rPr>
              <w:t xml:space="preserve">) zgodnie z opisem przedmiotu zamówienia i na warunkach określonych w SIWZ: </w:t>
            </w:r>
          </w:p>
          <w:p w:rsidR="006E527D" w:rsidRPr="00AE3880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AE3880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</w:t>
            </w:r>
            <w:r w:rsidR="006E527D" w:rsidRPr="00AE3880">
              <w:rPr>
                <w:sz w:val="24"/>
                <w:szCs w:val="24"/>
              </w:rPr>
              <w:t>)</w:t>
            </w:r>
          </w:p>
          <w:p w:rsidR="006E527D" w:rsidRPr="001A652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5D436F" w:rsidRDefault="00B56EDC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</w:t>
            </w:r>
            <w:r>
              <w:rPr>
                <w:sz w:val="24"/>
                <w:szCs w:val="24"/>
                <w:u w:val="single"/>
              </w:rPr>
              <w:t>,3 i 4</w:t>
            </w:r>
            <w:r w:rsidR="006E527D" w:rsidRPr="005D436F">
              <w:rPr>
                <w:sz w:val="24"/>
                <w:szCs w:val="24"/>
                <w:u w:val="single"/>
              </w:rPr>
              <w:t>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8255" r="9525" b="1333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D72EB3" id="Prostokąt 4" o:spid="_x0000_s1026" style="position:absolute;margin-left:14.35pt;margin-top:8.95pt;width:16.1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C042AE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.2018r. dla czynności przewidzianych w pierwszym półroczu 2018 roku.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31.10.2018r. dla czynności przewidzianych w drugim półroczu 2018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7A1EC6">
            <w:pPr>
              <w:pStyle w:val="Tekstpodstawowy2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2E330F">
              <w:rPr>
                <w:sz w:val="24"/>
                <w:szCs w:val="24"/>
              </w:rPr>
              <w:t>7</w:t>
            </w:r>
            <w:r w:rsidRPr="005D436F">
              <w:rPr>
                <w:sz w:val="24"/>
                <w:szCs w:val="24"/>
              </w:rPr>
              <w:t>.2018r 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80010</wp:posOffset>
                      </wp:positionV>
                      <wp:extent cx="204470" cy="197485"/>
                      <wp:effectExtent l="6350" t="12065" r="825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CF2E0B" id="Prostokąt 3" o:spid="_x0000_s1026" style="position:absolute;margin-left:14.45pt;margin-top:6.3pt;width:16.1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 w:rsidR="00C042AE"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.2018r. dla czynności przewidzianych w pierwszym półroczu 2018 roku.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.10.2018r. dla czynności przewidzianych w drugim półroczu 2018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7A1EC6">
            <w:pPr>
              <w:pStyle w:val="Tekstpodstawowy2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 w:rsidR="002E330F"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 w:rsidR="002E330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 .</w:t>
            </w:r>
          </w:p>
          <w:p w:rsidR="006E527D" w:rsidRPr="005D436F" w:rsidRDefault="006E527D" w:rsidP="00C26B7F">
            <w:pPr>
              <w:pStyle w:val="Tekstpodstawowy2"/>
              <w:tabs>
                <w:tab w:val="left" w:pos="709"/>
              </w:tabs>
              <w:suppressAutoHyphens/>
              <w:ind w:left="567"/>
              <w:rPr>
                <w:sz w:val="24"/>
                <w:szCs w:val="24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rFonts w:asciiTheme="minorHAnsi" w:hAnsiTheme="minorHAnsi" w:cs="Arial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  <w:p w:rsidR="006E527D" w:rsidRDefault="006E527D" w:rsidP="006E527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E63BA4" w:rsidRDefault="00E63BA4" w:rsidP="006E527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C26B7F" w:rsidRDefault="00C26B7F" w:rsidP="006E527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C26B7F" w:rsidRDefault="00C26B7F" w:rsidP="006E527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C26B7F" w:rsidRDefault="00C26B7F" w:rsidP="006E527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C26B7F" w:rsidRDefault="00C26B7F" w:rsidP="006E527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C26B7F" w:rsidRDefault="00C26B7F" w:rsidP="006E527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E63BA4" w:rsidRPr="00526DFF" w:rsidRDefault="00E63BA4" w:rsidP="006E527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6E527D" w:rsidRPr="005216F8" w:rsidTr="006E527D">
        <w:trPr>
          <w:trHeight w:val="963"/>
        </w:trPr>
        <w:tc>
          <w:tcPr>
            <w:tcW w:w="10491" w:type="dxa"/>
          </w:tcPr>
          <w:p w:rsidR="006E527D" w:rsidRPr="000A3CAB" w:rsidRDefault="006E527D" w:rsidP="00C93B4F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lastRenderedPageBreak/>
              <w:t>Oferta na część V</w:t>
            </w:r>
          </w:p>
          <w:p w:rsidR="006E527D" w:rsidRPr="00AE3880" w:rsidRDefault="006E527D" w:rsidP="00C93B4F">
            <w:pPr>
              <w:pStyle w:val="Akapitzlist"/>
              <w:tabs>
                <w:tab w:val="left" w:pos="0"/>
              </w:tabs>
              <w:suppressAutoHyphens/>
              <w:ind w:left="284"/>
              <w:jc w:val="center"/>
              <w:rPr>
                <w:u w:val="single"/>
              </w:rPr>
            </w:pPr>
            <w:r w:rsidRPr="00AE3880">
              <w:rPr>
                <w:kern w:val="28"/>
                <w:u w:val="single"/>
              </w:rPr>
              <w:t xml:space="preserve">Czyszczenie i konserwacja przewodów kominowych na terenie administrowanym przez Punkt Obsługi Klientów Nr </w:t>
            </w:r>
            <w:r>
              <w:rPr>
                <w:kern w:val="28"/>
                <w:u w:val="single"/>
              </w:rPr>
              <w:t>5</w:t>
            </w:r>
            <w:r w:rsidRPr="00AE3880">
              <w:rPr>
                <w:kern w:val="28"/>
                <w:u w:val="single"/>
              </w:rPr>
              <w:t xml:space="preserve"> (POK</w:t>
            </w:r>
            <w:r w:rsidR="00E63BA4">
              <w:rPr>
                <w:kern w:val="28"/>
                <w:u w:val="single"/>
              </w:rPr>
              <w:t xml:space="preserve"> </w:t>
            </w:r>
            <w:r>
              <w:rPr>
                <w:kern w:val="28"/>
                <w:u w:val="single"/>
              </w:rPr>
              <w:t>5</w:t>
            </w:r>
            <w:r w:rsidRPr="00AE3880">
              <w:rPr>
                <w:kern w:val="28"/>
                <w:u w:val="single"/>
              </w:rPr>
              <w:t>)</w:t>
            </w: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AE3880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jc w:val="center"/>
              <w:rPr>
                <w:sz w:val="24"/>
                <w:szCs w:val="24"/>
                <w:u w:val="single"/>
              </w:rPr>
            </w:pPr>
            <w:r w:rsidRPr="00AE3880">
              <w:rPr>
                <w:sz w:val="24"/>
                <w:szCs w:val="24"/>
                <w:u w:val="single"/>
              </w:rPr>
              <w:t>KRYTERIUM – CENA</w:t>
            </w:r>
          </w:p>
          <w:p w:rsidR="006E527D" w:rsidRPr="000867E4" w:rsidRDefault="0081649A" w:rsidP="00AE1A92">
            <w:pPr>
              <w:pStyle w:val="Tekstpodstawowy2"/>
              <w:tabs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81649A">
              <w:rPr>
                <w:sz w:val="24"/>
                <w:szCs w:val="24"/>
              </w:rPr>
              <w:t>Zadanie 1 - Przewody dymowe i spalinowe od palenisk opalanych paliwem stałym (częstotliwość czyszczenia: 4 x w roku</w:t>
            </w:r>
            <w:r w:rsidR="006E527D" w:rsidRPr="000867E4">
              <w:rPr>
                <w:sz w:val="24"/>
                <w:szCs w:val="24"/>
              </w:rPr>
              <w:t xml:space="preserve">) 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pStyle w:val="Tekstpodstawowy2"/>
              <w:tabs>
                <w:tab w:val="left" w:pos="284"/>
                <w:tab w:val="left" w:pos="567"/>
              </w:tabs>
              <w:suppressAutoHyphens/>
              <w:ind w:left="567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Zadanie 2 - Przewody dymowe i spalinowe od palenisk opalanych paliwem płynnym i gazowym (częstotliwość czyszczenia: 2 x w roku</w:t>
            </w:r>
            <w:r w:rsidR="006E527D" w:rsidRPr="000867E4">
              <w:rPr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w zadaniu 2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2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Stawka netto za czyszczenie wszystkich przewodów dla zadania 2 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2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3BA4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E63BA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3BA4" w:rsidRPr="001A652D" w:rsidRDefault="00E63BA4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C93B4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16"/>
                <w:szCs w:val="16"/>
                <w:u w:val="single"/>
              </w:rPr>
            </w:pPr>
          </w:p>
          <w:p w:rsidR="006E527D" w:rsidRPr="000867E4" w:rsidRDefault="0081649A" w:rsidP="00AE1A92">
            <w:pPr>
              <w:tabs>
                <w:tab w:val="left" w:pos="284"/>
                <w:tab w:val="left" w:pos="567"/>
              </w:tabs>
              <w:suppressAutoHyphens/>
              <w:ind w:left="567"/>
              <w:jc w:val="both"/>
              <w:rPr>
                <w:sz w:val="24"/>
                <w:szCs w:val="24"/>
              </w:rPr>
            </w:pPr>
            <w:r w:rsidRPr="00AE1A92">
              <w:rPr>
                <w:b/>
                <w:sz w:val="24"/>
                <w:szCs w:val="24"/>
              </w:rPr>
              <w:t>Zadanie 3 - Przewody wentylacyjne w lokalach mieszkalnych i lokalach użytkowych (częstotliwość czyszczenia: 1 x w roku</w:t>
            </w:r>
            <w:r w:rsidR="006E527D" w:rsidRPr="0081649A">
              <w:rPr>
                <w:b/>
                <w:sz w:val="24"/>
                <w:szCs w:val="24"/>
              </w:rPr>
              <w:t>)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367"/>
              <w:gridCol w:w="866"/>
              <w:gridCol w:w="2303"/>
            </w:tblGrid>
            <w:tr w:rsidR="006E527D" w:rsidRPr="001A652D" w:rsidTr="006E527D">
              <w:tc>
                <w:tcPr>
                  <w:tcW w:w="127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 xml:space="preserve">w zadaniu 3 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  <w:t>i użytkowe)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1 przewodu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roku dla zadania 3</w:t>
                  </w:r>
                </w:p>
              </w:tc>
              <w:tc>
                <w:tcPr>
                  <w:tcW w:w="1367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Stawka netto za czyszczenie wszystkich przewodów dla zadania 3</w:t>
                  </w:r>
                </w:p>
              </w:tc>
              <w:tc>
                <w:tcPr>
                  <w:tcW w:w="866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podatku VAT</w:t>
                  </w:r>
                </w:p>
              </w:tc>
              <w:tc>
                <w:tcPr>
                  <w:tcW w:w="2303" w:type="dxa"/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Wartość brutto za czyszczenie wszystkich przewodów dla zadania 3</w:t>
                  </w:r>
                </w:p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(lokale mieszkalne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 xml:space="preserve">i użytkowe ze stawką </w:t>
                  </w:r>
                  <w:proofErr w:type="spellStart"/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Vat</w:t>
                  </w:r>
                  <w:proofErr w:type="spellEnd"/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8% i 23%)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 w:rsidR="00C26B7F">
                    <w:rPr>
                      <w:rFonts w:asciiTheme="minorHAnsi" w:hAnsiTheme="minorHAnsi" w:cstheme="minorHAnsi"/>
                    </w:rPr>
                    <w:t>71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C26B7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  <w:r w:rsidR="00C26B7F">
                    <w:rPr>
                      <w:rFonts w:asciiTheme="minorHAnsi" w:hAnsiTheme="minorHAnsi" w:cstheme="minorHAnsi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3B4F" w:rsidRPr="001A652D" w:rsidTr="002B6627">
              <w:trPr>
                <w:trHeight w:val="340"/>
              </w:trPr>
              <w:tc>
                <w:tcPr>
                  <w:tcW w:w="691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C93B4F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93B4F" w:rsidRPr="001A652D" w:rsidRDefault="00C93B4F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Pr="001A652D" w:rsidRDefault="006E527D" w:rsidP="006E527D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6E527D" w:rsidRDefault="006E527D" w:rsidP="00AE1A92">
            <w:pPr>
              <w:pStyle w:val="Tekstpodstawowy2"/>
              <w:tabs>
                <w:tab w:val="left" w:pos="567"/>
              </w:tabs>
              <w:suppressAutoHyphens/>
              <w:ind w:left="720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Zadanie </w:t>
            </w:r>
            <w:r>
              <w:rPr>
                <w:sz w:val="24"/>
                <w:szCs w:val="24"/>
              </w:rPr>
              <w:t>4</w:t>
            </w:r>
            <w:r w:rsidRPr="000867E4">
              <w:rPr>
                <w:sz w:val="24"/>
                <w:szCs w:val="24"/>
              </w:rPr>
              <w:t xml:space="preserve"> - Przewody dymowe i spalinowe od palenisk opalanych paliwem stałym (częstotliwość czyszczenia: </w:t>
            </w:r>
            <w:r>
              <w:rPr>
                <w:sz w:val="24"/>
                <w:szCs w:val="24"/>
              </w:rPr>
              <w:t>1</w:t>
            </w:r>
            <w:r w:rsidRPr="000867E4">
              <w:rPr>
                <w:sz w:val="24"/>
                <w:szCs w:val="24"/>
              </w:rPr>
              <w:t> x w roku</w:t>
            </w:r>
            <w:r w:rsidR="00E63BA4">
              <w:rPr>
                <w:sz w:val="24"/>
                <w:szCs w:val="24"/>
              </w:rPr>
              <w:t>)</w:t>
            </w:r>
          </w:p>
          <w:p w:rsidR="006E527D" w:rsidRPr="000A3CAB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720"/>
              <w:jc w:val="center"/>
              <w:rPr>
                <w:sz w:val="24"/>
                <w:szCs w:val="24"/>
                <w:u w:val="single"/>
              </w:rPr>
            </w:pPr>
            <w:r w:rsidRPr="000A3CAB">
              <w:rPr>
                <w:sz w:val="24"/>
                <w:szCs w:val="24"/>
                <w:u w:val="single"/>
              </w:rPr>
              <w:t>Program KAWKA</w:t>
            </w:r>
          </w:p>
          <w:tbl>
            <w:tblPr>
              <w:tblW w:w="9214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559"/>
              <w:gridCol w:w="1843"/>
              <w:gridCol w:w="1402"/>
              <w:gridCol w:w="866"/>
              <w:gridCol w:w="2268"/>
            </w:tblGrid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Liczba 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t xml:space="preserve">przewodów </w:t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br/>
                  </w:r>
                  <w:r w:rsidRPr="001A652D">
                    <w:rPr>
                      <w:rFonts w:asciiTheme="minorHAnsi" w:hAnsiTheme="minorHAnsi" w:cstheme="minorHAnsi"/>
                      <w:b/>
                      <w:kern w:val="28"/>
                      <w:sz w:val="16"/>
                      <w:szCs w:val="16"/>
                    </w:rPr>
                    <w:lastRenderedPageBreak/>
                    <w:t>w zadaniu 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Stawka netto za czyszczenie 1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przewodu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Częstotliwość wykonania usługi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w roku dla zadania 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Stawka netto za czyszczenie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wszystkich przewodów dla zadania 1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Wartość podatku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VAT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 xml:space="preserve">Wartość brutto za czyszczenie wszystkich przewodów dla </w:t>
                  </w: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zadania 1</w:t>
                  </w:r>
                </w:p>
              </w:tc>
            </w:tr>
            <w:tr w:rsidR="006E527D" w:rsidRPr="001A652D" w:rsidTr="006E527D"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A65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8%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E527D" w:rsidRPr="001A652D" w:rsidTr="006E527D">
              <w:trPr>
                <w:trHeight w:val="340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1A652D">
                    <w:rPr>
                      <w:rFonts w:asciiTheme="minorHAnsi" w:hAnsiTheme="minorHAnsi" w:cstheme="minorHAnsi"/>
                    </w:rPr>
                    <w:t>23%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27D" w:rsidRPr="001A652D" w:rsidRDefault="006E527D" w:rsidP="006E527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E1A92" w:rsidRPr="001A652D" w:rsidTr="000D389D">
              <w:trPr>
                <w:trHeight w:val="340"/>
              </w:trPr>
              <w:tc>
                <w:tcPr>
                  <w:tcW w:w="694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RAZEM: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A92" w:rsidRPr="001A652D" w:rsidRDefault="00AE1A92" w:rsidP="00AE1A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E527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0867E4" w:rsidRDefault="006E527D" w:rsidP="006E527D">
            <w:pPr>
              <w:ind w:left="284"/>
              <w:rPr>
                <w:b/>
                <w:sz w:val="24"/>
                <w:szCs w:val="24"/>
              </w:rPr>
            </w:pPr>
            <w:r w:rsidRPr="000867E4">
              <w:rPr>
                <w:b/>
                <w:sz w:val="24"/>
                <w:szCs w:val="24"/>
              </w:rPr>
              <w:t xml:space="preserve">Cena za wykonanie całej części </w:t>
            </w:r>
            <w:r w:rsidR="00E63BA4">
              <w:rPr>
                <w:b/>
                <w:sz w:val="24"/>
                <w:szCs w:val="24"/>
              </w:rPr>
              <w:t>V</w:t>
            </w:r>
            <w:r w:rsidRPr="000867E4">
              <w:rPr>
                <w:b/>
                <w:sz w:val="24"/>
                <w:szCs w:val="24"/>
              </w:rPr>
              <w:t xml:space="preserve"> zamówienia (zadanie 1+zadanie 2+zadanie 3</w:t>
            </w:r>
            <w:r>
              <w:rPr>
                <w:b/>
                <w:sz w:val="24"/>
                <w:szCs w:val="24"/>
              </w:rPr>
              <w:t>+ zadanie 4</w:t>
            </w:r>
            <w:r w:rsidRPr="000867E4">
              <w:rPr>
                <w:b/>
                <w:sz w:val="24"/>
                <w:szCs w:val="24"/>
              </w:rPr>
              <w:t xml:space="preserve">) zgodnie z opisem przedmiotu zamówienia i na warunkach określonych w SIWZ: </w:t>
            </w:r>
          </w:p>
          <w:p w:rsidR="006E527D" w:rsidRPr="00AE3880" w:rsidRDefault="006E527D" w:rsidP="006E527D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 xml:space="preserve">Wartość brutto (suma </w:t>
            </w:r>
            <w:r>
              <w:rPr>
                <w:sz w:val="24"/>
                <w:szCs w:val="24"/>
              </w:rPr>
              <w:t>w kolumnie</w:t>
            </w:r>
            <w:r w:rsidRPr="000867E4">
              <w:rPr>
                <w:sz w:val="24"/>
                <w:szCs w:val="24"/>
              </w:rPr>
              <w:t xml:space="preserve"> nr 6 ze wszystkich tabel dla wszystkich zadań):    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Pr="000867E4">
              <w:rPr>
                <w:sz w:val="24"/>
                <w:szCs w:val="24"/>
              </w:rPr>
              <w:t xml:space="preserve">………………… zł </w:t>
            </w: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</w:p>
          <w:p w:rsidR="0081649A" w:rsidRPr="000867E4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Słownie: 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  <w:r w:rsidRPr="000867E4">
              <w:rPr>
                <w:sz w:val="24"/>
                <w:szCs w:val="24"/>
              </w:rPr>
              <w:t>………</w:t>
            </w:r>
          </w:p>
          <w:p w:rsidR="006E527D" w:rsidRPr="00AE3880" w:rsidRDefault="0081649A" w:rsidP="0081649A">
            <w:pPr>
              <w:ind w:left="284"/>
              <w:rPr>
                <w:sz w:val="24"/>
                <w:szCs w:val="24"/>
              </w:rPr>
            </w:pPr>
            <w:r w:rsidRPr="000867E4">
              <w:rPr>
                <w:sz w:val="24"/>
                <w:szCs w:val="24"/>
              </w:rPr>
              <w:t>W tym obowiązująca stawka podatku VAT (8% i 23%</w:t>
            </w:r>
            <w:r w:rsidR="006E527D" w:rsidRPr="00AE3880">
              <w:rPr>
                <w:sz w:val="24"/>
                <w:szCs w:val="24"/>
              </w:rPr>
              <w:t>)</w:t>
            </w:r>
          </w:p>
          <w:p w:rsidR="006E527D" w:rsidRPr="001A652D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rFonts w:asciiTheme="minorHAnsi" w:hAnsiTheme="minorHAnsi" w:cstheme="minorHAnsi"/>
                <w:b w:val="0"/>
                <w:u w:val="single"/>
              </w:rPr>
            </w:pPr>
          </w:p>
          <w:p w:rsidR="006E527D" w:rsidRPr="005D436F" w:rsidRDefault="00B56EDC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jc w:val="center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KRYTERIUM - TERMIN ZAKOŃCZENIA CZYNNOŚCI I KONSERWACJI PRZEWODÓW KOMINOWYCH DLA ZADANIA 2</w:t>
            </w:r>
            <w:r>
              <w:rPr>
                <w:sz w:val="24"/>
                <w:szCs w:val="24"/>
                <w:u w:val="single"/>
              </w:rPr>
              <w:t>,3 i 4</w:t>
            </w:r>
            <w:r w:rsidR="006E527D" w:rsidRPr="005D436F">
              <w:rPr>
                <w:sz w:val="24"/>
                <w:szCs w:val="24"/>
                <w:u w:val="single"/>
              </w:rPr>
              <w:t>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left="284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113665</wp:posOffset>
                      </wp:positionV>
                      <wp:extent cx="204470" cy="197485"/>
                      <wp:effectExtent l="5080" t="7620" r="9525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9F30A4" id="Prostokąt 2" o:spid="_x0000_s1026" style="position:absolute;margin-left:14.35pt;margin-top:8.95pt;width:16.1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</w:t>
            </w:r>
            <w:r w:rsidRPr="005D436F">
              <w:rPr>
                <w:sz w:val="24"/>
                <w:szCs w:val="24"/>
                <w:u w:val="single"/>
              </w:rPr>
              <w:t>Termin maksymalny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C042AE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.2018r. dla czynności przewidzianych w pierwszym półroczu 2018 roku.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31.10.2018r. dla czynności przewidzianych w drugim półroczu 2018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7A1EC6">
            <w:pPr>
              <w:pStyle w:val="Tekstpodstawowy2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30.0</w:t>
            </w:r>
            <w:r w:rsidR="00E2158A">
              <w:rPr>
                <w:sz w:val="24"/>
                <w:szCs w:val="24"/>
              </w:rPr>
              <w:t>7</w:t>
            </w:r>
            <w:r w:rsidRPr="005D436F">
              <w:rPr>
                <w:sz w:val="24"/>
                <w:szCs w:val="24"/>
              </w:rPr>
              <w:t>.2018r .</w:t>
            </w:r>
          </w:p>
          <w:p w:rsidR="006E527D" w:rsidRDefault="006E527D" w:rsidP="006E527D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111760</wp:posOffset>
                      </wp:positionV>
                      <wp:extent cx="204470" cy="197485"/>
                      <wp:effectExtent l="6350" t="6985" r="8255" b="508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B95941" id="Prostokąt 1" o:spid="_x0000_s1026" style="position:absolute;margin-left:12.95pt;margin-top:8.8pt;width:16.1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"/>
                  </w:pict>
                </mc:Fallback>
              </mc:AlternateConten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</w:rPr>
              <w:t xml:space="preserve">       </w:t>
            </w:r>
            <w:r w:rsidRPr="005D436F">
              <w:rPr>
                <w:sz w:val="24"/>
                <w:szCs w:val="24"/>
              </w:rPr>
              <w:tab/>
            </w:r>
            <w:r w:rsidRPr="005D436F">
              <w:rPr>
                <w:sz w:val="24"/>
                <w:szCs w:val="24"/>
                <w:u w:val="single"/>
              </w:rPr>
              <w:t xml:space="preserve"> Termin skrócony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4"/>
                <w:szCs w:val="24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2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 w:rsidR="00C042AE">
              <w:rPr>
                <w:sz w:val="24"/>
                <w:szCs w:val="24"/>
              </w:rPr>
              <w:t>24</w:t>
            </w:r>
            <w:r w:rsidRPr="005D436F">
              <w:rPr>
                <w:sz w:val="24"/>
                <w:szCs w:val="24"/>
              </w:rPr>
              <w:t>.0</w:t>
            </w:r>
            <w:r w:rsidR="009B5DD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.2018r. dla czynności przewidzianych w pierwszym półroczu 2018 roku.</w:t>
            </w:r>
          </w:p>
          <w:p w:rsidR="006E527D" w:rsidRPr="005D436F" w:rsidRDefault="006E527D" w:rsidP="007A1EC6">
            <w:pPr>
              <w:pStyle w:val="Tekstpodstawowy2"/>
              <w:numPr>
                <w:ilvl w:val="0"/>
                <w:numId w:val="34"/>
              </w:numPr>
              <w:tabs>
                <w:tab w:val="left" w:pos="709"/>
                <w:tab w:val="left" w:pos="993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 xml:space="preserve">Oświadczam, że zakończę (zakończymy) czynności czyszczenia i konserwacji przewodów kominowych do dnia </w:t>
            </w:r>
            <w:r>
              <w:rPr>
                <w:sz w:val="24"/>
                <w:szCs w:val="24"/>
              </w:rPr>
              <w:t>20</w:t>
            </w:r>
            <w:r w:rsidRPr="005D436F">
              <w:rPr>
                <w:sz w:val="24"/>
                <w:szCs w:val="24"/>
              </w:rPr>
              <w:t>.10.2018r. dla czynności przewidzianych w drugim półroczu 2018 roku.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  <w:u w:val="single"/>
              </w:rPr>
            </w:pPr>
            <w:r w:rsidRPr="005D436F">
              <w:rPr>
                <w:sz w:val="24"/>
                <w:szCs w:val="24"/>
                <w:u w:val="single"/>
              </w:rPr>
              <w:t>Dla zadania 3</w:t>
            </w:r>
          </w:p>
          <w:p w:rsidR="006E527D" w:rsidRDefault="006E527D" w:rsidP="007A1EC6">
            <w:pPr>
              <w:pStyle w:val="Tekstpodstawowy2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ind w:left="709" w:hanging="142"/>
              <w:rPr>
                <w:sz w:val="24"/>
                <w:szCs w:val="24"/>
              </w:rPr>
            </w:pPr>
            <w:r w:rsidRPr="005D436F">
              <w:rPr>
                <w:sz w:val="24"/>
                <w:szCs w:val="24"/>
              </w:rPr>
              <w:t>Oświadczam, że zakończę (zakończymy) czynności czyszczenia i konserwacji przewodów kominowych do dnia 3</w:t>
            </w:r>
            <w:r w:rsidR="009B5DDF">
              <w:rPr>
                <w:sz w:val="24"/>
                <w:szCs w:val="24"/>
              </w:rPr>
              <w:t>0</w:t>
            </w:r>
            <w:r w:rsidRPr="005D436F">
              <w:rPr>
                <w:sz w:val="24"/>
                <w:szCs w:val="24"/>
              </w:rPr>
              <w:t>.0</w:t>
            </w:r>
            <w:r w:rsidR="009B5DDF">
              <w:rPr>
                <w:sz w:val="24"/>
                <w:szCs w:val="24"/>
              </w:rPr>
              <w:t>6</w:t>
            </w:r>
            <w:r w:rsidRPr="005D436F">
              <w:rPr>
                <w:sz w:val="24"/>
                <w:szCs w:val="24"/>
              </w:rPr>
              <w:t>.2018r .</w:t>
            </w:r>
          </w:p>
          <w:p w:rsidR="006E527D" w:rsidRPr="005D436F" w:rsidRDefault="006E527D" w:rsidP="006E527D">
            <w:pPr>
              <w:pStyle w:val="Tekstpodstawowy2"/>
              <w:tabs>
                <w:tab w:val="left" w:pos="709"/>
              </w:tabs>
              <w:suppressAutoHyphens/>
              <w:ind w:left="709"/>
              <w:rPr>
                <w:sz w:val="24"/>
                <w:szCs w:val="24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rFonts w:asciiTheme="minorHAnsi" w:hAnsiTheme="minorHAnsi" w:cs="Arial"/>
                <w:u w:val="single"/>
              </w:rPr>
            </w:pPr>
          </w:p>
          <w:p w:rsidR="006E527D" w:rsidRPr="005D436F" w:rsidRDefault="006E527D" w:rsidP="006E527D">
            <w:pPr>
              <w:pStyle w:val="Tekstpodstawowy2"/>
              <w:tabs>
                <w:tab w:val="left" w:pos="567"/>
              </w:tabs>
              <w:suppressAutoHyphens/>
              <w:ind w:firstLine="284"/>
              <w:rPr>
                <w:sz w:val="20"/>
                <w:u w:val="single"/>
              </w:rPr>
            </w:pPr>
            <w:r w:rsidRPr="005D436F">
              <w:rPr>
                <w:sz w:val="20"/>
                <w:highlight w:val="lightGray"/>
                <w:u w:val="single"/>
              </w:rPr>
              <w:t>(w polu wyboru należy wstawić znak „X”)</w:t>
            </w:r>
          </w:p>
          <w:p w:rsidR="006E527D" w:rsidRPr="005216F8" w:rsidRDefault="006E527D" w:rsidP="006E52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9970F5" w:rsidRPr="00F216BF" w:rsidRDefault="009970F5" w:rsidP="00837939">
      <w:pPr>
        <w:tabs>
          <w:tab w:val="left" w:pos="1418"/>
        </w:tabs>
        <w:jc w:val="both"/>
        <w:rPr>
          <w:sz w:val="24"/>
          <w:szCs w:val="24"/>
        </w:rPr>
      </w:pPr>
    </w:p>
    <w:p w:rsidR="00AE638B" w:rsidRDefault="00AE638B" w:rsidP="00837939">
      <w:pPr>
        <w:pStyle w:val="Tekstpodstawowy2"/>
        <w:tabs>
          <w:tab w:val="num" w:pos="2160"/>
        </w:tabs>
        <w:jc w:val="left"/>
        <w:rPr>
          <w:b w:val="0"/>
          <w:sz w:val="24"/>
          <w:szCs w:val="24"/>
        </w:rPr>
      </w:pP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 xml:space="preserve">Oświadczamy, że zapoznaliśmy się z warunkami przystąpienia do zamówienia określonymi </w:t>
      </w:r>
      <w:r w:rsidR="009F59AA">
        <w:rPr>
          <w:b w:val="0"/>
          <w:sz w:val="24"/>
          <w:szCs w:val="24"/>
        </w:rPr>
        <w:br/>
      </w:r>
      <w:r w:rsidRPr="00241822">
        <w:rPr>
          <w:b w:val="0"/>
          <w:sz w:val="24"/>
          <w:szCs w:val="24"/>
        </w:rPr>
        <w:t xml:space="preserve">w Specyfikacji Istotnych Warunków Zamówienia oraz uzyskaliśmy niezbędne informacje </w:t>
      </w:r>
      <w:r w:rsidR="009F59AA">
        <w:rPr>
          <w:b w:val="0"/>
          <w:sz w:val="24"/>
          <w:szCs w:val="24"/>
        </w:rPr>
        <w:br/>
      </w:r>
      <w:r w:rsidRPr="00241822">
        <w:rPr>
          <w:b w:val="0"/>
          <w:sz w:val="24"/>
          <w:szCs w:val="24"/>
        </w:rPr>
        <w:t>do przygotowania oferty</w:t>
      </w:r>
      <w:r w:rsidR="002D7786">
        <w:rPr>
          <w:b w:val="0"/>
          <w:sz w:val="24"/>
          <w:szCs w:val="24"/>
        </w:rPr>
        <w:t xml:space="preserve"> </w:t>
      </w:r>
      <w:r w:rsidRPr="00241822">
        <w:rPr>
          <w:b w:val="0"/>
          <w:sz w:val="24"/>
          <w:szCs w:val="24"/>
        </w:rPr>
        <w:t>i nie wnosimy w stosunku do nich żadnych uwag, a w przypadku wyboru naszej of</w:t>
      </w:r>
      <w:r w:rsidR="00217323" w:rsidRPr="00241822">
        <w:rPr>
          <w:b w:val="0"/>
          <w:sz w:val="24"/>
          <w:szCs w:val="24"/>
        </w:rPr>
        <w:t>erty podpiszemy umowę zgodnie z </w:t>
      </w:r>
      <w:r w:rsidRPr="00241822">
        <w:rPr>
          <w:b w:val="0"/>
          <w:sz w:val="24"/>
          <w:szCs w:val="24"/>
        </w:rPr>
        <w:t>tymi istotnymi postanowieniami umownymi.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W trakcie trwania postępowania mieliśmy świadomość możliwości składania zapytań dotyczących treści specyfikacji.</w:t>
      </w:r>
    </w:p>
    <w:p w:rsidR="000A1EE0" w:rsidRPr="00241822" w:rsidRDefault="00355319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udzielamy okresu gwarancji na wykonane</w:t>
      </w:r>
      <w:r w:rsidR="002D7786">
        <w:rPr>
          <w:b w:val="0"/>
          <w:sz w:val="24"/>
          <w:szCs w:val="24"/>
        </w:rPr>
        <w:t xml:space="preserve"> </w:t>
      </w:r>
      <w:r w:rsidRPr="00241822">
        <w:rPr>
          <w:b w:val="0"/>
          <w:sz w:val="24"/>
          <w:szCs w:val="24"/>
        </w:rPr>
        <w:t>prace</w:t>
      </w:r>
      <w:r w:rsidR="002D7786">
        <w:rPr>
          <w:b w:val="0"/>
          <w:sz w:val="24"/>
          <w:szCs w:val="24"/>
        </w:rPr>
        <w:t xml:space="preserve"> </w:t>
      </w:r>
      <w:r w:rsidRPr="00241822">
        <w:rPr>
          <w:b w:val="0"/>
          <w:sz w:val="24"/>
          <w:szCs w:val="24"/>
        </w:rPr>
        <w:t>zgodnie z deklaracją zawartą w ofercie.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Oświadczamy, że uważamy się za związanych niniejszą ofertą zgodnie z art. 85 Ustawy z dnia 29 stycznia 2004 r. Prawo zamówień publicznych (Dz. U. z 201</w:t>
      </w:r>
      <w:r w:rsidR="00045155">
        <w:rPr>
          <w:b w:val="0"/>
          <w:sz w:val="24"/>
          <w:szCs w:val="24"/>
        </w:rPr>
        <w:t>7</w:t>
      </w:r>
      <w:r w:rsidRPr="00241822">
        <w:rPr>
          <w:b w:val="0"/>
          <w:sz w:val="24"/>
          <w:szCs w:val="24"/>
        </w:rPr>
        <w:t xml:space="preserve">r., poz. </w:t>
      </w:r>
      <w:r w:rsidR="00045155">
        <w:rPr>
          <w:b w:val="0"/>
          <w:sz w:val="24"/>
          <w:szCs w:val="24"/>
        </w:rPr>
        <w:t>1579</w:t>
      </w:r>
      <w:r w:rsidRPr="00241822">
        <w:rPr>
          <w:b w:val="0"/>
          <w:sz w:val="24"/>
          <w:szCs w:val="24"/>
        </w:rPr>
        <w:t>) przez 30 dni od upływu terminu składania ofert.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 xml:space="preserve">Zamierzamy powierzyć następujące części przedmiotu zamówienia </w:t>
      </w:r>
      <w:r w:rsidR="00447104" w:rsidRPr="00241822">
        <w:rPr>
          <w:b w:val="0"/>
          <w:sz w:val="24"/>
          <w:szCs w:val="24"/>
        </w:rPr>
        <w:t xml:space="preserve">niżej wymienionym </w:t>
      </w:r>
      <w:r w:rsidRPr="00241822">
        <w:rPr>
          <w:b w:val="0"/>
          <w:sz w:val="24"/>
          <w:szCs w:val="24"/>
        </w:rPr>
        <w:t>Podwykonaw</w:t>
      </w:r>
      <w:r w:rsidR="00447104" w:rsidRPr="00241822">
        <w:rPr>
          <w:b w:val="0"/>
          <w:sz w:val="24"/>
          <w:szCs w:val="24"/>
        </w:rPr>
        <w:t>com</w:t>
      </w:r>
      <w:r w:rsidRPr="00241822">
        <w:rPr>
          <w:b w:val="0"/>
          <w:sz w:val="24"/>
          <w:szCs w:val="24"/>
        </w:rPr>
        <w:t xml:space="preserve">:   </w:t>
      </w:r>
    </w:p>
    <w:p w:rsidR="009970F5" w:rsidRPr="00B62BC9" w:rsidRDefault="009970F5" w:rsidP="00837939">
      <w:p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1) .................................................................................................................</w:t>
      </w:r>
    </w:p>
    <w:p w:rsidR="009970F5" w:rsidRPr="00B62BC9" w:rsidRDefault="009970F5" w:rsidP="00837939">
      <w:p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2) .................................................................................................................</w:t>
      </w:r>
    </w:p>
    <w:p w:rsidR="009970F5" w:rsidRDefault="009970F5" w:rsidP="00837939">
      <w:p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3) .................................................................................................................</w:t>
      </w:r>
    </w:p>
    <w:p w:rsidR="0008649F" w:rsidRPr="00241822" w:rsidRDefault="0008649F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sz w:val="24"/>
          <w:szCs w:val="24"/>
        </w:rPr>
      </w:pPr>
      <w:r w:rsidRPr="00241822">
        <w:rPr>
          <w:b w:val="0"/>
          <w:sz w:val="24"/>
          <w:szCs w:val="24"/>
        </w:rPr>
        <w:t>Zamierzamy korzystać na zasadach określonych w art. 22a</w:t>
      </w:r>
      <w:r w:rsidR="00AB5846" w:rsidRPr="00241822">
        <w:rPr>
          <w:b w:val="0"/>
          <w:sz w:val="24"/>
          <w:szCs w:val="24"/>
        </w:rPr>
        <w:t xml:space="preserve">Ustawy </w:t>
      </w:r>
      <w:r w:rsidRPr="00241822">
        <w:rPr>
          <w:b w:val="0"/>
          <w:sz w:val="24"/>
          <w:szCs w:val="24"/>
        </w:rPr>
        <w:t>z zasobów        następujących podmiotów / w zakresie:</w:t>
      </w:r>
    </w:p>
    <w:p w:rsidR="0008649F" w:rsidRPr="00BA275C" w:rsidRDefault="0008649F" w:rsidP="00837939">
      <w:pPr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1) .................................................................................................................</w:t>
      </w:r>
    </w:p>
    <w:p w:rsidR="0008649F" w:rsidRPr="00BA275C" w:rsidRDefault="0008649F" w:rsidP="00837939">
      <w:pPr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2) .................................................................................................................</w:t>
      </w:r>
    </w:p>
    <w:p w:rsidR="0008649F" w:rsidRDefault="0008649F" w:rsidP="00837939">
      <w:pPr>
        <w:ind w:left="993" w:hanging="567"/>
        <w:jc w:val="both"/>
        <w:rPr>
          <w:sz w:val="24"/>
          <w:szCs w:val="24"/>
        </w:rPr>
      </w:pPr>
      <w:r w:rsidRPr="00BA275C">
        <w:rPr>
          <w:sz w:val="24"/>
          <w:szCs w:val="24"/>
        </w:rPr>
        <w:t>3) .................................................................................................................</w:t>
      </w:r>
    </w:p>
    <w:p w:rsid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  <w:tab w:val="num" w:pos="2160"/>
        </w:tabs>
        <w:ind w:left="284" w:hanging="284"/>
        <w:rPr>
          <w:b w:val="0"/>
          <w:color w:val="000000"/>
          <w:sz w:val="24"/>
          <w:szCs w:val="24"/>
        </w:rPr>
      </w:pPr>
      <w:r w:rsidRPr="00241822">
        <w:rPr>
          <w:b w:val="0"/>
          <w:color w:val="000000"/>
          <w:sz w:val="24"/>
          <w:szCs w:val="24"/>
          <w:u w:val="single"/>
        </w:rPr>
        <w:t>Informujemy,</w:t>
      </w:r>
      <w:r w:rsidR="004807DC">
        <w:rPr>
          <w:b w:val="0"/>
          <w:color w:val="000000"/>
          <w:sz w:val="24"/>
          <w:szCs w:val="24"/>
          <w:u w:val="single"/>
        </w:rPr>
        <w:t xml:space="preserve"> </w:t>
      </w:r>
      <w:r w:rsidRPr="00241822">
        <w:rPr>
          <w:b w:val="0"/>
          <w:color w:val="000000"/>
          <w:sz w:val="24"/>
          <w:szCs w:val="24"/>
        </w:rPr>
        <w:t xml:space="preserve"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</w:r>
      <w:r w:rsidR="00CE2FB4">
        <w:rPr>
          <w:b w:val="0"/>
          <w:color w:val="000000"/>
          <w:sz w:val="24"/>
          <w:szCs w:val="24"/>
        </w:rPr>
        <w:br/>
      </w:r>
      <w:r w:rsidRPr="00241822">
        <w:rPr>
          <w:b w:val="0"/>
          <w:color w:val="000000"/>
          <w:sz w:val="24"/>
          <w:szCs w:val="24"/>
        </w:rPr>
        <w:t>z oznakowaniem „TAJNE”. (</w:t>
      </w:r>
      <w:r w:rsidRPr="00241822"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241822">
        <w:rPr>
          <w:b w:val="0"/>
          <w:color w:val="000000"/>
          <w:sz w:val="24"/>
          <w:szCs w:val="24"/>
        </w:rPr>
        <w:t>.</w:t>
      </w:r>
    </w:p>
    <w:p w:rsidR="009970F5" w:rsidRPr="00241822" w:rsidRDefault="009970F5" w:rsidP="00837939">
      <w:pPr>
        <w:pStyle w:val="Tekstpodstawowy2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 w:val="0"/>
          <w:color w:val="000000"/>
          <w:sz w:val="24"/>
          <w:szCs w:val="24"/>
        </w:rPr>
      </w:pPr>
      <w:r w:rsidRPr="00241822">
        <w:rPr>
          <w:b w:val="0"/>
          <w:sz w:val="24"/>
          <w:szCs w:val="24"/>
        </w:rPr>
        <w:t>Integralną częścią oferty są :</w:t>
      </w:r>
    </w:p>
    <w:p w:rsidR="009970F5" w:rsidRPr="00B62BC9" w:rsidRDefault="009970F5" w:rsidP="00837939">
      <w:pPr>
        <w:ind w:left="426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Wszystkie załączniki do oferty wymagane</w:t>
      </w:r>
      <w:r w:rsidR="00CE2FB4">
        <w:rPr>
          <w:sz w:val="24"/>
          <w:szCs w:val="24"/>
        </w:rPr>
        <w:t xml:space="preserve"> w specyfikacji jako niezbędne </w:t>
      </w:r>
      <w:r w:rsidRPr="00B62BC9">
        <w:rPr>
          <w:sz w:val="24"/>
          <w:szCs w:val="24"/>
        </w:rPr>
        <w:t>(nr 1-................),</w:t>
      </w:r>
    </w:p>
    <w:p w:rsidR="009970F5" w:rsidRPr="00B62BC9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970F5" w:rsidRPr="00B62BC9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970F5" w:rsidRPr="00B62BC9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970F5" w:rsidRPr="00B62BC9" w:rsidRDefault="009970F5" w:rsidP="00837939">
      <w:pPr>
        <w:numPr>
          <w:ilvl w:val="0"/>
          <w:numId w:val="3"/>
        </w:numPr>
        <w:ind w:left="993" w:hanging="567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.................................................................................................................</w:t>
      </w:r>
    </w:p>
    <w:p w:rsidR="00CE2FB4" w:rsidRDefault="00CE2FB4" w:rsidP="00837939">
      <w:pPr>
        <w:rPr>
          <w:sz w:val="24"/>
          <w:szCs w:val="24"/>
        </w:rPr>
      </w:pPr>
    </w:p>
    <w:p w:rsidR="009970F5" w:rsidRPr="00B62BC9" w:rsidRDefault="009970F5" w:rsidP="00837939">
      <w:pPr>
        <w:rPr>
          <w:sz w:val="24"/>
          <w:szCs w:val="24"/>
        </w:rPr>
      </w:pPr>
      <w:r w:rsidRPr="00B62BC9">
        <w:rPr>
          <w:sz w:val="24"/>
          <w:szCs w:val="24"/>
        </w:rPr>
        <w:t>DATA :</w:t>
      </w:r>
      <w:r w:rsidR="00CE2FB4">
        <w:rPr>
          <w:sz w:val="24"/>
          <w:szCs w:val="24"/>
        </w:rPr>
        <w:t>………………</w:t>
      </w:r>
    </w:p>
    <w:p w:rsidR="00AE638B" w:rsidRDefault="00AE638B" w:rsidP="00837939">
      <w:pPr>
        <w:ind w:left="2832"/>
        <w:rPr>
          <w:b/>
          <w:bCs/>
          <w:i/>
          <w:iCs/>
          <w:sz w:val="24"/>
          <w:szCs w:val="24"/>
        </w:rPr>
      </w:pPr>
    </w:p>
    <w:p w:rsidR="00CE2FB4" w:rsidRDefault="00CE2FB4" w:rsidP="00837939">
      <w:pPr>
        <w:ind w:left="2832"/>
        <w:rPr>
          <w:b/>
          <w:bCs/>
          <w:i/>
          <w:iCs/>
          <w:sz w:val="24"/>
          <w:szCs w:val="24"/>
        </w:rPr>
      </w:pPr>
    </w:p>
    <w:p w:rsidR="009970F5" w:rsidRPr="00B62BC9" w:rsidRDefault="009970F5" w:rsidP="00CE2FB4">
      <w:pPr>
        <w:ind w:left="2832" w:firstLine="996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 w:rsidR="00877BDB"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970F5" w:rsidRPr="00B62BC9" w:rsidRDefault="009970F5" w:rsidP="00CE2FB4">
      <w:pPr>
        <w:ind w:left="2832" w:firstLine="996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DC712C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D3FBB" w:rsidRDefault="007D3FBB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D3FBB" w:rsidRDefault="007D3FBB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C26B7F" w:rsidRDefault="00C26B7F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D3FBB" w:rsidRDefault="007D3FBB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D3FBB" w:rsidRDefault="007D3FBB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D3FBB" w:rsidRDefault="007D3FBB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D3FBB" w:rsidRDefault="007D3FBB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56032" w:rsidRDefault="00756032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:rsidR="00427FFD" w:rsidRPr="00B62BC9" w:rsidRDefault="00427FFD" w:rsidP="00C37052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Załączni</w:t>
      </w:r>
      <w:r w:rsidR="007D3FBB">
        <w:rPr>
          <w:b/>
          <w:bCs/>
          <w:sz w:val="24"/>
          <w:szCs w:val="24"/>
        </w:rPr>
        <w:t>k</w:t>
      </w:r>
      <w:r w:rsidRPr="00A87F9B">
        <w:rPr>
          <w:b/>
          <w:bCs/>
          <w:sz w:val="24"/>
          <w:szCs w:val="24"/>
        </w:rPr>
        <w:t xml:space="preserve"> nr </w:t>
      </w:r>
      <w:r w:rsidR="00792CA4">
        <w:rPr>
          <w:b/>
          <w:bCs/>
          <w:sz w:val="24"/>
          <w:szCs w:val="24"/>
        </w:rPr>
        <w:t>2</w:t>
      </w:r>
      <w:r w:rsidRPr="00A87F9B">
        <w:rPr>
          <w:b/>
          <w:bCs/>
          <w:sz w:val="24"/>
          <w:szCs w:val="24"/>
        </w:rPr>
        <w:t xml:space="preserve"> do SIWZ</w:t>
      </w:r>
    </w:p>
    <w:p w:rsidR="00427FFD" w:rsidRPr="00B62BC9" w:rsidRDefault="00427FFD" w:rsidP="00837939">
      <w:pPr>
        <w:rPr>
          <w:b/>
          <w:bCs/>
          <w:sz w:val="24"/>
          <w:szCs w:val="24"/>
        </w:rPr>
      </w:pP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427FFD" w:rsidRPr="00A87F9B" w:rsidRDefault="00427FFD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427FFD" w:rsidRDefault="00427FFD" w:rsidP="00837939">
      <w:pPr>
        <w:rPr>
          <w:rFonts w:ascii="Arial" w:hAnsi="Arial" w:cs="Arial"/>
          <w:sz w:val="21"/>
          <w:szCs w:val="21"/>
        </w:rPr>
      </w:pPr>
    </w:p>
    <w:p w:rsidR="00CE2FB4" w:rsidRDefault="00CE2FB4" w:rsidP="00837939">
      <w:pPr>
        <w:jc w:val="center"/>
        <w:rPr>
          <w:b/>
          <w:bCs/>
          <w:sz w:val="30"/>
          <w:szCs w:val="30"/>
        </w:rPr>
      </w:pPr>
    </w:p>
    <w:p w:rsidR="00427FFD" w:rsidRPr="00D90CAF" w:rsidRDefault="00427FFD" w:rsidP="00837939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27FFD" w:rsidRPr="00D90CAF" w:rsidRDefault="00427FFD" w:rsidP="00837939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97F9B">
        <w:rPr>
          <w:b/>
          <w:bCs/>
          <w:sz w:val="30"/>
          <w:szCs w:val="30"/>
          <w:u w:val="single"/>
        </w:rPr>
        <w:t xml:space="preserve"> </w:t>
      </w:r>
      <w:r w:rsidR="00D90CAF" w:rsidRPr="00D90CAF">
        <w:rPr>
          <w:b/>
          <w:bCs/>
          <w:sz w:val="30"/>
          <w:szCs w:val="30"/>
        </w:rPr>
        <w:t>O</w:t>
      </w:r>
      <w:r w:rsidRPr="00D90CAF">
        <w:rPr>
          <w:b/>
          <w:bCs/>
          <w:sz w:val="30"/>
          <w:szCs w:val="30"/>
        </w:rPr>
        <w:t>ŚWIADCZENIE.</w:t>
      </w:r>
    </w:p>
    <w:p w:rsidR="00427FFD" w:rsidRPr="00D90CAF" w:rsidRDefault="00D90CAF" w:rsidP="00837939">
      <w:pPr>
        <w:jc w:val="center"/>
        <w:rPr>
          <w:b/>
        </w:rPr>
      </w:pPr>
      <w:r w:rsidRPr="00D90CAF">
        <w:rPr>
          <w:b/>
          <w:sz w:val="24"/>
        </w:rPr>
        <w:t xml:space="preserve">(Str. </w:t>
      </w:r>
      <w:r w:rsidR="00B56EDC">
        <w:rPr>
          <w:b/>
          <w:sz w:val="24"/>
        </w:rPr>
        <w:t>27-28</w:t>
      </w:r>
      <w:r w:rsidRPr="00D90CAF">
        <w:rPr>
          <w:b/>
          <w:sz w:val="24"/>
        </w:rPr>
        <w:t>)</w:t>
      </w:r>
    </w:p>
    <w:p w:rsidR="00427FFD" w:rsidRPr="00262D61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27FFD" w:rsidRDefault="00427FFD" w:rsidP="00837939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27FFD" w:rsidRPr="00A22DCF" w:rsidRDefault="00427FFD" w:rsidP="00837939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27FFD" w:rsidRDefault="00427FFD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E2FB4" w:rsidRDefault="00CE2FB4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E2FB4" w:rsidRPr="00262D61" w:rsidRDefault="00CE2FB4" w:rsidP="00837939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27FFD" w:rsidRDefault="00427FFD" w:rsidP="00837939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241822">
        <w:rPr>
          <w:rFonts w:ascii="Arial" w:hAnsi="Arial" w:cs="Arial"/>
          <w:sz w:val="21"/>
          <w:szCs w:val="21"/>
        </w:rPr>
        <w:t xml:space="preserve">pn. </w:t>
      </w:r>
      <w:r w:rsidR="00E855D9" w:rsidRPr="00AB420B">
        <w:rPr>
          <w:b/>
          <w:i/>
          <w:sz w:val="24"/>
          <w:szCs w:val="24"/>
        </w:rPr>
        <w:t>Świadczenie usług polegających na czyszczeniu i konserwacji przewodów kominowych na nieruchomościach będących we władaniu Zarządu Komunalnych Zasobów Lokalowych Sp. z o.o., w podziale na 5 części</w:t>
      </w:r>
      <w:r w:rsidR="00E855D9">
        <w:rPr>
          <w:b/>
          <w:i/>
          <w:sz w:val="24"/>
          <w:szCs w:val="24"/>
        </w:rPr>
        <w:t>.</w:t>
      </w:r>
      <w:r w:rsidRPr="00241822">
        <w:rPr>
          <w:rFonts w:ascii="Arial" w:hAnsi="Arial" w:cs="Arial"/>
          <w:b/>
          <w:sz w:val="21"/>
          <w:szCs w:val="21"/>
        </w:rPr>
        <w:t>,</w:t>
      </w:r>
      <w:r w:rsidRPr="00241822">
        <w:rPr>
          <w:rFonts w:ascii="Arial" w:hAnsi="Arial" w:cs="Arial"/>
          <w:sz w:val="21"/>
          <w:szCs w:val="21"/>
        </w:rPr>
        <w:t xml:space="preserve"> prowadzonego przez Zarząd Komunalnych Zasobów</w:t>
      </w:r>
      <w:r>
        <w:rPr>
          <w:rFonts w:ascii="Arial" w:hAnsi="Arial" w:cs="Arial"/>
          <w:sz w:val="21"/>
          <w:szCs w:val="21"/>
        </w:rPr>
        <w:t xml:space="preserve"> Lokalowych sp. z o.o.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CE2FB4" w:rsidRDefault="00CE2FB4" w:rsidP="00837939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427FFD" w:rsidRPr="00E31C06" w:rsidRDefault="00427FFD" w:rsidP="00837939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="00427FFD"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427FFD">
        <w:rPr>
          <w:rFonts w:ascii="Arial" w:hAnsi="Arial" w:cs="Arial"/>
          <w:sz w:val="21"/>
          <w:szCs w:val="21"/>
        </w:rPr>
        <w:t>Z</w:t>
      </w:r>
      <w:r w:rsidR="00427FFD" w:rsidRPr="00A22DCF">
        <w:rPr>
          <w:rFonts w:ascii="Arial" w:hAnsi="Arial" w:cs="Arial"/>
          <w:sz w:val="21"/>
          <w:szCs w:val="21"/>
        </w:rPr>
        <w:t>amawiającego w</w:t>
      </w:r>
      <w:r w:rsidR="00427FFD">
        <w:rPr>
          <w:rFonts w:ascii="Arial" w:hAnsi="Arial" w:cs="Arial"/>
          <w:sz w:val="21"/>
          <w:szCs w:val="21"/>
        </w:rPr>
        <w:t> Specyfikacji Istotnych Warunków Zamówienia.</w:t>
      </w:r>
    </w:p>
    <w:p w:rsidR="00427FFD" w:rsidRPr="00025C8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84608" w:rsidRDefault="00984608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Pr="00B15FD3" w:rsidRDefault="00427FFD" w:rsidP="00837939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10020F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="00427FFD"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27FF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427FFD" w:rsidRPr="009C7756">
        <w:rPr>
          <w:rFonts w:ascii="Arial" w:hAnsi="Arial" w:cs="Arial"/>
          <w:i/>
          <w:sz w:val="16"/>
          <w:szCs w:val="16"/>
        </w:rPr>
        <w:t>,</w:t>
      </w:r>
      <w:r w:rsidR="00427FFD" w:rsidRPr="00A22DCF">
        <w:rPr>
          <w:rFonts w:ascii="Arial" w:hAnsi="Arial" w:cs="Arial"/>
          <w:sz w:val="21"/>
          <w:szCs w:val="21"/>
        </w:rPr>
        <w:t xml:space="preserve"> polegam</w:t>
      </w:r>
      <w:r w:rsidR="00427FFD"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 w:rsidR="00427FFD">
        <w:rPr>
          <w:rFonts w:ascii="Arial" w:hAnsi="Arial" w:cs="Arial"/>
          <w:sz w:val="21"/>
          <w:szCs w:val="21"/>
        </w:rPr>
        <w:t>ych</w:t>
      </w:r>
      <w:proofErr w:type="spellEnd"/>
      <w:r w:rsidR="002D7786">
        <w:rPr>
          <w:rFonts w:ascii="Arial" w:hAnsi="Arial" w:cs="Arial"/>
          <w:sz w:val="21"/>
          <w:szCs w:val="21"/>
        </w:rPr>
        <w:t xml:space="preserve"> </w:t>
      </w:r>
      <w:r w:rsidR="00427FFD" w:rsidRPr="00A22DCF">
        <w:rPr>
          <w:rFonts w:ascii="Arial" w:hAnsi="Arial" w:cs="Arial"/>
          <w:sz w:val="21"/>
          <w:szCs w:val="21"/>
        </w:rPr>
        <w:t>podmiotu/ów: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lastRenderedPageBreak/>
        <w:t>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</w:p>
    <w:p w:rsidR="00427FFD" w:rsidRDefault="00427FFD" w:rsidP="00837939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427FFD" w:rsidRDefault="00427FFD" w:rsidP="00837939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Pr="003E1710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7FFD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045155" w:rsidRDefault="00045155" w:rsidP="00045155">
      <w:pPr>
        <w:ind w:firstLine="6"/>
        <w:jc w:val="both"/>
        <w:rPr>
          <w:rFonts w:ascii="Arial" w:hAnsi="Arial" w:cs="Arial"/>
          <w:b/>
          <w:i/>
          <w:u w:val="single"/>
        </w:rPr>
      </w:pPr>
      <w:r w:rsidRPr="00045155">
        <w:rPr>
          <w:rFonts w:ascii="Arial" w:hAnsi="Arial" w:cs="Arial"/>
          <w:b/>
          <w:i/>
          <w:u w:val="single"/>
        </w:rPr>
        <w:t>należy wypełnić lub wpisać „nie dotyczy”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Pr="00190D6E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Pr="001D3A19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27FFD" w:rsidRPr="00A22DCF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A22DCF" w:rsidRDefault="00D07B78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="00427FF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CE2FB4">
        <w:rPr>
          <w:rFonts w:ascii="Arial" w:hAnsi="Arial" w:cs="Arial"/>
          <w:sz w:val="21"/>
          <w:szCs w:val="21"/>
        </w:rPr>
        <w:br/>
      </w:r>
      <w:r w:rsidR="00427FFD"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F12859">
        <w:rPr>
          <w:rFonts w:ascii="Arial" w:hAnsi="Arial" w:cs="Arial"/>
          <w:sz w:val="21"/>
          <w:szCs w:val="21"/>
        </w:rPr>
        <w:t>Z</w:t>
      </w:r>
      <w:r w:rsidR="00427FFD"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CE2FB4" w:rsidRDefault="00CE2FB4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Pr="003E1710" w:rsidRDefault="00427FFD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Pr="00190D6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27FFD" w:rsidRPr="00A22DCF" w:rsidRDefault="00427FFD" w:rsidP="00837939">
      <w:pPr>
        <w:jc w:val="both"/>
        <w:rPr>
          <w:rFonts w:ascii="Arial" w:hAnsi="Arial" w:cs="Arial"/>
          <w:sz w:val="21"/>
          <w:szCs w:val="21"/>
        </w:rPr>
      </w:pPr>
    </w:p>
    <w:p w:rsidR="00427FFD" w:rsidRPr="00B62BC9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Pr="00B62BC9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27FFD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D11CEE" w:rsidRDefault="00D11CEE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E30387" w:rsidRDefault="00E30387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241822" w:rsidRDefault="00241822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C712C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ETAP </w:t>
      </w:r>
      <w:r w:rsidR="00E30387">
        <w:rPr>
          <w:b/>
          <w:bCs/>
          <w:sz w:val="24"/>
          <w:szCs w:val="24"/>
        </w:rPr>
        <w:t>I</w:t>
      </w:r>
    </w:p>
    <w:p w:rsidR="00427FFD" w:rsidRPr="00B62BC9" w:rsidRDefault="00427FFD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3</w:t>
      </w:r>
      <w:r w:rsidRPr="00B62BC9">
        <w:rPr>
          <w:b/>
          <w:bCs/>
          <w:sz w:val="24"/>
          <w:szCs w:val="24"/>
        </w:rPr>
        <w:t xml:space="preserve"> do SIWZ</w:t>
      </w:r>
    </w:p>
    <w:p w:rsidR="00427FFD" w:rsidRPr="00B62BC9" w:rsidRDefault="00427FFD" w:rsidP="00837939">
      <w:pPr>
        <w:pStyle w:val="Nagwek1"/>
        <w:jc w:val="right"/>
      </w:pP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427FFD" w:rsidRPr="00A87F9B" w:rsidRDefault="00427FFD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27FFD" w:rsidRPr="00A87F9B" w:rsidRDefault="00427FFD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CE2FB4" w:rsidRDefault="00CE2FB4" w:rsidP="00837939">
      <w:pPr>
        <w:jc w:val="center"/>
        <w:rPr>
          <w:b/>
          <w:bCs/>
          <w:sz w:val="30"/>
          <w:szCs w:val="30"/>
        </w:rPr>
      </w:pPr>
    </w:p>
    <w:p w:rsidR="00D90CAF" w:rsidRPr="00D90CAF" w:rsidRDefault="00D90CAF" w:rsidP="00837939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D90CAF" w:rsidRPr="00D90CAF" w:rsidRDefault="00D90CAF" w:rsidP="00837939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Pr="00D90CAF">
        <w:rPr>
          <w:b/>
          <w:bCs/>
          <w:sz w:val="30"/>
          <w:szCs w:val="30"/>
        </w:rPr>
        <w:t xml:space="preserve"> OŚWIADCZENIE.</w:t>
      </w:r>
    </w:p>
    <w:p w:rsidR="00D90CAF" w:rsidRPr="00D90CAF" w:rsidRDefault="00D90CAF" w:rsidP="00837939">
      <w:pPr>
        <w:jc w:val="center"/>
        <w:rPr>
          <w:b/>
          <w:sz w:val="24"/>
          <w:szCs w:val="24"/>
        </w:rPr>
      </w:pPr>
      <w:r w:rsidRPr="00D90CAF">
        <w:rPr>
          <w:b/>
          <w:sz w:val="24"/>
          <w:szCs w:val="24"/>
        </w:rPr>
        <w:t xml:space="preserve">(Str. </w:t>
      </w:r>
      <w:r w:rsidR="00B56EDC">
        <w:rPr>
          <w:b/>
          <w:sz w:val="24"/>
          <w:szCs w:val="24"/>
        </w:rPr>
        <w:t>29-30</w:t>
      </w:r>
      <w:r w:rsidRPr="00D90CAF">
        <w:rPr>
          <w:b/>
          <w:sz w:val="24"/>
          <w:szCs w:val="24"/>
        </w:rPr>
        <w:t>)</w:t>
      </w:r>
    </w:p>
    <w:p w:rsidR="00427FFD" w:rsidRPr="00EA74CD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27FFD" w:rsidRPr="005319CA" w:rsidRDefault="00427FFD" w:rsidP="00837939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27FFD" w:rsidRPr="005319CA" w:rsidRDefault="00427FFD" w:rsidP="00837939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27FFD" w:rsidRDefault="00427FFD" w:rsidP="00837939">
      <w:pPr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92562" w:rsidRDefault="00592562" w:rsidP="00837939">
      <w:pPr>
        <w:jc w:val="center"/>
        <w:rPr>
          <w:rFonts w:ascii="Arial" w:hAnsi="Arial" w:cs="Arial"/>
          <w:b/>
          <w:u w:val="single"/>
        </w:rPr>
      </w:pPr>
    </w:p>
    <w:p w:rsidR="00CE2FB4" w:rsidRPr="00BF1F3F" w:rsidRDefault="00CE2FB4" w:rsidP="00837939">
      <w:pPr>
        <w:jc w:val="center"/>
        <w:rPr>
          <w:rFonts w:ascii="Arial" w:hAnsi="Arial" w:cs="Arial"/>
          <w:b/>
          <w:u w:val="single"/>
        </w:rPr>
      </w:pPr>
    </w:p>
    <w:p w:rsidR="00427FFD" w:rsidRDefault="00427FFD" w:rsidP="00837939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</w:t>
      </w:r>
      <w:r w:rsidR="00CE2FB4">
        <w:rPr>
          <w:rFonts w:ascii="Arial" w:hAnsi="Arial" w:cs="Arial"/>
          <w:sz w:val="21"/>
          <w:szCs w:val="21"/>
        </w:rPr>
        <w:t xml:space="preserve">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="00E855D9" w:rsidRPr="00AB420B">
        <w:rPr>
          <w:b/>
          <w:i/>
          <w:sz w:val="24"/>
          <w:szCs w:val="24"/>
        </w:rPr>
        <w:t>Świadczenie usług polegających na czyszczeniu i konserwacji przewodów kominowych na nieruchomościach będących we władaniu Zarządu Komunalnych Zasobów Lokalowych Sp. z o.o., w podziale na 5 części</w:t>
      </w:r>
      <w:r w:rsidR="00E855D9">
        <w:rPr>
          <w:b/>
          <w:i/>
          <w:sz w:val="24"/>
          <w:szCs w:val="24"/>
        </w:rPr>
        <w:t>.</w:t>
      </w:r>
      <w:r w:rsidR="004A73B7" w:rsidRPr="00241822">
        <w:rPr>
          <w:rFonts w:ascii="Arial" w:hAnsi="Arial" w:cs="Arial"/>
          <w:b/>
          <w:sz w:val="21"/>
          <w:szCs w:val="21"/>
        </w:rPr>
        <w:t>,</w:t>
      </w:r>
      <w:r w:rsidR="002D7786">
        <w:rPr>
          <w:rFonts w:ascii="Arial" w:hAnsi="Arial" w:cs="Arial"/>
          <w:b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Zarząd Komunalnych Zasobów Lokalowych sp. z o.o.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 w:rsidR="002D7786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CE2FB4" w:rsidRDefault="00CE2FB4" w:rsidP="00837939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27FFD" w:rsidRPr="001448FB" w:rsidRDefault="00427FFD" w:rsidP="00837939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27FFD" w:rsidRPr="004B00A9" w:rsidRDefault="00D07B78" w:rsidP="00837939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="00427FFD"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427FFD" w:rsidRPr="004B00A9">
        <w:rPr>
          <w:rFonts w:ascii="Arial" w:hAnsi="Arial" w:cs="Arial"/>
          <w:sz w:val="21"/>
          <w:szCs w:val="21"/>
        </w:rPr>
        <w:br/>
        <w:t xml:space="preserve">art. 24 ust 1 </w:t>
      </w:r>
      <w:r w:rsidR="00815AEF" w:rsidRPr="004B00A9">
        <w:rPr>
          <w:rFonts w:ascii="Arial" w:hAnsi="Arial" w:cs="Arial"/>
          <w:sz w:val="21"/>
          <w:szCs w:val="21"/>
        </w:rPr>
        <w:t>pkt.</w:t>
      </w:r>
      <w:r w:rsidR="00427FFD" w:rsidRPr="004B00A9">
        <w:rPr>
          <w:rFonts w:ascii="Arial" w:hAnsi="Arial" w:cs="Arial"/>
          <w:sz w:val="21"/>
          <w:szCs w:val="21"/>
        </w:rPr>
        <w:t xml:space="preserve"> 12-23</w:t>
      </w:r>
      <w:r w:rsidR="00815AEF">
        <w:rPr>
          <w:rFonts w:ascii="Arial" w:hAnsi="Arial" w:cs="Arial"/>
          <w:sz w:val="21"/>
          <w:szCs w:val="21"/>
        </w:rPr>
        <w:t xml:space="preserve"> oraz art. 24 ust. 5 pkt. 1 i 8</w:t>
      </w:r>
      <w:r w:rsidR="00427FFD"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446D2F" w:rsidRDefault="00446D2F" w:rsidP="00837939">
      <w:pPr>
        <w:jc w:val="both"/>
        <w:rPr>
          <w:rFonts w:ascii="Arial" w:hAnsi="Arial" w:cs="Arial"/>
        </w:rPr>
      </w:pP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27FFD" w:rsidRPr="003E1710" w:rsidRDefault="00427FFD" w:rsidP="00837939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Pr="00190D6E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Default="00446D2F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="00427FFD"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792CA4">
        <w:rPr>
          <w:rFonts w:ascii="Arial" w:hAnsi="Arial" w:cs="Arial"/>
          <w:sz w:val="21"/>
          <w:szCs w:val="21"/>
        </w:rPr>
        <w:br/>
      </w:r>
      <w:r w:rsidR="00427FFD" w:rsidRPr="00F33AC3">
        <w:rPr>
          <w:rFonts w:ascii="Arial" w:hAnsi="Arial" w:cs="Arial"/>
          <w:sz w:val="21"/>
          <w:szCs w:val="21"/>
        </w:rPr>
        <w:t>na podstawie art. …………. ustawy Pzp</w:t>
      </w:r>
      <w:r w:rsidR="00427FFD" w:rsidRPr="000F1229">
        <w:rPr>
          <w:rFonts w:ascii="Arial" w:hAnsi="Arial" w:cs="Arial"/>
          <w:i/>
          <w:sz w:val="16"/>
          <w:szCs w:val="16"/>
        </w:rPr>
        <w:t>(podać mającą zastosowan</w:t>
      </w:r>
      <w:r w:rsidR="00CE2FB4">
        <w:rPr>
          <w:rFonts w:ascii="Arial" w:hAnsi="Arial" w:cs="Arial"/>
          <w:i/>
          <w:sz w:val="16"/>
          <w:szCs w:val="16"/>
        </w:rPr>
        <w:t xml:space="preserve">ie podstawę wykluczenia spośród </w:t>
      </w:r>
      <w:r w:rsidR="00427FFD" w:rsidRPr="000F1229">
        <w:rPr>
          <w:rFonts w:ascii="Arial" w:hAnsi="Arial" w:cs="Arial"/>
          <w:i/>
          <w:sz w:val="16"/>
          <w:szCs w:val="16"/>
        </w:rPr>
        <w:t xml:space="preserve">wymienionych w art. 24 ust. 1 </w:t>
      </w:r>
      <w:r w:rsidR="0010020F" w:rsidRPr="000F1229">
        <w:rPr>
          <w:rFonts w:ascii="Arial" w:hAnsi="Arial" w:cs="Arial"/>
          <w:i/>
          <w:sz w:val="16"/>
          <w:szCs w:val="16"/>
        </w:rPr>
        <w:t>pkt.</w:t>
      </w:r>
      <w:r w:rsidR="00427FFD" w:rsidRPr="000F1229">
        <w:rPr>
          <w:rFonts w:ascii="Arial" w:hAnsi="Arial" w:cs="Arial"/>
          <w:i/>
          <w:sz w:val="16"/>
          <w:szCs w:val="16"/>
        </w:rPr>
        <w:t xml:space="preserve"> 13-14, 16-20 lub art. 24 ust. 5 ustawy Pzp).</w:t>
      </w:r>
      <w:r w:rsidR="00427FFD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427FFD">
        <w:rPr>
          <w:rFonts w:ascii="Arial" w:hAnsi="Arial" w:cs="Arial"/>
          <w:sz w:val="21"/>
          <w:szCs w:val="21"/>
        </w:rPr>
        <w:br/>
        <w:t>ż</w:t>
      </w:r>
      <w:r w:rsidR="00427FFD"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 w:rsidR="00427FFD">
        <w:rPr>
          <w:rFonts w:ascii="Arial" w:hAnsi="Arial" w:cs="Arial"/>
          <w:sz w:val="21"/>
          <w:szCs w:val="21"/>
        </w:rPr>
        <w:t xml:space="preserve">jąłem następujące środki </w:t>
      </w:r>
      <w:r w:rsidR="00427FFD" w:rsidRPr="00F33AC3">
        <w:rPr>
          <w:rFonts w:ascii="Arial" w:hAnsi="Arial" w:cs="Arial"/>
          <w:sz w:val="21"/>
          <w:szCs w:val="21"/>
        </w:rPr>
        <w:t>naprawcze:</w:t>
      </w:r>
    </w:p>
    <w:p w:rsidR="00427FFD" w:rsidRPr="00A56074" w:rsidRDefault="00427FFD" w:rsidP="00837939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324" w:rsidRDefault="002D0324" w:rsidP="00837939">
      <w:pPr>
        <w:jc w:val="both"/>
        <w:rPr>
          <w:rFonts w:ascii="Arial" w:hAnsi="Arial" w:cs="Arial"/>
        </w:rPr>
      </w:pPr>
    </w:p>
    <w:p w:rsidR="00427FFD" w:rsidRPr="000F2452" w:rsidRDefault="00427FFD" w:rsidP="00837939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27FFD" w:rsidRPr="000F2452" w:rsidRDefault="00427FFD" w:rsidP="00837939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27FFD" w:rsidRPr="000F2452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27FFD" w:rsidRPr="003C58F8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</w:t>
      </w:r>
      <w:r w:rsidR="00045155">
        <w:rPr>
          <w:rFonts w:ascii="Arial" w:hAnsi="Arial" w:cs="Arial"/>
          <w:b/>
          <w:sz w:val="21"/>
          <w:szCs w:val="21"/>
        </w:rPr>
        <w:t>*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:rsidR="00427FFD" w:rsidRPr="00F54680" w:rsidRDefault="00446D2F" w:rsidP="0083793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="00427FFD"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="00427FFD" w:rsidRPr="00F54680">
        <w:rPr>
          <w:rFonts w:ascii="Arial" w:hAnsi="Arial" w:cs="Arial"/>
          <w:sz w:val="21"/>
          <w:szCs w:val="21"/>
        </w:rPr>
        <w:t>ych</w:t>
      </w:r>
      <w:proofErr w:type="spellEnd"/>
      <w:r w:rsidR="00427FFD" w:rsidRPr="00F54680">
        <w:rPr>
          <w:rFonts w:ascii="Arial" w:hAnsi="Arial" w:cs="Arial"/>
          <w:sz w:val="21"/>
          <w:szCs w:val="21"/>
        </w:rPr>
        <w:t xml:space="preserve"> zasoby powołuję </w:t>
      </w:r>
      <w:r w:rsidR="00792CA4">
        <w:rPr>
          <w:rFonts w:ascii="Arial" w:hAnsi="Arial" w:cs="Arial"/>
          <w:sz w:val="21"/>
          <w:szCs w:val="21"/>
        </w:rPr>
        <w:br/>
      </w:r>
      <w:r w:rsidR="00427FFD" w:rsidRPr="00F54680">
        <w:rPr>
          <w:rFonts w:ascii="Arial" w:hAnsi="Arial" w:cs="Arial"/>
          <w:sz w:val="21"/>
          <w:szCs w:val="21"/>
        </w:rPr>
        <w:t>się w niniejszym postępowaniu, tj.:</w:t>
      </w:r>
      <w:r w:rsidR="00427FFD" w:rsidRPr="005A73FB">
        <w:rPr>
          <w:rFonts w:ascii="Arial" w:hAnsi="Arial" w:cs="Arial"/>
        </w:rPr>
        <w:t>………………………………</w:t>
      </w:r>
      <w:r w:rsidR="00427FFD">
        <w:rPr>
          <w:rFonts w:ascii="Arial" w:hAnsi="Arial" w:cs="Arial"/>
        </w:rPr>
        <w:t>…………………….</w:t>
      </w:r>
      <w:r w:rsidR="00427FFD" w:rsidRPr="005A73FB">
        <w:rPr>
          <w:rFonts w:ascii="Arial" w:hAnsi="Arial" w:cs="Arial"/>
        </w:rPr>
        <w:t xml:space="preserve">……………………… </w:t>
      </w:r>
      <w:r w:rsidR="00427FFD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427FFD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427FFD" w:rsidRPr="008560CF">
        <w:rPr>
          <w:rFonts w:ascii="Arial" w:hAnsi="Arial" w:cs="Arial"/>
          <w:i/>
          <w:sz w:val="16"/>
          <w:szCs w:val="16"/>
        </w:rPr>
        <w:t>)</w:t>
      </w:r>
      <w:r w:rsidR="00427FFD"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5A73FB" w:rsidRDefault="00427FFD" w:rsidP="00837939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27FFD" w:rsidRPr="005A73FB" w:rsidRDefault="00427FFD" w:rsidP="00837939">
      <w:pPr>
        <w:jc w:val="both"/>
        <w:rPr>
          <w:rFonts w:ascii="Arial" w:hAnsi="Arial" w:cs="Arial"/>
        </w:rPr>
      </w:pPr>
    </w:p>
    <w:p w:rsidR="00427FFD" w:rsidRPr="005A73FB" w:rsidRDefault="00427FFD" w:rsidP="00837939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5AEF" w:rsidRPr="00045155" w:rsidRDefault="00815AEF" w:rsidP="00045155">
      <w:pPr>
        <w:ind w:firstLine="6"/>
        <w:jc w:val="both"/>
        <w:rPr>
          <w:rFonts w:ascii="Arial" w:hAnsi="Arial" w:cs="Arial"/>
          <w:i/>
        </w:rPr>
      </w:pPr>
    </w:p>
    <w:p w:rsidR="00427FFD" w:rsidRPr="00D47D38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</w:t>
      </w:r>
      <w:r w:rsidR="00045155">
        <w:rPr>
          <w:rFonts w:ascii="Arial" w:hAnsi="Arial" w:cs="Arial"/>
          <w:b/>
          <w:sz w:val="21"/>
          <w:szCs w:val="21"/>
        </w:rPr>
        <w:t>*</w:t>
      </w:r>
      <w:r w:rsidRPr="00D47D38">
        <w:rPr>
          <w:rFonts w:ascii="Arial" w:hAnsi="Arial" w:cs="Arial"/>
          <w:b/>
          <w:sz w:val="21"/>
          <w:szCs w:val="21"/>
        </w:rPr>
        <w:t>:</w:t>
      </w:r>
    </w:p>
    <w:p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:rsidR="00427FFD" w:rsidRPr="00A0658E" w:rsidRDefault="00BB51E4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="00427FFD"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="00427FFD" w:rsidRPr="00193E01">
        <w:rPr>
          <w:rFonts w:ascii="Arial" w:hAnsi="Arial" w:cs="Arial"/>
          <w:sz w:val="21"/>
          <w:szCs w:val="21"/>
        </w:rPr>
        <w:t>ami</w:t>
      </w:r>
      <w:proofErr w:type="spellEnd"/>
      <w:r w:rsidR="00427FFD"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="00427FFD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427FFD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427FFD" w:rsidRPr="000817F4">
        <w:rPr>
          <w:rFonts w:ascii="Arial" w:hAnsi="Arial" w:cs="Arial"/>
          <w:i/>
          <w:sz w:val="16"/>
          <w:szCs w:val="16"/>
        </w:rPr>
        <w:t>)</w:t>
      </w:r>
      <w:r w:rsidR="00427FFD">
        <w:rPr>
          <w:rFonts w:ascii="Arial" w:hAnsi="Arial" w:cs="Arial"/>
          <w:sz w:val="16"/>
          <w:szCs w:val="16"/>
        </w:rPr>
        <w:t>,</w:t>
      </w:r>
      <w:r w:rsidR="00427FFD"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="00427FFD"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27FFD" w:rsidRPr="000817F4" w:rsidRDefault="00427FFD" w:rsidP="00837939">
      <w:pPr>
        <w:jc w:val="both"/>
        <w:rPr>
          <w:rFonts w:ascii="Arial" w:hAnsi="Arial" w:cs="Arial"/>
        </w:rPr>
      </w:pPr>
    </w:p>
    <w:p w:rsidR="00427FFD" w:rsidRPr="000817F4" w:rsidRDefault="00427FFD" w:rsidP="00837939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27FFD" w:rsidRPr="000817F4" w:rsidRDefault="00427FFD" w:rsidP="00837939">
      <w:pPr>
        <w:jc w:val="both"/>
        <w:rPr>
          <w:rFonts w:ascii="Arial" w:hAnsi="Arial" w:cs="Arial"/>
        </w:rPr>
      </w:pPr>
    </w:p>
    <w:p w:rsidR="00427FFD" w:rsidRPr="000817F4" w:rsidRDefault="00427FFD" w:rsidP="00837939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27FFD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E2FB4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2FB4" w:rsidRPr="001F4C82" w:rsidRDefault="00CE2FB4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7FFD" w:rsidRPr="001D3A19" w:rsidRDefault="00427FFD" w:rsidP="00837939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27FFD" w:rsidRPr="009375EB" w:rsidRDefault="00427FFD" w:rsidP="00837939">
      <w:pPr>
        <w:jc w:val="both"/>
        <w:rPr>
          <w:rFonts w:ascii="Arial" w:hAnsi="Arial" w:cs="Arial"/>
          <w:b/>
        </w:rPr>
      </w:pPr>
    </w:p>
    <w:p w:rsidR="00427FFD" w:rsidRPr="00193E01" w:rsidRDefault="00BB51E4" w:rsidP="008379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="00427FFD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427FFD"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F77257">
        <w:rPr>
          <w:rFonts w:ascii="Arial" w:hAnsi="Arial" w:cs="Arial"/>
          <w:sz w:val="21"/>
          <w:szCs w:val="21"/>
        </w:rPr>
        <w:t>Z</w:t>
      </w:r>
      <w:r w:rsidR="00427FFD"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1F4C82" w:rsidRDefault="00427FFD" w:rsidP="00837939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27FFD" w:rsidRDefault="00427FFD" w:rsidP="00837939">
      <w:pPr>
        <w:jc w:val="both"/>
        <w:rPr>
          <w:rFonts w:ascii="Arial" w:hAnsi="Arial" w:cs="Arial"/>
        </w:rPr>
      </w:pPr>
    </w:p>
    <w:p w:rsidR="00427FFD" w:rsidRPr="001F4C82" w:rsidRDefault="00427FFD" w:rsidP="00837939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427FFD" w:rsidRPr="00C00C2E" w:rsidRDefault="00427FFD" w:rsidP="00837939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27FFD" w:rsidRDefault="00427FFD" w:rsidP="00837939">
      <w:pPr>
        <w:rPr>
          <w:b/>
          <w:bCs/>
          <w:sz w:val="24"/>
          <w:szCs w:val="24"/>
        </w:rPr>
      </w:pPr>
    </w:p>
    <w:p w:rsidR="00815AEF" w:rsidRPr="00B62BC9" w:rsidRDefault="00815AEF" w:rsidP="00837939">
      <w:pPr>
        <w:rPr>
          <w:b/>
          <w:bCs/>
          <w:sz w:val="24"/>
          <w:szCs w:val="24"/>
        </w:rPr>
      </w:pPr>
    </w:p>
    <w:p w:rsidR="00427FFD" w:rsidRPr="00045155" w:rsidRDefault="00045155" w:rsidP="008379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* </w:t>
      </w:r>
      <w:r w:rsidRPr="00045155">
        <w:rPr>
          <w:b/>
          <w:bCs/>
          <w:sz w:val="24"/>
          <w:szCs w:val="24"/>
          <w:u w:val="single"/>
        </w:rPr>
        <w:t>należy wypełnić lub wpisać „nie dotyczy”</w:t>
      </w:r>
    </w:p>
    <w:p w:rsidR="00427FFD" w:rsidRDefault="00427FFD" w:rsidP="00837939">
      <w:pPr>
        <w:rPr>
          <w:b/>
          <w:bCs/>
          <w:sz w:val="24"/>
          <w:szCs w:val="24"/>
        </w:rPr>
      </w:pPr>
    </w:p>
    <w:p w:rsidR="00D11CEE" w:rsidRDefault="00D11CEE" w:rsidP="00837939">
      <w:pPr>
        <w:rPr>
          <w:b/>
          <w:bCs/>
          <w:sz w:val="24"/>
          <w:szCs w:val="24"/>
        </w:rPr>
      </w:pPr>
    </w:p>
    <w:p w:rsidR="00D11CEE" w:rsidRDefault="00D11CEE" w:rsidP="00837939">
      <w:pPr>
        <w:rPr>
          <w:b/>
          <w:bCs/>
          <w:sz w:val="24"/>
          <w:szCs w:val="24"/>
        </w:rPr>
      </w:pPr>
    </w:p>
    <w:p w:rsidR="004045C2" w:rsidRDefault="004045C2" w:rsidP="00837939">
      <w:pPr>
        <w:rPr>
          <w:b/>
          <w:bCs/>
          <w:sz w:val="24"/>
          <w:szCs w:val="24"/>
        </w:rPr>
      </w:pPr>
    </w:p>
    <w:p w:rsidR="00427FFD" w:rsidRDefault="00427FFD" w:rsidP="00837939">
      <w:pPr>
        <w:rPr>
          <w:b/>
          <w:bCs/>
          <w:sz w:val="24"/>
          <w:szCs w:val="24"/>
        </w:rPr>
      </w:pPr>
    </w:p>
    <w:p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27FFD" w:rsidRDefault="00DC712C" w:rsidP="00837939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9970F5" w:rsidRPr="00B62BC9" w:rsidRDefault="009970F5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4</w:t>
      </w:r>
      <w:r w:rsidRPr="00B62BC9">
        <w:rPr>
          <w:b/>
          <w:bCs/>
          <w:sz w:val="24"/>
          <w:szCs w:val="24"/>
        </w:rPr>
        <w:t xml:space="preserve"> do SIWZ</w:t>
      </w:r>
    </w:p>
    <w:p w:rsidR="009970F5" w:rsidRPr="00B62BC9" w:rsidRDefault="009970F5" w:rsidP="00837939">
      <w:pPr>
        <w:rPr>
          <w:sz w:val="24"/>
          <w:szCs w:val="24"/>
        </w:rPr>
      </w:pPr>
    </w:p>
    <w:p w:rsidR="009970F5" w:rsidRPr="00B62BC9" w:rsidRDefault="009970F5" w:rsidP="00837939">
      <w:pPr>
        <w:rPr>
          <w:b/>
          <w:bCs/>
          <w:sz w:val="24"/>
          <w:szCs w:val="24"/>
        </w:rPr>
      </w:pPr>
    </w:p>
    <w:p w:rsidR="009970F5" w:rsidRPr="00B62BC9" w:rsidRDefault="009970F5" w:rsidP="00837939">
      <w:pPr>
        <w:rPr>
          <w:b/>
          <w:bCs/>
          <w:sz w:val="24"/>
          <w:szCs w:val="24"/>
        </w:rPr>
      </w:pPr>
    </w:p>
    <w:p w:rsidR="009970F5" w:rsidRPr="00B62BC9" w:rsidRDefault="009970F5" w:rsidP="00837939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</w:p>
    <w:p w:rsidR="009970F5" w:rsidRDefault="009970F5" w:rsidP="00837939">
      <w:pPr>
        <w:tabs>
          <w:tab w:val="left" w:pos="34"/>
        </w:tabs>
        <w:ind w:left="360"/>
        <w:jc w:val="both"/>
        <w:rPr>
          <w:b/>
          <w:bCs/>
          <w:sz w:val="24"/>
          <w:szCs w:val="24"/>
          <w:u w:val="single"/>
        </w:rPr>
      </w:pPr>
    </w:p>
    <w:p w:rsidR="00D779BC" w:rsidRPr="00943956" w:rsidRDefault="00D779BC" w:rsidP="00D779BC">
      <w:pPr>
        <w:tabs>
          <w:tab w:val="left" w:pos="34"/>
        </w:tabs>
        <w:spacing w:line="360" w:lineRule="auto"/>
        <w:ind w:left="34"/>
        <w:jc w:val="both"/>
        <w:rPr>
          <w:sz w:val="24"/>
          <w:szCs w:val="24"/>
        </w:rPr>
      </w:pPr>
      <w:r w:rsidRPr="00BA275C">
        <w:rPr>
          <w:sz w:val="24"/>
          <w:szCs w:val="24"/>
        </w:rPr>
        <w:t xml:space="preserve">Oświadczam, iż spełniam warunek w zakresie dysponowania w czasie trwania umowy </w:t>
      </w:r>
      <w:r>
        <w:rPr>
          <w:sz w:val="24"/>
          <w:szCs w:val="24"/>
        </w:rPr>
        <w:br/>
      </w:r>
      <w:r w:rsidRPr="002E7F9B">
        <w:rPr>
          <w:sz w:val="24"/>
          <w:szCs w:val="24"/>
        </w:rPr>
        <w:t>co najmniej</w:t>
      </w:r>
      <w:r>
        <w:rPr>
          <w:sz w:val="24"/>
          <w:szCs w:val="24"/>
        </w:rPr>
        <w:t xml:space="preserve"> ……………</w:t>
      </w:r>
      <w:r w:rsidRPr="00230734">
        <w:rPr>
          <w:bCs/>
          <w:sz w:val="24"/>
          <w:szCs w:val="24"/>
        </w:rPr>
        <w:t xml:space="preserve"> </w:t>
      </w:r>
      <w:r w:rsidRPr="00D779BC">
        <w:rPr>
          <w:bCs/>
          <w:sz w:val="24"/>
          <w:szCs w:val="24"/>
        </w:rPr>
        <w:t>osobami posiadającymi kwalifikacje kominiarskie w zakresie niezbędnym do prawidłowego wykonania przedmiotu zamówienia</w:t>
      </w:r>
      <w:r w:rsidRPr="00230734">
        <w:rPr>
          <w:bCs/>
          <w:sz w:val="24"/>
          <w:szCs w:val="24"/>
        </w:rPr>
        <w:t xml:space="preserve">. </w:t>
      </w:r>
    </w:p>
    <w:p w:rsidR="00D779BC" w:rsidRDefault="00D779BC" w:rsidP="00D779BC">
      <w:pPr>
        <w:tabs>
          <w:tab w:val="left" w:pos="34"/>
        </w:tabs>
        <w:spacing w:line="360" w:lineRule="auto"/>
        <w:ind w:left="360"/>
        <w:jc w:val="both"/>
        <w:rPr>
          <w:sz w:val="24"/>
          <w:szCs w:val="24"/>
        </w:rPr>
      </w:pPr>
    </w:p>
    <w:p w:rsidR="00D779BC" w:rsidRPr="00B62BC9" w:rsidRDefault="00D779BC" w:rsidP="00D779BC">
      <w:pPr>
        <w:tabs>
          <w:tab w:val="left" w:pos="34"/>
        </w:tabs>
        <w:spacing w:line="360" w:lineRule="auto"/>
        <w:ind w:left="720"/>
        <w:jc w:val="both"/>
        <w:rPr>
          <w:sz w:val="24"/>
          <w:szCs w:val="24"/>
        </w:rPr>
      </w:pPr>
    </w:p>
    <w:p w:rsidR="00D11CEE" w:rsidRPr="005776DF" w:rsidRDefault="00D11CEE" w:rsidP="00837939">
      <w:pPr>
        <w:suppressAutoHyphens/>
        <w:jc w:val="both"/>
        <w:rPr>
          <w:sz w:val="24"/>
          <w:szCs w:val="24"/>
        </w:rPr>
      </w:pPr>
      <w:r w:rsidRPr="005776DF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5776DF">
        <w:rPr>
          <w:b/>
          <w:sz w:val="24"/>
          <w:szCs w:val="24"/>
        </w:rPr>
        <w:t xml:space="preserve">wszystkie osoby biorące udział w wykonaniu przedmiotu zamówienia </w:t>
      </w:r>
      <w:r w:rsidRPr="005776DF">
        <w:rPr>
          <w:b/>
          <w:sz w:val="24"/>
          <w:szCs w:val="24"/>
        </w:rPr>
        <w:br/>
        <w:t>w okresie wykonywania przedmiotu zamówienia będą zatrudnione na podstawie umowy o pracę</w:t>
      </w:r>
      <w:r w:rsidRPr="005776DF">
        <w:rPr>
          <w:sz w:val="24"/>
          <w:szCs w:val="24"/>
        </w:rPr>
        <w:t xml:space="preserve"> (zgodnie z zapisami art.22 §1 ustawy z dnia 26 czerwca 1974r. Kodeks Pracy).</w:t>
      </w:r>
    </w:p>
    <w:p w:rsidR="00D11CEE" w:rsidRPr="005776DF" w:rsidRDefault="00D11CEE" w:rsidP="00837939">
      <w:pPr>
        <w:suppressAutoHyphens/>
        <w:jc w:val="both"/>
        <w:rPr>
          <w:sz w:val="24"/>
          <w:szCs w:val="24"/>
        </w:rPr>
      </w:pPr>
      <w:r w:rsidRPr="005776DF">
        <w:rPr>
          <w:sz w:val="24"/>
          <w:szCs w:val="24"/>
        </w:rPr>
        <w:t>Zobowiązujemy się do dostarczenia przed pod</w:t>
      </w:r>
      <w:r w:rsidR="001A0666">
        <w:rPr>
          <w:sz w:val="24"/>
          <w:szCs w:val="24"/>
        </w:rPr>
        <w:t>pisa</w:t>
      </w:r>
      <w:r w:rsidRPr="005776DF">
        <w:rPr>
          <w:sz w:val="24"/>
          <w:szCs w:val="24"/>
        </w:rPr>
        <w:t xml:space="preserve">niem umowy </w:t>
      </w:r>
      <w:r w:rsidR="00352DD6" w:rsidRPr="00592562">
        <w:rPr>
          <w:sz w:val="24"/>
          <w:szCs w:val="24"/>
        </w:rPr>
        <w:t>oświadczeni</w:t>
      </w:r>
      <w:r w:rsidR="00E03BCA">
        <w:rPr>
          <w:sz w:val="24"/>
          <w:szCs w:val="24"/>
        </w:rPr>
        <w:t>a</w:t>
      </w:r>
      <w:r w:rsidR="00CE2FB4">
        <w:rPr>
          <w:sz w:val="24"/>
          <w:szCs w:val="24"/>
        </w:rPr>
        <w:br/>
      </w:r>
      <w:r w:rsidR="00352DD6" w:rsidRPr="00592562">
        <w:rPr>
          <w:sz w:val="24"/>
          <w:szCs w:val="24"/>
        </w:rPr>
        <w:t xml:space="preserve">w przedmiocie ilości </w:t>
      </w:r>
      <w:r w:rsidR="00352DD6">
        <w:rPr>
          <w:sz w:val="24"/>
          <w:szCs w:val="24"/>
        </w:rPr>
        <w:t xml:space="preserve">zatrudnionych </w:t>
      </w:r>
      <w:r w:rsidR="00352DD6" w:rsidRPr="00592562">
        <w:rPr>
          <w:sz w:val="24"/>
          <w:szCs w:val="24"/>
        </w:rPr>
        <w:t>osób wraz z oświadczeniem potwierdzającym zatrudnienie ich na podstawie umowy o pracę oraz oświadczeniem o niezaleganiu</w:t>
      </w:r>
      <w:r w:rsidR="001A0666">
        <w:rPr>
          <w:sz w:val="24"/>
          <w:szCs w:val="24"/>
        </w:rPr>
        <w:br/>
      </w:r>
      <w:r w:rsidR="00352DD6" w:rsidRPr="00592562">
        <w:rPr>
          <w:sz w:val="24"/>
          <w:szCs w:val="24"/>
        </w:rPr>
        <w:t>z wypłatą wynagrodzenia na dzień złożenia oświadczenia.</w:t>
      </w:r>
    </w:p>
    <w:p w:rsidR="00F30E22" w:rsidRDefault="00F30E22" w:rsidP="00837939">
      <w:pPr>
        <w:ind w:left="2832"/>
        <w:rPr>
          <w:sz w:val="24"/>
          <w:szCs w:val="24"/>
        </w:rPr>
      </w:pPr>
    </w:p>
    <w:p w:rsidR="00201A04" w:rsidRDefault="00201A04" w:rsidP="00837939">
      <w:pPr>
        <w:ind w:left="2832"/>
        <w:rPr>
          <w:sz w:val="24"/>
          <w:szCs w:val="24"/>
        </w:rPr>
      </w:pPr>
    </w:p>
    <w:p w:rsidR="00201A04" w:rsidRDefault="00201A04" w:rsidP="00837939">
      <w:pPr>
        <w:ind w:left="2832"/>
        <w:rPr>
          <w:sz w:val="24"/>
          <w:szCs w:val="24"/>
        </w:rPr>
      </w:pPr>
    </w:p>
    <w:p w:rsidR="00201A04" w:rsidRDefault="00201A04" w:rsidP="00837939">
      <w:pPr>
        <w:ind w:left="2832"/>
        <w:rPr>
          <w:b/>
          <w:bCs/>
          <w:i/>
          <w:iCs/>
          <w:sz w:val="24"/>
          <w:szCs w:val="24"/>
        </w:rPr>
      </w:pPr>
    </w:p>
    <w:p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970F5" w:rsidRPr="00643F40" w:rsidRDefault="00877BDB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970F5" w:rsidRPr="00B62BC9" w:rsidRDefault="009970F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9970F5" w:rsidRPr="00B62BC9" w:rsidRDefault="009970F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9970F5" w:rsidRDefault="009970F5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74774" w:rsidRDefault="00E7477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74774" w:rsidRDefault="00E7477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E74774" w:rsidRDefault="00E7477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F30E22" w:rsidRPr="00B62BC9" w:rsidRDefault="00F30E22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992C78" w:rsidRDefault="00992C78" w:rsidP="00837939">
      <w:pPr>
        <w:jc w:val="center"/>
        <w:rPr>
          <w:b/>
          <w:bCs/>
          <w:sz w:val="24"/>
          <w:szCs w:val="24"/>
        </w:rPr>
      </w:pPr>
    </w:p>
    <w:p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B51E4" w:rsidRDefault="00DC712C" w:rsidP="008379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9970F5" w:rsidRPr="00725610" w:rsidRDefault="009970F5" w:rsidP="00837939">
      <w:pPr>
        <w:ind w:left="2832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5</w:t>
      </w:r>
      <w:r w:rsidRPr="00B62BC9">
        <w:rPr>
          <w:b/>
          <w:bCs/>
          <w:sz w:val="24"/>
          <w:szCs w:val="24"/>
        </w:rPr>
        <w:t xml:space="preserve"> do SIWZ</w:t>
      </w:r>
    </w:p>
    <w:p w:rsidR="009970F5" w:rsidRDefault="009970F5" w:rsidP="00837939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900001" w:rsidRPr="00B62BC9" w:rsidTr="00900001">
        <w:trPr>
          <w:trHeight w:val="72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B62BC9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900001" w:rsidRPr="006D332A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2BC9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32A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79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01" w:rsidRPr="00B62BC9" w:rsidTr="00900001">
        <w:trPr>
          <w:trHeight w:val="992"/>
        </w:trPr>
        <w:tc>
          <w:tcPr>
            <w:tcW w:w="564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BC9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00001" w:rsidRPr="00B62BC9" w:rsidRDefault="00900001" w:rsidP="00837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970F5" w:rsidRPr="00B62BC9" w:rsidRDefault="009970F5" w:rsidP="00837939">
      <w:pPr>
        <w:jc w:val="center"/>
        <w:rPr>
          <w:sz w:val="28"/>
          <w:szCs w:val="28"/>
        </w:rPr>
      </w:pPr>
      <w:r w:rsidRPr="00B62BC9">
        <w:rPr>
          <w:b/>
          <w:bCs/>
          <w:sz w:val="28"/>
          <w:szCs w:val="28"/>
        </w:rPr>
        <w:t xml:space="preserve"> Wykaz wykonanych w ciągu ostatnich </w:t>
      </w:r>
      <w:r w:rsidR="004A73B7">
        <w:rPr>
          <w:b/>
          <w:bCs/>
          <w:sz w:val="28"/>
          <w:szCs w:val="28"/>
        </w:rPr>
        <w:t>trzech</w:t>
      </w:r>
      <w:r w:rsidRPr="00B62BC9">
        <w:rPr>
          <w:b/>
          <w:bCs/>
          <w:sz w:val="28"/>
          <w:szCs w:val="28"/>
        </w:rPr>
        <w:t xml:space="preserve"> lat </w:t>
      </w:r>
      <w:r w:rsidR="004A73B7">
        <w:rPr>
          <w:b/>
          <w:bCs/>
          <w:sz w:val="28"/>
          <w:szCs w:val="28"/>
        </w:rPr>
        <w:t>usług</w:t>
      </w:r>
      <w:r w:rsidRPr="00B62BC9">
        <w:rPr>
          <w:b/>
          <w:bCs/>
          <w:sz w:val="28"/>
          <w:szCs w:val="28"/>
        </w:rPr>
        <w:t>:</w:t>
      </w:r>
    </w:p>
    <w:p w:rsidR="009970F5" w:rsidRPr="00B62BC9" w:rsidRDefault="009970F5" w:rsidP="00837939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9970F5" w:rsidRPr="00B62BC9" w:rsidRDefault="009970F5" w:rsidP="00837939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B62BC9">
        <w:rPr>
          <w:b/>
          <w:bCs/>
          <w:sz w:val="24"/>
          <w:szCs w:val="24"/>
        </w:rPr>
        <w:t xml:space="preserve">Zamawiający będzie brał pod uwagę </w:t>
      </w:r>
      <w:r w:rsidR="00B93D98">
        <w:rPr>
          <w:b/>
          <w:bCs/>
          <w:sz w:val="24"/>
          <w:szCs w:val="24"/>
        </w:rPr>
        <w:t xml:space="preserve">wykonane </w:t>
      </w:r>
      <w:r w:rsidR="004A73B7">
        <w:rPr>
          <w:b/>
          <w:bCs/>
          <w:sz w:val="24"/>
          <w:szCs w:val="24"/>
        </w:rPr>
        <w:t>usługi</w:t>
      </w:r>
      <w:r w:rsidRPr="00B62BC9">
        <w:rPr>
          <w:b/>
          <w:bCs/>
          <w:sz w:val="24"/>
          <w:szCs w:val="24"/>
        </w:rPr>
        <w:t xml:space="preserve"> poparte załączonymi dokumentami potwierdzającymi należyte</w:t>
      </w:r>
      <w:r>
        <w:rPr>
          <w:b/>
          <w:bCs/>
          <w:sz w:val="24"/>
          <w:szCs w:val="24"/>
        </w:rPr>
        <w:t xml:space="preserve"> ich</w:t>
      </w:r>
      <w:r w:rsidRPr="00B62BC9">
        <w:rPr>
          <w:b/>
          <w:bCs/>
          <w:sz w:val="24"/>
          <w:szCs w:val="24"/>
        </w:rPr>
        <w:t xml:space="preserve"> wykonanie.</w:t>
      </w:r>
    </w:p>
    <w:p w:rsidR="009970F5" w:rsidRPr="00B62BC9" w:rsidRDefault="009970F5" w:rsidP="00837939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70F5" w:rsidRPr="00B62BC9" w:rsidRDefault="009970F5" w:rsidP="00837939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B62BC9">
        <w:rPr>
          <w:rFonts w:ascii="Times New Roman" w:hAnsi="Times New Roman"/>
        </w:rPr>
        <w:t>Miejsce i data........................</w:t>
      </w:r>
      <w:r w:rsidRPr="00B62BC9">
        <w:rPr>
          <w:rFonts w:ascii="Times New Roman" w:hAnsi="Times New Roman"/>
        </w:rPr>
        <w:tab/>
      </w:r>
    </w:p>
    <w:p w:rsidR="00877BDB" w:rsidRDefault="00877BDB" w:rsidP="00837939">
      <w:pPr>
        <w:ind w:left="2832"/>
        <w:rPr>
          <w:b/>
          <w:bCs/>
          <w:i/>
          <w:iCs/>
          <w:sz w:val="24"/>
          <w:szCs w:val="24"/>
        </w:rPr>
      </w:pPr>
    </w:p>
    <w:p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970F5" w:rsidRDefault="00877BDB" w:rsidP="00837939">
      <w:pPr>
        <w:tabs>
          <w:tab w:val="left" w:pos="567"/>
        </w:tabs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970F5" w:rsidRDefault="009970F5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A73B7" w:rsidRDefault="004A73B7" w:rsidP="008379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C7B8D" w:rsidRDefault="00DC712C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6</w:t>
      </w:r>
      <w:r w:rsidRPr="00A87F9B">
        <w:rPr>
          <w:b/>
          <w:bCs/>
          <w:sz w:val="24"/>
          <w:szCs w:val="24"/>
        </w:rPr>
        <w:t xml:space="preserve"> do SIWZ</w:t>
      </w: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BB51E4" w:rsidRPr="00A87F9B" w:rsidRDefault="00BB51E4" w:rsidP="00837939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BB51E4" w:rsidRPr="00A87F9B" w:rsidRDefault="00BB51E4" w:rsidP="00837939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BB51E4" w:rsidRPr="00A87F9B" w:rsidRDefault="00BB51E4" w:rsidP="00837939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BB51E4" w:rsidRPr="00A87F9B" w:rsidRDefault="00BB51E4" w:rsidP="00837939">
      <w:pPr>
        <w:pStyle w:val="Tekstpodstawowy"/>
        <w:ind w:left="709"/>
        <w:jc w:val="both"/>
      </w:pPr>
    </w:p>
    <w:p w:rsidR="00BB51E4" w:rsidRPr="00A87F9B" w:rsidRDefault="00BB51E4" w:rsidP="00837939">
      <w:pPr>
        <w:ind w:left="360"/>
        <w:jc w:val="both"/>
        <w:rPr>
          <w:color w:val="FF0000"/>
          <w:sz w:val="24"/>
          <w:szCs w:val="24"/>
        </w:rPr>
      </w:pPr>
    </w:p>
    <w:p w:rsidR="00BB51E4" w:rsidRPr="00A87F9B" w:rsidRDefault="00BB51E4" w:rsidP="00837939">
      <w:pPr>
        <w:ind w:left="360"/>
        <w:jc w:val="both"/>
        <w:rPr>
          <w:color w:val="FF0000"/>
          <w:sz w:val="24"/>
          <w:szCs w:val="24"/>
        </w:rPr>
      </w:pPr>
    </w:p>
    <w:p w:rsidR="00BB51E4" w:rsidRPr="00A87F9B" w:rsidRDefault="00BB51E4" w:rsidP="00837939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="002D7786"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:rsidR="00BB51E4" w:rsidRPr="00A87F9B" w:rsidRDefault="00BB51E4" w:rsidP="00837939">
      <w:pPr>
        <w:ind w:left="284"/>
        <w:jc w:val="both"/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877BDB" w:rsidRPr="00B62BC9" w:rsidRDefault="00877BDB" w:rsidP="0083793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BB51E4" w:rsidRPr="00A87F9B" w:rsidRDefault="00877BDB" w:rsidP="00837939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rPr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B51E4" w:rsidRPr="00A87F9B" w:rsidRDefault="00BB51E4" w:rsidP="0083793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B51E4" w:rsidRPr="00BA275C" w:rsidRDefault="00BB51E4" w:rsidP="00837939">
      <w:pPr>
        <w:rPr>
          <w:b/>
          <w:bCs/>
          <w:i/>
          <w:i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BB51E4" w:rsidRDefault="00BB51E4" w:rsidP="00837939">
      <w:pPr>
        <w:jc w:val="right"/>
        <w:rPr>
          <w:b/>
          <w:bCs/>
          <w:sz w:val="24"/>
          <w:szCs w:val="24"/>
        </w:rPr>
      </w:pPr>
    </w:p>
    <w:p w:rsidR="00FD47B3" w:rsidRDefault="00FD47B3" w:rsidP="00837939">
      <w:pPr>
        <w:jc w:val="right"/>
        <w:rPr>
          <w:b/>
          <w:bCs/>
          <w:sz w:val="24"/>
          <w:szCs w:val="24"/>
        </w:rPr>
      </w:pPr>
    </w:p>
    <w:p w:rsidR="001D4971" w:rsidRDefault="001D4971" w:rsidP="00837939">
      <w:pPr>
        <w:jc w:val="center"/>
        <w:rPr>
          <w:b/>
          <w:bCs/>
          <w:sz w:val="24"/>
          <w:szCs w:val="24"/>
        </w:rPr>
      </w:pPr>
    </w:p>
    <w:p w:rsidR="001D4971" w:rsidRDefault="001D4971" w:rsidP="00837939">
      <w:pPr>
        <w:jc w:val="center"/>
        <w:rPr>
          <w:b/>
          <w:bCs/>
          <w:sz w:val="24"/>
          <w:szCs w:val="24"/>
        </w:rPr>
      </w:pPr>
    </w:p>
    <w:p w:rsidR="00CE2FB4" w:rsidRDefault="00CE2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B51E4" w:rsidRDefault="00DC712C" w:rsidP="008379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9970F5" w:rsidRPr="00B62BC9" w:rsidRDefault="009970F5" w:rsidP="00837939">
      <w:pPr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 w:rsidR="00792CA4">
        <w:rPr>
          <w:b/>
          <w:bCs/>
          <w:sz w:val="24"/>
          <w:szCs w:val="24"/>
        </w:rPr>
        <w:t>7</w:t>
      </w:r>
      <w:r w:rsidRPr="00B62BC9">
        <w:rPr>
          <w:b/>
          <w:bCs/>
          <w:sz w:val="24"/>
          <w:szCs w:val="24"/>
        </w:rPr>
        <w:t xml:space="preserve"> do SIWZ</w:t>
      </w:r>
    </w:p>
    <w:p w:rsidR="009970F5" w:rsidRPr="00B62BC9" w:rsidRDefault="009970F5" w:rsidP="00837939">
      <w:pPr>
        <w:jc w:val="right"/>
        <w:rPr>
          <w:b/>
          <w:bCs/>
          <w:sz w:val="24"/>
          <w:szCs w:val="24"/>
        </w:rPr>
      </w:pP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OŚWIADCZENIE DOTYCZĄCE GRUPY KAPITAŁOWEJ </w:t>
      </w: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składane na podstawie art. 24 ust. 11 ustawy PZP.</w:t>
      </w: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DLA ZAMÓWIENIA:</w:t>
      </w:r>
    </w:p>
    <w:p w:rsidR="00027011" w:rsidRPr="00027011" w:rsidRDefault="00027011" w:rsidP="00027011">
      <w:pPr>
        <w:jc w:val="center"/>
        <w:rPr>
          <w:b/>
          <w:bCs/>
          <w:sz w:val="24"/>
          <w:szCs w:val="24"/>
        </w:rPr>
      </w:pPr>
    </w:p>
    <w:p w:rsidR="00027011" w:rsidRPr="00027011" w:rsidRDefault="00D779BC" w:rsidP="00027011">
      <w:pPr>
        <w:jc w:val="both"/>
        <w:rPr>
          <w:b/>
          <w:bCs/>
          <w:sz w:val="24"/>
          <w:szCs w:val="24"/>
        </w:rPr>
      </w:pPr>
      <w:r w:rsidRPr="00AB420B">
        <w:rPr>
          <w:b/>
          <w:i/>
          <w:sz w:val="24"/>
          <w:szCs w:val="24"/>
        </w:rPr>
        <w:t xml:space="preserve">Świadczenie usług polegających na czyszczeniu i konserwacji przewodów kominowych </w:t>
      </w:r>
      <w:r>
        <w:rPr>
          <w:b/>
          <w:i/>
          <w:sz w:val="24"/>
          <w:szCs w:val="24"/>
        </w:rPr>
        <w:br/>
      </w:r>
      <w:r w:rsidRPr="00AB420B">
        <w:rPr>
          <w:b/>
          <w:i/>
          <w:sz w:val="24"/>
          <w:szCs w:val="24"/>
        </w:rPr>
        <w:t>na nieruchomościach będących we władaniu Zarządu Komunalnych Zasobów Lokalowych Sp. z o.o., w podziale na 5 części</w:t>
      </w:r>
      <w:r>
        <w:rPr>
          <w:b/>
          <w:i/>
          <w:sz w:val="24"/>
          <w:szCs w:val="24"/>
        </w:rPr>
        <w:t>.</w:t>
      </w:r>
    </w:p>
    <w:p w:rsidR="00027011" w:rsidRPr="00027011" w:rsidRDefault="00027011" w:rsidP="00027011">
      <w:pPr>
        <w:jc w:val="both"/>
        <w:rPr>
          <w:sz w:val="24"/>
          <w:szCs w:val="24"/>
        </w:rPr>
      </w:pPr>
    </w:p>
    <w:p w:rsidR="00027011" w:rsidRPr="00027011" w:rsidRDefault="00027011" w:rsidP="00027011">
      <w:pPr>
        <w:jc w:val="both"/>
        <w:rPr>
          <w:b/>
          <w:bCs/>
          <w:sz w:val="24"/>
          <w:szCs w:val="24"/>
        </w:rPr>
      </w:pPr>
      <w:r w:rsidRPr="00027011">
        <w:rPr>
          <w:sz w:val="24"/>
          <w:szCs w:val="24"/>
        </w:rPr>
        <w:t>Nazwa(y) Wykonawcy(</w:t>
      </w:r>
      <w:proofErr w:type="spellStart"/>
      <w:r w:rsidRPr="00027011">
        <w:rPr>
          <w:sz w:val="24"/>
          <w:szCs w:val="24"/>
        </w:rPr>
        <w:t>ców</w:t>
      </w:r>
      <w:proofErr w:type="spellEnd"/>
      <w:r w:rsidRPr="00027011">
        <w:rPr>
          <w:sz w:val="24"/>
          <w:szCs w:val="24"/>
        </w:rPr>
        <w:t>) …………………………………………………………...…..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="00D779BC">
        <w:rPr>
          <w:b/>
          <w:bCs/>
          <w:sz w:val="24"/>
          <w:szCs w:val="24"/>
        </w:rPr>
        <w:t xml:space="preserve">            </w:t>
      </w:r>
      <w:r w:rsidRPr="00027011">
        <w:rPr>
          <w:bCs/>
          <w:sz w:val="24"/>
          <w:szCs w:val="24"/>
        </w:rPr>
        <w:t>……………………………………………………………….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  <w:t>……………………………………………………………….</w:t>
      </w:r>
    </w:p>
    <w:p w:rsidR="00027011" w:rsidRPr="00027011" w:rsidRDefault="00027011" w:rsidP="00027011">
      <w:pPr>
        <w:jc w:val="both"/>
        <w:rPr>
          <w:b/>
          <w:bCs/>
          <w:sz w:val="24"/>
          <w:szCs w:val="24"/>
        </w:rPr>
      </w:pPr>
      <w:r w:rsidRPr="00027011">
        <w:rPr>
          <w:bCs/>
          <w:sz w:val="24"/>
          <w:szCs w:val="24"/>
        </w:rPr>
        <w:t xml:space="preserve">Adres(y) </w:t>
      </w:r>
      <w:r w:rsidRPr="00027011">
        <w:rPr>
          <w:sz w:val="24"/>
          <w:szCs w:val="24"/>
        </w:rPr>
        <w:t>Wykonawcy(</w:t>
      </w:r>
      <w:proofErr w:type="spellStart"/>
      <w:r w:rsidRPr="00027011">
        <w:rPr>
          <w:sz w:val="24"/>
          <w:szCs w:val="24"/>
        </w:rPr>
        <w:t>ców</w:t>
      </w:r>
      <w:proofErr w:type="spellEnd"/>
      <w:r w:rsidRPr="00027011">
        <w:rPr>
          <w:sz w:val="24"/>
          <w:szCs w:val="24"/>
        </w:rPr>
        <w:t>)  …………………………………………………………...…..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Pr="00027011">
        <w:rPr>
          <w:b/>
          <w:bCs/>
          <w:sz w:val="24"/>
          <w:szCs w:val="24"/>
        </w:rPr>
        <w:tab/>
      </w:r>
      <w:r w:rsidR="00D779BC">
        <w:rPr>
          <w:b/>
          <w:bCs/>
          <w:sz w:val="24"/>
          <w:szCs w:val="24"/>
        </w:rPr>
        <w:t xml:space="preserve">            </w:t>
      </w:r>
      <w:r w:rsidRPr="00027011">
        <w:rPr>
          <w:bCs/>
          <w:sz w:val="24"/>
          <w:szCs w:val="24"/>
        </w:rPr>
        <w:t>……………………………………………………………….</w:t>
      </w:r>
    </w:p>
    <w:p w:rsidR="00027011" w:rsidRPr="00027011" w:rsidRDefault="00027011" w:rsidP="00027011">
      <w:pPr>
        <w:rPr>
          <w:bCs/>
          <w:sz w:val="24"/>
          <w:szCs w:val="24"/>
        </w:rPr>
      </w:pP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</w:r>
      <w:r w:rsidRPr="00027011">
        <w:rPr>
          <w:bCs/>
          <w:sz w:val="24"/>
          <w:szCs w:val="24"/>
        </w:rPr>
        <w:tab/>
        <w:t>……………………………………………………………….</w:t>
      </w:r>
    </w:p>
    <w:p w:rsidR="00027011" w:rsidRPr="00027011" w:rsidRDefault="00027011" w:rsidP="00027011">
      <w:pPr>
        <w:rPr>
          <w:bCs/>
          <w:sz w:val="24"/>
          <w:szCs w:val="24"/>
        </w:rPr>
      </w:pPr>
    </w:p>
    <w:p w:rsidR="00027011" w:rsidRPr="00027011" w:rsidRDefault="00027011" w:rsidP="007A1EC6">
      <w:pPr>
        <w:numPr>
          <w:ilvl w:val="3"/>
          <w:numId w:val="17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* </w:t>
      </w:r>
      <w:r w:rsidRPr="00027011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:rsidR="00027011" w:rsidRPr="00027011" w:rsidRDefault="00027011" w:rsidP="00027011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027011" w:rsidRPr="00027011" w:rsidTr="001D3678">
        <w:tc>
          <w:tcPr>
            <w:tcW w:w="81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  <w:r w:rsidRPr="00027011">
              <w:rPr>
                <w:bCs/>
                <w:sz w:val="24"/>
                <w:szCs w:val="24"/>
              </w:rPr>
              <w:t>Adres Podmiotu</w:t>
            </w:r>
          </w:p>
        </w:tc>
      </w:tr>
      <w:tr w:rsidR="00027011" w:rsidRPr="00027011" w:rsidTr="001D3678">
        <w:tc>
          <w:tcPr>
            <w:tcW w:w="81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027011" w:rsidRPr="00027011" w:rsidRDefault="00027011" w:rsidP="0002701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27011" w:rsidRPr="00027011" w:rsidRDefault="00027011" w:rsidP="00027011">
      <w:pPr>
        <w:jc w:val="both"/>
        <w:rPr>
          <w:bCs/>
          <w:i/>
          <w:sz w:val="24"/>
          <w:szCs w:val="24"/>
        </w:rPr>
      </w:pPr>
      <w:r w:rsidRPr="00027011">
        <w:rPr>
          <w:bCs/>
          <w:i/>
          <w:sz w:val="24"/>
          <w:szCs w:val="24"/>
        </w:rPr>
        <w:t>UWAGA:</w:t>
      </w:r>
    </w:p>
    <w:p w:rsidR="00027011" w:rsidRPr="00027011" w:rsidRDefault="00027011" w:rsidP="00027011">
      <w:pPr>
        <w:jc w:val="both"/>
        <w:rPr>
          <w:bCs/>
          <w:i/>
          <w:sz w:val="24"/>
          <w:szCs w:val="24"/>
        </w:rPr>
      </w:pPr>
      <w:r w:rsidRPr="00027011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027011" w:rsidRPr="00027011" w:rsidRDefault="00027011" w:rsidP="00027011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</w:p>
    <w:p w:rsidR="00027011" w:rsidRPr="00027011" w:rsidRDefault="00027011" w:rsidP="007A1EC6">
      <w:pPr>
        <w:numPr>
          <w:ilvl w:val="3"/>
          <w:numId w:val="17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 xml:space="preserve">* Informuję (my), </w:t>
      </w:r>
      <w:r w:rsidRPr="00027011">
        <w:rPr>
          <w:bCs/>
          <w:sz w:val="24"/>
          <w:szCs w:val="24"/>
        </w:rPr>
        <w:t>że nie należę (nie należymy) do grupy kapitałowej o której mowa</w:t>
      </w:r>
      <w:r w:rsidRPr="00027011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br/>
      </w:r>
      <w:r w:rsidRPr="00027011">
        <w:rPr>
          <w:bCs/>
          <w:sz w:val="24"/>
          <w:szCs w:val="24"/>
        </w:rPr>
        <w:t>(tj. Dz. U. z 201</w:t>
      </w:r>
      <w:r>
        <w:rPr>
          <w:bCs/>
          <w:sz w:val="24"/>
          <w:szCs w:val="24"/>
        </w:rPr>
        <w:t xml:space="preserve">7r. </w:t>
      </w:r>
      <w:r w:rsidRPr="00027011">
        <w:rPr>
          <w:bCs/>
          <w:sz w:val="24"/>
          <w:szCs w:val="24"/>
        </w:rPr>
        <w:t xml:space="preserve">poz. </w:t>
      </w:r>
      <w:r>
        <w:rPr>
          <w:bCs/>
          <w:sz w:val="24"/>
          <w:szCs w:val="24"/>
        </w:rPr>
        <w:t>1579</w:t>
      </w:r>
      <w:r w:rsidRPr="00027011">
        <w:rPr>
          <w:bCs/>
          <w:sz w:val="24"/>
          <w:szCs w:val="24"/>
        </w:rPr>
        <w:t>).</w:t>
      </w:r>
    </w:p>
    <w:p w:rsidR="00027011" w:rsidRPr="00027011" w:rsidRDefault="00027011" w:rsidP="00027011">
      <w:pPr>
        <w:jc w:val="both"/>
        <w:rPr>
          <w:sz w:val="24"/>
          <w:szCs w:val="24"/>
        </w:rPr>
      </w:pPr>
    </w:p>
    <w:p w:rsidR="00027011" w:rsidRPr="00027011" w:rsidRDefault="00027011" w:rsidP="00027011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027011">
        <w:rPr>
          <w:sz w:val="24"/>
          <w:szCs w:val="24"/>
        </w:rPr>
        <w:t>Miejsce i data........................</w:t>
      </w:r>
      <w:r w:rsidRPr="00027011">
        <w:rPr>
          <w:sz w:val="24"/>
          <w:szCs w:val="24"/>
        </w:rPr>
        <w:tab/>
      </w:r>
    </w:p>
    <w:p w:rsidR="00027011" w:rsidRPr="00027011" w:rsidRDefault="00027011" w:rsidP="00027011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027011">
        <w:rPr>
          <w:sz w:val="24"/>
          <w:szCs w:val="24"/>
        </w:rPr>
        <w:t xml:space="preserve">                                                                  .........................................................</w:t>
      </w:r>
    </w:p>
    <w:p w:rsidR="00027011" w:rsidRPr="00027011" w:rsidRDefault="00027011" w:rsidP="00027011">
      <w:pPr>
        <w:ind w:left="4679" w:firstLine="708"/>
        <w:rPr>
          <w:i/>
          <w:iCs/>
        </w:rPr>
      </w:pPr>
      <w:r w:rsidRPr="00027011">
        <w:rPr>
          <w:i/>
          <w:iCs/>
        </w:rPr>
        <w:t>Podpis</w:t>
      </w:r>
    </w:p>
    <w:p w:rsidR="00027011" w:rsidRPr="00027011" w:rsidRDefault="00027011" w:rsidP="0002701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027011">
        <w:rPr>
          <w:i/>
          <w:iCs/>
        </w:rPr>
        <w:t xml:space="preserve">                                                       (uprawniony przedstawiciel Wykonawcy)</w:t>
      </w:r>
    </w:p>
    <w:p w:rsidR="00027011" w:rsidRPr="00027011" w:rsidRDefault="00027011" w:rsidP="00027011">
      <w:pPr>
        <w:rPr>
          <w:b/>
          <w:bCs/>
          <w:i/>
          <w:iCs/>
          <w:sz w:val="24"/>
          <w:szCs w:val="24"/>
        </w:rPr>
      </w:pPr>
    </w:p>
    <w:p w:rsidR="00027011" w:rsidRPr="00027011" w:rsidRDefault="00027011" w:rsidP="00027011">
      <w:pPr>
        <w:rPr>
          <w:b/>
          <w:bCs/>
          <w:iCs/>
          <w:sz w:val="24"/>
          <w:szCs w:val="24"/>
          <w:u w:val="single"/>
        </w:rPr>
      </w:pPr>
      <w:r w:rsidRPr="00027011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027011" w:rsidRPr="00027011" w:rsidRDefault="00027011" w:rsidP="00027011">
      <w:pPr>
        <w:rPr>
          <w:bCs/>
          <w:iCs/>
          <w:sz w:val="24"/>
          <w:szCs w:val="24"/>
        </w:rPr>
      </w:pPr>
    </w:p>
    <w:p w:rsidR="00027011" w:rsidRPr="00027011" w:rsidRDefault="00027011" w:rsidP="00027011">
      <w:pPr>
        <w:jc w:val="right"/>
        <w:rPr>
          <w:b/>
          <w:bCs/>
          <w:sz w:val="24"/>
          <w:szCs w:val="24"/>
        </w:rPr>
      </w:pPr>
    </w:p>
    <w:p w:rsidR="00756032" w:rsidRDefault="00027011" w:rsidP="00027011">
      <w:pPr>
        <w:jc w:val="center"/>
        <w:rPr>
          <w:b/>
          <w:bCs/>
          <w:sz w:val="24"/>
          <w:szCs w:val="24"/>
        </w:rPr>
      </w:pPr>
      <w:r w:rsidRPr="00027011">
        <w:rPr>
          <w:b/>
          <w:bCs/>
          <w:sz w:val="24"/>
          <w:szCs w:val="24"/>
        </w:rPr>
        <w:t>Należy dostarczyć w terminie 3 dni od dnia zamieszczenia na stronie internetowej informacji, o której mowa w art. 86 ust. 5</w:t>
      </w:r>
    </w:p>
    <w:sectPr w:rsidR="00756032" w:rsidSect="00197F9B">
      <w:headerReference w:type="default" r:id="rId9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4E" w:rsidRDefault="00CB0C4E">
      <w:r>
        <w:separator/>
      </w:r>
    </w:p>
  </w:endnote>
  <w:endnote w:type="continuationSeparator" w:id="0">
    <w:p w:rsidR="00CB0C4E" w:rsidRDefault="00CB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4E" w:rsidRDefault="00CB0C4E">
      <w:r>
        <w:separator/>
      </w:r>
    </w:p>
  </w:footnote>
  <w:footnote w:type="continuationSeparator" w:id="0">
    <w:p w:rsidR="00CB0C4E" w:rsidRDefault="00CB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94" w:rsidRPr="00C93B4F" w:rsidRDefault="00740F94" w:rsidP="00C93B4F">
    <w:pPr>
      <w:pStyle w:val="Nagwek"/>
      <w:jc w:val="center"/>
      <w:rPr>
        <w:rFonts w:ascii="Times New Roman" w:eastAsia="SimSun" w:hAnsi="Times New Roman"/>
        <w:i/>
        <w:color w:val="000000"/>
        <w:kern w:val="1"/>
        <w:sz w:val="16"/>
        <w:szCs w:val="16"/>
        <w:lang w:eastAsia="hi-IN" w:bidi="hi-IN"/>
      </w:rPr>
    </w:pPr>
    <w:r w:rsidRPr="00C93B4F">
      <w:rPr>
        <w:rFonts w:ascii="Times New Roman" w:hAnsi="Times New Roman"/>
        <w:i/>
        <w:sz w:val="16"/>
        <w:szCs w:val="16"/>
      </w:rPr>
      <w:t>Czyszczenie i konserwacja przewodów kominowych na nieruchomościach będących we władaniu Zarządu Komunalnych Zasobów Lokalowych Sp. z o.o.</w:t>
    </w:r>
    <w:r w:rsidRPr="00C93B4F">
      <w:rPr>
        <w:rFonts w:ascii="Times New Roman" w:eastAsia="SimSun" w:hAnsi="Times New Roman"/>
        <w:i/>
        <w:color w:val="000000"/>
        <w:kern w:val="1"/>
        <w:sz w:val="16"/>
        <w:szCs w:val="16"/>
        <w:lang w:eastAsia="hi-IN" w:bidi="hi-IN"/>
      </w:rPr>
      <w:t xml:space="preserve"> w podziale na 5 części</w:t>
    </w:r>
  </w:p>
  <w:p w:rsidR="00740F94" w:rsidRPr="00C93B4F" w:rsidRDefault="00740F94" w:rsidP="00C37052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8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EFB6260"/>
    <w:multiLevelType w:val="hybridMultilevel"/>
    <w:tmpl w:val="6DCA437C"/>
    <w:lvl w:ilvl="0" w:tplc="14F45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48562AA"/>
    <w:multiLevelType w:val="hybridMultilevel"/>
    <w:tmpl w:val="AB1E4688"/>
    <w:lvl w:ilvl="0" w:tplc="02ACFCCE">
      <w:start w:val="1"/>
      <w:numFmt w:val="decimal"/>
      <w:lvlText w:val="18.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A7E12"/>
    <w:multiLevelType w:val="multilevel"/>
    <w:tmpl w:val="DBA49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DE75AF2"/>
    <w:multiLevelType w:val="hybridMultilevel"/>
    <w:tmpl w:val="64DE19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0D71CD3"/>
    <w:multiLevelType w:val="multilevel"/>
    <w:tmpl w:val="22AA36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3B17D43"/>
    <w:multiLevelType w:val="hybridMultilevel"/>
    <w:tmpl w:val="A3940FEA"/>
    <w:lvl w:ilvl="0" w:tplc="B4F0D3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1B1768"/>
    <w:multiLevelType w:val="hybridMultilevel"/>
    <w:tmpl w:val="3E6E76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15943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3D3300DC"/>
    <w:multiLevelType w:val="hybridMultilevel"/>
    <w:tmpl w:val="497C9EE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E4112D0"/>
    <w:multiLevelType w:val="hybridMultilevel"/>
    <w:tmpl w:val="78FA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1494E27"/>
    <w:multiLevelType w:val="hybridMultilevel"/>
    <w:tmpl w:val="F49A5F7A"/>
    <w:lvl w:ilvl="0" w:tplc="C0EE2452">
      <w:start w:val="1"/>
      <w:numFmt w:val="decimal"/>
      <w:lvlText w:val="14.%1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AF317B0"/>
    <w:multiLevelType w:val="hybridMultilevel"/>
    <w:tmpl w:val="E372128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4C354747"/>
    <w:multiLevelType w:val="hybridMultilevel"/>
    <w:tmpl w:val="F83EE7C0"/>
    <w:lvl w:ilvl="0" w:tplc="42BA3922">
      <w:start w:val="1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A4261D"/>
    <w:multiLevelType w:val="hybridMultilevel"/>
    <w:tmpl w:val="CA6E6C82"/>
    <w:lvl w:ilvl="0" w:tplc="FFFFFFFF">
      <w:start w:val="65535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BD00E3"/>
    <w:multiLevelType w:val="hybridMultilevel"/>
    <w:tmpl w:val="E32CC342"/>
    <w:lvl w:ilvl="0" w:tplc="487ADBE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92611"/>
    <w:multiLevelType w:val="hybridMultilevel"/>
    <w:tmpl w:val="7632F8C2"/>
    <w:lvl w:ilvl="0" w:tplc="CE5423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B7574"/>
    <w:multiLevelType w:val="hybridMultilevel"/>
    <w:tmpl w:val="8CC85876"/>
    <w:lvl w:ilvl="0" w:tplc="851E45F2">
      <w:start w:val="1"/>
      <w:numFmt w:val="decimal"/>
      <w:lvlText w:val="16.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531A6"/>
    <w:multiLevelType w:val="hybridMultilevel"/>
    <w:tmpl w:val="30384CB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5">
    <w:nsid w:val="6A0D3CD8"/>
    <w:multiLevelType w:val="hybridMultilevel"/>
    <w:tmpl w:val="CFEC3C28"/>
    <w:lvl w:ilvl="0" w:tplc="FFFFFFFF">
      <w:start w:val="65535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A03840"/>
    <w:multiLevelType w:val="hybridMultilevel"/>
    <w:tmpl w:val="52969E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50378A"/>
    <w:multiLevelType w:val="hybridMultilevel"/>
    <w:tmpl w:val="C8EA73A6"/>
    <w:lvl w:ilvl="0" w:tplc="14F45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B7368A6"/>
    <w:multiLevelType w:val="multilevel"/>
    <w:tmpl w:val="64907658"/>
    <w:lvl w:ilvl="0">
      <w:start w:val="17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216" w:hanging="720"/>
      </w:pPr>
      <w:rPr>
        <w:rFonts w:cs="Times New Roman" w:hint="default"/>
      </w:rPr>
    </w:lvl>
    <w:lvl w:ilvl="2">
      <w:start w:val="1"/>
      <w:numFmt w:val="decimal"/>
      <w:lvlText w:val="18.9.%3"/>
      <w:lvlJc w:val="left"/>
      <w:pPr>
        <w:tabs>
          <w:tab w:val="num" w:pos="0"/>
        </w:tabs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8" w:hanging="1800"/>
      </w:pPr>
      <w:rPr>
        <w:rFonts w:cs="Times New Roman" w:hint="default"/>
      </w:rPr>
    </w:lvl>
  </w:abstractNum>
  <w:abstractNum w:abstractNumId="39">
    <w:nsid w:val="6C233E30"/>
    <w:multiLevelType w:val="hybridMultilevel"/>
    <w:tmpl w:val="CF163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315E5"/>
    <w:multiLevelType w:val="hybridMultilevel"/>
    <w:tmpl w:val="15CC881E"/>
    <w:lvl w:ilvl="0" w:tplc="5628A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42">
    <w:nsid w:val="7DD06D66"/>
    <w:multiLevelType w:val="hybridMultilevel"/>
    <w:tmpl w:val="AE74119E"/>
    <w:lvl w:ilvl="0" w:tplc="B3C8A02E">
      <w:start w:val="1"/>
      <w:numFmt w:val="decimal"/>
      <w:lvlText w:val="21.%1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7"/>
  </w:num>
  <w:num w:numId="5">
    <w:abstractNumId w:val="34"/>
  </w:num>
  <w:num w:numId="6">
    <w:abstractNumId w:val="38"/>
  </w:num>
  <w:num w:numId="7">
    <w:abstractNumId w:val="23"/>
  </w:num>
  <w:num w:numId="8">
    <w:abstractNumId w:val="33"/>
  </w:num>
  <w:num w:numId="9">
    <w:abstractNumId w:val="29"/>
  </w:num>
  <w:num w:numId="10">
    <w:abstractNumId w:val="39"/>
  </w:num>
  <w:num w:numId="11">
    <w:abstractNumId w:val="18"/>
  </w:num>
  <w:num w:numId="12">
    <w:abstractNumId w:val="26"/>
  </w:num>
  <w:num w:numId="13">
    <w:abstractNumId w:val="31"/>
  </w:num>
  <w:num w:numId="14">
    <w:abstractNumId w:val="11"/>
  </w:num>
  <w:num w:numId="15">
    <w:abstractNumId w:val="42"/>
  </w:num>
  <w:num w:numId="16">
    <w:abstractNumId w:val="2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6"/>
  </w:num>
  <w:num w:numId="21">
    <w:abstractNumId w:val="25"/>
  </w:num>
  <w:num w:numId="22">
    <w:abstractNumId w:val="13"/>
  </w:num>
  <w:num w:numId="23">
    <w:abstractNumId w:val="20"/>
  </w:num>
  <w:num w:numId="24">
    <w:abstractNumId w:val="14"/>
  </w:num>
  <w:num w:numId="25">
    <w:abstractNumId w:val="32"/>
  </w:num>
  <w:num w:numId="26">
    <w:abstractNumId w:val="36"/>
  </w:num>
  <w:num w:numId="27">
    <w:abstractNumId w:val="28"/>
  </w:num>
  <w:num w:numId="28">
    <w:abstractNumId w:val="35"/>
  </w:num>
  <w:num w:numId="29">
    <w:abstractNumId w:val="24"/>
  </w:num>
  <w:num w:numId="30">
    <w:abstractNumId w:val="8"/>
  </w:num>
  <w:num w:numId="31">
    <w:abstractNumId w:val="10"/>
  </w:num>
  <w:num w:numId="32">
    <w:abstractNumId w:val="41"/>
  </w:num>
  <w:num w:numId="33">
    <w:abstractNumId w:val="30"/>
  </w:num>
  <w:num w:numId="34">
    <w:abstractNumId w:val="37"/>
  </w:num>
  <w:num w:numId="35">
    <w:abstractNumId w:val="9"/>
  </w:num>
  <w:num w:numId="36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021"/>
    <w:rsid w:val="00001365"/>
    <w:rsid w:val="0000139F"/>
    <w:rsid w:val="00001CD4"/>
    <w:rsid w:val="00001ECC"/>
    <w:rsid w:val="00004419"/>
    <w:rsid w:val="0000460A"/>
    <w:rsid w:val="000049D1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20559"/>
    <w:rsid w:val="00021E6C"/>
    <w:rsid w:val="000225E3"/>
    <w:rsid w:val="00022696"/>
    <w:rsid w:val="00022797"/>
    <w:rsid w:val="00023B90"/>
    <w:rsid w:val="00025AF4"/>
    <w:rsid w:val="00025F81"/>
    <w:rsid w:val="000261F0"/>
    <w:rsid w:val="00026323"/>
    <w:rsid w:val="00026443"/>
    <w:rsid w:val="00026E41"/>
    <w:rsid w:val="00027011"/>
    <w:rsid w:val="00030F35"/>
    <w:rsid w:val="000335C1"/>
    <w:rsid w:val="00033D85"/>
    <w:rsid w:val="00040D33"/>
    <w:rsid w:val="00042B88"/>
    <w:rsid w:val="00045115"/>
    <w:rsid w:val="00045155"/>
    <w:rsid w:val="00051AAC"/>
    <w:rsid w:val="00052AD6"/>
    <w:rsid w:val="00052DBA"/>
    <w:rsid w:val="0005624F"/>
    <w:rsid w:val="000601C5"/>
    <w:rsid w:val="00060E86"/>
    <w:rsid w:val="00061C1D"/>
    <w:rsid w:val="00061F8C"/>
    <w:rsid w:val="00064239"/>
    <w:rsid w:val="00064884"/>
    <w:rsid w:val="00065156"/>
    <w:rsid w:val="00065F21"/>
    <w:rsid w:val="00070884"/>
    <w:rsid w:val="000737B5"/>
    <w:rsid w:val="00073BC8"/>
    <w:rsid w:val="000744EB"/>
    <w:rsid w:val="0008149F"/>
    <w:rsid w:val="000829B6"/>
    <w:rsid w:val="00082AA3"/>
    <w:rsid w:val="00083A3B"/>
    <w:rsid w:val="00083CF2"/>
    <w:rsid w:val="0008477C"/>
    <w:rsid w:val="00085390"/>
    <w:rsid w:val="0008649F"/>
    <w:rsid w:val="00086B4D"/>
    <w:rsid w:val="00087444"/>
    <w:rsid w:val="00091809"/>
    <w:rsid w:val="00091D55"/>
    <w:rsid w:val="00091EA6"/>
    <w:rsid w:val="00092279"/>
    <w:rsid w:val="00092303"/>
    <w:rsid w:val="00092E73"/>
    <w:rsid w:val="00093F31"/>
    <w:rsid w:val="00095AF7"/>
    <w:rsid w:val="000A08BA"/>
    <w:rsid w:val="000A1DB3"/>
    <w:rsid w:val="000A1EE0"/>
    <w:rsid w:val="000A1FF7"/>
    <w:rsid w:val="000A27EF"/>
    <w:rsid w:val="000A5268"/>
    <w:rsid w:val="000A600A"/>
    <w:rsid w:val="000B1423"/>
    <w:rsid w:val="000B1738"/>
    <w:rsid w:val="000B2F95"/>
    <w:rsid w:val="000B3CFA"/>
    <w:rsid w:val="000B4DAA"/>
    <w:rsid w:val="000B4FAE"/>
    <w:rsid w:val="000B5062"/>
    <w:rsid w:val="000B5071"/>
    <w:rsid w:val="000B575C"/>
    <w:rsid w:val="000B5CDD"/>
    <w:rsid w:val="000B5D1F"/>
    <w:rsid w:val="000B771A"/>
    <w:rsid w:val="000B7A60"/>
    <w:rsid w:val="000B7FC7"/>
    <w:rsid w:val="000C2264"/>
    <w:rsid w:val="000C2562"/>
    <w:rsid w:val="000C2D51"/>
    <w:rsid w:val="000C3DE4"/>
    <w:rsid w:val="000C4221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389D"/>
    <w:rsid w:val="000D5928"/>
    <w:rsid w:val="000D6685"/>
    <w:rsid w:val="000D687E"/>
    <w:rsid w:val="000D6C6A"/>
    <w:rsid w:val="000E068C"/>
    <w:rsid w:val="000E3568"/>
    <w:rsid w:val="000E55D7"/>
    <w:rsid w:val="000E57D9"/>
    <w:rsid w:val="000E6A9C"/>
    <w:rsid w:val="000E75C6"/>
    <w:rsid w:val="000F0376"/>
    <w:rsid w:val="000F3E91"/>
    <w:rsid w:val="000F4AF9"/>
    <w:rsid w:val="000F66D9"/>
    <w:rsid w:val="0010020F"/>
    <w:rsid w:val="0010148C"/>
    <w:rsid w:val="001031DE"/>
    <w:rsid w:val="00103B88"/>
    <w:rsid w:val="00103BB8"/>
    <w:rsid w:val="00104555"/>
    <w:rsid w:val="00106F01"/>
    <w:rsid w:val="00110132"/>
    <w:rsid w:val="0011063E"/>
    <w:rsid w:val="00110C97"/>
    <w:rsid w:val="001116C9"/>
    <w:rsid w:val="00111E1F"/>
    <w:rsid w:val="00112069"/>
    <w:rsid w:val="00112156"/>
    <w:rsid w:val="0011280F"/>
    <w:rsid w:val="00113142"/>
    <w:rsid w:val="00114A7E"/>
    <w:rsid w:val="001152B4"/>
    <w:rsid w:val="00115E38"/>
    <w:rsid w:val="00115F8D"/>
    <w:rsid w:val="00117241"/>
    <w:rsid w:val="00120095"/>
    <w:rsid w:val="001205AF"/>
    <w:rsid w:val="001225E6"/>
    <w:rsid w:val="001229DF"/>
    <w:rsid w:val="00124A96"/>
    <w:rsid w:val="0012690A"/>
    <w:rsid w:val="0013412B"/>
    <w:rsid w:val="00134459"/>
    <w:rsid w:val="00141026"/>
    <w:rsid w:val="00142A68"/>
    <w:rsid w:val="00143488"/>
    <w:rsid w:val="00143AA1"/>
    <w:rsid w:val="00143DCC"/>
    <w:rsid w:val="0014414B"/>
    <w:rsid w:val="0014655E"/>
    <w:rsid w:val="001475F6"/>
    <w:rsid w:val="0015000B"/>
    <w:rsid w:val="001530E3"/>
    <w:rsid w:val="001538B0"/>
    <w:rsid w:val="00154EF7"/>
    <w:rsid w:val="0015593E"/>
    <w:rsid w:val="0015645F"/>
    <w:rsid w:val="00161F62"/>
    <w:rsid w:val="001670F1"/>
    <w:rsid w:val="00173198"/>
    <w:rsid w:val="001732D6"/>
    <w:rsid w:val="001744BD"/>
    <w:rsid w:val="001748FE"/>
    <w:rsid w:val="00174D0D"/>
    <w:rsid w:val="0017690F"/>
    <w:rsid w:val="001776B0"/>
    <w:rsid w:val="001804CD"/>
    <w:rsid w:val="001823D8"/>
    <w:rsid w:val="0018314E"/>
    <w:rsid w:val="00183DB6"/>
    <w:rsid w:val="00184B45"/>
    <w:rsid w:val="00186FFC"/>
    <w:rsid w:val="00191506"/>
    <w:rsid w:val="00192173"/>
    <w:rsid w:val="001922DD"/>
    <w:rsid w:val="0019290E"/>
    <w:rsid w:val="00192C71"/>
    <w:rsid w:val="00193297"/>
    <w:rsid w:val="001943FF"/>
    <w:rsid w:val="00194770"/>
    <w:rsid w:val="00195119"/>
    <w:rsid w:val="00196B27"/>
    <w:rsid w:val="00197F9B"/>
    <w:rsid w:val="001A0666"/>
    <w:rsid w:val="001A073E"/>
    <w:rsid w:val="001A0ECB"/>
    <w:rsid w:val="001A1CFC"/>
    <w:rsid w:val="001A2540"/>
    <w:rsid w:val="001A307F"/>
    <w:rsid w:val="001A4B6A"/>
    <w:rsid w:val="001A64CC"/>
    <w:rsid w:val="001A6764"/>
    <w:rsid w:val="001A7461"/>
    <w:rsid w:val="001A75BE"/>
    <w:rsid w:val="001B1C29"/>
    <w:rsid w:val="001B1D06"/>
    <w:rsid w:val="001B2D2A"/>
    <w:rsid w:val="001B4203"/>
    <w:rsid w:val="001B6AD8"/>
    <w:rsid w:val="001B7296"/>
    <w:rsid w:val="001C0A4D"/>
    <w:rsid w:val="001C0A74"/>
    <w:rsid w:val="001C1B8C"/>
    <w:rsid w:val="001C1CCD"/>
    <w:rsid w:val="001C1E5B"/>
    <w:rsid w:val="001C2A0B"/>
    <w:rsid w:val="001C3B41"/>
    <w:rsid w:val="001C5AC9"/>
    <w:rsid w:val="001C63A9"/>
    <w:rsid w:val="001C709E"/>
    <w:rsid w:val="001C7196"/>
    <w:rsid w:val="001C7B8D"/>
    <w:rsid w:val="001D04EE"/>
    <w:rsid w:val="001D051F"/>
    <w:rsid w:val="001D2108"/>
    <w:rsid w:val="001D2C39"/>
    <w:rsid w:val="001D34A2"/>
    <w:rsid w:val="001D3678"/>
    <w:rsid w:val="001D393F"/>
    <w:rsid w:val="001D4021"/>
    <w:rsid w:val="001D4971"/>
    <w:rsid w:val="001D5AB3"/>
    <w:rsid w:val="001D5B53"/>
    <w:rsid w:val="001D660A"/>
    <w:rsid w:val="001E04DB"/>
    <w:rsid w:val="001E10B6"/>
    <w:rsid w:val="001E1DAB"/>
    <w:rsid w:val="001E3D18"/>
    <w:rsid w:val="001E3F93"/>
    <w:rsid w:val="001E4C6C"/>
    <w:rsid w:val="001E58BF"/>
    <w:rsid w:val="001E69C1"/>
    <w:rsid w:val="001E73CE"/>
    <w:rsid w:val="001F03AB"/>
    <w:rsid w:val="001F0871"/>
    <w:rsid w:val="001F47CA"/>
    <w:rsid w:val="001F6A30"/>
    <w:rsid w:val="001F7736"/>
    <w:rsid w:val="00200F93"/>
    <w:rsid w:val="00201A04"/>
    <w:rsid w:val="002034C2"/>
    <w:rsid w:val="00203D12"/>
    <w:rsid w:val="00204754"/>
    <w:rsid w:val="00204DB6"/>
    <w:rsid w:val="0020748D"/>
    <w:rsid w:val="002107A4"/>
    <w:rsid w:val="002112D5"/>
    <w:rsid w:val="0021149D"/>
    <w:rsid w:val="002114A6"/>
    <w:rsid w:val="00212E01"/>
    <w:rsid w:val="002142E0"/>
    <w:rsid w:val="00217323"/>
    <w:rsid w:val="002206CF"/>
    <w:rsid w:val="00221054"/>
    <w:rsid w:val="00221557"/>
    <w:rsid w:val="00222DBB"/>
    <w:rsid w:val="00223B3C"/>
    <w:rsid w:val="00224B49"/>
    <w:rsid w:val="00225397"/>
    <w:rsid w:val="00225B55"/>
    <w:rsid w:val="00231AF6"/>
    <w:rsid w:val="00232C25"/>
    <w:rsid w:val="002338B6"/>
    <w:rsid w:val="002338B9"/>
    <w:rsid w:val="00235231"/>
    <w:rsid w:val="0023595E"/>
    <w:rsid w:val="00236D0A"/>
    <w:rsid w:val="0024047E"/>
    <w:rsid w:val="002409A8"/>
    <w:rsid w:val="00241822"/>
    <w:rsid w:val="0024224D"/>
    <w:rsid w:val="0024227E"/>
    <w:rsid w:val="002430D4"/>
    <w:rsid w:val="00245337"/>
    <w:rsid w:val="00246B03"/>
    <w:rsid w:val="00252740"/>
    <w:rsid w:val="00253851"/>
    <w:rsid w:val="00253BA2"/>
    <w:rsid w:val="00254A19"/>
    <w:rsid w:val="002600AB"/>
    <w:rsid w:val="00260E59"/>
    <w:rsid w:val="00262E54"/>
    <w:rsid w:val="00263C69"/>
    <w:rsid w:val="00263E72"/>
    <w:rsid w:val="0026499D"/>
    <w:rsid w:val="00265C59"/>
    <w:rsid w:val="00266B19"/>
    <w:rsid w:val="00266B8B"/>
    <w:rsid w:val="0026727E"/>
    <w:rsid w:val="00267362"/>
    <w:rsid w:val="00267A73"/>
    <w:rsid w:val="002709B8"/>
    <w:rsid w:val="00270B80"/>
    <w:rsid w:val="00270FBD"/>
    <w:rsid w:val="00277EEA"/>
    <w:rsid w:val="00280032"/>
    <w:rsid w:val="00280D88"/>
    <w:rsid w:val="002822D0"/>
    <w:rsid w:val="00283056"/>
    <w:rsid w:val="00283389"/>
    <w:rsid w:val="002847B8"/>
    <w:rsid w:val="0028624D"/>
    <w:rsid w:val="00286449"/>
    <w:rsid w:val="0028777F"/>
    <w:rsid w:val="00287A98"/>
    <w:rsid w:val="002901C7"/>
    <w:rsid w:val="00290789"/>
    <w:rsid w:val="002932A8"/>
    <w:rsid w:val="0029348C"/>
    <w:rsid w:val="00293A4E"/>
    <w:rsid w:val="0029445B"/>
    <w:rsid w:val="00294C89"/>
    <w:rsid w:val="00295824"/>
    <w:rsid w:val="00295826"/>
    <w:rsid w:val="00295C1B"/>
    <w:rsid w:val="00296DAF"/>
    <w:rsid w:val="002A17FF"/>
    <w:rsid w:val="002A2030"/>
    <w:rsid w:val="002A627F"/>
    <w:rsid w:val="002A6B6B"/>
    <w:rsid w:val="002B3D09"/>
    <w:rsid w:val="002B5B3A"/>
    <w:rsid w:val="002B644C"/>
    <w:rsid w:val="002B6575"/>
    <w:rsid w:val="002B6627"/>
    <w:rsid w:val="002B6FB0"/>
    <w:rsid w:val="002B7DD9"/>
    <w:rsid w:val="002B7E37"/>
    <w:rsid w:val="002C00D5"/>
    <w:rsid w:val="002C097B"/>
    <w:rsid w:val="002C2FA2"/>
    <w:rsid w:val="002C512E"/>
    <w:rsid w:val="002C5649"/>
    <w:rsid w:val="002C58CD"/>
    <w:rsid w:val="002C5C5C"/>
    <w:rsid w:val="002C6208"/>
    <w:rsid w:val="002C65DD"/>
    <w:rsid w:val="002C6B29"/>
    <w:rsid w:val="002D0324"/>
    <w:rsid w:val="002D0EC9"/>
    <w:rsid w:val="002D3A2F"/>
    <w:rsid w:val="002D51A4"/>
    <w:rsid w:val="002D5CED"/>
    <w:rsid w:val="002D5D21"/>
    <w:rsid w:val="002D7786"/>
    <w:rsid w:val="002D7FF5"/>
    <w:rsid w:val="002E044E"/>
    <w:rsid w:val="002E0AA6"/>
    <w:rsid w:val="002E117F"/>
    <w:rsid w:val="002E12B8"/>
    <w:rsid w:val="002E16B3"/>
    <w:rsid w:val="002E330F"/>
    <w:rsid w:val="002E3888"/>
    <w:rsid w:val="002E4436"/>
    <w:rsid w:val="002E47D7"/>
    <w:rsid w:val="002F0D76"/>
    <w:rsid w:val="002F0ED5"/>
    <w:rsid w:val="002F134F"/>
    <w:rsid w:val="002F2578"/>
    <w:rsid w:val="002F3CD6"/>
    <w:rsid w:val="002F4176"/>
    <w:rsid w:val="00301187"/>
    <w:rsid w:val="003013DE"/>
    <w:rsid w:val="00301734"/>
    <w:rsid w:val="00301CB8"/>
    <w:rsid w:val="00302388"/>
    <w:rsid w:val="00302508"/>
    <w:rsid w:val="00303267"/>
    <w:rsid w:val="003037DB"/>
    <w:rsid w:val="00304EBD"/>
    <w:rsid w:val="00305CE3"/>
    <w:rsid w:val="00305E2E"/>
    <w:rsid w:val="0030621B"/>
    <w:rsid w:val="003066B0"/>
    <w:rsid w:val="00306AF2"/>
    <w:rsid w:val="0031003C"/>
    <w:rsid w:val="003120B2"/>
    <w:rsid w:val="003124B9"/>
    <w:rsid w:val="003129B6"/>
    <w:rsid w:val="00312C5E"/>
    <w:rsid w:val="00315FD1"/>
    <w:rsid w:val="00317625"/>
    <w:rsid w:val="003222E4"/>
    <w:rsid w:val="00322C1D"/>
    <w:rsid w:val="0032387F"/>
    <w:rsid w:val="00324F23"/>
    <w:rsid w:val="003255CB"/>
    <w:rsid w:val="00325E57"/>
    <w:rsid w:val="00327ABA"/>
    <w:rsid w:val="003323E6"/>
    <w:rsid w:val="00332C0E"/>
    <w:rsid w:val="00334B8D"/>
    <w:rsid w:val="00335925"/>
    <w:rsid w:val="003360C9"/>
    <w:rsid w:val="00336460"/>
    <w:rsid w:val="0033716E"/>
    <w:rsid w:val="003411C8"/>
    <w:rsid w:val="00341293"/>
    <w:rsid w:val="00341591"/>
    <w:rsid w:val="003447B7"/>
    <w:rsid w:val="00344FE1"/>
    <w:rsid w:val="00345969"/>
    <w:rsid w:val="00345A92"/>
    <w:rsid w:val="00345C8C"/>
    <w:rsid w:val="003468F8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0D89"/>
    <w:rsid w:val="00361C42"/>
    <w:rsid w:val="00362427"/>
    <w:rsid w:val="00363301"/>
    <w:rsid w:val="0036334C"/>
    <w:rsid w:val="003646F9"/>
    <w:rsid w:val="00365064"/>
    <w:rsid w:val="00366595"/>
    <w:rsid w:val="00366CA5"/>
    <w:rsid w:val="0036792A"/>
    <w:rsid w:val="003709B9"/>
    <w:rsid w:val="00371C29"/>
    <w:rsid w:val="003723DD"/>
    <w:rsid w:val="00372A48"/>
    <w:rsid w:val="00373F48"/>
    <w:rsid w:val="00375D52"/>
    <w:rsid w:val="003765D8"/>
    <w:rsid w:val="0037797E"/>
    <w:rsid w:val="00377BB3"/>
    <w:rsid w:val="00380DC9"/>
    <w:rsid w:val="003812C5"/>
    <w:rsid w:val="00381A41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CC5"/>
    <w:rsid w:val="003A029D"/>
    <w:rsid w:val="003A0D1D"/>
    <w:rsid w:val="003A304F"/>
    <w:rsid w:val="003A529E"/>
    <w:rsid w:val="003A60E4"/>
    <w:rsid w:val="003A68DF"/>
    <w:rsid w:val="003A6B3B"/>
    <w:rsid w:val="003A6E2E"/>
    <w:rsid w:val="003B0FF7"/>
    <w:rsid w:val="003B1E5D"/>
    <w:rsid w:val="003B2D7D"/>
    <w:rsid w:val="003B30A8"/>
    <w:rsid w:val="003B37B5"/>
    <w:rsid w:val="003B45F0"/>
    <w:rsid w:val="003B6362"/>
    <w:rsid w:val="003B689A"/>
    <w:rsid w:val="003B6EA6"/>
    <w:rsid w:val="003B7F5C"/>
    <w:rsid w:val="003C1093"/>
    <w:rsid w:val="003C3F19"/>
    <w:rsid w:val="003C4B8D"/>
    <w:rsid w:val="003C4EDB"/>
    <w:rsid w:val="003C55A1"/>
    <w:rsid w:val="003C56C0"/>
    <w:rsid w:val="003C5F70"/>
    <w:rsid w:val="003C654D"/>
    <w:rsid w:val="003C6BC1"/>
    <w:rsid w:val="003D108E"/>
    <w:rsid w:val="003D3000"/>
    <w:rsid w:val="003D4BD9"/>
    <w:rsid w:val="003D5C9C"/>
    <w:rsid w:val="003D6771"/>
    <w:rsid w:val="003D6B8C"/>
    <w:rsid w:val="003D72CD"/>
    <w:rsid w:val="003E04E7"/>
    <w:rsid w:val="003E0B60"/>
    <w:rsid w:val="003E241C"/>
    <w:rsid w:val="003E3487"/>
    <w:rsid w:val="003E3609"/>
    <w:rsid w:val="003E3BDD"/>
    <w:rsid w:val="003E455D"/>
    <w:rsid w:val="003E5F18"/>
    <w:rsid w:val="003E6971"/>
    <w:rsid w:val="003F0126"/>
    <w:rsid w:val="003F0E5E"/>
    <w:rsid w:val="003F149C"/>
    <w:rsid w:val="003F34DC"/>
    <w:rsid w:val="003F47FA"/>
    <w:rsid w:val="003F4804"/>
    <w:rsid w:val="003F4FA9"/>
    <w:rsid w:val="003F55D1"/>
    <w:rsid w:val="003F5AAB"/>
    <w:rsid w:val="003F7105"/>
    <w:rsid w:val="00400A54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9C9"/>
    <w:rsid w:val="004104B9"/>
    <w:rsid w:val="00413F7E"/>
    <w:rsid w:val="0041438E"/>
    <w:rsid w:val="00415498"/>
    <w:rsid w:val="00416024"/>
    <w:rsid w:val="00420064"/>
    <w:rsid w:val="00420191"/>
    <w:rsid w:val="00421382"/>
    <w:rsid w:val="0042216A"/>
    <w:rsid w:val="00422608"/>
    <w:rsid w:val="00423E17"/>
    <w:rsid w:val="00426FC2"/>
    <w:rsid w:val="00427B73"/>
    <w:rsid w:val="00427D6F"/>
    <w:rsid w:val="00427FFD"/>
    <w:rsid w:val="00431881"/>
    <w:rsid w:val="0043273A"/>
    <w:rsid w:val="00434B47"/>
    <w:rsid w:val="004366BE"/>
    <w:rsid w:val="00436DAF"/>
    <w:rsid w:val="0043798B"/>
    <w:rsid w:val="004409DC"/>
    <w:rsid w:val="00441F0F"/>
    <w:rsid w:val="004440AA"/>
    <w:rsid w:val="0044416A"/>
    <w:rsid w:val="00445788"/>
    <w:rsid w:val="00446D2F"/>
    <w:rsid w:val="0044702F"/>
    <w:rsid w:val="00447104"/>
    <w:rsid w:val="00447BE7"/>
    <w:rsid w:val="0045078B"/>
    <w:rsid w:val="004512A9"/>
    <w:rsid w:val="0045428C"/>
    <w:rsid w:val="00454404"/>
    <w:rsid w:val="00455E15"/>
    <w:rsid w:val="004568D1"/>
    <w:rsid w:val="00456BE1"/>
    <w:rsid w:val="00456C6F"/>
    <w:rsid w:val="004618F4"/>
    <w:rsid w:val="0046391D"/>
    <w:rsid w:val="00463B44"/>
    <w:rsid w:val="00465D83"/>
    <w:rsid w:val="0046751C"/>
    <w:rsid w:val="004717C6"/>
    <w:rsid w:val="00471AEB"/>
    <w:rsid w:val="0047578A"/>
    <w:rsid w:val="00476F0A"/>
    <w:rsid w:val="00477673"/>
    <w:rsid w:val="00477D0E"/>
    <w:rsid w:val="004806AA"/>
    <w:rsid w:val="004806D2"/>
    <w:rsid w:val="004807DC"/>
    <w:rsid w:val="00482308"/>
    <w:rsid w:val="0048339C"/>
    <w:rsid w:val="004844A8"/>
    <w:rsid w:val="00484B97"/>
    <w:rsid w:val="004859F8"/>
    <w:rsid w:val="00485F50"/>
    <w:rsid w:val="00486EF7"/>
    <w:rsid w:val="004878EA"/>
    <w:rsid w:val="004947DD"/>
    <w:rsid w:val="00495403"/>
    <w:rsid w:val="00495D4F"/>
    <w:rsid w:val="00496980"/>
    <w:rsid w:val="0049702B"/>
    <w:rsid w:val="00497477"/>
    <w:rsid w:val="004A032E"/>
    <w:rsid w:val="004A218D"/>
    <w:rsid w:val="004A274B"/>
    <w:rsid w:val="004A43FD"/>
    <w:rsid w:val="004A498B"/>
    <w:rsid w:val="004A549D"/>
    <w:rsid w:val="004A73B7"/>
    <w:rsid w:val="004B2350"/>
    <w:rsid w:val="004B38E7"/>
    <w:rsid w:val="004B4473"/>
    <w:rsid w:val="004B4961"/>
    <w:rsid w:val="004B4A54"/>
    <w:rsid w:val="004B61F5"/>
    <w:rsid w:val="004B65B2"/>
    <w:rsid w:val="004B7EB2"/>
    <w:rsid w:val="004C04D5"/>
    <w:rsid w:val="004C14E1"/>
    <w:rsid w:val="004C2230"/>
    <w:rsid w:val="004C2FE4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713E"/>
    <w:rsid w:val="004E79AC"/>
    <w:rsid w:val="004F025B"/>
    <w:rsid w:val="004F2343"/>
    <w:rsid w:val="004F2829"/>
    <w:rsid w:val="004F3437"/>
    <w:rsid w:val="004F437D"/>
    <w:rsid w:val="004F4D94"/>
    <w:rsid w:val="004F6933"/>
    <w:rsid w:val="004F794A"/>
    <w:rsid w:val="004F7C76"/>
    <w:rsid w:val="004F7F28"/>
    <w:rsid w:val="00501F10"/>
    <w:rsid w:val="00503A1B"/>
    <w:rsid w:val="0050520A"/>
    <w:rsid w:val="00505C22"/>
    <w:rsid w:val="005100A1"/>
    <w:rsid w:val="00510C99"/>
    <w:rsid w:val="005118B0"/>
    <w:rsid w:val="00511EEE"/>
    <w:rsid w:val="0051294F"/>
    <w:rsid w:val="00512BDB"/>
    <w:rsid w:val="00512D98"/>
    <w:rsid w:val="00513C62"/>
    <w:rsid w:val="00513FE2"/>
    <w:rsid w:val="00514F8F"/>
    <w:rsid w:val="00520B6E"/>
    <w:rsid w:val="005238AC"/>
    <w:rsid w:val="0052414E"/>
    <w:rsid w:val="005250A8"/>
    <w:rsid w:val="00525983"/>
    <w:rsid w:val="00526757"/>
    <w:rsid w:val="00527CA9"/>
    <w:rsid w:val="0053044D"/>
    <w:rsid w:val="005320C7"/>
    <w:rsid w:val="00532520"/>
    <w:rsid w:val="005338C9"/>
    <w:rsid w:val="005338E9"/>
    <w:rsid w:val="00534FEB"/>
    <w:rsid w:val="005354EF"/>
    <w:rsid w:val="00535B60"/>
    <w:rsid w:val="00540716"/>
    <w:rsid w:val="005407A4"/>
    <w:rsid w:val="00540A45"/>
    <w:rsid w:val="00540BDE"/>
    <w:rsid w:val="005415DC"/>
    <w:rsid w:val="0054383F"/>
    <w:rsid w:val="00543C7D"/>
    <w:rsid w:val="00544844"/>
    <w:rsid w:val="00544F03"/>
    <w:rsid w:val="00546D48"/>
    <w:rsid w:val="00547740"/>
    <w:rsid w:val="0055046B"/>
    <w:rsid w:val="0055152E"/>
    <w:rsid w:val="005523A5"/>
    <w:rsid w:val="005523D4"/>
    <w:rsid w:val="005536F8"/>
    <w:rsid w:val="005570D7"/>
    <w:rsid w:val="0056059C"/>
    <w:rsid w:val="005619EC"/>
    <w:rsid w:val="00561EDC"/>
    <w:rsid w:val="00562C33"/>
    <w:rsid w:val="005646FA"/>
    <w:rsid w:val="00564CFE"/>
    <w:rsid w:val="005653AC"/>
    <w:rsid w:val="005660B0"/>
    <w:rsid w:val="005665C8"/>
    <w:rsid w:val="00567791"/>
    <w:rsid w:val="00570AF4"/>
    <w:rsid w:val="00574187"/>
    <w:rsid w:val="00575198"/>
    <w:rsid w:val="0057710D"/>
    <w:rsid w:val="005776D2"/>
    <w:rsid w:val="005810A3"/>
    <w:rsid w:val="00582B03"/>
    <w:rsid w:val="00582BAE"/>
    <w:rsid w:val="00582EA6"/>
    <w:rsid w:val="00583686"/>
    <w:rsid w:val="00583DC9"/>
    <w:rsid w:val="0058404B"/>
    <w:rsid w:val="0058452E"/>
    <w:rsid w:val="005864AD"/>
    <w:rsid w:val="00586F24"/>
    <w:rsid w:val="005877DC"/>
    <w:rsid w:val="00587B0F"/>
    <w:rsid w:val="00587CA5"/>
    <w:rsid w:val="00591EFD"/>
    <w:rsid w:val="00592273"/>
    <w:rsid w:val="00592562"/>
    <w:rsid w:val="0059348A"/>
    <w:rsid w:val="00596261"/>
    <w:rsid w:val="0059792D"/>
    <w:rsid w:val="005A28BC"/>
    <w:rsid w:val="005A341F"/>
    <w:rsid w:val="005A42A3"/>
    <w:rsid w:val="005A4AF6"/>
    <w:rsid w:val="005A6524"/>
    <w:rsid w:val="005A799B"/>
    <w:rsid w:val="005B1636"/>
    <w:rsid w:val="005B5B51"/>
    <w:rsid w:val="005B5D8E"/>
    <w:rsid w:val="005B5F5B"/>
    <w:rsid w:val="005C0974"/>
    <w:rsid w:val="005C0D07"/>
    <w:rsid w:val="005C19D1"/>
    <w:rsid w:val="005C491B"/>
    <w:rsid w:val="005C71EA"/>
    <w:rsid w:val="005C7C35"/>
    <w:rsid w:val="005D1E2C"/>
    <w:rsid w:val="005D3215"/>
    <w:rsid w:val="005D4004"/>
    <w:rsid w:val="005D77FB"/>
    <w:rsid w:val="005D7BD3"/>
    <w:rsid w:val="005E3436"/>
    <w:rsid w:val="005E350D"/>
    <w:rsid w:val="005E3FFC"/>
    <w:rsid w:val="005E4150"/>
    <w:rsid w:val="005E46E8"/>
    <w:rsid w:val="005E644B"/>
    <w:rsid w:val="005F1183"/>
    <w:rsid w:val="005F304F"/>
    <w:rsid w:val="005F3A56"/>
    <w:rsid w:val="005F43BF"/>
    <w:rsid w:val="005F6329"/>
    <w:rsid w:val="005F6FBE"/>
    <w:rsid w:val="005F7BB5"/>
    <w:rsid w:val="00601A70"/>
    <w:rsid w:val="00601D41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4DFC"/>
    <w:rsid w:val="00627546"/>
    <w:rsid w:val="0063217F"/>
    <w:rsid w:val="00632185"/>
    <w:rsid w:val="00633990"/>
    <w:rsid w:val="00634817"/>
    <w:rsid w:val="0063515A"/>
    <w:rsid w:val="00640D8B"/>
    <w:rsid w:val="00642763"/>
    <w:rsid w:val="00643824"/>
    <w:rsid w:val="00643F40"/>
    <w:rsid w:val="0064466D"/>
    <w:rsid w:val="00644B7B"/>
    <w:rsid w:val="006450A1"/>
    <w:rsid w:val="00645543"/>
    <w:rsid w:val="00645650"/>
    <w:rsid w:val="00646699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45FD"/>
    <w:rsid w:val="00665B32"/>
    <w:rsid w:val="006660CA"/>
    <w:rsid w:val="00672088"/>
    <w:rsid w:val="00672A8B"/>
    <w:rsid w:val="00673CFA"/>
    <w:rsid w:val="00675601"/>
    <w:rsid w:val="006756D3"/>
    <w:rsid w:val="00681FAD"/>
    <w:rsid w:val="00682348"/>
    <w:rsid w:val="00683589"/>
    <w:rsid w:val="0068381D"/>
    <w:rsid w:val="00687940"/>
    <w:rsid w:val="0069133A"/>
    <w:rsid w:val="00694D04"/>
    <w:rsid w:val="00697546"/>
    <w:rsid w:val="006A306C"/>
    <w:rsid w:val="006A3774"/>
    <w:rsid w:val="006A3E35"/>
    <w:rsid w:val="006B10B4"/>
    <w:rsid w:val="006B2A73"/>
    <w:rsid w:val="006B5B65"/>
    <w:rsid w:val="006C0282"/>
    <w:rsid w:val="006C2E4E"/>
    <w:rsid w:val="006C2EB3"/>
    <w:rsid w:val="006C67CD"/>
    <w:rsid w:val="006C69B4"/>
    <w:rsid w:val="006C6C0E"/>
    <w:rsid w:val="006D02F8"/>
    <w:rsid w:val="006D0308"/>
    <w:rsid w:val="006D2275"/>
    <w:rsid w:val="006D332A"/>
    <w:rsid w:val="006D3A61"/>
    <w:rsid w:val="006D3FCE"/>
    <w:rsid w:val="006D678F"/>
    <w:rsid w:val="006D74C0"/>
    <w:rsid w:val="006D75F8"/>
    <w:rsid w:val="006E0771"/>
    <w:rsid w:val="006E0D38"/>
    <w:rsid w:val="006E1725"/>
    <w:rsid w:val="006E2A04"/>
    <w:rsid w:val="006E3F16"/>
    <w:rsid w:val="006E527D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60C9"/>
    <w:rsid w:val="007073F1"/>
    <w:rsid w:val="00707A8D"/>
    <w:rsid w:val="00707B27"/>
    <w:rsid w:val="00707D4F"/>
    <w:rsid w:val="00713141"/>
    <w:rsid w:val="00713793"/>
    <w:rsid w:val="00713E47"/>
    <w:rsid w:val="0071416F"/>
    <w:rsid w:val="00715195"/>
    <w:rsid w:val="0071568B"/>
    <w:rsid w:val="00716523"/>
    <w:rsid w:val="0071775F"/>
    <w:rsid w:val="007206F1"/>
    <w:rsid w:val="00721FB3"/>
    <w:rsid w:val="00722597"/>
    <w:rsid w:val="00722671"/>
    <w:rsid w:val="00722C2E"/>
    <w:rsid w:val="0072305A"/>
    <w:rsid w:val="007245E2"/>
    <w:rsid w:val="00725610"/>
    <w:rsid w:val="0073217F"/>
    <w:rsid w:val="00732A0D"/>
    <w:rsid w:val="00733A26"/>
    <w:rsid w:val="007343C5"/>
    <w:rsid w:val="0073625A"/>
    <w:rsid w:val="00736DBA"/>
    <w:rsid w:val="0073769A"/>
    <w:rsid w:val="007379FF"/>
    <w:rsid w:val="00740F94"/>
    <w:rsid w:val="007410E0"/>
    <w:rsid w:val="007411D0"/>
    <w:rsid w:val="00741685"/>
    <w:rsid w:val="007417FC"/>
    <w:rsid w:val="00742A82"/>
    <w:rsid w:val="00743520"/>
    <w:rsid w:val="00743ABD"/>
    <w:rsid w:val="0074557A"/>
    <w:rsid w:val="007461CE"/>
    <w:rsid w:val="00746A6E"/>
    <w:rsid w:val="00747AAB"/>
    <w:rsid w:val="00750A3B"/>
    <w:rsid w:val="0075128D"/>
    <w:rsid w:val="007517D4"/>
    <w:rsid w:val="00751EF2"/>
    <w:rsid w:val="00752BDB"/>
    <w:rsid w:val="00754B83"/>
    <w:rsid w:val="00756032"/>
    <w:rsid w:val="00756B46"/>
    <w:rsid w:val="00756BF7"/>
    <w:rsid w:val="00761B00"/>
    <w:rsid w:val="00761D67"/>
    <w:rsid w:val="0076274E"/>
    <w:rsid w:val="00764FC2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57F5"/>
    <w:rsid w:val="00776D52"/>
    <w:rsid w:val="00777C66"/>
    <w:rsid w:val="0078035F"/>
    <w:rsid w:val="007804F6"/>
    <w:rsid w:val="007808AB"/>
    <w:rsid w:val="007812EE"/>
    <w:rsid w:val="007821CF"/>
    <w:rsid w:val="00782DA2"/>
    <w:rsid w:val="007832DD"/>
    <w:rsid w:val="0078423F"/>
    <w:rsid w:val="00784E33"/>
    <w:rsid w:val="00786069"/>
    <w:rsid w:val="00792666"/>
    <w:rsid w:val="00792C8E"/>
    <w:rsid w:val="00792CA4"/>
    <w:rsid w:val="00792F40"/>
    <w:rsid w:val="00796F8F"/>
    <w:rsid w:val="007A19D5"/>
    <w:rsid w:val="007A1EC6"/>
    <w:rsid w:val="007A2747"/>
    <w:rsid w:val="007A3E79"/>
    <w:rsid w:val="007A3F5C"/>
    <w:rsid w:val="007A5F89"/>
    <w:rsid w:val="007A6946"/>
    <w:rsid w:val="007A7E9C"/>
    <w:rsid w:val="007B2005"/>
    <w:rsid w:val="007B2A2E"/>
    <w:rsid w:val="007B30F7"/>
    <w:rsid w:val="007B450D"/>
    <w:rsid w:val="007B4886"/>
    <w:rsid w:val="007B4E1B"/>
    <w:rsid w:val="007B659A"/>
    <w:rsid w:val="007B6F67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E10C8"/>
    <w:rsid w:val="007E12C1"/>
    <w:rsid w:val="007E1398"/>
    <w:rsid w:val="007E15AA"/>
    <w:rsid w:val="007E1B18"/>
    <w:rsid w:val="007E2030"/>
    <w:rsid w:val="007E4035"/>
    <w:rsid w:val="007E51FA"/>
    <w:rsid w:val="007E7E71"/>
    <w:rsid w:val="007F02F9"/>
    <w:rsid w:val="007F1601"/>
    <w:rsid w:val="007F248A"/>
    <w:rsid w:val="007F4273"/>
    <w:rsid w:val="007F4299"/>
    <w:rsid w:val="007F4448"/>
    <w:rsid w:val="007F5FC3"/>
    <w:rsid w:val="007F6DA6"/>
    <w:rsid w:val="00802CD8"/>
    <w:rsid w:val="008034DD"/>
    <w:rsid w:val="00803A10"/>
    <w:rsid w:val="00803BED"/>
    <w:rsid w:val="008047EB"/>
    <w:rsid w:val="00804B64"/>
    <w:rsid w:val="0080518D"/>
    <w:rsid w:val="00806F86"/>
    <w:rsid w:val="00810F83"/>
    <w:rsid w:val="00811CA9"/>
    <w:rsid w:val="008122D6"/>
    <w:rsid w:val="0081246B"/>
    <w:rsid w:val="00812B52"/>
    <w:rsid w:val="00812CDB"/>
    <w:rsid w:val="00814E2E"/>
    <w:rsid w:val="00814F6C"/>
    <w:rsid w:val="00815AEF"/>
    <w:rsid w:val="0081649A"/>
    <w:rsid w:val="0082386F"/>
    <w:rsid w:val="00826F57"/>
    <w:rsid w:val="00830F56"/>
    <w:rsid w:val="00831B5F"/>
    <w:rsid w:val="008325B6"/>
    <w:rsid w:val="00832FAE"/>
    <w:rsid w:val="00833228"/>
    <w:rsid w:val="00833766"/>
    <w:rsid w:val="00834469"/>
    <w:rsid w:val="008346C0"/>
    <w:rsid w:val="00835435"/>
    <w:rsid w:val="008370F8"/>
    <w:rsid w:val="00837939"/>
    <w:rsid w:val="008401B2"/>
    <w:rsid w:val="0084140E"/>
    <w:rsid w:val="0084218A"/>
    <w:rsid w:val="00842458"/>
    <w:rsid w:val="00844CB7"/>
    <w:rsid w:val="00844F25"/>
    <w:rsid w:val="00845AB1"/>
    <w:rsid w:val="0084626C"/>
    <w:rsid w:val="00851DAF"/>
    <w:rsid w:val="0085419A"/>
    <w:rsid w:val="00854BDB"/>
    <w:rsid w:val="00855FC2"/>
    <w:rsid w:val="008603E6"/>
    <w:rsid w:val="00861DB0"/>
    <w:rsid w:val="0086310E"/>
    <w:rsid w:val="008631D1"/>
    <w:rsid w:val="00864D40"/>
    <w:rsid w:val="00865AFE"/>
    <w:rsid w:val="00865EBC"/>
    <w:rsid w:val="00866220"/>
    <w:rsid w:val="00867A15"/>
    <w:rsid w:val="008723EA"/>
    <w:rsid w:val="00872CFF"/>
    <w:rsid w:val="00873B86"/>
    <w:rsid w:val="00874285"/>
    <w:rsid w:val="0087433E"/>
    <w:rsid w:val="008748EA"/>
    <w:rsid w:val="00875BC0"/>
    <w:rsid w:val="00877BDB"/>
    <w:rsid w:val="00882876"/>
    <w:rsid w:val="00883694"/>
    <w:rsid w:val="00887B69"/>
    <w:rsid w:val="0089085C"/>
    <w:rsid w:val="00891F88"/>
    <w:rsid w:val="00892E3C"/>
    <w:rsid w:val="0089495D"/>
    <w:rsid w:val="00896609"/>
    <w:rsid w:val="008A0D57"/>
    <w:rsid w:val="008A25A0"/>
    <w:rsid w:val="008A2C99"/>
    <w:rsid w:val="008A30DD"/>
    <w:rsid w:val="008A338E"/>
    <w:rsid w:val="008A460F"/>
    <w:rsid w:val="008A6ECE"/>
    <w:rsid w:val="008A723D"/>
    <w:rsid w:val="008A7A0B"/>
    <w:rsid w:val="008B3E5D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57C8"/>
    <w:rsid w:val="008C745D"/>
    <w:rsid w:val="008C74AB"/>
    <w:rsid w:val="008D0122"/>
    <w:rsid w:val="008D0858"/>
    <w:rsid w:val="008D2FDB"/>
    <w:rsid w:val="008D636E"/>
    <w:rsid w:val="008E0E1A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2AE"/>
    <w:rsid w:val="008F2523"/>
    <w:rsid w:val="008F3712"/>
    <w:rsid w:val="008F3E5C"/>
    <w:rsid w:val="008F4D6A"/>
    <w:rsid w:val="008F65A3"/>
    <w:rsid w:val="00900001"/>
    <w:rsid w:val="00900B21"/>
    <w:rsid w:val="009012E9"/>
    <w:rsid w:val="009018A8"/>
    <w:rsid w:val="009041D4"/>
    <w:rsid w:val="009058EF"/>
    <w:rsid w:val="00905E80"/>
    <w:rsid w:val="009065F3"/>
    <w:rsid w:val="0090668D"/>
    <w:rsid w:val="00912886"/>
    <w:rsid w:val="00916ECF"/>
    <w:rsid w:val="00921F01"/>
    <w:rsid w:val="00922107"/>
    <w:rsid w:val="00923097"/>
    <w:rsid w:val="0092316D"/>
    <w:rsid w:val="00925270"/>
    <w:rsid w:val="00925969"/>
    <w:rsid w:val="0092597B"/>
    <w:rsid w:val="00927759"/>
    <w:rsid w:val="00932740"/>
    <w:rsid w:val="009344DC"/>
    <w:rsid w:val="00934876"/>
    <w:rsid w:val="00941FE6"/>
    <w:rsid w:val="00944662"/>
    <w:rsid w:val="00944709"/>
    <w:rsid w:val="00945940"/>
    <w:rsid w:val="00945DF1"/>
    <w:rsid w:val="00946CE0"/>
    <w:rsid w:val="00950666"/>
    <w:rsid w:val="00952479"/>
    <w:rsid w:val="00952EF1"/>
    <w:rsid w:val="00954B0F"/>
    <w:rsid w:val="00955283"/>
    <w:rsid w:val="00955AC9"/>
    <w:rsid w:val="00960344"/>
    <w:rsid w:val="0096157E"/>
    <w:rsid w:val="00961A37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90"/>
    <w:rsid w:val="009721A6"/>
    <w:rsid w:val="00972EDE"/>
    <w:rsid w:val="00973717"/>
    <w:rsid w:val="00975D0E"/>
    <w:rsid w:val="0097679B"/>
    <w:rsid w:val="00977804"/>
    <w:rsid w:val="00981423"/>
    <w:rsid w:val="00981D6A"/>
    <w:rsid w:val="00983CCF"/>
    <w:rsid w:val="00984608"/>
    <w:rsid w:val="00984A16"/>
    <w:rsid w:val="009866F5"/>
    <w:rsid w:val="009878AA"/>
    <w:rsid w:val="00991905"/>
    <w:rsid w:val="00992C78"/>
    <w:rsid w:val="00993815"/>
    <w:rsid w:val="009938CD"/>
    <w:rsid w:val="00994A16"/>
    <w:rsid w:val="0099545D"/>
    <w:rsid w:val="009963D5"/>
    <w:rsid w:val="00996B9D"/>
    <w:rsid w:val="009970F5"/>
    <w:rsid w:val="00997498"/>
    <w:rsid w:val="009A13C6"/>
    <w:rsid w:val="009A2A30"/>
    <w:rsid w:val="009A3B22"/>
    <w:rsid w:val="009A3DAD"/>
    <w:rsid w:val="009A4563"/>
    <w:rsid w:val="009A47A1"/>
    <w:rsid w:val="009A63C7"/>
    <w:rsid w:val="009B3817"/>
    <w:rsid w:val="009B404D"/>
    <w:rsid w:val="009B55A3"/>
    <w:rsid w:val="009B565B"/>
    <w:rsid w:val="009B5DDF"/>
    <w:rsid w:val="009B714F"/>
    <w:rsid w:val="009B7A80"/>
    <w:rsid w:val="009C14C7"/>
    <w:rsid w:val="009C28F9"/>
    <w:rsid w:val="009C40E7"/>
    <w:rsid w:val="009C4D14"/>
    <w:rsid w:val="009C6408"/>
    <w:rsid w:val="009C67CD"/>
    <w:rsid w:val="009C6D0F"/>
    <w:rsid w:val="009C73F7"/>
    <w:rsid w:val="009D1C0E"/>
    <w:rsid w:val="009D22F9"/>
    <w:rsid w:val="009D2F65"/>
    <w:rsid w:val="009D3C1B"/>
    <w:rsid w:val="009D59A8"/>
    <w:rsid w:val="009D6970"/>
    <w:rsid w:val="009D7E62"/>
    <w:rsid w:val="009E04EB"/>
    <w:rsid w:val="009E0946"/>
    <w:rsid w:val="009E0B74"/>
    <w:rsid w:val="009E1BA1"/>
    <w:rsid w:val="009E2B33"/>
    <w:rsid w:val="009E2BAE"/>
    <w:rsid w:val="009E3E73"/>
    <w:rsid w:val="009E44CC"/>
    <w:rsid w:val="009E5938"/>
    <w:rsid w:val="009E6608"/>
    <w:rsid w:val="009E6ADF"/>
    <w:rsid w:val="009F0A0A"/>
    <w:rsid w:val="009F13EF"/>
    <w:rsid w:val="009F1594"/>
    <w:rsid w:val="009F204C"/>
    <w:rsid w:val="009F213A"/>
    <w:rsid w:val="009F4AE4"/>
    <w:rsid w:val="009F59AA"/>
    <w:rsid w:val="009F67D0"/>
    <w:rsid w:val="009F6BD1"/>
    <w:rsid w:val="009F7699"/>
    <w:rsid w:val="00A00A4C"/>
    <w:rsid w:val="00A023AF"/>
    <w:rsid w:val="00A05F93"/>
    <w:rsid w:val="00A0663A"/>
    <w:rsid w:val="00A06D98"/>
    <w:rsid w:val="00A07167"/>
    <w:rsid w:val="00A1181F"/>
    <w:rsid w:val="00A12570"/>
    <w:rsid w:val="00A13E92"/>
    <w:rsid w:val="00A142D6"/>
    <w:rsid w:val="00A14E17"/>
    <w:rsid w:val="00A153EF"/>
    <w:rsid w:val="00A16431"/>
    <w:rsid w:val="00A16F3A"/>
    <w:rsid w:val="00A23D9B"/>
    <w:rsid w:val="00A264B7"/>
    <w:rsid w:val="00A278F3"/>
    <w:rsid w:val="00A27CD3"/>
    <w:rsid w:val="00A3092D"/>
    <w:rsid w:val="00A31F82"/>
    <w:rsid w:val="00A32995"/>
    <w:rsid w:val="00A32B66"/>
    <w:rsid w:val="00A33020"/>
    <w:rsid w:val="00A334BA"/>
    <w:rsid w:val="00A33984"/>
    <w:rsid w:val="00A34B69"/>
    <w:rsid w:val="00A35ABD"/>
    <w:rsid w:val="00A3653C"/>
    <w:rsid w:val="00A37C4E"/>
    <w:rsid w:val="00A41D60"/>
    <w:rsid w:val="00A41F00"/>
    <w:rsid w:val="00A4287A"/>
    <w:rsid w:val="00A431F5"/>
    <w:rsid w:val="00A43C11"/>
    <w:rsid w:val="00A44A42"/>
    <w:rsid w:val="00A47BF5"/>
    <w:rsid w:val="00A53038"/>
    <w:rsid w:val="00A53403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7085C"/>
    <w:rsid w:val="00A70ACE"/>
    <w:rsid w:val="00A70D2D"/>
    <w:rsid w:val="00A70EDB"/>
    <w:rsid w:val="00A72222"/>
    <w:rsid w:val="00A737F8"/>
    <w:rsid w:val="00A775E5"/>
    <w:rsid w:val="00A777C7"/>
    <w:rsid w:val="00A77A3E"/>
    <w:rsid w:val="00A817B8"/>
    <w:rsid w:val="00A82E95"/>
    <w:rsid w:val="00A84DFF"/>
    <w:rsid w:val="00A87818"/>
    <w:rsid w:val="00A87DA1"/>
    <w:rsid w:val="00A87F9B"/>
    <w:rsid w:val="00A9083B"/>
    <w:rsid w:val="00A90E29"/>
    <w:rsid w:val="00A915D3"/>
    <w:rsid w:val="00A949DF"/>
    <w:rsid w:val="00A961C7"/>
    <w:rsid w:val="00A96417"/>
    <w:rsid w:val="00A96734"/>
    <w:rsid w:val="00A96D0B"/>
    <w:rsid w:val="00A9799C"/>
    <w:rsid w:val="00AA1602"/>
    <w:rsid w:val="00AA16EA"/>
    <w:rsid w:val="00AA1716"/>
    <w:rsid w:val="00AA1866"/>
    <w:rsid w:val="00AA1939"/>
    <w:rsid w:val="00AA2B89"/>
    <w:rsid w:val="00AA2DCB"/>
    <w:rsid w:val="00AA3680"/>
    <w:rsid w:val="00AA399A"/>
    <w:rsid w:val="00AA49D1"/>
    <w:rsid w:val="00AA55AE"/>
    <w:rsid w:val="00AA6183"/>
    <w:rsid w:val="00AA66AF"/>
    <w:rsid w:val="00AA6A44"/>
    <w:rsid w:val="00AA7E00"/>
    <w:rsid w:val="00AA7E19"/>
    <w:rsid w:val="00AB055A"/>
    <w:rsid w:val="00AB09C7"/>
    <w:rsid w:val="00AB1906"/>
    <w:rsid w:val="00AB1F28"/>
    <w:rsid w:val="00AB394A"/>
    <w:rsid w:val="00AB420B"/>
    <w:rsid w:val="00AB4B90"/>
    <w:rsid w:val="00AB5846"/>
    <w:rsid w:val="00AB76BA"/>
    <w:rsid w:val="00AB77C5"/>
    <w:rsid w:val="00AC199E"/>
    <w:rsid w:val="00AC33CA"/>
    <w:rsid w:val="00AC4323"/>
    <w:rsid w:val="00AC549E"/>
    <w:rsid w:val="00AC5770"/>
    <w:rsid w:val="00AC594B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D4D"/>
    <w:rsid w:val="00AD7A66"/>
    <w:rsid w:val="00AE1A64"/>
    <w:rsid w:val="00AE1A92"/>
    <w:rsid w:val="00AE1CB3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1AB2"/>
    <w:rsid w:val="00AF2CB9"/>
    <w:rsid w:val="00AF4B4F"/>
    <w:rsid w:val="00AF7404"/>
    <w:rsid w:val="00AF76B5"/>
    <w:rsid w:val="00AF7EB1"/>
    <w:rsid w:val="00B00FEF"/>
    <w:rsid w:val="00B022A6"/>
    <w:rsid w:val="00B0255C"/>
    <w:rsid w:val="00B027AE"/>
    <w:rsid w:val="00B02C7B"/>
    <w:rsid w:val="00B042B9"/>
    <w:rsid w:val="00B04727"/>
    <w:rsid w:val="00B04BF4"/>
    <w:rsid w:val="00B060FE"/>
    <w:rsid w:val="00B0617F"/>
    <w:rsid w:val="00B06383"/>
    <w:rsid w:val="00B07378"/>
    <w:rsid w:val="00B07F71"/>
    <w:rsid w:val="00B10D4C"/>
    <w:rsid w:val="00B11C94"/>
    <w:rsid w:val="00B12018"/>
    <w:rsid w:val="00B12677"/>
    <w:rsid w:val="00B13B89"/>
    <w:rsid w:val="00B16016"/>
    <w:rsid w:val="00B179BD"/>
    <w:rsid w:val="00B21141"/>
    <w:rsid w:val="00B2275C"/>
    <w:rsid w:val="00B2337A"/>
    <w:rsid w:val="00B24050"/>
    <w:rsid w:val="00B256B9"/>
    <w:rsid w:val="00B26591"/>
    <w:rsid w:val="00B26A33"/>
    <w:rsid w:val="00B31A82"/>
    <w:rsid w:val="00B323D5"/>
    <w:rsid w:val="00B327C0"/>
    <w:rsid w:val="00B34277"/>
    <w:rsid w:val="00B34B14"/>
    <w:rsid w:val="00B36139"/>
    <w:rsid w:val="00B375CB"/>
    <w:rsid w:val="00B43785"/>
    <w:rsid w:val="00B44587"/>
    <w:rsid w:val="00B44A83"/>
    <w:rsid w:val="00B463CE"/>
    <w:rsid w:val="00B52648"/>
    <w:rsid w:val="00B529BB"/>
    <w:rsid w:val="00B553BC"/>
    <w:rsid w:val="00B55AD4"/>
    <w:rsid w:val="00B55D96"/>
    <w:rsid w:val="00B56B3B"/>
    <w:rsid w:val="00B56EDC"/>
    <w:rsid w:val="00B5727C"/>
    <w:rsid w:val="00B6088C"/>
    <w:rsid w:val="00B613D4"/>
    <w:rsid w:val="00B614BC"/>
    <w:rsid w:val="00B619B1"/>
    <w:rsid w:val="00B62737"/>
    <w:rsid w:val="00B62BC9"/>
    <w:rsid w:val="00B62FD7"/>
    <w:rsid w:val="00B6338D"/>
    <w:rsid w:val="00B6404E"/>
    <w:rsid w:val="00B64806"/>
    <w:rsid w:val="00B67F85"/>
    <w:rsid w:val="00B70624"/>
    <w:rsid w:val="00B70D1C"/>
    <w:rsid w:val="00B71A72"/>
    <w:rsid w:val="00B71C3E"/>
    <w:rsid w:val="00B722FF"/>
    <w:rsid w:val="00B74B37"/>
    <w:rsid w:val="00B75081"/>
    <w:rsid w:val="00B81B32"/>
    <w:rsid w:val="00B81BE7"/>
    <w:rsid w:val="00B820FC"/>
    <w:rsid w:val="00B85232"/>
    <w:rsid w:val="00B854E8"/>
    <w:rsid w:val="00B859A1"/>
    <w:rsid w:val="00B85D5F"/>
    <w:rsid w:val="00B8613C"/>
    <w:rsid w:val="00B9019D"/>
    <w:rsid w:val="00B91858"/>
    <w:rsid w:val="00B93D98"/>
    <w:rsid w:val="00B93F54"/>
    <w:rsid w:val="00B96E64"/>
    <w:rsid w:val="00B971C7"/>
    <w:rsid w:val="00BA056F"/>
    <w:rsid w:val="00BA061D"/>
    <w:rsid w:val="00BA275C"/>
    <w:rsid w:val="00BA5B55"/>
    <w:rsid w:val="00BA5F03"/>
    <w:rsid w:val="00BB0438"/>
    <w:rsid w:val="00BB1455"/>
    <w:rsid w:val="00BB15C5"/>
    <w:rsid w:val="00BB4A06"/>
    <w:rsid w:val="00BB51E4"/>
    <w:rsid w:val="00BB5A1A"/>
    <w:rsid w:val="00BB61CD"/>
    <w:rsid w:val="00BB6EBA"/>
    <w:rsid w:val="00BB78EC"/>
    <w:rsid w:val="00BB7D4C"/>
    <w:rsid w:val="00BC094F"/>
    <w:rsid w:val="00BC14DD"/>
    <w:rsid w:val="00BC1C4B"/>
    <w:rsid w:val="00BC24E4"/>
    <w:rsid w:val="00BC2AB9"/>
    <w:rsid w:val="00BC31B5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2261"/>
    <w:rsid w:val="00BD2431"/>
    <w:rsid w:val="00BD44BD"/>
    <w:rsid w:val="00BD5C88"/>
    <w:rsid w:val="00BD623B"/>
    <w:rsid w:val="00BD79E9"/>
    <w:rsid w:val="00BE0B6E"/>
    <w:rsid w:val="00BE15FB"/>
    <w:rsid w:val="00BE777F"/>
    <w:rsid w:val="00BE7B4A"/>
    <w:rsid w:val="00BE7FA9"/>
    <w:rsid w:val="00BF2DF2"/>
    <w:rsid w:val="00BF40C1"/>
    <w:rsid w:val="00BF577B"/>
    <w:rsid w:val="00BF5FC4"/>
    <w:rsid w:val="00BF66DB"/>
    <w:rsid w:val="00BF7E6C"/>
    <w:rsid w:val="00C01C22"/>
    <w:rsid w:val="00C0367C"/>
    <w:rsid w:val="00C036EB"/>
    <w:rsid w:val="00C042AE"/>
    <w:rsid w:val="00C0431A"/>
    <w:rsid w:val="00C04EBC"/>
    <w:rsid w:val="00C100A2"/>
    <w:rsid w:val="00C106AF"/>
    <w:rsid w:val="00C12234"/>
    <w:rsid w:val="00C13DA7"/>
    <w:rsid w:val="00C14B56"/>
    <w:rsid w:val="00C16100"/>
    <w:rsid w:val="00C2134C"/>
    <w:rsid w:val="00C22CB8"/>
    <w:rsid w:val="00C23F33"/>
    <w:rsid w:val="00C26B7F"/>
    <w:rsid w:val="00C27411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052"/>
    <w:rsid w:val="00C37353"/>
    <w:rsid w:val="00C40A8E"/>
    <w:rsid w:val="00C40B6A"/>
    <w:rsid w:val="00C40DC7"/>
    <w:rsid w:val="00C4391B"/>
    <w:rsid w:val="00C44FAF"/>
    <w:rsid w:val="00C4591B"/>
    <w:rsid w:val="00C45BCB"/>
    <w:rsid w:val="00C4722A"/>
    <w:rsid w:val="00C5180C"/>
    <w:rsid w:val="00C53679"/>
    <w:rsid w:val="00C547E1"/>
    <w:rsid w:val="00C5604F"/>
    <w:rsid w:val="00C564CD"/>
    <w:rsid w:val="00C600ED"/>
    <w:rsid w:val="00C6549C"/>
    <w:rsid w:val="00C654B3"/>
    <w:rsid w:val="00C701BB"/>
    <w:rsid w:val="00C718ED"/>
    <w:rsid w:val="00C71EA3"/>
    <w:rsid w:val="00C7525F"/>
    <w:rsid w:val="00C76D68"/>
    <w:rsid w:val="00C77443"/>
    <w:rsid w:val="00C813A7"/>
    <w:rsid w:val="00C83BE9"/>
    <w:rsid w:val="00C84F45"/>
    <w:rsid w:val="00C8595B"/>
    <w:rsid w:val="00C86269"/>
    <w:rsid w:val="00C901C2"/>
    <w:rsid w:val="00C907B2"/>
    <w:rsid w:val="00C913B7"/>
    <w:rsid w:val="00C932FE"/>
    <w:rsid w:val="00C93B4F"/>
    <w:rsid w:val="00C94D40"/>
    <w:rsid w:val="00CA04BA"/>
    <w:rsid w:val="00CA0E1D"/>
    <w:rsid w:val="00CA12CA"/>
    <w:rsid w:val="00CA3209"/>
    <w:rsid w:val="00CA32D0"/>
    <w:rsid w:val="00CA603B"/>
    <w:rsid w:val="00CA6F69"/>
    <w:rsid w:val="00CB0C4E"/>
    <w:rsid w:val="00CB115D"/>
    <w:rsid w:val="00CB1648"/>
    <w:rsid w:val="00CB1B54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7464"/>
    <w:rsid w:val="00CD0EA8"/>
    <w:rsid w:val="00CD14C3"/>
    <w:rsid w:val="00CD429D"/>
    <w:rsid w:val="00CD48B0"/>
    <w:rsid w:val="00CD59E0"/>
    <w:rsid w:val="00CD7B9D"/>
    <w:rsid w:val="00CE2FB4"/>
    <w:rsid w:val="00CE34CD"/>
    <w:rsid w:val="00CE3CF3"/>
    <w:rsid w:val="00CE55DF"/>
    <w:rsid w:val="00CE5953"/>
    <w:rsid w:val="00CE5ABF"/>
    <w:rsid w:val="00CE61E9"/>
    <w:rsid w:val="00CF035B"/>
    <w:rsid w:val="00CF0F57"/>
    <w:rsid w:val="00CF177C"/>
    <w:rsid w:val="00CF1C88"/>
    <w:rsid w:val="00CF1E40"/>
    <w:rsid w:val="00CF2A76"/>
    <w:rsid w:val="00CF2EDA"/>
    <w:rsid w:val="00CF3726"/>
    <w:rsid w:val="00CF5247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785F"/>
    <w:rsid w:val="00D07B78"/>
    <w:rsid w:val="00D10117"/>
    <w:rsid w:val="00D11CEE"/>
    <w:rsid w:val="00D13A78"/>
    <w:rsid w:val="00D13BFA"/>
    <w:rsid w:val="00D162E7"/>
    <w:rsid w:val="00D2134D"/>
    <w:rsid w:val="00D223EE"/>
    <w:rsid w:val="00D24E6B"/>
    <w:rsid w:val="00D2603D"/>
    <w:rsid w:val="00D26E38"/>
    <w:rsid w:val="00D27C5E"/>
    <w:rsid w:val="00D30A6A"/>
    <w:rsid w:val="00D30E07"/>
    <w:rsid w:val="00D3204C"/>
    <w:rsid w:val="00D32509"/>
    <w:rsid w:val="00D34D6C"/>
    <w:rsid w:val="00D34F75"/>
    <w:rsid w:val="00D35702"/>
    <w:rsid w:val="00D35D64"/>
    <w:rsid w:val="00D40050"/>
    <w:rsid w:val="00D43C36"/>
    <w:rsid w:val="00D450E9"/>
    <w:rsid w:val="00D45639"/>
    <w:rsid w:val="00D47118"/>
    <w:rsid w:val="00D5291C"/>
    <w:rsid w:val="00D53392"/>
    <w:rsid w:val="00D54B5A"/>
    <w:rsid w:val="00D56ABD"/>
    <w:rsid w:val="00D57070"/>
    <w:rsid w:val="00D622E6"/>
    <w:rsid w:val="00D63215"/>
    <w:rsid w:val="00D63FB6"/>
    <w:rsid w:val="00D64F0C"/>
    <w:rsid w:val="00D6506C"/>
    <w:rsid w:val="00D7188F"/>
    <w:rsid w:val="00D7321A"/>
    <w:rsid w:val="00D73DAE"/>
    <w:rsid w:val="00D76913"/>
    <w:rsid w:val="00D779BC"/>
    <w:rsid w:val="00D815EB"/>
    <w:rsid w:val="00D81BF7"/>
    <w:rsid w:val="00D81F10"/>
    <w:rsid w:val="00D820A2"/>
    <w:rsid w:val="00D83B93"/>
    <w:rsid w:val="00D84DDA"/>
    <w:rsid w:val="00D8502C"/>
    <w:rsid w:val="00D85199"/>
    <w:rsid w:val="00D868F6"/>
    <w:rsid w:val="00D9017F"/>
    <w:rsid w:val="00D90CAF"/>
    <w:rsid w:val="00D91524"/>
    <w:rsid w:val="00D91AA3"/>
    <w:rsid w:val="00D91E2A"/>
    <w:rsid w:val="00D92E60"/>
    <w:rsid w:val="00D936DE"/>
    <w:rsid w:val="00D947C1"/>
    <w:rsid w:val="00D95351"/>
    <w:rsid w:val="00D95D44"/>
    <w:rsid w:val="00D97E9C"/>
    <w:rsid w:val="00DA0787"/>
    <w:rsid w:val="00DA3161"/>
    <w:rsid w:val="00DA4EB4"/>
    <w:rsid w:val="00DB06A0"/>
    <w:rsid w:val="00DB0A75"/>
    <w:rsid w:val="00DB1DBC"/>
    <w:rsid w:val="00DB2E8C"/>
    <w:rsid w:val="00DB339A"/>
    <w:rsid w:val="00DB5F3B"/>
    <w:rsid w:val="00DC018E"/>
    <w:rsid w:val="00DC01E5"/>
    <w:rsid w:val="00DC220F"/>
    <w:rsid w:val="00DC26F7"/>
    <w:rsid w:val="00DC2B2F"/>
    <w:rsid w:val="00DC3C65"/>
    <w:rsid w:val="00DC712C"/>
    <w:rsid w:val="00DC7885"/>
    <w:rsid w:val="00DD2AE0"/>
    <w:rsid w:val="00DD6493"/>
    <w:rsid w:val="00DD7E58"/>
    <w:rsid w:val="00DE12DA"/>
    <w:rsid w:val="00DE1464"/>
    <w:rsid w:val="00DE1BB6"/>
    <w:rsid w:val="00DE1F9B"/>
    <w:rsid w:val="00DE24C6"/>
    <w:rsid w:val="00DE42A3"/>
    <w:rsid w:val="00DE5A3E"/>
    <w:rsid w:val="00DE5A7D"/>
    <w:rsid w:val="00DE655C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5E78"/>
    <w:rsid w:val="00DF618E"/>
    <w:rsid w:val="00DF658F"/>
    <w:rsid w:val="00DF7CC3"/>
    <w:rsid w:val="00E0035A"/>
    <w:rsid w:val="00E00D2A"/>
    <w:rsid w:val="00E03493"/>
    <w:rsid w:val="00E03802"/>
    <w:rsid w:val="00E03A2D"/>
    <w:rsid w:val="00E03BCA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3EDC"/>
    <w:rsid w:val="00E14C87"/>
    <w:rsid w:val="00E15080"/>
    <w:rsid w:val="00E15483"/>
    <w:rsid w:val="00E15FBC"/>
    <w:rsid w:val="00E17B93"/>
    <w:rsid w:val="00E20510"/>
    <w:rsid w:val="00E2158A"/>
    <w:rsid w:val="00E21EEE"/>
    <w:rsid w:val="00E240D9"/>
    <w:rsid w:val="00E24466"/>
    <w:rsid w:val="00E2510E"/>
    <w:rsid w:val="00E259B1"/>
    <w:rsid w:val="00E2676D"/>
    <w:rsid w:val="00E26782"/>
    <w:rsid w:val="00E26D36"/>
    <w:rsid w:val="00E2715F"/>
    <w:rsid w:val="00E30387"/>
    <w:rsid w:val="00E30F61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BCD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61FB"/>
    <w:rsid w:val="00E56E0C"/>
    <w:rsid w:val="00E61DB7"/>
    <w:rsid w:val="00E63BA4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08B5"/>
    <w:rsid w:val="00E74665"/>
    <w:rsid w:val="00E74774"/>
    <w:rsid w:val="00E748C9"/>
    <w:rsid w:val="00E74926"/>
    <w:rsid w:val="00E7504E"/>
    <w:rsid w:val="00E76CD5"/>
    <w:rsid w:val="00E77948"/>
    <w:rsid w:val="00E779A2"/>
    <w:rsid w:val="00E8076A"/>
    <w:rsid w:val="00E82EF7"/>
    <w:rsid w:val="00E82F4E"/>
    <w:rsid w:val="00E832E1"/>
    <w:rsid w:val="00E83639"/>
    <w:rsid w:val="00E84DDC"/>
    <w:rsid w:val="00E855D9"/>
    <w:rsid w:val="00E86876"/>
    <w:rsid w:val="00E86E56"/>
    <w:rsid w:val="00E905B4"/>
    <w:rsid w:val="00E90798"/>
    <w:rsid w:val="00E9135D"/>
    <w:rsid w:val="00E91BCA"/>
    <w:rsid w:val="00E93A86"/>
    <w:rsid w:val="00E9569D"/>
    <w:rsid w:val="00E9737E"/>
    <w:rsid w:val="00E9798C"/>
    <w:rsid w:val="00EA0D47"/>
    <w:rsid w:val="00EA0E08"/>
    <w:rsid w:val="00EA125D"/>
    <w:rsid w:val="00EA12B7"/>
    <w:rsid w:val="00EA14B5"/>
    <w:rsid w:val="00EA170B"/>
    <w:rsid w:val="00EA2C03"/>
    <w:rsid w:val="00EA2CA9"/>
    <w:rsid w:val="00EA57DA"/>
    <w:rsid w:val="00EA5856"/>
    <w:rsid w:val="00EA5AFE"/>
    <w:rsid w:val="00EA5CF9"/>
    <w:rsid w:val="00EB2969"/>
    <w:rsid w:val="00EB45EA"/>
    <w:rsid w:val="00EB4650"/>
    <w:rsid w:val="00EB4F2D"/>
    <w:rsid w:val="00EB50D5"/>
    <w:rsid w:val="00EB7DB7"/>
    <w:rsid w:val="00EC0CAA"/>
    <w:rsid w:val="00EC0D38"/>
    <w:rsid w:val="00EC1240"/>
    <w:rsid w:val="00EC2129"/>
    <w:rsid w:val="00EC296F"/>
    <w:rsid w:val="00EC371A"/>
    <w:rsid w:val="00EC3D6D"/>
    <w:rsid w:val="00EC4668"/>
    <w:rsid w:val="00EC490A"/>
    <w:rsid w:val="00EC4FC6"/>
    <w:rsid w:val="00EC626F"/>
    <w:rsid w:val="00EC65AB"/>
    <w:rsid w:val="00EC6E55"/>
    <w:rsid w:val="00ED190D"/>
    <w:rsid w:val="00ED25C7"/>
    <w:rsid w:val="00ED45B1"/>
    <w:rsid w:val="00ED4D89"/>
    <w:rsid w:val="00ED5FAB"/>
    <w:rsid w:val="00ED6B87"/>
    <w:rsid w:val="00ED76A7"/>
    <w:rsid w:val="00EE049E"/>
    <w:rsid w:val="00EE0A65"/>
    <w:rsid w:val="00EE25F5"/>
    <w:rsid w:val="00EE3185"/>
    <w:rsid w:val="00EE34F5"/>
    <w:rsid w:val="00EE5684"/>
    <w:rsid w:val="00EE5B23"/>
    <w:rsid w:val="00EE5E68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279"/>
    <w:rsid w:val="00F01610"/>
    <w:rsid w:val="00F01F28"/>
    <w:rsid w:val="00F035A2"/>
    <w:rsid w:val="00F03C34"/>
    <w:rsid w:val="00F04252"/>
    <w:rsid w:val="00F049C2"/>
    <w:rsid w:val="00F05114"/>
    <w:rsid w:val="00F05858"/>
    <w:rsid w:val="00F07290"/>
    <w:rsid w:val="00F07F76"/>
    <w:rsid w:val="00F10A0E"/>
    <w:rsid w:val="00F12358"/>
    <w:rsid w:val="00F12859"/>
    <w:rsid w:val="00F129DF"/>
    <w:rsid w:val="00F129E0"/>
    <w:rsid w:val="00F13738"/>
    <w:rsid w:val="00F13F49"/>
    <w:rsid w:val="00F16388"/>
    <w:rsid w:val="00F16887"/>
    <w:rsid w:val="00F16A6F"/>
    <w:rsid w:val="00F201F5"/>
    <w:rsid w:val="00F216BF"/>
    <w:rsid w:val="00F23D05"/>
    <w:rsid w:val="00F23DEF"/>
    <w:rsid w:val="00F24FB8"/>
    <w:rsid w:val="00F26703"/>
    <w:rsid w:val="00F30E22"/>
    <w:rsid w:val="00F31657"/>
    <w:rsid w:val="00F3182D"/>
    <w:rsid w:val="00F31F9B"/>
    <w:rsid w:val="00F32255"/>
    <w:rsid w:val="00F32671"/>
    <w:rsid w:val="00F32CBB"/>
    <w:rsid w:val="00F35CB7"/>
    <w:rsid w:val="00F36D6C"/>
    <w:rsid w:val="00F37FE6"/>
    <w:rsid w:val="00F408CF"/>
    <w:rsid w:val="00F41E42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3337"/>
    <w:rsid w:val="00F550F6"/>
    <w:rsid w:val="00F5603F"/>
    <w:rsid w:val="00F560EF"/>
    <w:rsid w:val="00F56E41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214D"/>
    <w:rsid w:val="00F7324D"/>
    <w:rsid w:val="00F74636"/>
    <w:rsid w:val="00F746BE"/>
    <w:rsid w:val="00F75BBD"/>
    <w:rsid w:val="00F77257"/>
    <w:rsid w:val="00F80FFA"/>
    <w:rsid w:val="00F8721F"/>
    <w:rsid w:val="00F877F5"/>
    <w:rsid w:val="00F901FD"/>
    <w:rsid w:val="00F90BB3"/>
    <w:rsid w:val="00F913FF"/>
    <w:rsid w:val="00F936F5"/>
    <w:rsid w:val="00F93B0B"/>
    <w:rsid w:val="00F95B5D"/>
    <w:rsid w:val="00F96246"/>
    <w:rsid w:val="00F97BCD"/>
    <w:rsid w:val="00FA05D2"/>
    <w:rsid w:val="00FA14D0"/>
    <w:rsid w:val="00FA21D6"/>
    <w:rsid w:val="00FA3F96"/>
    <w:rsid w:val="00FA417C"/>
    <w:rsid w:val="00FA6194"/>
    <w:rsid w:val="00FB0C44"/>
    <w:rsid w:val="00FB0DC4"/>
    <w:rsid w:val="00FB261F"/>
    <w:rsid w:val="00FB27F7"/>
    <w:rsid w:val="00FB2EE6"/>
    <w:rsid w:val="00FB472D"/>
    <w:rsid w:val="00FB518E"/>
    <w:rsid w:val="00FB583C"/>
    <w:rsid w:val="00FB6387"/>
    <w:rsid w:val="00FC1011"/>
    <w:rsid w:val="00FC1EF9"/>
    <w:rsid w:val="00FC2932"/>
    <w:rsid w:val="00FC37DB"/>
    <w:rsid w:val="00FC557B"/>
    <w:rsid w:val="00FC6732"/>
    <w:rsid w:val="00FC78F6"/>
    <w:rsid w:val="00FD05C1"/>
    <w:rsid w:val="00FD272B"/>
    <w:rsid w:val="00FD3618"/>
    <w:rsid w:val="00FD3FCB"/>
    <w:rsid w:val="00FD43D0"/>
    <w:rsid w:val="00FD47B3"/>
    <w:rsid w:val="00FD7DE6"/>
    <w:rsid w:val="00FE1847"/>
    <w:rsid w:val="00FE5B47"/>
    <w:rsid w:val="00FE5C06"/>
    <w:rsid w:val="00FE5FFB"/>
    <w:rsid w:val="00FF0BFB"/>
    <w:rsid w:val="00FF1FA4"/>
    <w:rsid w:val="00FF3546"/>
    <w:rsid w:val="00FF35DB"/>
    <w:rsid w:val="00FF462B"/>
    <w:rsid w:val="00FF60FE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32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30"/>
      </w:numPr>
    </w:pPr>
  </w:style>
  <w:style w:type="numbering" w:customStyle="1" w:styleId="Styl2">
    <w:name w:val="Styl2"/>
    <w:rsid w:val="006E527D"/>
    <w:pPr>
      <w:numPr>
        <w:numId w:val="31"/>
      </w:numPr>
    </w:pPr>
  </w:style>
  <w:style w:type="numbering" w:customStyle="1" w:styleId="Styl1">
    <w:name w:val="Styl1"/>
    <w:rsid w:val="006E527D"/>
    <w:pPr>
      <w:numPr>
        <w:numId w:val="29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32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30"/>
      </w:numPr>
    </w:pPr>
  </w:style>
  <w:style w:type="numbering" w:customStyle="1" w:styleId="Styl2">
    <w:name w:val="Styl2"/>
    <w:rsid w:val="006E527D"/>
    <w:pPr>
      <w:numPr>
        <w:numId w:val="31"/>
      </w:numPr>
    </w:pPr>
  </w:style>
  <w:style w:type="numbering" w:customStyle="1" w:styleId="Styl1">
    <w:name w:val="Styl1"/>
    <w:rsid w:val="006E527D"/>
    <w:pPr>
      <w:numPr>
        <w:numId w:val="29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260F-914E-480D-9E62-BE97666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3870</Words>
  <Characters>27693</Characters>
  <Application>Microsoft Office Word</Application>
  <DocSecurity>0</DocSecurity>
  <Lines>230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31501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http://prawo.legeo.pl/prawo/ustawa-z-dnia-13-wrzesnia-1996-r-o-utrzymaniu-czystosci-i-porzadku-w-gminach/?on=06.05.2016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Justyna Bittner-Dobak</cp:lastModifiedBy>
  <cp:revision>3</cp:revision>
  <cp:lastPrinted>2018-05-14T08:37:00Z</cp:lastPrinted>
  <dcterms:created xsi:type="dcterms:W3CDTF">2018-05-15T10:01:00Z</dcterms:created>
  <dcterms:modified xsi:type="dcterms:W3CDTF">2018-05-15T10:01:00Z</dcterms:modified>
</cp:coreProperties>
</file>